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31" w:rsidRPr="00DE5F31" w:rsidRDefault="00DE5F31" w:rsidP="00DE5F31">
      <w:pPr>
        <w:tabs>
          <w:tab w:val="center" w:pos="4536"/>
          <w:tab w:val="right" w:pos="9072"/>
        </w:tabs>
        <w:spacing w:after="0" w:line="240" w:lineRule="auto"/>
        <w:jc w:val="both"/>
        <w:rPr>
          <w:rFonts w:ascii="Times New Roman" w:hAnsi="Times New Roman" w:cs="Times New Roman"/>
          <w:b/>
          <w:bCs/>
          <w:color w:val="000000"/>
        </w:rPr>
      </w:pPr>
      <w:r w:rsidRPr="00DE5F31">
        <w:rPr>
          <w:rFonts w:ascii="Times New Roman" w:hAnsi="Times New Roman" w:cs="Times New Roman"/>
          <w:b/>
          <w:bCs/>
          <w:color w:val="FF0000"/>
          <w:sz w:val="28"/>
          <w:szCs w:val="28"/>
        </w:rPr>
        <w:t xml:space="preserve">                                                             </w:t>
      </w:r>
      <w:r w:rsidRPr="00DE5F31">
        <w:rPr>
          <w:rFonts w:ascii="Times New Roman" w:hAnsi="Times New Roman" w:cs="Times New Roman"/>
          <w:b/>
          <w:noProof/>
          <w:color w:val="FF0000"/>
          <w:sz w:val="28"/>
          <w:szCs w:val="28"/>
          <w:lang w:eastAsia="pl-PL"/>
        </w:rPr>
        <w:drawing>
          <wp:inline distT="0" distB="0" distL="0" distR="0" wp14:anchorId="086532DB" wp14:editId="2D5CB40E">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DE5F31">
        <w:rPr>
          <w:rFonts w:ascii="Times New Roman" w:hAnsi="Times New Roman" w:cs="Times New Roman"/>
          <w:color w:val="000000"/>
        </w:rPr>
        <w:tab/>
      </w:r>
    </w:p>
    <w:p w:rsidR="00DE5F31" w:rsidRPr="00DE5F31" w:rsidRDefault="00DE5F31" w:rsidP="00DE5F31">
      <w:pPr>
        <w:tabs>
          <w:tab w:val="center" w:pos="4536"/>
          <w:tab w:val="right" w:pos="9072"/>
        </w:tabs>
        <w:spacing w:after="0" w:line="240" w:lineRule="atLeast"/>
        <w:jc w:val="center"/>
        <w:rPr>
          <w:rFonts w:ascii="Times New Roman" w:hAnsi="Times New Roman" w:cs="Times New Roman"/>
          <w:b/>
          <w:bCs/>
          <w:sz w:val="24"/>
          <w:szCs w:val="24"/>
        </w:rPr>
      </w:pPr>
      <w:r w:rsidRPr="00DE5F31">
        <w:rPr>
          <w:rFonts w:ascii="Times New Roman" w:hAnsi="Times New Roman" w:cs="Times New Roman"/>
          <w:b/>
          <w:bCs/>
          <w:sz w:val="24"/>
          <w:szCs w:val="24"/>
        </w:rPr>
        <w:t>KOMENDA WOJEWÓDZKA POLICJI</w:t>
      </w:r>
    </w:p>
    <w:p w:rsidR="00DE5F31" w:rsidRPr="00DE5F31" w:rsidRDefault="00DE5F31" w:rsidP="00DE5F31">
      <w:pPr>
        <w:tabs>
          <w:tab w:val="center" w:pos="4536"/>
          <w:tab w:val="right" w:pos="9072"/>
        </w:tabs>
        <w:spacing w:after="0" w:line="240" w:lineRule="atLeast"/>
        <w:jc w:val="center"/>
        <w:rPr>
          <w:rFonts w:ascii="Times New Roman" w:hAnsi="Times New Roman" w:cs="Times New Roman"/>
          <w:b/>
          <w:bCs/>
          <w:sz w:val="24"/>
          <w:szCs w:val="24"/>
        </w:rPr>
      </w:pPr>
      <w:r w:rsidRPr="00DE5F31">
        <w:rPr>
          <w:rFonts w:ascii="Times New Roman" w:hAnsi="Times New Roman" w:cs="Times New Roman"/>
          <w:b/>
          <w:bCs/>
          <w:sz w:val="24"/>
          <w:szCs w:val="24"/>
        </w:rPr>
        <w:t>z siedzibą w Radomiu</w:t>
      </w:r>
    </w:p>
    <w:p w:rsidR="00DE5F31" w:rsidRPr="00DE5F31" w:rsidRDefault="00DE5F31" w:rsidP="00DE5F31">
      <w:pPr>
        <w:tabs>
          <w:tab w:val="center" w:pos="4536"/>
          <w:tab w:val="right" w:pos="9072"/>
        </w:tabs>
        <w:spacing w:after="0" w:line="240" w:lineRule="atLeast"/>
        <w:jc w:val="center"/>
        <w:rPr>
          <w:rFonts w:ascii="Times New Roman" w:hAnsi="Times New Roman" w:cs="Times New Roman"/>
          <w:sz w:val="20"/>
          <w:szCs w:val="20"/>
        </w:rPr>
      </w:pPr>
      <w:r w:rsidRPr="00DE5F31">
        <w:rPr>
          <w:rFonts w:ascii="Times New Roman" w:hAnsi="Times New Roman" w:cs="Times New Roman"/>
          <w:sz w:val="20"/>
          <w:szCs w:val="20"/>
        </w:rPr>
        <w:t>Sekcja Zamówień Publicznych</w:t>
      </w:r>
    </w:p>
    <w:p w:rsidR="00DE5F31" w:rsidRPr="00DE5F31" w:rsidRDefault="00DE5F31" w:rsidP="00DE5F31">
      <w:pPr>
        <w:tabs>
          <w:tab w:val="center" w:pos="4536"/>
          <w:tab w:val="right" w:pos="9072"/>
        </w:tabs>
        <w:spacing w:after="0" w:line="240" w:lineRule="atLeast"/>
        <w:jc w:val="center"/>
        <w:rPr>
          <w:rFonts w:ascii="Times New Roman" w:hAnsi="Times New Roman" w:cs="Times New Roman"/>
          <w:sz w:val="20"/>
          <w:szCs w:val="20"/>
        </w:rPr>
      </w:pPr>
      <w:r w:rsidRPr="00DE5F31">
        <w:rPr>
          <w:rFonts w:ascii="Times New Roman" w:hAnsi="Times New Roman" w:cs="Times New Roman"/>
          <w:sz w:val="20"/>
          <w:szCs w:val="20"/>
        </w:rPr>
        <w:t>ul. 11 Listopada 37/59, 26-600 Radom</w:t>
      </w:r>
    </w:p>
    <w:p w:rsidR="00DE5F31" w:rsidRPr="00957EE5" w:rsidRDefault="00DE5F31" w:rsidP="00DE5F31">
      <w:pPr>
        <w:tabs>
          <w:tab w:val="left" w:pos="345"/>
          <w:tab w:val="center" w:pos="4536"/>
          <w:tab w:val="right" w:pos="9072"/>
        </w:tabs>
        <w:spacing w:after="0" w:line="240" w:lineRule="atLeast"/>
        <w:jc w:val="center"/>
        <w:rPr>
          <w:rFonts w:ascii="Times New Roman" w:hAnsi="Times New Roman" w:cs="Times New Roman"/>
          <w:b/>
          <w:bCs/>
          <w:color w:val="000000" w:themeColor="text1"/>
          <w:sz w:val="18"/>
          <w:szCs w:val="18"/>
        </w:rPr>
      </w:pPr>
      <w:r w:rsidRPr="00DE5F31">
        <w:rPr>
          <w:noProof/>
          <w:lang w:eastAsia="pl-PL"/>
        </w:rPr>
        <mc:AlternateContent>
          <mc:Choice Requires="wps">
            <w:drawing>
              <wp:anchor distT="0" distB="0" distL="114300" distR="114300" simplePos="0" relativeHeight="251659264" behindDoc="0" locked="0" layoutInCell="1" allowOverlap="1" wp14:anchorId="58745546" wp14:editId="01F8569E">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DE5F31" w:rsidRPr="00957EE5" w:rsidRDefault="00DE5F31" w:rsidP="00DE5F31">
      <w:pPr>
        <w:tabs>
          <w:tab w:val="left" w:pos="3119"/>
          <w:tab w:val="center" w:pos="4536"/>
          <w:tab w:val="right" w:pos="9072"/>
        </w:tabs>
        <w:spacing w:after="0" w:line="240" w:lineRule="atLeast"/>
        <w:jc w:val="right"/>
        <w:rPr>
          <w:rFonts w:ascii="Arial Black" w:hAnsi="Arial Black" w:cs="Times New Roman"/>
          <w:b/>
          <w:bCs/>
          <w:color w:val="000000" w:themeColor="text1"/>
          <w:sz w:val="18"/>
          <w:szCs w:val="18"/>
        </w:rPr>
      </w:pPr>
      <w:r w:rsidRPr="00957EE5">
        <w:rPr>
          <w:rFonts w:ascii="Arial Black" w:hAnsi="Arial Black" w:cs="Times New Roman"/>
          <w:b/>
          <w:bCs/>
          <w:color w:val="000000" w:themeColor="text1"/>
          <w:sz w:val="18"/>
          <w:szCs w:val="18"/>
        </w:rPr>
        <w:t xml:space="preserve">Numer ogłoszenia o zamówieniu nr </w:t>
      </w:r>
      <w:bookmarkEnd w:id="0"/>
      <w:r w:rsidRPr="00957EE5">
        <w:rPr>
          <w:rFonts w:ascii="Arial Black" w:hAnsi="Arial Black" w:cs="Times New Roman"/>
          <w:b/>
          <w:bCs/>
          <w:color w:val="000000" w:themeColor="text1"/>
          <w:sz w:val="18"/>
          <w:szCs w:val="18"/>
        </w:rPr>
        <w:t>2023/BZP</w:t>
      </w:r>
      <w:r w:rsidR="007A1DA6" w:rsidRPr="00957EE5">
        <w:rPr>
          <w:rFonts w:ascii="Arial Black" w:hAnsi="Arial Black" w:cs="Times New Roman"/>
          <w:b/>
          <w:bCs/>
          <w:color w:val="000000" w:themeColor="text1"/>
          <w:sz w:val="18"/>
          <w:szCs w:val="18"/>
        </w:rPr>
        <w:t xml:space="preserve"> </w:t>
      </w:r>
      <w:r w:rsidR="00957EE5" w:rsidRPr="00957EE5">
        <w:rPr>
          <w:rFonts w:ascii="Arial Black" w:hAnsi="Arial Black" w:cs="Times New Roman"/>
          <w:b/>
          <w:color w:val="000000" w:themeColor="text1"/>
          <w:sz w:val="18"/>
          <w:szCs w:val="18"/>
        </w:rPr>
        <w:t>00242620/01 z dnia 2023-06-0</w:t>
      </w:r>
      <w:r w:rsidR="007A1DA6" w:rsidRPr="00957EE5">
        <w:rPr>
          <w:rFonts w:ascii="Arial Black" w:hAnsi="Arial Black" w:cs="Times New Roman"/>
          <w:b/>
          <w:color w:val="000000" w:themeColor="text1"/>
          <w:sz w:val="18"/>
          <w:szCs w:val="18"/>
        </w:rPr>
        <w:t>1</w:t>
      </w:r>
      <w:r w:rsidRPr="00957EE5">
        <w:rPr>
          <w:rFonts w:ascii="Arial Black" w:hAnsi="Arial Black" w:cs="Times New Roman"/>
          <w:b/>
          <w:bCs/>
          <w:color w:val="000000" w:themeColor="text1"/>
          <w:sz w:val="18"/>
          <w:szCs w:val="18"/>
        </w:rPr>
        <w:t xml:space="preserve"> </w:t>
      </w:r>
    </w:p>
    <w:p w:rsidR="00DE5F31" w:rsidRDefault="00DE5F31" w:rsidP="00DE5F31">
      <w:pPr>
        <w:jc w:val="right"/>
        <w:rPr>
          <w:rFonts w:ascii="Times New Roman" w:hAnsi="Times New Roman" w:cs="Times New Roman"/>
          <w:b/>
          <w:color w:val="0070C0"/>
          <w:szCs w:val="18"/>
        </w:rPr>
      </w:pPr>
    </w:p>
    <w:p w:rsidR="00DE5F31" w:rsidRPr="00DE5F31" w:rsidRDefault="00957EE5" w:rsidP="00957EE5">
      <w:pPr>
        <w:rPr>
          <w:rFonts w:ascii="Times New Roman" w:hAnsi="Times New Roman" w:cs="Times New Roman"/>
          <w:color w:val="0070C0"/>
          <w:szCs w:val="18"/>
        </w:rPr>
      </w:pPr>
      <w:r>
        <w:rPr>
          <w:rFonts w:ascii="Times New Roman" w:hAnsi="Times New Roman" w:cs="Times New Roman"/>
        </w:rPr>
        <w:t>ZP - 849 /23</w:t>
      </w:r>
      <w:r w:rsidR="00DE5F31" w:rsidRPr="00DE5F31">
        <w:rPr>
          <w:rFonts w:ascii="Times New Roman" w:hAnsi="Times New Roman" w:cs="Times New Roman"/>
        </w:rPr>
        <w:tab/>
      </w:r>
      <w:r w:rsidR="00DE5F31">
        <w:rPr>
          <w:rFonts w:ascii="Times New Roman" w:hAnsi="Times New Roman" w:cs="Times New Roman"/>
        </w:rPr>
        <w:tab/>
      </w:r>
      <w:r w:rsidR="00DE5F31">
        <w:rPr>
          <w:rFonts w:ascii="Times New Roman" w:hAnsi="Times New Roman" w:cs="Times New Roman"/>
        </w:rPr>
        <w:tab/>
      </w:r>
      <w:r w:rsidR="00DE5F31">
        <w:rPr>
          <w:rFonts w:ascii="Times New Roman" w:hAnsi="Times New Roman" w:cs="Times New Roman"/>
        </w:rPr>
        <w:tab/>
      </w:r>
      <w:r w:rsidR="00DE5F31">
        <w:rPr>
          <w:rFonts w:ascii="Times New Roman" w:hAnsi="Times New Roman" w:cs="Times New Roman"/>
        </w:rPr>
        <w:tab/>
      </w:r>
      <w:r w:rsidR="00DE5F31" w:rsidRPr="00DE5F31">
        <w:rPr>
          <w:rFonts w:ascii="Arial Black" w:hAnsi="Arial Black" w:cs="Times New Roman"/>
          <w:sz w:val="18"/>
          <w:szCs w:val="18"/>
        </w:rPr>
        <w:t xml:space="preserve"> </w:t>
      </w:r>
      <w:r>
        <w:rPr>
          <w:rFonts w:ascii="Arial Black" w:hAnsi="Arial Black" w:cs="Times New Roman"/>
          <w:sz w:val="18"/>
          <w:szCs w:val="18"/>
        </w:rPr>
        <w:tab/>
        <w:t xml:space="preserve">         </w:t>
      </w:r>
      <w:bookmarkStart w:id="1" w:name="_GoBack"/>
      <w:bookmarkEnd w:id="1"/>
      <w:r w:rsidR="00DE5F31" w:rsidRPr="00DE5F31">
        <w:rPr>
          <w:rFonts w:ascii="Arial Black" w:hAnsi="Arial Black" w:cs="Times New Roman"/>
          <w:b/>
          <w:color w:val="000000" w:themeColor="text1"/>
          <w:sz w:val="18"/>
          <w:szCs w:val="18"/>
        </w:rPr>
        <w:t>Nr wewnętrzny postępowania  11 /23</w:t>
      </w:r>
    </w:p>
    <w:p w:rsidR="00DE5F31" w:rsidRPr="00DE5F31" w:rsidRDefault="00DE5F31" w:rsidP="00DE5F31">
      <w:pPr>
        <w:spacing w:after="0"/>
        <w:rPr>
          <w:rFonts w:ascii="Times New Roman" w:hAnsi="Times New Roman" w:cs="Times New Roman"/>
        </w:rPr>
      </w:pPr>
    </w:p>
    <w:p w:rsidR="00DE5F31" w:rsidRPr="00DE5F31" w:rsidRDefault="00DE5F31" w:rsidP="00DE5F31">
      <w:pPr>
        <w:rPr>
          <w:rFonts w:ascii="Times New Roman" w:hAnsi="Times New Roman" w:cs="Times New Roman"/>
        </w:rPr>
      </w:pPr>
      <w:r w:rsidRPr="00DE5F31">
        <w:rPr>
          <w:rFonts w:ascii="Times New Roman" w:hAnsi="Times New Roman" w:cs="Times New Roman"/>
          <w:b/>
        </w:rPr>
        <w:t>Zamawiający</w:t>
      </w:r>
      <w:r w:rsidRPr="00DE5F31">
        <w:rPr>
          <w:rFonts w:ascii="Times New Roman" w:hAnsi="Times New Roman" w:cs="Times New Roman"/>
        </w:rPr>
        <w:t>:</w:t>
      </w:r>
      <w:r w:rsidRPr="00DE5F31">
        <w:rPr>
          <w:rFonts w:ascii="Times New Roman" w:hAnsi="Times New Roman" w:cs="Times New Roman"/>
        </w:rPr>
        <w:br/>
        <w:t>Komenda Wojewódzka Policji z siedzibą w Radomiu</w:t>
      </w:r>
      <w:r w:rsidRPr="00DE5F31">
        <w:rPr>
          <w:rFonts w:ascii="Times New Roman" w:hAnsi="Times New Roman" w:cs="Times New Roman"/>
        </w:rPr>
        <w:br/>
        <w:t>ul. 11 Listopada 37/59</w:t>
      </w:r>
      <w:r w:rsidRPr="00DE5F31">
        <w:rPr>
          <w:rFonts w:ascii="Times New Roman" w:hAnsi="Times New Roman" w:cs="Times New Roman"/>
        </w:rPr>
        <w:br/>
        <w:t>26-600 Radom</w:t>
      </w:r>
    </w:p>
    <w:p w:rsidR="00DE5F31" w:rsidRPr="00DE5F31" w:rsidRDefault="00DE5F31" w:rsidP="00DE5F31">
      <w:pPr>
        <w:rPr>
          <w:rFonts w:ascii="Times New Roman" w:hAnsi="Times New Roman" w:cs="Times New Roman"/>
        </w:rPr>
      </w:pPr>
    </w:p>
    <w:p w:rsidR="00DE5F31" w:rsidRPr="00DE5F31" w:rsidRDefault="00DE5F31" w:rsidP="00DE5F31">
      <w:pPr>
        <w:spacing w:after="0" w:line="360" w:lineRule="auto"/>
        <w:jc w:val="center"/>
        <w:rPr>
          <w:rFonts w:ascii="Times New Roman" w:hAnsi="Times New Roman" w:cs="Times New Roman"/>
          <w:b/>
          <w:sz w:val="36"/>
          <w:szCs w:val="36"/>
        </w:rPr>
      </w:pPr>
      <w:r w:rsidRPr="00DE5F31">
        <w:rPr>
          <w:rFonts w:ascii="Times New Roman" w:hAnsi="Times New Roman" w:cs="Times New Roman"/>
          <w:b/>
          <w:sz w:val="36"/>
          <w:szCs w:val="36"/>
        </w:rPr>
        <w:t>SPECYFIKACJA WARUNKÓW ZAMÓWIENIA</w:t>
      </w:r>
    </w:p>
    <w:p w:rsidR="00DE5F31" w:rsidRPr="00DE5F31" w:rsidRDefault="00DE5F31" w:rsidP="00DE5F31">
      <w:pPr>
        <w:spacing w:after="0" w:line="360" w:lineRule="auto"/>
        <w:rPr>
          <w:rFonts w:ascii="Times New Roman" w:hAnsi="Times New Roman" w:cs="Times New Roman"/>
          <w:szCs w:val="40"/>
        </w:rPr>
      </w:pPr>
    </w:p>
    <w:p w:rsidR="00DE5F31" w:rsidRPr="00DE5F31" w:rsidRDefault="00DE5F31" w:rsidP="00DE5F31">
      <w:pPr>
        <w:spacing w:after="0" w:line="360" w:lineRule="auto"/>
        <w:jc w:val="center"/>
        <w:rPr>
          <w:rFonts w:ascii="Arial Black" w:hAnsi="Arial Black" w:cs="Times New Roman"/>
          <w:b/>
        </w:rPr>
      </w:pPr>
      <w:r w:rsidRPr="00DE5F31">
        <w:rPr>
          <w:rFonts w:ascii="Arial Black" w:hAnsi="Arial Black" w:cs="Times New Roman"/>
          <w:b/>
        </w:rPr>
        <w:t xml:space="preserve">Przedmiot zamówienia: </w:t>
      </w:r>
    </w:p>
    <w:p w:rsidR="00DE5F31" w:rsidRPr="004F48C9" w:rsidRDefault="00DE5F31" w:rsidP="004F48C9">
      <w:pPr>
        <w:spacing w:after="0" w:line="240" w:lineRule="auto"/>
        <w:jc w:val="center"/>
        <w:rPr>
          <w:rFonts w:ascii="Arial Black" w:hAnsi="Arial Black" w:cs="Times New Roman"/>
          <w:b/>
          <w:color w:val="000000" w:themeColor="text1"/>
          <w:sz w:val="32"/>
          <w:szCs w:val="32"/>
        </w:rPr>
      </w:pPr>
      <w:r w:rsidRPr="004F48C9">
        <w:rPr>
          <w:rFonts w:ascii="Arial Black" w:hAnsi="Arial Black" w:cs="Times New Roman"/>
          <w:b/>
          <w:color w:val="000000" w:themeColor="text1"/>
          <w:sz w:val="32"/>
          <w:szCs w:val="32"/>
        </w:rPr>
        <w:t>„Zakup i dostawa materi</w:t>
      </w:r>
      <w:r w:rsidR="004F48C9" w:rsidRPr="004F48C9">
        <w:rPr>
          <w:rFonts w:ascii="Arial Black" w:hAnsi="Arial Black" w:cs="Times New Roman"/>
          <w:b/>
          <w:color w:val="000000" w:themeColor="text1"/>
          <w:sz w:val="32"/>
          <w:szCs w:val="32"/>
        </w:rPr>
        <w:t xml:space="preserve">ałów </w:t>
      </w:r>
      <w:r w:rsidR="004F48C9" w:rsidRPr="004F48C9">
        <w:rPr>
          <w:rFonts w:ascii="Arial Black" w:hAnsi="Arial Black" w:cs="Times New Roman"/>
          <w:b/>
          <w:color w:val="000000" w:themeColor="text1"/>
          <w:sz w:val="32"/>
          <w:szCs w:val="32"/>
        </w:rPr>
        <w:br/>
        <w:t>kancelaryjno-biurowych dla jednostek Policji garnizonu mazowieckiego i jednostek zamiejscowych KGP</w:t>
      </w:r>
      <w:r w:rsidRPr="004F48C9">
        <w:rPr>
          <w:rFonts w:ascii="Arial Black" w:hAnsi="Arial Black" w:cs="Times New Roman"/>
          <w:b/>
          <w:color w:val="000000" w:themeColor="text1"/>
          <w:sz w:val="32"/>
          <w:szCs w:val="32"/>
        </w:rPr>
        <w:t>”</w:t>
      </w:r>
    </w:p>
    <w:p w:rsidR="004F48C9" w:rsidRDefault="004F48C9" w:rsidP="00DE5F31">
      <w:pPr>
        <w:spacing w:after="0" w:line="360" w:lineRule="auto"/>
        <w:rPr>
          <w:rFonts w:ascii="Times New Roman" w:hAnsi="Times New Roman" w:cs="Times New Roman"/>
          <w:b/>
        </w:rPr>
      </w:pPr>
    </w:p>
    <w:p w:rsidR="00DE5F31" w:rsidRPr="00DE5F31" w:rsidRDefault="00DE5F31" w:rsidP="00DE5F31">
      <w:pPr>
        <w:spacing w:after="0" w:line="360" w:lineRule="auto"/>
        <w:rPr>
          <w:rFonts w:ascii="Times New Roman" w:hAnsi="Times New Roman" w:cs="Times New Roman"/>
          <w:b/>
        </w:rPr>
      </w:pPr>
      <w:r w:rsidRPr="00DE5F31">
        <w:rPr>
          <w:rFonts w:ascii="Times New Roman" w:hAnsi="Times New Roman" w:cs="Times New Roman"/>
          <w:b/>
        </w:rPr>
        <w:t xml:space="preserve">Tryb udzielenia zamówienia: </w:t>
      </w:r>
      <w:r w:rsidRPr="00DE5F31">
        <w:rPr>
          <w:rFonts w:ascii="Times New Roman" w:hAnsi="Times New Roman" w:cs="Times New Roman"/>
        </w:rPr>
        <w:t>tryb podstawowy bez możliwości prowadzenia negocjacji</w:t>
      </w:r>
    </w:p>
    <w:p w:rsidR="00DE5F31" w:rsidRPr="00DE5F31" w:rsidRDefault="00DE5F31" w:rsidP="00DE5F31">
      <w:pPr>
        <w:rPr>
          <w:rFonts w:ascii="Times New Roman" w:hAnsi="Times New Roman" w:cs="Times New Roman"/>
          <w:b/>
        </w:rPr>
      </w:pPr>
    </w:p>
    <w:p w:rsidR="00DE5F31" w:rsidRPr="00DE5F31" w:rsidRDefault="00DE5F31" w:rsidP="00DE5F31">
      <w:pPr>
        <w:rPr>
          <w:rFonts w:ascii="Times New Roman" w:hAnsi="Times New Roman" w:cs="Times New Roman"/>
          <w:b/>
        </w:rPr>
      </w:pPr>
      <w:r w:rsidRPr="00DE5F31">
        <w:rPr>
          <w:rFonts w:ascii="Times New Roman" w:hAnsi="Times New Roman" w:cs="Times New Roman"/>
          <w:b/>
        </w:rPr>
        <w:t xml:space="preserve">          </w:t>
      </w:r>
      <w:r w:rsidR="007A1DA6">
        <w:rPr>
          <w:rFonts w:ascii="Times New Roman" w:hAnsi="Times New Roman" w:cs="Times New Roman"/>
          <w:b/>
        </w:rPr>
        <w:tab/>
        <w:t xml:space="preserve">           </w:t>
      </w:r>
      <w:r w:rsidRPr="00DE5F31">
        <w:rPr>
          <w:rFonts w:ascii="Times New Roman" w:hAnsi="Times New Roman" w:cs="Times New Roman"/>
          <w:b/>
        </w:rPr>
        <w:t>ZATWIERDZIŁ:</w:t>
      </w:r>
    </w:p>
    <w:p w:rsidR="007A1DA6" w:rsidRPr="00957EE5" w:rsidRDefault="007A1DA6" w:rsidP="007A1DA6">
      <w:pPr>
        <w:spacing w:after="0" w:line="240" w:lineRule="auto"/>
        <w:ind w:left="708" w:firstLine="708"/>
        <w:rPr>
          <w:rFonts w:ascii="Times New Roman" w:hAnsi="Times New Roman" w:cs="Times New Roman"/>
          <w:color w:val="000000" w:themeColor="text1"/>
        </w:rPr>
      </w:pPr>
      <w:r w:rsidRPr="00957EE5">
        <w:rPr>
          <w:rFonts w:ascii="Times New Roman" w:hAnsi="Times New Roman" w:cs="Times New Roman"/>
          <w:color w:val="000000" w:themeColor="text1"/>
        </w:rPr>
        <w:t>I ZASTĘPCA</w:t>
      </w:r>
    </w:p>
    <w:p w:rsidR="007A1DA6" w:rsidRPr="00957EE5" w:rsidRDefault="007A1DA6" w:rsidP="007A1DA6">
      <w:pPr>
        <w:spacing w:after="0" w:line="240" w:lineRule="auto"/>
        <w:rPr>
          <w:rFonts w:ascii="Times New Roman" w:hAnsi="Times New Roman" w:cs="Times New Roman"/>
          <w:color w:val="000000" w:themeColor="text1"/>
        </w:rPr>
      </w:pPr>
      <w:r w:rsidRPr="00957EE5">
        <w:rPr>
          <w:rFonts w:ascii="Times New Roman" w:hAnsi="Times New Roman" w:cs="Times New Roman"/>
          <w:color w:val="000000" w:themeColor="text1"/>
        </w:rPr>
        <w:t>KOMENDANTA WOJEWÓDZKIEGO POLICJI</w:t>
      </w:r>
    </w:p>
    <w:p w:rsidR="007A1DA6" w:rsidRPr="00957EE5" w:rsidRDefault="007A1DA6" w:rsidP="007A1DA6">
      <w:pPr>
        <w:spacing w:after="0" w:line="240" w:lineRule="auto"/>
        <w:rPr>
          <w:rFonts w:ascii="Times New Roman" w:hAnsi="Times New Roman" w:cs="Times New Roman"/>
          <w:color w:val="000000" w:themeColor="text1"/>
        </w:rPr>
      </w:pPr>
      <w:r w:rsidRPr="00957EE5">
        <w:rPr>
          <w:rFonts w:ascii="Times New Roman" w:hAnsi="Times New Roman" w:cs="Times New Roman"/>
          <w:color w:val="000000" w:themeColor="text1"/>
        </w:rPr>
        <w:t xml:space="preserve">               Z SIEDZIBĄ W RADOMIU</w:t>
      </w:r>
    </w:p>
    <w:p w:rsidR="007A1DA6" w:rsidRPr="00957EE5" w:rsidRDefault="007A1DA6" w:rsidP="007A1DA6">
      <w:pPr>
        <w:spacing w:after="0" w:line="240" w:lineRule="auto"/>
        <w:rPr>
          <w:rFonts w:ascii="Times New Roman" w:hAnsi="Times New Roman" w:cs="Times New Roman"/>
          <w:color w:val="000000" w:themeColor="text1"/>
        </w:rPr>
      </w:pPr>
      <w:r w:rsidRPr="00957EE5">
        <w:rPr>
          <w:rFonts w:ascii="Times New Roman" w:hAnsi="Times New Roman" w:cs="Times New Roman"/>
          <w:color w:val="000000" w:themeColor="text1"/>
        </w:rPr>
        <w:t xml:space="preserve">                   insp. Jakub Gorczyński</w:t>
      </w:r>
    </w:p>
    <w:p w:rsidR="00DE5F31" w:rsidRDefault="00DE5F31" w:rsidP="007A1DA6">
      <w:pPr>
        <w:spacing w:after="0" w:line="266" w:lineRule="auto"/>
        <w:ind w:right="4110"/>
        <w:rPr>
          <w:rFonts w:ascii="Times New Roman" w:eastAsia="Times New Roman" w:hAnsi="Times New Roman" w:cs="Times New Roman"/>
          <w:b/>
          <w:color w:val="000000"/>
          <w:lang w:eastAsia="pl-PL"/>
        </w:rPr>
      </w:pPr>
    </w:p>
    <w:p w:rsidR="00DE5F31" w:rsidRPr="00DE5F31" w:rsidRDefault="00DE5F31" w:rsidP="00DE5F31">
      <w:pPr>
        <w:jc w:val="center"/>
        <w:rPr>
          <w:rFonts w:ascii="Times New Roman" w:hAnsi="Times New Roman" w:cs="Times New Roman"/>
          <w:bCs/>
        </w:rPr>
      </w:pPr>
    </w:p>
    <w:p w:rsidR="00DE5F31" w:rsidRPr="00DE5F31" w:rsidRDefault="00DE5F31" w:rsidP="00DE5F31">
      <w:pPr>
        <w:jc w:val="center"/>
        <w:rPr>
          <w:rFonts w:ascii="Times New Roman" w:hAnsi="Times New Roman" w:cs="Times New Roman"/>
          <w:bCs/>
        </w:rPr>
      </w:pPr>
      <w:r w:rsidRPr="00DE5F31">
        <w:rPr>
          <w:rFonts w:ascii="Times New Roman" w:hAnsi="Times New Roman" w:cs="Times New Roman"/>
          <w:bCs/>
        </w:rPr>
        <w:t xml:space="preserve">Radom, dnia </w:t>
      </w:r>
      <w:r w:rsidR="00957EE5">
        <w:rPr>
          <w:rFonts w:ascii="Times New Roman" w:hAnsi="Times New Roman" w:cs="Times New Roman"/>
          <w:bCs/>
        </w:rPr>
        <w:t>01.06</w:t>
      </w:r>
      <w:r w:rsidR="00A56D56">
        <w:rPr>
          <w:rFonts w:ascii="Times New Roman" w:hAnsi="Times New Roman" w:cs="Times New Roman"/>
          <w:bCs/>
        </w:rPr>
        <w:t>.2023r.</w:t>
      </w:r>
    </w:p>
    <w:p w:rsidR="00DE5F31" w:rsidRPr="00DE5F31" w:rsidRDefault="00DE5F31" w:rsidP="00DE5F31">
      <w:pPr>
        <w:jc w:val="center"/>
        <w:rPr>
          <w:rFonts w:ascii="Times New Roman" w:hAnsi="Times New Roman" w:cs="Times New Roman"/>
          <w:b/>
          <w:color w:val="000000" w:themeColor="text1"/>
        </w:rPr>
      </w:pPr>
      <w:r w:rsidRPr="00DE5F31">
        <w:rPr>
          <w:rFonts w:ascii="Times New Roman" w:hAnsi="Times New Roman" w:cs="Times New Roman"/>
          <w:b/>
        </w:rPr>
        <w:t>Postępowanie prowadzone za pośrednictwem platformazakupowa.pl pod adresem:</w:t>
      </w:r>
      <w:r w:rsidRPr="00DE5F31">
        <w:rPr>
          <w:rFonts w:ascii="Times New Roman" w:hAnsi="Times New Roman" w:cs="Times New Roman"/>
          <w:b/>
        </w:rPr>
        <w:br/>
      </w:r>
      <w:hyperlink r:id="rId9" w:history="1">
        <w:r w:rsidRPr="00DE5F31">
          <w:rPr>
            <w:rFonts w:ascii="Times New Roman" w:hAnsi="Times New Roman" w:cs="Times New Roman"/>
            <w:b/>
            <w:color w:val="0000FF"/>
          </w:rPr>
          <w:t>https://platformazakupowa.pl/kwp_radom</w:t>
        </w:r>
      </w:hyperlink>
      <w:r w:rsidRPr="00DE5F31">
        <w:rPr>
          <w:rFonts w:ascii="Times New Roman" w:hAnsi="Times New Roman" w:cs="Times New Roman"/>
          <w:b/>
          <w:color w:val="4472C4" w:themeColor="accent5"/>
        </w:rPr>
        <w:t xml:space="preserve"> </w:t>
      </w:r>
      <w:r w:rsidRPr="00DE5F31">
        <w:rPr>
          <w:rFonts w:ascii="Times New Roman" w:hAnsi="Times New Roman" w:cs="Times New Roman"/>
          <w:b/>
          <w:color w:val="000000" w:themeColor="text1"/>
        </w:rPr>
        <w:br w:type="page"/>
      </w:r>
    </w:p>
    <w:p w:rsidR="00DE5F31" w:rsidRPr="00DE5F31" w:rsidRDefault="00DE5F31" w:rsidP="00DE5F31">
      <w:pPr>
        <w:spacing w:after="0" w:line="276" w:lineRule="auto"/>
        <w:jc w:val="both"/>
        <w:rPr>
          <w:rFonts w:ascii="Times New Roman" w:hAnsi="Times New Roman" w:cs="Times New Roman"/>
          <w:b/>
          <w:color w:val="000000" w:themeColor="text1"/>
        </w:rPr>
      </w:pPr>
      <w:r w:rsidRPr="00DE5F31">
        <w:rPr>
          <w:rFonts w:ascii="Times New Roman" w:hAnsi="Times New Roman" w:cs="Times New Roman"/>
          <w:b/>
          <w:color w:val="000000" w:themeColor="text1"/>
        </w:rPr>
        <w:lastRenderedPageBreak/>
        <w:t>SPIS TREŚCI</w:t>
      </w:r>
    </w:p>
    <w:p w:rsidR="00DE5F31" w:rsidRPr="00DE5F31" w:rsidRDefault="00DE5F31" w:rsidP="00DE5F31">
      <w:pPr>
        <w:spacing w:after="0" w:line="276" w:lineRule="auto"/>
        <w:jc w:val="both"/>
        <w:rPr>
          <w:rFonts w:ascii="Times New Roman" w:hAnsi="Times New Roman" w:cs="Times New Roman"/>
          <w:b/>
          <w:color w:val="000000" w:themeColor="text1"/>
        </w:rPr>
      </w:pP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NAZWA ORAZ ADRES ZAMAWIAJĄCEGO</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ADRES STRONY INTERNETOWEJ, NA KTÓREJ UDOSTĘPNIANE BĘDĄ ZMIANY </w:t>
      </w:r>
      <w:r w:rsidRPr="00DE5F31">
        <w:rPr>
          <w:rFonts w:ascii="Times New Roman" w:hAnsi="Times New Roman" w:cs="Times New Roman"/>
          <w:color w:val="000000" w:themeColor="text1"/>
        </w:rPr>
        <w:br/>
        <w:t>I WYJAŚNIENIA TREŚCI SWZ ORAZ INNE DOKUMENTY ZAMÓWIENIA BEZPOŚREDNIO ZWIĄZANE Z POSTĘPOWANIEM O UDZIELENIE ZAMÓWIENIA</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TRYB UDZIELENIA ZAMÓWIENIA</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INFORMACJA, CZY ZAMAWIAJĄCY PRZEWIDUJE WYBÓR NAJKORZYSTNIEJSZEJ OFERTY Z MOŻLIWOŚCIĄ PROWADZENIA NEGOCJACJI</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OPIS PRZEDMIOTU ZAMÓWIENIA</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TERMIN WYKONANIA ZAMÓWIENIA</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PROJEKTOWANE POSTANOWIENIA UMOWY W SPRAWIE ZAMÓWIENIA PUBLICZNEGO, KTÓRE ZOSTANĄ WPROWADZONE DO TREŚCI TEJ UMOWY</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INFORMACJE O ŚRODKACH KOMUNIKACJI ELEKTRONICZNEJ, PRZY </w:t>
      </w:r>
      <w:r w:rsidRPr="00DE5F31">
        <w:rPr>
          <w:rFonts w:ascii="Times New Roman" w:hAnsi="Times New Roman" w:cs="Times New Roman"/>
          <w:color w:val="000000" w:themeColor="text1"/>
        </w:rPr>
        <w:br/>
        <w:t xml:space="preserve">UŻYCIU KTÓRYCH ZAMAWIAJĄCY BĘDZIE KOMUNIKOWAŁ SIĘ </w:t>
      </w:r>
      <w:r w:rsidRPr="00DE5F31">
        <w:rPr>
          <w:rFonts w:ascii="Times New Roman" w:hAnsi="Times New Roman" w:cs="Times New Roman"/>
          <w:color w:val="000000" w:themeColor="text1"/>
        </w:rPr>
        <w:br/>
        <w:t xml:space="preserve">Z WYKONAWCAMI, ORAZ INFORMACJE O WYMAGANIACH TECHNICZNYCH </w:t>
      </w:r>
      <w:r w:rsidRPr="00DE5F31">
        <w:rPr>
          <w:rFonts w:ascii="Times New Roman" w:hAnsi="Times New Roman" w:cs="Times New Roman"/>
          <w:color w:val="000000" w:themeColor="text1"/>
        </w:rPr>
        <w:br/>
        <w:t>I ORGANIZACYJNYCH SPORZĄDZENIA, WYSYŁANIA I ODBIERANIA KORESPONDENCJI ELEKTRONICZNEJ</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WSKAZANIE OSÓB UPRAWNIONYCH DO KOMUNIKOWANIA SIĘ </w:t>
      </w:r>
      <w:r w:rsidRPr="00DE5F31">
        <w:rPr>
          <w:rFonts w:ascii="Times New Roman" w:hAnsi="Times New Roman" w:cs="Times New Roman"/>
          <w:color w:val="000000" w:themeColor="text1"/>
        </w:rPr>
        <w:br/>
        <w:t>Z WYKONAWCAMI</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TERMIN ZWIĄZANIA OFERTĄ</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WYMAGANIA DOTYCZĄCE WADIUM</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INFORMACJE DOTYCZĄCE ZABEZPIECZENIA NALEŻYTEGO WYKONANIA UMOWY</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OPIS SPOSOBU PRZYGOTOWANIA OFERTY</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SPOSÓB ORAZ TERMIN SKŁADANIA OFERT</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TERMIN OTWARCIA OFERT</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PODSTAWY WYKLUCZENIA, O </w:t>
      </w:r>
      <w:r w:rsidRPr="00DE5F31">
        <w:rPr>
          <w:rFonts w:ascii="Times New Roman" w:hAnsi="Times New Roman" w:cs="Times New Roman"/>
        </w:rPr>
        <w:t xml:space="preserve">KTÓRYCH MOWA W ART. 108 ust. 1 </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INFORMACJE O WARUNKACH UDZIAŁU W POSTĘPOWANIU</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WYKAZ PODMIOTOWYCH ŚRODKÓW DOWODOWYCH </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SPOSÓB OBLICZENIA CENY</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OPIS KRYTERIÓW OCENY OFERT, WRAZ Z PODANIEM WAG TYCH KRYTERIÓW </w:t>
      </w:r>
      <w:r w:rsidRPr="00DE5F31">
        <w:rPr>
          <w:rFonts w:ascii="Times New Roman" w:hAnsi="Times New Roman" w:cs="Times New Roman"/>
          <w:color w:val="000000" w:themeColor="text1"/>
        </w:rPr>
        <w:br/>
        <w:t>I SPOSOBU OCENY OFERT</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INFORMACJE O FORMALNOŚCIACH, JAKIE MUSZĄ ZOSTAĆ DOPEŁNIONE PO WYBORZE OFERTY W CELU ZAWARCIA UMOWY W SPRAWIE ZAMÓWIENIA PUBLICZNEGO</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POUCZENIE O ŚRODKACH OCHRONY PRAWNEJ PRZYSŁUGUJĄCYCH WYKONAWCY</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KLAUZULA INFORMACYJNA DOTYCZĄCA PRZETWARZANIA DANYCH OSOBOWYCH</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INNE ISTOTNE INFORMACJE DOTYCZĄCE POSTĘPOWANIA</w:t>
      </w:r>
    </w:p>
    <w:p w:rsidR="00DE5F31" w:rsidRPr="00DE5F31"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ZAŁĄCZNIKI DO SWZ</w:t>
      </w:r>
    </w:p>
    <w:p w:rsidR="00DE5F31" w:rsidRPr="00DE5F31" w:rsidRDefault="00DE5F31" w:rsidP="00DE5F31">
      <w:pPr>
        <w:spacing w:after="0" w:line="276" w:lineRule="auto"/>
        <w:rPr>
          <w:rFonts w:ascii="Times New Roman" w:hAnsi="Times New Roman" w:cs="Times New Roman"/>
        </w:rPr>
      </w:pPr>
    </w:p>
    <w:p w:rsidR="00DE5F31" w:rsidRPr="00DE5F31" w:rsidRDefault="00DE5F31" w:rsidP="00DE5F31">
      <w:pPr>
        <w:spacing w:after="0" w:line="276" w:lineRule="auto"/>
        <w:rPr>
          <w:rFonts w:ascii="Times New Roman" w:hAnsi="Times New Roman" w:cs="Times New Roman"/>
        </w:rPr>
      </w:pPr>
    </w:p>
    <w:p w:rsidR="00DE5F31" w:rsidRPr="00DE5F31" w:rsidRDefault="00DE5F31" w:rsidP="00DE5F31">
      <w:pPr>
        <w:numPr>
          <w:ilvl w:val="0"/>
          <w:numId w:val="2"/>
        </w:numPr>
        <w:spacing w:after="0" w:line="276" w:lineRule="auto"/>
        <w:ind w:left="392" w:hanging="280"/>
        <w:contextualSpacing/>
        <w:rPr>
          <w:rFonts w:ascii="Times New Roman" w:hAnsi="Times New Roman" w:cs="Times New Roman"/>
          <w:b/>
        </w:rPr>
      </w:pPr>
      <w:r w:rsidRPr="00DE5F31">
        <w:rPr>
          <w:rFonts w:ascii="Times New Roman" w:hAnsi="Times New Roman" w:cs="Times New Roman"/>
          <w:b/>
        </w:rPr>
        <w:lastRenderedPageBreak/>
        <w:t>Nazwa oraz adres Zamawiającego</w:t>
      </w:r>
    </w:p>
    <w:p w:rsidR="00DE5F31" w:rsidRPr="00DE5F31" w:rsidRDefault="00DE5F31" w:rsidP="00DE5F31">
      <w:pPr>
        <w:spacing w:after="0" w:line="276" w:lineRule="auto"/>
        <w:ind w:left="392"/>
        <w:contextualSpacing/>
        <w:rPr>
          <w:rFonts w:ascii="Times New Roman" w:hAnsi="Times New Roman" w:cs="Times New Roman"/>
          <w:b/>
        </w:rPr>
      </w:pPr>
    </w:p>
    <w:p w:rsidR="00DE5F31" w:rsidRPr="00DE5F31" w:rsidRDefault="00DE5F31" w:rsidP="00DE5F31">
      <w:pPr>
        <w:numPr>
          <w:ilvl w:val="0"/>
          <w:numId w:val="9"/>
        </w:numPr>
        <w:spacing w:after="0" w:line="276" w:lineRule="auto"/>
        <w:ind w:left="378" w:hanging="406"/>
        <w:contextualSpacing/>
        <w:jc w:val="both"/>
        <w:rPr>
          <w:rFonts w:ascii="Times New Roman" w:hAnsi="Times New Roman" w:cs="Times New Roman"/>
        </w:rPr>
      </w:pPr>
      <w:r w:rsidRPr="00DE5F31">
        <w:rPr>
          <w:rFonts w:ascii="Times New Roman" w:hAnsi="Times New Roman" w:cs="Times New Roman"/>
          <w:b/>
        </w:rPr>
        <w:t>Nazwa oraz adres Zamawiającego:</w:t>
      </w:r>
      <w:r w:rsidRPr="00DE5F31">
        <w:rPr>
          <w:rFonts w:ascii="Times New Roman" w:hAnsi="Times New Roman" w:cs="Times New Roman"/>
        </w:rPr>
        <w:t xml:space="preserve"> Komenda Wojewódzka Policji z siedzibą w Radomiu,</w:t>
      </w:r>
    </w:p>
    <w:p w:rsidR="00DE5F31" w:rsidRPr="00DE5F31" w:rsidRDefault="00DE5F31" w:rsidP="00DE5F31">
      <w:pPr>
        <w:spacing w:after="0" w:line="276" w:lineRule="auto"/>
        <w:ind w:left="378"/>
        <w:contextualSpacing/>
        <w:jc w:val="both"/>
        <w:rPr>
          <w:rFonts w:ascii="Times New Roman" w:hAnsi="Times New Roman" w:cs="Times New Roman"/>
        </w:rPr>
      </w:pPr>
      <w:r w:rsidRPr="00DE5F31">
        <w:rPr>
          <w:rFonts w:ascii="Times New Roman" w:hAnsi="Times New Roman" w:cs="Times New Roman"/>
        </w:rPr>
        <w:t>ul. 11 Listopada 37/59, 26-600 Radom</w:t>
      </w:r>
    </w:p>
    <w:p w:rsidR="00DE5F31" w:rsidRPr="00DE5F31" w:rsidRDefault="00DE5F31" w:rsidP="00DE5F31">
      <w:pPr>
        <w:spacing w:after="0" w:line="276" w:lineRule="auto"/>
        <w:ind w:left="756" w:hanging="378"/>
        <w:contextualSpacing/>
        <w:jc w:val="both"/>
        <w:rPr>
          <w:rFonts w:ascii="Times New Roman" w:hAnsi="Times New Roman" w:cs="Times New Roman"/>
        </w:rPr>
      </w:pPr>
      <w:r w:rsidRPr="00DE5F31">
        <w:rPr>
          <w:rFonts w:ascii="Times New Roman" w:hAnsi="Times New Roman" w:cs="Times New Roman"/>
          <w:b/>
        </w:rPr>
        <w:t>Numer telefonu:</w:t>
      </w:r>
      <w:r w:rsidRPr="00DE5F31">
        <w:rPr>
          <w:rFonts w:ascii="Times New Roman" w:hAnsi="Times New Roman" w:cs="Times New Roman"/>
        </w:rPr>
        <w:t xml:space="preserve"> 47 701 31 03</w:t>
      </w:r>
    </w:p>
    <w:p w:rsidR="00DE5F31" w:rsidRPr="00DE5F31" w:rsidRDefault="00DE5F31" w:rsidP="00DE5F31">
      <w:pPr>
        <w:spacing w:after="0" w:line="276" w:lineRule="auto"/>
        <w:ind w:left="756" w:hanging="378"/>
        <w:contextualSpacing/>
        <w:jc w:val="both"/>
        <w:rPr>
          <w:rFonts w:ascii="Times New Roman" w:hAnsi="Times New Roman" w:cs="Times New Roman"/>
        </w:rPr>
      </w:pPr>
      <w:r w:rsidRPr="00DE5F31">
        <w:rPr>
          <w:rFonts w:ascii="Times New Roman" w:hAnsi="Times New Roman" w:cs="Times New Roman"/>
          <w:b/>
        </w:rPr>
        <w:t xml:space="preserve">Adres poczty elektronicznej: </w:t>
      </w:r>
      <w:hyperlink r:id="rId10" w:history="1">
        <w:r w:rsidRPr="00DE5F31">
          <w:rPr>
            <w:rFonts w:ascii="Times New Roman" w:hAnsi="Times New Roman" w:cs="Times New Roman"/>
            <w:color w:val="0000FF"/>
          </w:rPr>
          <w:t>zamowienia.kwp@ra.policja.gov.pl</w:t>
        </w:r>
      </w:hyperlink>
      <w:r w:rsidRPr="00DE5F31">
        <w:rPr>
          <w:rFonts w:ascii="Times New Roman" w:hAnsi="Times New Roman" w:cs="Times New Roman"/>
        </w:rPr>
        <w:t xml:space="preserve"> </w:t>
      </w:r>
    </w:p>
    <w:p w:rsidR="00DE5F31" w:rsidRPr="00DE5F31" w:rsidRDefault="00DE5F31" w:rsidP="00DE5F31">
      <w:pPr>
        <w:spacing w:after="0" w:line="276" w:lineRule="auto"/>
        <w:ind w:left="756" w:hanging="378"/>
        <w:contextualSpacing/>
        <w:rPr>
          <w:rFonts w:ascii="Times New Roman" w:hAnsi="Times New Roman" w:cs="Times New Roman"/>
        </w:rPr>
      </w:pPr>
      <w:r w:rsidRPr="00DE5F31">
        <w:rPr>
          <w:rFonts w:ascii="Times New Roman" w:hAnsi="Times New Roman" w:cs="Times New Roman"/>
          <w:b/>
        </w:rPr>
        <w:t>Adres strony internetowej prowadzonego postępowania:</w:t>
      </w:r>
    </w:p>
    <w:p w:rsidR="00DE5F31" w:rsidRPr="00DE5F31" w:rsidRDefault="00AA0848" w:rsidP="00DE5F31">
      <w:pPr>
        <w:spacing w:after="0" w:line="276" w:lineRule="auto"/>
        <w:ind w:left="756" w:hanging="378"/>
        <w:contextualSpacing/>
        <w:rPr>
          <w:rFonts w:ascii="Times New Roman" w:hAnsi="Times New Roman" w:cs="Times New Roman"/>
        </w:rPr>
      </w:pPr>
      <w:hyperlink r:id="rId11" w:history="1">
        <w:r w:rsidR="00DE5F31" w:rsidRPr="00DE5F31">
          <w:rPr>
            <w:rFonts w:ascii="Times New Roman" w:hAnsi="Times New Roman" w:cs="Times New Roman"/>
            <w:bCs/>
            <w:color w:val="0000FF"/>
          </w:rPr>
          <w:t>https://platformazakupowa.pl/pn/kwp_radom</w:t>
        </w:r>
      </w:hyperlink>
      <w:r w:rsidR="00DE5F31" w:rsidRPr="00DE5F31">
        <w:rPr>
          <w:rFonts w:ascii="Times New Roman" w:hAnsi="Times New Roman" w:cs="Times New Roman"/>
          <w:bCs/>
          <w:color w:val="4472C4" w:themeColor="accent5"/>
        </w:rPr>
        <w:t xml:space="preserve"> </w:t>
      </w:r>
      <w:r w:rsidR="00DE5F31" w:rsidRPr="00DE5F31">
        <w:rPr>
          <w:rFonts w:ascii="Times New Roman" w:hAnsi="Times New Roman" w:cs="Times New Roman"/>
          <w:bCs/>
          <w:color w:val="4472C4" w:themeColor="accent5"/>
        </w:rPr>
        <w:br/>
      </w:r>
    </w:p>
    <w:p w:rsidR="00DE5F31" w:rsidRPr="00DE5F31" w:rsidRDefault="00DE5F31" w:rsidP="00DE5F31">
      <w:pPr>
        <w:numPr>
          <w:ilvl w:val="0"/>
          <w:numId w:val="9"/>
        </w:numPr>
        <w:spacing w:after="0" w:line="276" w:lineRule="auto"/>
        <w:ind w:left="364" w:hanging="378"/>
        <w:contextualSpacing/>
        <w:jc w:val="both"/>
        <w:rPr>
          <w:rFonts w:ascii="Times New Roman" w:hAnsi="Times New Roman" w:cs="Times New Roman"/>
        </w:rPr>
      </w:pPr>
      <w:r w:rsidRPr="00DE5F31">
        <w:rPr>
          <w:rFonts w:ascii="Times New Roman" w:hAnsi="Times New Roman" w:cs="Times New Roman"/>
          <w:b/>
        </w:rPr>
        <w:t>Sprawę prowadzi:</w:t>
      </w:r>
      <w:r w:rsidRPr="00DE5F31">
        <w:rPr>
          <w:rFonts w:ascii="Times New Roman" w:hAnsi="Times New Roman" w:cs="Times New Roman"/>
        </w:rPr>
        <w:t xml:space="preserve"> Sekcja Zamówień Publicznych KWP z siedzibą w Radomiu </w:t>
      </w:r>
    </w:p>
    <w:p w:rsidR="00DE5F31" w:rsidRPr="00DE5F31" w:rsidRDefault="00DE5F31" w:rsidP="00DE5F31">
      <w:pPr>
        <w:spacing w:after="0" w:line="276" w:lineRule="auto"/>
        <w:ind w:left="364"/>
        <w:contextualSpacing/>
        <w:jc w:val="both"/>
        <w:rPr>
          <w:rFonts w:ascii="Times New Roman" w:hAnsi="Times New Roman" w:cs="Times New Roman"/>
        </w:rPr>
      </w:pPr>
      <w:r w:rsidRPr="00DE5F31">
        <w:rPr>
          <w:rFonts w:ascii="Times New Roman" w:hAnsi="Times New Roman" w:cs="Times New Roman"/>
          <w:b/>
          <w:bCs/>
        </w:rPr>
        <w:t xml:space="preserve">adres strony www: </w:t>
      </w:r>
      <w:hyperlink r:id="rId12" w:history="1">
        <w:r w:rsidRPr="00DE5F31">
          <w:rPr>
            <w:rFonts w:ascii="Times New Roman" w:hAnsi="Times New Roman" w:cs="Times New Roman"/>
            <w:bCs/>
            <w:color w:val="0000FF"/>
          </w:rPr>
          <w:t>http://bip.mazowiecka.policja.gov.pl</w:t>
        </w:r>
      </w:hyperlink>
      <w:r w:rsidRPr="00DE5F31">
        <w:rPr>
          <w:rFonts w:ascii="Times New Roman" w:hAnsi="Times New Roman" w:cs="Times New Roman"/>
          <w:bCs/>
        </w:rPr>
        <w:t xml:space="preserve"> </w:t>
      </w:r>
    </w:p>
    <w:p w:rsidR="00DE5F31" w:rsidRPr="00DE5F31" w:rsidRDefault="00DE5F31" w:rsidP="00DE5F31">
      <w:pPr>
        <w:spacing w:after="0" w:line="276" w:lineRule="auto"/>
        <w:ind w:left="364"/>
        <w:contextualSpacing/>
        <w:jc w:val="both"/>
        <w:rPr>
          <w:rFonts w:ascii="Times New Roman" w:hAnsi="Times New Roman" w:cs="Times New Roman"/>
        </w:rPr>
      </w:pPr>
      <w:r w:rsidRPr="00DE5F31">
        <w:rPr>
          <w:rFonts w:ascii="Times New Roman" w:hAnsi="Times New Roman" w:cs="Times New Roman"/>
          <w:b/>
          <w:bCs/>
        </w:rPr>
        <w:t>adres profilu nabywcy</w:t>
      </w:r>
      <w:r w:rsidRPr="00DE5F31">
        <w:rPr>
          <w:rFonts w:ascii="Times New Roman" w:hAnsi="Times New Roman" w:cs="Times New Roman"/>
          <w:b/>
        </w:rPr>
        <w:t>:</w:t>
      </w:r>
      <w:r w:rsidRPr="00DE5F31">
        <w:rPr>
          <w:rFonts w:ascii="Times New Roman" w:hAnsi="Times New Roman" w:cs="Times New Roman"/>
          <w:bCs/>
        </w:rPr>
        <w:t xml:space="preserve"> </w:t>
      </w:r>
      <w:hyperlink r:id="rId13" w:history="1">
        <w:r w:rsidRPr="00DE5F31">
          <w:rPr>
            <w:rFonts w:ascii="Times New Roman" w:hAnsi="Times New Roman" w:cs="Times New Roman"/>
            <w:bCs/>
            <w:color w:val="0000FF"/>
          </w:rPr>
          <w:t>https://platformazakupowa.pl/pn/kwp_radom</w:t>
        </w:r>
      </w:hyperlink>
      <w:r w:rsidRPr="00DE5F31">
        <w:rPr>
          <w:rFonts w:ascii="Times New Roman" w:hAnsi="Times New Roman" w:cs="Times New Roman"/>
          <w:bCs/>
          <w:color w:val="4472C4" w:themeColor="accent5"/>
        </w:rPr>
        <w:t xml:space="preserve"> </w:t>
      </w:r>
    </w:p>
    <w:p w:rsidR="00DE5F31" w:rsidRPr="00DE5F31" w:rsidRDefault="00DE5F31" w:rsidP="00DE5F31">
      <w:pPr>
        <w:spacing w:after="0" w:line="276" w:lineRule="auto"/>
        <w:ind w:left="720"/>
        <w:contextualSpacing/>
        <w:jc w:val="both"/>
        <w:rPr>
          <w:rFonts w:ascii="Times New Roman" w:hAnsi="Times New Roman" w:cs="Times New Roman"/>
          <w:b/>
          <w:bCs/>
          <w:u w:val="single"/>
        </w:rPr>
      </w:pPr>
    </w:p>
    <w:p w:rsidR="00DE5F31" w:rsidRPr="00DE5F31" w:rsidRDefault="00DE5F31" w:rsidP="00DE5F31">
      <w:pPr>
        <w:numPr>
          <w:ilvl w:val="0"/>
          <w:numId w:val="2"/>
        </w:numPr>
        <w:spacing w:after="0" w:line="276" w:lineRule="auto"/>
        <w:ind w:left="406" w:hanging="238"/>
        <w:contextualSpacing/>
        <w:jc w:val="both"/>
        <w:rPr>
          <w:rFonts w:ascii="Times New Roman" w:hAnsi="Times New Roman" w:cs="Times New Roman"/>
          <w:b/>
        </w:rPr>
      </w:pPr>
      <w:r w:rsidRPr="00DE5F31">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DE5F31" w:rsidRPr="00DE5F31" w:rsidRDefault="00DE5F31" w:rsidP="00DE5F31">
      <w:pPr>
        <w:spacing w:after="0" w:line="276" w:lineRule="auto"/>
        <w:jc w:val="both"/>
        <w:rPr>
          <w:rFonts w:ascii="Times New Roman" w:hAnsi="Times New Roman" w:cs="Times New Roman"/>
        </w:rPr>
      </w:pPr>
    </w:p>
    <w:p w:rsidR="00DE5F31" w:rsidRPr="00DE5F31" w:rsidRDefault="00DE5F31" w:rsidP="00DE5F31">
      <w:pPr>
        <w:spacing w:after="0" w:line="276" w:lineRule="auto"/>
        <w:jc w:val="both"/>
        <w:rPr>
          <w:rFonts w:ascii="Times New Roman" w:hAnsi="Times New Roman" w:cs="Times New Roman"/>
        </w:rPr>
      </w:pPr>
      <w:r w:rsidRPr="00DE5F31">
        <w:rPr>
          <w:rFonts w:ascii="Times New Roman" w:hAnsi="Times New Roman" w:cs="Times New Roman"/>
        </w:rPr>
        <w:t xml:space="preserve">SWZ oraz dokumenty zamówienia bezpośrednio związane z postępowaniem o udzielenie zamówienia dostępne są w zakładce </w:t>
      </w:r>
      <w:r w:rsidRPr="00DE5F31">
        <w:rPr>
          <w:rFonts w:ascii="Times New Roman" w:hAnsi="Times New Roman" w:cs="Times New Roman"/>
          <w:i/>
        </w:rPr>
        <w:t>„</w:t>
      </w:r>
      <w:r w:rsidRPr="00DE5F31">
        <w:rPr>
          <w:rFonts w:ascii="Times New Roman" w:hAnsi="Times New Roman" w:cs="Times New Roman"/>
          <w:b/>
          <w:i/>
        </w:rPr>
        <w:t>Załączniki do postępowania”</w:t>
      </w:r>
      <w:r w:rsidRPr="00DE5F31">
        <w:rPr>
          <w:rFonts w:ascii="Times New Roman" w:hAnsi="Times New Roman" w:cs="Times New Roman"/>
        </w:rPr>
        <w:t xml:space="preserve"> na platformie zakupowej pod adresem </w:t>
      </w:r>
      <w:hyperlink r:id="rId14" w:history="1">
        <w:r w:rsidRPr="00DE5F31">
          <w:rPr>
            <w:rFonts w:ascii="Times New Roman" w:hAnsi="Times New Roman" w:cs="Times New Roman"/>
            <w:bCs/>
            <w:color w:val="0000FF"/>
          </w:rPr>
          <w:t>https://platformazakupowa.pl/pn/kwp_radom</w:t>
        </w:r>
      </w:hyperlink>
      <w:r w:rsidRPr="00DE5F31">
        <w:rPr>
          <w:rFonts w:ascii="Times New Roman" w:hAnsi="Times New Roman" w:cs="Times New Roman"/>
          <w:color w:val="4472C4" w:themeColor="accent5"/>
        </w:rPr>
        <w:t xml:space="preserve"> </w:t>
      </w:r>
      <w:r w:rsidRPr="00DE5F31">
        <w:rPr>
          <w:rFonts w:ascii="Times New Roman" w:hAnsi="Times New Roman" w:cs="Times New Roman"/>
        </w:rPr>
        <w:t>(zwana dalej Platformą)</w:t>
      </w:r>
      <w:r w:rsidRPr="00DE5F31">
        <w:rPr>
          <w:rFonts w:ascii="Times New Roman" w:hAnsi="Times New Roman" w:cs="Times New Roman"/>
          <w:color w:val="FF0000"/>
        </w:rPr>
        <w:t xml:space="preserve"> </w:t>
      </w:r>
      <w:r w:rsidRPr="00DE5F31">
        <w:rPr>
          <w:rFonts w:ascii="Times New Roman" w:hAnsi="Times New Roman" w:cs="Times New Roman"/>
          <w:b/>
        </w:rPr>
        <w:t xml:space="preserve">pod numerem ogłoszenia </w:t>
      </w:r>
      <w:r w:rsidRPr="00DE5F31">
        <w:rPr>
          <w:rFonts w:ascii="Times New Roman" w:hAnsi="Times New Roman" w:cs="Times New Roman"/>
          <w:b/>
        </w:rPr>
        <w:br/>
        <w:t>o zamówieniu BZP</w:t>
      </w:r>
      <w:r w:rsidRPr="00DE5F31">
        <w:rPr>
          <w:rFonts w:ascii="Times New Roman" w:hAnsi="Times New Roman" w:cs="Times New Roman"/>
        </w:rPr>
        <w:t xml:space="preserve"> oraz </w:t>
      </w:r>
      <w:r w:rsidRPr="00DE5F31">
        <w:rPr>
          <w:rFonts w:ascii="Times New Roman" w:hAnsi="Times New Roman" w:cs="Times New Roman"/>
          <w:b/>
        </w:rPr>
        <w:t>nazwą postępowania / numerem wewnętrznym postępowania</w:t>
      </w:r>
      <w:r w:rsidRPr="00DE5F31">
        <w:rPr>
          <w:rFonts w:ascii="Times New Roman" w:hAnsi="Times New Roman" w:cs="Times New Roman"/>
        </w:rPr>
        <w:t xml:space="preserve"> dostępnym </w:t>
      </w:r>
      <w:r w:rsidRPr="00DE5F31">
        <w:rPr>
          <w:rFonts w:ascii="Times New Roman" w:hAnsi="Times New Roman" w:cs="Times New Roman"/>
        </w:rPr>
        <w:br/>
        <w:t>w tytule SWZ</w:t>
      </w:r>
      <w:r w:rsidRPr="00DE5F31">
        <w:rPr>
          <w:rFonts w:ascii="Times New Roman" w:hAnsi="Times New Roman" w:cs="Times New Roman"/>
          <w:i/>
        </w:rPr>
        <w:t>.</w:t>
      </w:r>
      <w:r w:rsidRPr="00DE5F31">
        <w:rPr>
          <w:rFonts w:ascii="Times New Roman" w:hAnsi="Times New Roman" w:cs="Times New Roman"/>
          <w:b/>
          <w:i/>
        </w:rPr>
        <w:t xml:space="preserve"> </w:t>
      </w:r>
      <w:r w:rsidRPr="00DE5F31">
        <w:rPr>
          <w:rFonts w:ascii="Times New Roman" w:hAnsi="Times New Roman" w:cs="Times New Roman"/>
          <w:b/>
        </w:rPr>
        <w:t>Zmiany i wyjaśnienia treści SWZ</w:t>
      </w:r>
      <w:r w:rsidRPr="00DE5F31">
        <w:rPr>
          <w:rFonts w:ascii="Times New Roman" w:hAnsi="Times New Roman" w:cs="Times New Roman"/>
        </w:rPr>
        <w:t xml:space="preserve"> oraz </w:t>
      </w:r>
      <w:r w:rsidRPr="00DE5F31">
        <w:rPr>
          <w:rFonts w:ascii="Times New Roman" w:hAnsi="Times New Roman" w:cs="Times New Roman"/>
          <w:b/>
        </w:rPr>
        <w:t>inne informacje</w:t>
      </w:r>
      <w:r w:rsidRPr="00DE5F31">
        <w:rPr>
          <w:rFonts w:ascii="Times New Roman" w:hAnsi="Times New Roman" w:cs="Times New Roman"/>
        </w:rPr>
        <w:t xml:space="preserve"> bezpośrednio związane </w:t>
      </w:r>
      <w:r w:rsidRPr="00DE5F31">
        <w:rPr>
          <w:rFonts w:ascii="Times New Roman" w:hAnsi="Times New Roman" w:cs="Times New Roman"/>
        </w:rPr>
        <w:br/>
        <w:t xml:space="preserve">z postępowaniem o udzielenie zamówienia będą udostępniane na platformie zakupowej pod adresem </w:t>
      </w:r>
      <w:hyperlink r:id="rId15" w:history="1">
        <w:r w:rsidRPr="00DE5F31">
          <w:rPr>
            <w:rFonts w:ascii="Times New Roman" w:hAnsi="Times New Roman" w:cs="Times New Roman"/>
            <w:bCs/>
            <w:color w:val="0000FF"/>
          </w:rPr>
          <w:t>https://platformazakupowa.pl/pn/kwp_radom</w:t>
        </w:r>
      </w:hyperlink>
      <w:r w:rsidRPr="00DE5F31">
        <w:rPr>
          <w:rFonts w:ascii="Times New Roman" w:hAnsi="Times New Roman" w:cs="Times New Roman"/>
          <w:bCs/>
          <w:color w:val="4472C4" w:themeColor="accent5"/>
        </w:rPr>
        <w:t xml:space="preserve"> </w:t>
      </w:r>
      <w:r w:rsidRPr="00DE5F31">
        <w:rPr>
          <w:rFonts w:ascii="Times New Roman" w:hAnsi="Times New Roman" w:cs="Times New Roman"/>
        </w:rPr>
        <w:t xml:space="preserve">w zakładce </w:t>
      </w:r>
      <w:r w:rsidRPr="00DE5F31">
        <w:rPr>
          <w:rFonts w:ascii="Times New Roman" w:hAnsi="Times New Roman" w:cs="Times New Roman"/>
          <w:b/>
          <w:i/>
        </w:rPr>
        <w:t>„KOMUNIKATY”</w:t>
      </w:r>
      <w:r w:rsidRPr="00DE5F31">
        <w:rPr>
          <w:rFonts w:ascii="Times New Roman" w:hAnsi="Times New Roman" w:cs="Times New Roman"/>
        </w:rPr>
        <w:t xml:space="preserve"> </w:t>
      </w:r>
    </w:p>
    <w:p w:rsidR="00DE5F31" w:rsidRPr="00DE5F31" w:rsidRDefault="00DE5F31" w:rsidP="00DE5F31">
      <w:pPr>
        <w:spacing w:after="0" w:line="276" w:lineRule="auto"/>
        <w:jc w:val="both"/>
        <w:rPr>
          <w:rFonts w:ascii="Times New Roman" w:hAnsi="Times New Roman" w:cs="Times New Roman"/>
          <w:b/>
        </w:rPr>
      </w:pPr>
    </w:p>
    <w:p w:rsidR="00DE5F31" w:rsidRPr="00DE5F31" w:rsidRDefault="00DE5F31" w:rsidP="00DE5F31">
      <w:pPr>
        <w:numPr>
          <w:ilvl w:val="0"/>
          <w:numId w:val="2"/>
        </w:numPr>
        <w:spacing w:after="0" w:line="276" w:lineRule="auto"/>
        <w:ind w:left="420" w:hanging="126"/>
        <w:contextualSpacing/>
        <w:rPr>
          <w:rFonts w:ascii="Times New Roman" w:hAnsi="Times New Roman" w:cs="Times New Roman"/>
          <w:b/>
        </w:rPr>
      </w:pPr>
      <w:r w:rsidRPr="00DE5F31">
        <w:rPr>
          <w:rFonts w:ascii="Times New Roman" w:hAnsi="Times New Roman" w:cs="Times New Roman"/>
          <w:b/>
        </w:rPr>
        <w:t>Tryb udzielenia zamówienia</w:t>
      </w:r>
    </w:p>
    <w:p w:rsidR="00DE5F31" w:rsidRPr="00DE5F31" w:rsidRDefault="00DE5F31" w:rsidP="00DE5F31">
      <w:pPr>
        <w:spacing w:after="0" w:line="276" w:lineRule="auto"/>
        <w:jc w:val="both"/>
        <w:rPr>
          <w:rFonts w:ascii="Times New Roman" w:hAnsi="Times New Roman" w:cs="Times New Roman"/>
        </w:rPr>
      </w:pPr>
    </w:p>
    <w:p w:rsidR="00DE5F31" w:rsidRPr="00DE5F31" w:rsidRDefault="00DE5F31" w:rsidP="00DE5F31">
      <w:pPr>
        <w:spacing w:after="0" w:line="276" w:lineRule="auto"/>
        <w:jc w:val="both"/>
        <w:rPr>
          <w:rFonts w:ascii="Times New Roman" w:hAnsi="Times New Roman" w:cs="Times New Roman"/>
        </w:rPr>
      </w:pPr>
      <w:r w:rsidRPr="00DE5F31">
        <w:rPr>
          <w:rFonts w:ascii="Times New Roman" w:hAnsi="Times New Roman" w:cs="Times New Roman"/>
        </w:rPr>
        <w:t xml:space="preserve">Postępowanie o udzielenie zamówienia prowadzone jest </w:t>
      </w:r>
      <w:r w:rsidRPr="00DE5F31">
        <w:rPr>
          <w:rFonts w:ascii="Times New Roman" w:hAnsi="Times New Roman" w:cs="Times New Roman"/>
          <w:b/>
        </w:rPr>
        <w:t xml:space="preserve">w trybie podstawowym, na podstawie </w:t>
      </w:r>
      <w:r w:rsidRPr="00DE5F31">
        <w:rPr>
          <w:rFonts w:ascii="Times New Roman" w:hAnsi="Times New Roman" w:cs="Times New Roman"/>
          <w:b/>
        </w:rPr>
        <w:br/>
        <w:t xml:space="preserve">art. 275 pkt 1 </w:t>
      </w:r>
      <w:r w:rsidRPr="00DE5F31">
        <w:rPr>
          <w:rFonts w:ascii="Times New Roman" w:hAnsi="Times New Roman" w:cs="Times New Roman"/>
        </w:rPr>
        <w:t xml:space="preserve">ustawy z dnia 11 września 2019 r. Prawo zamówień publicznych (Dz. U. z 2022 r., </w:t>
      </w:r>
      <w:r w:rsidRPr="00DE5F31">
        <w:rPr>
          <w:rFonts w:ascii="Times New Roman" w:hAnsi="Times New Roman" w:cs="Times New Roman"/>
        </w:rPr>
        <w:br/>
        <w:t>poz. 1710 ze zm.) zwanej dalej także „Pzp”.</w:t>
      </w:r>
    </w:p>
    <w:p w:rsidR="00DE5F31" w:rsidRPr="00DE5F31" w:rsidRDefault="00DE5F31" w:rsidP="00DE5F31">
      <w:pPr>
        <w:spacing w:after="0" w:line="276" w:lineRule="auto"/>
        <w:jc w:val="both"/>
        <w:rPr>
          <w:rFonts w:ascii="Times New Roman" w:hAnsi="Times New Roman" w:cs="Times New Roman"/>
        </w:rPr>
      </w:pPr>
    </w:p>
    <w:p w:rsidR="00DE5F31" w:rsidRPr="00DE5F31" w:rsidRDefault="00DE5F31" w:rsidP="00DE5F31">
      <w:pPr>
        <w:numPr>
          <w:ilvl w:val="0"/>
          <w:numId w:val="2"/>
        </w:numPr>
        <w:spacing w:after="0" w:line="276" w:lineRule="auto"/>
        <w:ind w:left="420" w:hanging="112"/>
        <w:contextualSpacing/>
        <w:jc w:val="both"/>
        <w:rPr>
          <w:rFonts w:ascii="Times New Roman" w:hAnsi="Times New Roman" w:cs="Times New Roman"/>
          <w:b/>
        </w:rPr>
      </w:pPr>
      <w:r w:rsidRPr="00DE5F31">
        <w:rPr>
          <w:rFonts w:ascii="Times New Roman" w:hAnsi="Times New Roman" w:cs="Times New Roman"/>
          <w:b/>
        </w:rPr>
        <w:t>Informacja, czy Zamawiający przewiduje wybór najkorzystniejszej oferty z możliwością prowadzenia negocjacji</w:t>
      </w:r>
    </w:p>
    <w:p w:rsidR="00DE5F31" w:rsidRPr="00DE5F31" w:rsidRDefault="00DE5F31" w:rsidP="00DE5F31">
      <w:pPr>
        <w:spacing w:after="0" w:line="276" w:lineRule="auto"/>
        <w:jc w:val="both"/>
        <w:rPr>
          <w:rFonts w:ascii="Times New Roman" w:hAnsi="Times New Roman" w:cs="Times New Roman"/>
        </w:rPr>
      </w:pPr>
    </w:p>
    <w:p w:rsidR="00DE5F31" w:rsidRPr="00DE5F31" w:rsidRDefault="00DE5F31" w:rsidP="00DE5F31">
      <w:pPr>
        <w:spacing w:after="0" w:line="276" w:lineRule="auto"/>
        <w:jc w:val="both"/>
        <w:rPr>
          <w:rFonts w:ascii="Times New Roman" w:hAnsi="Times New Roman" w:cs="Times New Roman"/>
        </w:rPr>
      </w:pPr>
      <w:r w:rsidRPr="00DE5F31">
        <w:rPr>
          <w:rFonts w:ascii="Times New Roman" w:hAnsi="Times New Roman" w:cs="Times New Roman"/>
        </w:rPr>
        <w:t>Zamawiający nie przewiduje wyboru najkorzystniejszej oferty z możliwością prowadzenia negocjacji.</w:t>
      </w:r>
    </w:p>
    <w:p w:rsidR="00DE5F31" w:rsidRPr="00DE5F31" w:rsidRDefault="00DE5F31" w:rsidP="00DE5F31">
      <w:pPr>
        <w:spacing w:after="0" w:line="276" w:lineRule="auto"/>
        <w:jc w:val="both"/>
        <w:rPr>
          <w:rFonts w:ascii="Times New Roman" w:hAnsi="Times New Roman" w:cs="Times New Roman"/>
        </w:rPr>
      </w:pPr>
    </w:p>
    <w:p w:rsidR="00DE5F31" w:rsidRPr="00DE5F31" w:rsidRDefault="00DE5F31" w:rsidP="00DE5F31">
      <w:pPr>
        <w:numPr>
          <w:ilvl w:val="0"/>
          <w:numId w:val="2"/>
        </w:numPr>
        <w:spacing w:after="0" w:line="276" w:lineRule="auto"/>
        <w:ind w:left="434" w:hanging="238"/>
        <w:contextualSpacing/>
        <w:rPr>
          <w:rFonts w:ascii="Times New Roman" w:hAnsi="Times New Roman" w:cs="Times New Roman"/>
          <w:b/>
        </w:rPr>
      </w:pPr>
      <w:r w:rsidRPr="00DE5F31">
        <w:rPr>
          <w:rFonts w:ascii="Times New Roman" w:hAnsi="Times New Roman" w:cs="Times New Roman"/>
          <w:b/>
        </w:rPr>
        <w:t>Opis przedmiotu zamówienia</w:t>
      </w:r>
    </w:p>
    <w:p w:rsidR="00DE5F31" w:rsidRPr="00DE5F31" w:rsidRDefault="00DE5F31" w:rsidP="00DE5F31">
      <w:pPr>
        <w:spacing w:after="0" w:line="276" w:lineRule="auto"/>
        <w:ind w:left="434"/>
        <w:contextualSpacing/>
        <w:rPr>
          <w:rFonts w:ascii="Times New Roman" w:hAnsi="Times New Roman" w:cs="Times New Roman"/>
          <w:b/>
        </w:rPr>
      </w:pPr>
    </w:p>
    <w:p w:rsidR="00DE5F31" w:rsidRDefault="00DE5F31" w:rsidP="00DF13FA">
      <w:pPr>
        <w:spacing w:after="0" w:line="276" w:lineRule="auto"/>
        <w:ind w:left="567" w:hanging="567"/>
        <w:jc w:val="both"/>
        <w:rPr>
          <w:rFonts w:ascii="Times New Roman" w:eastAsia="Times New Roman" w:hAnsi="Times New Roman" w:cs="Times New Roman"/>
          <w:b/>
          <w:bCs/>
          <w:lang w:eastAsia="pl-PL"/>
        </w:rPr>
      </w:pPr>
      <w:r w:rsidRPr="00DE5F31">
        <w:rPr>
          <w:rFonts w:ascii="Times New Roman" w:hAnsi="Times New Roman" w:cs="Times New Roman"/>
          <w:b/>
        </w:rPr>
        <w:t xml:space="preserve">V.1. Przedmiotem zamówienia jest </w:t>
      </w:r>
      <w:r w:rsidRPr="00DE5F31">
        <w:rPr>
          <w:rFonts w:ascii="Times New Roman" w:eastAsia="Times New Roman" w:hAnsi="Times New Roman" w:cs="Times New Roman"/>
          <w:b/>
          <w:bCs/>
          <w:lang w:eastAsia="pl-PL"/>
        </w:rPr>
        <w:t xml:space="preserve">– </w:t>
      </w:r>
      <w:r w:rsidR="00DF13FA">
        <w:rPr>
          <w:rFonts w:ascii="Times New Roman" w:eastAsia="Times New Roman" w:hAnsi="Times New Roman" w:cs="Times New Roman"/>
          <w:b/>
          <w:bCs/>
          <w:lang w:eastAsia="pl-PL"/>
        </w:rPr>
        <w:t xml:space="preserve">Zakup i dostawa materiałów kancelaryjno-biurowych dla jednostek Policji garnizonu mazowieckiego i jednostek zamiejscowych KGP bez podziału na części. </w:t>
      </w:r>
    </w:p>
    <w:p w:rsidR="00530276" w:rsidRPr="00530276" w:rsidRDefault="000756DE" w:rsidP="00DF13FA">
      <w:pPr>
        <w:spacing w:after="0" w:line="276" w:lineRule="auto"/>
        <w:ind w:left="567" w:hanging="567"/>
        <w:jc w:val="both"/>
        <w:rPr>
          <w:rFonts w:ascii="Times New Roman" w:hAnsi="Times New Roman" w:cs="Times New Roman"/>
        </w:rPr>
      </w:pPr>
      <w:r>
        <w:rPr>
          <w:rFonts w:ascii="Times New Roman" w:hAnsi="Times New Roman" w:cs="Times New Roman"/>
          <w:b/>
        </w:rPr>
        <w:t xml:space="preserve">    </w:t>
      </w:r>
    </w:p>
    <w:p w:rsidR="000756DE" w:rsidRPr="00530276" w:rsidRDefault="000756DE" w:rsidP="00DF13FA">
      <w:pPr>
        <w:spacing w:after="0" w:line="276" w:lineRule="auto"/>
        <w:ind w:left="567" w:hanging="567"/>
        <w:jc w:val="both"/>
        <w:rPr>
          <w:rFonts w:ascii="Times New Roman" w:hAnsi="Times New Roman" w:cs="Times New Roman"/>
          <w:color w:val="FF0000"/>
        </w:rPr>
      </w:pPr>
      <w:r w:rsidRPr="00530276">
        <w:rPr>
          <w:rFonts w:ascii="Times New Roman" w:hAnsi="Times New Roman" w:cs="Times New Roman"/>
        </w:rPr>
        <w:t xml:space="preserve"> </w:t>
      </w:r>
      <w:r w:rsidR="00530276" w:rsidRPr="00530276">
        <w:rPr>
          <w:rFonts w:ascii="Times New Roman" w:hAnsi="Times New Roman" w:cs="Times New Roman"/>
        </w:rPr>
        <w:t xml:space="preserve">        </w:t>
      </w:r>
      <w:r w:rsidRPr="00530276">
        <w:rPr>
          <w:rFonts w:ascii="Times New Roman" w:hAnsi="Times New Roman" w:cs="Times New Roman"/>
        </w:rPr>
        <w:t xml:space="preserve"> Zamawiający może w ramach wykonania u</w:t>
      </w:r>
      <w:r w:rsidR="00530276" w:rsidRPr="00530276">
        <w:rPr>
          <w:rFonts w:ascii="Times New Roman" w:hAnsi="Times New Roman" w:cs="Times New Roman"/>
        </w:rPr>
        <w:t xml:space="preserve">mowy zamówić mniejszą od przewidywanej </w:t>
      </w:r>
      <w:r w:rsidR="00530276" w:rsidRPr="00530276">
        <w:rPr>
          <w:rFonts w:ascii="Times New Roman" w:hAnsi="Times New Roman" w:cs="Times New Roman"/>
        </w:rPr>
        <w:br/>
        <w:t xml:space="preserve">w wykazie asortymentowo-ilościowym ilość materiałów biurowych, </w:t>
      </w:r>
      <w:r w:rsidR="00046F94">
        <w:rPr>
          <w:rFonts w:ascii="Times New Roman" w:hAnsi="Times New Roman" w:cs="Times New Roman"/>
        </w:rPr>
        <w:t xml:space="preserve">nie mniej jednak niż 80% wartości oferty brutto. Zamawiający przewiduje możliwość przedłużenia terminu realizacji umowy </w:t>
      </w:r>
      <w:r w:rsidR="00046F94">
        <w:rPr>
          <w:rFonts w:ascii="Times New Roman" w:hAnsi="Times New Roman" w:cs="Times New Roman"/>
        </w:rPr>
        <w:lastRenderedPageBreak/>
        <w:t xml:space="preserve">maksymalnie o kolejnych 6 miesięcy. </w:t>
      </w:r>
      <w:r w:rsidR="009B1329">
        <w:rPr>
          <w:rFonts w:ascii="Times New Roman" w:hAnsi="Times New Roman" w:cs="Times New Roman"/>
        </w:rPr>
        <w:t xml:space="preserve">Wydanie przedmiotu umowy nastąpi w dostawach częściowych do każdej z jednostek wymienionych w wykazie adresowym, który stanowi załącznik do umowy. Wykonawca zobowiązany będzie do dostarczenia żądanej ilości materiałów biurowych w ciągu 10 dni od </w:t>
      </w:r>
      <w:r w:rsidR="009C3135">
        <w:rPr>
          <w:rFonts w:ascii="Times New Roman" w:hAnsi="Times New Roman" w:cs="Times New Roman"/>
        </w:rPr>
        <w:t>daty otrzymania pisemnego zamówienia. Dostawy materiałów biurowych następować będą transportem własnym Wykonawcy wraz z rozładunkiem, na jego koszt, w miejsce wskazane w zamówieniu otrzymanym od Zamawiającego, w dni robocze od poniedziałku do piątku w godzinach od 8:00 do 14:00. Każda z dostaw zostanie potwierdzona w dniu dostawy na dokumencie WZ lub na fakturze VAT przez obydwie strony umowy.</w:t>
      </w:r>
    </w:p>
    <w:p w:rsidR="00DF13FA" w:rsidRPr="00DF13FA" w:rsidRDefault="00346F47" w:rsidP="00DF13FA">
      <w:pPr>
        <w:spacing w:after="0" w:line="276" w:lineRule="auto"/>
        <w:ind w:left="567" w:hanging="567"/>
        <w:jc w:val="both"/>
        <w:rPr>
          <w:rFonts w:ascii="Times New Roman" w:hAnsi="Times New Roman" w:cs="Times New Roman"/>
          <w:b/>
          <w:color w:val="FF0000"/>
        </w:rPr>
      </w:pPr>
      <w:r>
        <w:rPr>
          <w:rFonts w:ascii="Times New Roman" w:hAnsi="Times New Roman" w:cs="Times New Roman"/>
          <w:b/>
          <w:color w:val="FF0000"/>
        </w:rPr>
        <w:t xml:space="preserve">       </w:t>
      </w:r>
    </w:p>
    <w:p w:rsidR="00977C56" w:rsidRPr="00977C56" w:rsidRDefault="00DE5F31" w:rsidP="00977C56">
      <w:pPr>
        <w:pStyle w:val="Akapitzlist"/>
        <w:numPr>
          <w:ilvl w:val="0"/>
          <w:numId w:val="9"/>
        </w:numPr>
        <w:spacing w:after="0" w:line="276" w:lineRule="auto"/>
        <w:rPr>
          <w:rFonts w:ascii="Times New Roman" w:hAnsi="Times New Roman" w:cs="Times New Roman"/>
          <w:b/>
          <w:color w:val="000000" w:themeColor="text1"/>
        </w:rPr>
      </w:pPr>
      <w:r w:rsidRPr="00977C56">
        <w:rPr>
          <w:rFonts w:ascii="Times New Roman" w:hAnsi="Times New Roman" w:cs="Times New Roman"/>
          <w:b/>
          <w:color w:val="000000" w:themeColor="text1"/>
        </w:rPr>
        <w:t xml:space="preserve">Szczegółowy opis przedmiotu zamówienia zawarty jest w: </w:t>
      </w:r>
    </w:p>
    <w:p w:rsidR="00DE5F31" w:rsidRDefault="00DF13FA" w:rsidP="00DE5F31">
      <w:pPr>
        <w:numPr>
          <w:ilvl w:val="0"/>
          <w:numId w:val="38"/>
        </w:numPr>
        <w:spacing w:after="0" w:line="276" w:lineRule="auto"/>
        <w:contextualSpacing/>
        <w:jc w:val="both"/>
        <w:rPr>
          <w:rFonts w:ascii="Times New Roman" w:hAnsi="Times New Roman" w:cs="Times New Roman"/>
          <w:color w:val="000000" w:themeColor="text1"/>
        </w:rPr>
      </w:pPr>
      <w:r w:rsidRPr="00DF13FA">
        <w:rPr>
          <w:rFonts w:ascii="Times New Roman" w:hAnsi="Times New Roman" w:cs="Times New Roman"/>
          <w:color w:val="000000" w:themeColor="text1"/>
        </w:rPr>
        <w:t>załączniku nr 4</w:t>
      </w:r>
      <w:r w:rsidR="00977C56">
        <w:rPr>
          <w:rFonts w:ascii="Times New Roman" w:hAnsi="Times New Roman" w:cs="Times New Roman"/>
          <w:color w:val="000000" w:themeColor="text1"/>
        </w:rPr>
        <w:t xml:space="preserve"> do swz</w:t>
      </w:r>
      <w:r w:rsidRPr="00DF13FA">
        <w:rPr>
          <w:rFonts w:ascii="Times New Roman" w:hAnsi="Times New Roman" w:cs="Times New Roman"/>
          <w:color w:val="000000" w:themeColor="text1"/>
        </w:rPr>
        <w:t xml:space="preserve">  tj. w Wykazie asortymentowo-ilościowym ( cenniku )</w:t>
      </w:r>
      <w:r w:rsidR="00DE5F31" w:rsidRPr="00DF13FA">
        <w:rPr>
          <w:rFonts w:ascii="Times New Roman" w:hAnsi="Times New Roman" w:cs="Times New Roman"/>
          <w:color w:val="000000" w:themeColor="text1"/>
        </w:rPr>
        <w:t xml:space="preserve">; </w:t>
      </w:r>
    </w:p>
    <w:p w:rsidR="00977C56" w:rsidRPr="00DF13FA" w:rsidRDefault="00977C56" w:rsidP="00DE5F31">
      <w:pPr>
        <w:numPr>
          <w:ilvl w:val="0"/>
          <w:numId w:val="38"/>
        </w:numPr>
        <w:spacing w:after="0"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załączniku nr 2 do swz tj. w Projekcie umowy w sprawie zamówienia publicznego</w:t>
      </w:r>
    </w:p>
    <w:p w:rsidR="00DE5F31" w:rsidRPr="00D07ADA" w:rsidRDefault="00DE5F31" w:rsidP="00DE5F31">
      <w:pPr>
        <w:spacing w:after="0" w:line="276" w:lineRule="auto"/>
        <w:rPr>
          <w:rFonts w:ascii="Times New Roman" w:hAnsi="Times New Roman" w:cs="Times New Roman"/>
          <w:b/>
          <w:color w:val="FF0000"/>
        </w:rPr>
      </w:pPr>
    </w:p>
    <w:p w:rsidR="00DE5F31" w:rsidRPr="00977C56" w:rsidRDefault="00DF13FA" w:rsidP="00977C56">
      <w:pPr>
        <w:pStyle w:val="Akapitzlist"/>
        <w:numPr>
          <w:ilvl w:val="0"/>
          <w:numId w:val="9"/>
        </w:numPr>
        <w:spacing w:after="0" w:line="276" w:lineRule="auto"/>
        <w:rPr>
          <w:rFonts w:ascii="Times New Roman" w:hAnsi="Times New Roman"/>
          <w:b/>
          <w:color w:val="000000" w:themeColor="text1"/>
        </w:rPr>
      </w:pPr>
      <w:r w:rsidRPr="00977C56">
        <w:rPr>
          <w:rFonts w:ascii="Times New Roman" w:hAnsi="Times New Roman"/>
          <w:b/>
          <w:color w:val="000000" w:themeColor="text1"/>
        </w:rPr>
        <w:t xml:space="preserve"> </w:t>
      </w:r>
      <w:r w:rsidR="00DE5F31" w:rsidRPr="00977C56">
        <w:rPr>
          <w:rFonts w:ascii="Times New Roman" w:hAnsi="Times New Roman"/>
          <w:b/>
          <w:color w:val="000000" w:themeColor="text1"/>
        </w:rPr>
        <w:t>Nazwa i kody CPV:</w:t>
      </w:r>
    </w:p>
    <w:p w:rsidR="009D747D" w:rsidRDefault="009D747D" w:rsidP="00DE5F31">
      <w:pPr>
        <w:spacing w:after="0" w:line="276" w:lineRule="auto"/>
        <w:ind w:left="364"/>
        <w:contextualSpacing/>
        <w:jc w:val="both"/>
        <w:rPr>
          <w:rFonts w:ascii="Times New Roman" w:hAnsi="Times New Roman"/>
          <w:b/>
          <w:color w:val="000000" w:themeColor="text1"/>
        </w:rPr>
      </w:pPr>
    </w:p>
    <w:p w:rsidR="00DE5F31" w:rsidRPr="00DF13FA" w:rsidRDefault="00DE5F31" w:rsidP="00DE5F31">
      <w:pPr>
        <w:spacing w:after="0" w:line="276" w:lineRule="auto"/>
        <w:ind w:left="364"/>
        <w:contextualSpacing/>
        <w:jc w:val="both"/>
        <w:rPr>
          <w:rFonts w:ascii="Times New Roman" w:hAnsi="Times New Roman"/>
          <w:b/>
          <w:color w:val="000000" w:themeColor="text1"/>
        </w:rPr>
      </w:pPr>
      <w:r w:rsidRPr="00DF13FA">
        <w:rPr>
          <w:rFonts w:ascii="Times New Roman" w:hAnsi="Times New Roman"/>
          <w:b/>
          <w:color w:val="000000" w:themeColor="text1"/>
        </w:rPr>
        <w:t>3</w:t>
      </w:r>
      <w:r w:rsidR="00DF13FA" w:rsidRPr="00DF13FA">
        <w:rPr>
          <w:rFonts w:ascii="Times New Roman" w:hAnsi="Times New Roman"/>
          <w:b/>
          <w:color w:val="000000" w:themeColor="text1"/>
        </w:rPr>
        <w:t>0190000-7</w:t>
      </w:r>
      <w:r w:rsidRPr="00DF13FA">
        <w:rPr>
          <w:rFonts w:ascii="Times New Roman" w:hAnsi="Times New Roman"/>
          <w:b/>
          <w:color w:val="000000" w:themeColor="text1"/>
        </w:rPr>
        <w:t xml:space="preserve"> – </w:t>
      </w:r>
      <w:r w:rsidR="00DF13FA" w:rsidRPr="00DF13FA">
        <w:rPr>
          <w:rFonts w:ascii="Times New Roman" w:hAnsi="Times New Roman"/>
          <w:b/>
          <w:color w:val="000000" w:themeColor="text1"/>
        </w:rPr>
        <w:t>różny sprzęt i artykuły biurowe</w:t>
      </w:r>
    </w:p>
    <w:p w:rsidR="00DE5F31" w:rsidRPr="00D07ADA" w:rsidRDefault="00DE5F31" w:rsidP="00DE5F31">
      <w:pPr>
        <w:tabs>
          <w:tab w:val="left" w:pos="345"/>
        </w:tabs>
        <w:spacing w:after="0" w:line="240" w:lineRule="auto"/>
        <w:jc w:val="both"/>
        <w:rPr>
          <w:rFonts w:ascii="Times New Roman" w:eastAsia="SimSun" w:hAnsi="Times New Roman" w:cs="Times New Roman"/>
          <w:color w:val="FF0000"/>
          <w:lang w:eastAsia="zh-CN" w:bidi="hi-IN"/>
        </w:rPr>
      </w:pPr>
    </w:p>
    <w:p w:rsidR="00DE5F31" w:rsidRPr="00DE5F31" w:rsidRDefault="00DE5F31" w:rsidP="00DE5F31">
      <w:pPr>
        <w:numPr>
          <w:ilvl w:val="0"/>
          <w:numId w:val="2"/>
        </w:numPr>
        <w:spacing w:after="0" w:line="276" w:lineRule="auto"/>
        <w:contextualSpacing/>
        <w:rPr>
          <w:rFonts w:ascii="Times New Roman" w:hAnsi="Times New Roman" w:cs="Times New Roman"/>
          <w:b/>
          <w:color w:val="000000" w:themeColor="text1"/>
        </w:rPr>
      </w:pPr>
      <w:r w:rsidRPr="00DE5F31">
        <w:rPr>
          <w:rFonts w:ascii="Times New Roman" w:hAnsi="Times New Roman" w:cs="Times New Roman"/>
          <w:b/>
          <w:color w:val="000000" w:themeColor="text1"/>
        </w:rPr>
        <w:t>Termin wykonania zamówienia</w:t>
      </w:r>
    </w:p>
    <w:p w:rsidR="00DE5F31" w:rsidRPr="00DE5F31" w:rsidRDefault="00DE5F31" w:rsidP="00DE5F31">
      <w:pPr>
        <w:spacing w:after="0" w:line="276" w:lineRule="auto"/>
        <w:jc w:val="both"/>
        <w:rPr>
          <w:rFonts w:ascii="Times New Roman" w:hAnsi="Times New Roman" w:cs="Times New Roman"/>
        </w:rPr>
      </w:pPr>
    </w:p>
    <w:p w:rsidR="00DE5F31" w:rsidRPr="00DE5F31" w:rsidRDefault="00DE5F31" w:rsidP="00DE5F31">
      <w:pPr>
        <w:spacing w:after="0" w:line="276" w:lineRule="auto"/>
        <w:jc w:val="both"/>
        <w:rPr>
          <w:rFonts w:ascii="Times New Roman" w:hAnsi="Times New Roman" w:cs="Times New Roman"/>
        </w:rPr>
      </w:pPr>
      <w:r w:rsidRPr="00DE5F31">
        <w:rPr>
          <w:rFonts w:ascii="Times New Roman" w:hAnsi="Times New Roman" w:cs="Times New Roman"/>
        </w:rPr>
        <w:t>Termin realizacji zamów</w:t>
      </w:r>
      <w:r w:rsidR="00D07ADA">
        <w:rPr>
          <w:rFonts w:ascii="Times New Roman" w:hAnsi="Times New Roman" w:cs="Times New Roman"/>
        </w:rPr>
        <w:t>ienia wynosi</w:t>
      </w:r>
      <w:r w:rsidRPr="00DE5F31">
        <w:rPr>
          <w:rFonts w:ascii="Times New Roman" w:hAnsi="Times New Roman" w:cs="Times New Roman"/>
        </w:rPr>
        <w:t xml:space="preserve">: </w:t>
      </w:r>
      <w:r w:rsidR="00D07ADA">
        <w:rPr>
          <w:rFonts w:ascii="Times New Roman" w:hAnsi="Times New Roman" w:cs="Times New Roman"/>
          <w:b/>
          <w:bCs/>
        </w:rPr>
        <w:t>12 miesięcy od dnia jej zawarcia, z możliwością przedłużenia o kolejnych 6 miesięcy.</w:t>
      </w:r>
    </w:p>
    <w:p w:rsidR="00DE5F31" w:rsidRPr="00DE5F31" w:rsidRDefault="00DE5F31" w:rsidP="00DE5F31">
      <w:pPr>
        <w:spacing w:after="0" w:line="276" w:lineRule="auto"/>
        <w:ind w:left="708"/>
        <w:jc w:val="both"/>
        <w:rPr>
          <w:rFonts w:ascii="Times New Roman" w:hAnsi="Times New Roman" w:cs="Times New Roman"/>
        </w:rPr>
      </w:pPr>
    </w:p>
    <w:p w:rsidR="00DE5F31" w:rsidRPr="00DE5F31" w:rsidRDefault="00DE5F31" w:rsidP="00DE5F31">
      <w:pPr>
        <w:numPr>
          <w:ilvl w:val="0"/>
          <w:numId w:val="2"/>
        </w:numPr>
        <w:spacing w:after="0" w:line="276" w:lineRule="auto"/>
        <w:contextualSpacing/>
        <w:jc w:val="both"/>
        <w:rPr>
          <w:rFonts w:ascii="Times New Roman" w:hAnsi="Times New Roman" w:cs="Times New Roman"/>
          <w:b/>
        </w:rPr>
      </w:pPr>
      <w:r w:rsidRPr="00DE5F31">
        <w:rPr>
          <w:rFonts w:ascii="Times New Roman" w:hAnsi="Times New Roman" w:cs="Times New Roman"/>
          <w:b/>
        </w:rPr>
        <w:t>Projektowane postanowienia umowy w sprawie zamówienia, które zostaną wprowadzone do treści tej umowy</w:t>
      </w:r>
    </w:p>
    <w:p w:rsidR="00DE5F31" w:rsidRPr="00DE5F31" w:rsidRDefault="00DE5F31" w:rsidP="00DE5F31">
      <w:pPr>
        <w:spacing w:after="0" w:line="276" w:lineRule="auto"/>
        <w:jc w:val="both"/>
        <w:rPr>
          <w:rFonts w:ascii="Times New Roman" w:hAnsi="Times New Roman" w:cs="Times New Roman"/>
        </w:rPr>
      </w:pPr>
    </w:p>
    <w:p w:rsidR="00DE5F31" w:rsidRDefault="00DE5F31" w:rsidP="00DE5F31">
      <w:pPr>
        <w:spacing w:after="0" w:line="276" w:lineRule="auto"/>
        <w:jc w:val="both"/>
        <w:rPr>
          <w:rFonts w:ascii="Times New Roman" w:hAnsi="Times New Roman" w:cs="Times New Roman"/>
          <w:szCs w:val="24"/>
        </w:rPr>
      </w:pPr>
      <w:r w:rsidRPr="00DE5F31">
        <w:rPr>
          <w:rFonts w:ascii="Times New Roman" w:hAnsi="Times New Roman" w:cs="Times New Roman"/>
        </w:rPr>
        <w:t xml:space="preserve">Projektowane postanowienia umowy w sprawie zamówienia, które zostaną wprowadzone do treści tej </w:t>
      </w:r>
      <w:r w:rsidRPr="00DE5F31">
        <w:rPr>
          <w:rFonts w:ascii="Times New Roman" w:hAnsi="Times New Roman" w:cs="Times New Roman"/>
          <w:szCs w:val="24"/>
        </w:rPr>
        <w:t xml:space="preserve">umowy, określone zostały w </w:t>
      </w:r>
      <w:r w:rsidRPr="00DE5F31">
        <w:rPr>
          <w:rFonts w:ascii="Times New Roman" w:hAnsi="Times New Roman" w:cs="Times New Roman"/>
          <w:color w:val="0070C0"/>
          <w:szCs w:val="24"/>
          <w:u w:val="single"/>
        </w:rPr>
        <w:t>Załączniku  nr 2 do SWZ</w:t>
      </w:r>
      <w:r w:rsidRPr="00DE5F31">
        <w:rPr>
          <w:rFonts w:ascii="Times New Roman" w:hAnsi="Times New Roman" w:cs="Times New Roman"/>
          <w:color w:val="0070C0"/>
          <w:szCs w:val="24"/>
        </w:rPr>
        <w:t xml:space="preserve"> </w:t>
      </w:r>
      <w:r w:rsidRPr="00DE5F31">
        <w:rPr>
          <w:rFonts w:ascii="Times New Roman" w:hAnsi="Times New Roman" w:cs="Times New Roman"/>
          <w:szCs w:val="24"/>
        </w:rPr>
        <w:t xml:space="preserve">– projekcie umowy </w:t>
      </w:r>
    </w:p>
    <w:p w:rsidR="004D4D32" w:rsidRPr="004D4D32" w:rsidRDefault="004D4D32" w:rsidP="00206829">
      <w:pPr>
        <w:pStyle w:val="Akapitzlist"/>
        <w:numPr>
          <w:ilvl w:val="0"/>
          <w:numId w:val="41"/>
        </w:numPr>
        <w:suppressAutoHyphens/>
        <w:spacing w:after="0" w:line="240" w:lineRule="auto"/>
        <w:ind w:hanging="357"/>
        <w:contextualSpacing w:val="0"/>
        <w:jc w:val="both"/>
        <w:rPr>
          <w:rFonts w:ascii="Times New Roman" w:hAnsi="Times New Roman" w:cs="Times New Roman"/>
        </w:rPr>
      </w:pPr>
      <w:r w:rsidRPr="004D4D32">
        <w:rPr>
          <w:rFonts w:ascii="Times New Roman" w:hAnsi="Times New Roman" w:cs="Times New Roman"/>
        </w:rPr>
        <w:t xml:space="preserve">Zamawiający przewiduje możliwość zmiany wysokości wynagrodzenia należnego wykonawcy </w:t>
      </w:r>
      <w:r>
        <w:rPr>
          <w:rFonts w:ascii="Times New Roman" w:hAnsi="Times New Roman" w:cs="Times New Roman"/>
        </w:rPr>
        <w:br/>
      </w:r>
      <w:r w:rsidRPr="004D4D32">
        <w:rPr>
          <w:rFonts w:ascii="Times New Roman" w:hAnsi="Times New Roman" w:cs="Times New Roman"/>
        </w:rPr>
        <w:t>w przypadku zmiany cen materiałów lub kosztów związanych z realizacją zamówienia, z tym zastrzeżeniem, że:</w:t>
      </w:r>
    </w:p>
    <w:p w:rsidR="004D4D32" w:rsidRPr="004D4D32" w:rsidRDefault="004D4D32" w:rsidP="00206829">
      <w:pPr>
        <w:pStyle w:val="Akapitzlist"/>
        <w:numPr>
          <w:ilvl w:val="1"/>
          <w:numId w:val="41"/>
        </w:numPr>
        <w:suppressAutoHyphens/>
        <w:spacing w:after="0" w:line="240" w:lineRule="auto"/>
        <w:ind w:hanging="357"/>
        <w:contextualSpacing w:val="0"/>
        <w:jc w:val="both"/>
        <w:rPr>
          <w:rFonts w:ascii="Times New Roman" w:hAnsi="Times New Roman" w:cs="Times New Roman"/>
        </w:rPr>
      </w:pPr>
      <w:r w:rsidRPr="004D4D32">
        <w:rPr>
          <w:rFonts w:ascii="Times New Roman" w:hAnsi="Times New Roman" w:cs="Times New Roman"/>
        </w:rPr>
        <w:t xml:space="preserve">Minimalny poziom zmiany ceny materiałów lub kosztów, uprawniający strony umowy do żądania zmiany wynagrodzenia wynosi 10 % w stosunku do cen lub kosztów z miesiąca, </w:t>
      </w:r>
      <w:r>
        <w:rPr>
          <w:rFonts w:ascii="Times New Roman" w:hAnsi="Times New Roman" w:cs="Times New Roman"/>
        </w:rPr>
        <w:br/>
      </w:r>
      <w:r w:rsidRPr="004D4D32">
        <w:rPr>
          <w:rFonts w:ascii="Times New Roman" w:hAnsi="Times New Roman" w:cs="Times New Roman"/>
        </w:rPr>
        <w:t>w którym złożono ofertę Wykonawcy.</w:t>
      </w:r>
    </w:p>
    <w:p w:rsidR="004D4D32" w:rsidRPr="004D4D32" w:rsidRDefault="004D4D32" w:rsidP="00206829">
      <w:pPr>
        <w:pStyle w:val="Akapitzlist"/>
        <w:numPr>
          <w:ilvl w:val="1"/>
          <w:numId w:val="41"/>
        </w:numPr>
        <w:suppressAutoHyphens/>
        <w:spacing w:after="0" w:line="240" w:lineRule="auto"/>
        <w:ind w:hanging="357"/>
        <w:contextualSpacing w:val="0"/>
        <w:jc w:val="both"/>
        <w:rPr>
          <w:rFonts w:ascii="Times New Roman" w:hAnsi="Times New Roman" w:cs="Times New Roman"/>
        </w:rPr>
      </w:pPr>
      <w:r w:rsidRPr="004D4D32">
        <w:rPr>
          <w:rFonts w:ascii="Times New Roman" w:hAnsi="Times New Roman" w:cs="Times New Roman"/>
        </w:rPr>
        <w:t>Poziom zmiany wynagrodzenia zostanie ustalony na podstawie wskaźnika zmiany cen materiałów lub kosztów ogłoszonego w komunikacie prezesa Głównego Urzędu Statystycznego, ustalonego w stosunku do miesiąca,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w:t>
      </w:r>
      <w:r w:rsidRPr="004D4D32">
        <w:rPr>
          <w:rFonts w:ascii="Times New Roman" w:hAnsi="Times New Roman" w:cs="Times New Roman"/>
        </w:rPr>
        <w:br/>
        <w:t>z komunikatu Prezesa GUS za miesiąc, w którym została złożona oferta Wykonawcy.</w:t>
      </w:r>
    </w:p>
    <w:p w:rsidR="004D4D32" w:rsidRPr="004D4D32" w:rsidRDefault="004D4D32" w:rsidP="00206829">
      <w:pPr>
        <w:pStyle w:val="Akapitzlist"/>
        <w:numPr>
          <w:ilvl w:val="1"/>
          <w:numId w:val="41"/>
        </w:numPr>
        <w:suppressAutoHyphens/>
        <w:spacing w:after="0" w:line="240" w:lineRule="auto"/>
        <w:ind w:hanging="357"/>
        <w:contextualSpacing w:val="0"/>
        <w:jc w:val="both"/>
        <w:rPr>
          <w:rFonts w:ascii="Times New Roman" w:hAnsi="Times New Roman" w:cs="Times New Roman"/>
        </w:rPr>
      </w:pPr>
      <w:r w:rsidRPr="004D4D32">
        <w:rPr>
          <w:rFonts w:ascii="Times New Roman" w:hAnsi="Times New Roman" w:cs="Times New Roman"/>
        </w:rPr>
        <w:t xml:space="preserve">Sposób określenia wpływu zmiany ceny materiałów lub kosztów na koszt wykonania zamówienia nastąpi na podstawie wniosku strony wnioskującej o zmianę </w:t>
      </w:r>
      <w:r w:rsidRPr="004D4D32">
        <w:rPr>
          <w:rFonts w:ascii="Times New Roman" w:hAnsi="Times New Roman" w:cs="Times New Roman"/>
        </w:rPr>
        <w:br/>
        <w:t xml:space="preserve">i dokumentów dołączonych do tego wniosku potwierdzających min. rzeczywiste zastosowanie poszczególnych materiałów/poniesienie poszczególnych kosztów </w:t>
      </w:r>
      <w:r w:rsidRPr="004D4D32">
        <w:rPr>
          <w:rFonts w:ascii="Times New Roman" w:hAnsi="Times New Roman" w:cs="Times New Roman"/>
        </w:rPr>
        <w:br/>
        <w:t xml:space="preserve">w ramach niniejszego zamówienia, a także na podstawie komunikatów Prezesa GUS, </w:t>
      </w:r>
      <w:r w:rsidRPr="004D4D32">
        <w:rPr>
          <w:rFonts w:ascii="Times New Roman" w:hAnsi="Times New Roman" w:cs="Times New Roman"/>
        </w:rPr>
        <w:br/>
        <w:t xml:space="preserve">o których mowa w pkt 2 powyżej. Zmiana wynagrodzenia może nastąpić na podstawie pisemnego aneksu podpisanego przez obie Strony Umowy. </w:t>
      </w:r>
    </w:p>
    <w:p w:rsidR="004D4D32" w:rsidRPr="004D4D32" w:rsidRDefault="004D4D32" w:rsidP="00206829">
      <w:pPr>
        <w:pStyle w:val="Akapitzlist"/>
        <w:numPr>
          <w:ilvl w:val="1"/>
          <w:numId w:val="41"/>
        </w:numPr>
        <w:suppressAutoHyphens/>
        <w:spacing w:after="0" w:line="240" w:lineRule="auto"/>
        <w:ind w:hanging="357"/>
        <w:contextualSpacing w:val="0"/>
        <w:jc w:val="both"/>
        <w:rPr>
          <w:rFonts w:ascii="Times New Roman" w:hAnsi="Times New Roman" w:cs="Times New Roman"/>
        </w:rPr>
      </w:pPr>
      <w:r w:rsidRPr="004D4D32">
        <w:rPr>
          <w:rFonts w:ascii="Times New Roman" w:hAnsi="Times New Roman" w:cs="Times New Roman"/>
        </w:rPr>
        <w:lastRenderedPageBreak/>
        <w:t xml:space="preserve">Maksymalna wartość zmiany wynagrodzenia, jaką dopuszcza zamawiający w ust. 1, </w:t>
      </w:r>
      <w:r>
        <w:rPr>
          <w:rFonts w:ascii="Times New Roman" w:hAnsi="Times New Roman" w:cs="Times New Roman"/>
        </w:rPr>
        <w:br/>
      </w:r>
      <w:r w:rsidRPr="004D4D32">
        <w:rPr>
          <w:rFonts w:ascii="Times New Roman" w:hAnsi="Times New Roman" w:cs="Times New Roman"/>
        </w:rPr>
        <w:t xml:space="preserve">to łącznie 10 % w stosunku do wartości całkowitego wynagrodzenia brutto określonego </w:t>
      </w:r>
      <w:r w:rsidR="005933C2">
        <w:rPr>
          <w:rFonts w:ascii="Times New Roman" w:hAnsi="Times New Roman" w:cs="Times New Roman"/>
        </w:rPr>
        <w:br/>
      </w:r>
      <w:r w:rsidRPr="004D4D32">
        <w:rPr>
          <w:rFonts w:ascii="Times New Roman" w:hAnsi="Times New Roman" w:cs="Times New Roman"/>
        </w:rPr>
        <w:t>w § 3 ust. 1 umowy.</w:t>
      </w:r>
    </w:p>
    <w:p w:rsidR="004D4D32" w:rsidRPr="004D4D32" w:rsidRDefault="004D4D32" w:rsidP="00206829">
      <w:pPr>
        <w:pStyle w:val="Akapitzlist"/>
        <w:numPr>
          <w:ilvl w:val="1"/>
          <w:numId w:val="41"/>
        </w:numPr>
        <w:suppressAutoHyphens/>
        <w:spacing w:after="0" w:line="240" w:lineRule="auto"/>
        <w:contextualSpacing w:val="0"/>
        <w:jc w:val="both"/>
        <w:rPr>
          <w:rFonts w:ascii="Times New Roman" w:hAnsi="Times New Roman" w:cs="Times New Roman"/>
        </w:rPr>
      </w:pPr>
      <w:r w:rsidRPr="004D4D32">
        <w:rPr>
          <w:rFonts w:ascii="Times New Roman" w:hAnsi="Times New Roman" w:cs="Times New Roman"/>
        </w:rPr>
        <w:t>Zmiana wynagrodzenia może nastąpić co kwartał, począwszy najwcześniej od 7-go miesiąca obowiązywania niniejszej Umowy.</w:t>
      </w:r>
    </w:p>
    <w:p w:rsidR="004D4D32" w:rsidRPr="004D4D32" w:rsidRDefault="004D4D32" w:rsidP="004D4D32">
      <w:pPr>
        <w:suppressAutoHyphens/>
        <w:spacing w:after="0" w:line="240" w:lineRule="auto"/>
        <w:jc w:val="both"/>
        <w:rPr>
          <w:rFonts w:ascii="Times New Roman" w:hAnsi="Times New Roman" w:cs="Times New Roman"/>
        </w:rPr>
      </w:pPr>
    </w:p>
    <w:p w:rsidR="004D4D32" w:rsidRPr="004D4D32" w:rsidRDefault="004D4D32" w:rsidP="004D4D32">
      <w:pPr>
        <w:pStyle w:val="Akapitzlist"/>
        <w:spacing w:after="0" w:line="240" w:lineRule="auto"/>
        <w:ind w:left="705" w:hanging="345"/>
        <w:jc w:val="both"/>
        <w:rPr>
          <w:rFonts w:ascii="Times New Roman" w:hAnsi="Times New Roman" w:cs="Times New Roman"/>
        </w:rPr>
      </w:pPr>
      <w:r w:rsidRPr="004D4D32">
        <w:rPr>
          <w:rFonts w:ascii="Times New Roman" w:hAnsi="Times New Roman" w:cs="Times New Roman"/>
        </w:rPr>
        <w:t xml:space="preserve">2. </w:t>
      </w:r>
      <w:r w:rsidRPr="004D4D32">
        <w:rPr>
          <w:rFonts w:ascii="Times New Roman" w:hAnsi="Times New Roman" w:cs="Times New Roman"/>
        </w:rPr>
        <w:tab/>
      </w:r>
      <w:r w:rsidRPr="004D4D32">
        <w:rPr>
          <w:rFonts w:ascii="Times New Roman" w:hAnsi="Times New Roman" w:cs="Times New Roman"/>
        </w:rPr>
        <w:tab/>
        <w:t xml:space="preserve">Strony dopuszczają zmianę wysokości wynagrodzenia należnego Wykonawcy </w:t>
      </w:r>
      <w:r w:rsidRPr="004D4D32">
        <w:rPr>
          <w:rFonts w:ascii="Times New Roman" w:hAnsi="Times New Roman" w:cs="Times New Roman"/>
        </w:rPr>
        <w:br/>
        <w:t>w przypadku zmiany:</w:t>
      </w:r>
    </w:p>
    <w:p w:rsidR="004D4D32" w:rsidRPr="004D4D32" w:rsidRDefault="004D4D32" w:rsidP="00206829">
      <w:pPr>
        <w:pStyle w:val="Akapitzlist"/>
        <w:numPr>
          <w:ilvl w:val="0"/>
          <w:numId w:val="40"/>
        </w:numPr>
        <w:suppressAutoHyphens/>
        <w:spacing w:after="0" w:line="240" w:lineRule="auto"/>
        <w:contextualSpacing w:val="0"/>
        <w:jc w:val="both"/>
        <w:rPr>
          <w:color w:val="000000"/>
        </w:rPr>
      </w:pPr>
      <w:r w:rsidRPr="004D4D32">
        <w:rPr>
          <w:rFonts w:ascii="Times New Roman" w:hAnsi="Times New Roman" w:cs="Times New Roman"/>
          <w:color w:val="000000"/>
        </w:rPr>
        <w:t>stawki podatku od towarów i usług,</w:t>
      </w:r>
    </w:p>
    <w:p w:rsidR="004D4D32" w:rsidRPr="004D4D32" w:rsidRDefault="004D4D32" w:rsidP="00206829">
      <w:pPr>
        <w:pStyle w:val="Akapitzlist"/>
        <w:numPr>
          <w:ilvl w:val="0"/>
          <w:numId w:val="40"/>
        </w:numPr>
        <w:suppressAutoHyphens/>
        <w:spacing w:after="0" w:line="240" w:lineRule="auto"/>
        <w:contextualSpacing w:val="0"/>
        <w:jc w:val="both"/>
        <w:rPr>
          <w:color w:val="000000"/>
        </w:rPr>
      </w:pPr>
      <w:r w:rsidRPr="004D4D32">
        <w:rPr>
          <w:rFonts w:ascii="Times New Roman" w:hAnsi="Times New Roman" w:cs="Times New Roman"/>
          <w:color w:val="000000"/>
        </w:rPr>
        <w:t>wysokości minimalnego wynagrodzenia za pracę albo wysokości minimalnej stawki godzinowej, ustalonych na podstawie art. 2 ust. 3–5 ustawy z dnia 10 października 2002r. o minimalnym wynagrodzeniu za pracę,</w:t>
      </w:r>
    </w:p>
    <w:p w:rsidR="004D4D32" w:rsidRPr="004D4D32" w:rsidRDefault="004D4D32" w:rsidP="00206829">
      <w:pPr>
        <w:pStyle w:val="Akapitzlist"/>
        <w:numPr>
          <w:ilvl w:val="0"/>
          <w:numId w:val="40"/>
        </w:numPr>
        <w:suppressAutoHyphens/>
        <w:spacing w:after="0" w:line="240" w:lineRule="auto"/>
        <w:contextualSpacing w:val="0"/>
        <w:jc w:val="both"/>
        <w:rPr>
          <w:color w:val="000000"/>
        </w:rPr>
      </w:pPr>
      <w:r w:rsidRPr="004D4D32">
        <w:rPr>
          <w:rFonts w:ascii="Times New Roman" w:hAnsi="Times New Roman" w:cs="Times New Roman"/>
          <w:color w:val="000000"/>
        </w:rPr>
        <w:t>zasad podlegania ubezpieczeniom społecznym lub ubezpieczeniu zdrowotnemu lub wysokości stawki składki na ubezpieczenia społeczne lub zdrowotne,</w:t>
      </w:r>
    </w:p>
    <w:p w:rsidR="004D4D32" w:rsidRPr="004D4D32" w:rsidRDefault="004D4D32" w:rsidP="00206829">
      <w:pPr>
        <w:pStyle w:val="Akapitzlist"/>
        <w:numPr>
          <w:ilvl w:val="0"/>
          <w:numId w:val="40"/>
        </w:numPr>
        <w:suppressAutoHyphens/>
        <w:spacing w:after="0" w:line="240" w:lineRule="auto"/>
        <w:contextualSpacing w:val="0"/>
        <w:jc w:val="both"/>
        <w:rPr>
          <w:color w:val="000000"/>
        </w:rPr>
      </w:pPr>
      <w:r w:rsidRPr="004D4D32">
        <w:rPr>
          <w:rFonts w:ascii="Times New Roman" w:hAnsi="Times New Roman" w:cs="Times New Roman"/>
          <w:color w:val="000000"/>
        </w:rPr>
        <w:t>zasad gromadzenia i wysokości wpłat do pracowniczych planów kapitałowych,</w:t>
      </w:r>
      <w:r w:rsidRPr="004D4D32">
        <w:rPr>
          <w:rFonts w:ascii="Times New Roman" w:hAnsi="Times New Roman" w:cs="Times New Roman"/>
          <w:color w:val="000000"/>
        </w:rPr>
        <w:br/>
        <w:t>o których mowa w ustawie 4 października 2018 o pracowniczych planach kapitałowych</w:t>
      </w:r>
    </w:p>
    <w:p w:rsidR="004D4D32" w:rsidRPr="004D4D32" w:rsidRDefault="004D4D32" w:rsidP="004D4D32">
      <w:pPr>
        <w:pStyle w:val="Akapitzlist"/>
        <w:spacing w:after="0" w:line="240" w:lineRule="auto"/>
        <w:ind w:left="1080"/>
        <w:jc w:val="both"/>
      </w:pPr>
      <w:r w:rsidRPr="004D4D32">
        <w:rPr>
          <w:rFonts w:ascii="Times New Roman" w:hAnsi="Times New Roman" w:cs="Times New Roman"/>
          <w:color w:val="000000"/>
        </w:rPr>
        <w:t>- jeżeli zmiany te będą miały wpływ na koszty wykonania zamówienia przez</w:t>
      </w:r>
      <w:r w:rsidRPr="004D4D32">
        <w:rPr>
          <w:rFonts w:ascii="Times New Roman" w:hAnsi="Times New Roman" w:cs="Times New Roman"/>
        </w:rPr>
        <w:t xml:space="preserve"> Wykonawcę.</w:t>
      </w:r>
    </w:p>
    <w:p w:rsidR="004D4D32" w:rsidRPr="004D4D32" w:rsidRDefault="004D4D32" w:rsidP="004D4D32">
      <w:pPr>
        <w:pStyle w:val="Akapitzlist"/>
        <w:spacing w:after="0" w:line="240" w:lineRule="auto"/>
        <w:ind w:left="360"/>
        <w:jc w:val="both"/>
        <w:rPr>
          <w:rFonts w:ascii="Times New Roman" w:hAnsi="Times New Roman" w:cs="Times New Roman"/>
        </w:rPr>
      </w:pPr>
      <w:r w:rsidRPr="004D4D32">
        <w:rPr>
          <w:rFonts w:ascii="Times New Roman" w:hAnsi="Times New Roman" w:cs="Times New Roman"/>
        </w:rPr>
        <w:t xml:space="preserve">3. </w:t>
      </w:r>
      <w:r w:rsidRPr="004D4D32">
        <w:rPr>
          <w:rFonts w:ascii="Times New Roman" w:hAnsi="Times New Roman" w:cs="Times New Roman"/>
        </w:rPr>
        <w:tab/>
        <w:t xml:space="preserve">W przypadkach , o których mowa w ust. 2 zmiana wymaga wniosku jednej ze stron </w:t>
      </w:r>
      <w:r w:rsidRPr="004D4D32">
        <w:rPr>
          <w:rFonts w:ascii="Times New Roman" w:hAnsi="Times New Roman" w:cs="Times New Roman"/>
        </w:rPr>
        <w:br/>
        <w:t xml:space="preserve">      umowy.</w:t>
      </w:r>
    </w:p>
    <w:p w:rsidR="004D4D32" w:rsidRPr="004D4D32" w:rsidRDefault="004D4D32" w:rsidP="004D4D32">
      <w:pPr>
        <w:pStyle w:val="Akapitzlist"/>
        <w:spacing w:after="0" w:line="240" w:lineRule="auto"/>
        <w:ind w:left="705" w:hanging="345"/>
        <w:jc w:val="both"/>
        <w:rPr>
          <w:rFonts w:ascii="Times New Roman" w:hAnsi="Times New Roman" w:cs="Times New Roman"/>
        </w:rPr>
      </w:pPr>
      <w:r w:rsidRPr="004D4D32">
        <w:rPr>
          <w:rFonts w:ascii="Times New Roman" w:hAnsi="Times New Roman" w:cs="Times New Roman"/>
        </w:rPr>
        <w:t xml:space="preserve">4. </w:t>
      </w:r>
      <w:r w:rsidRPr="004D4D32">
        <w:rPr>
          <w:rFonts w:ascii="Times New Roman" w:hAnsi="Times New Roman" w:cs="Times New Roman"/>
        </w:rPr>
        <w:tab/>
        <w:t>W przypadkach, o których mowa w ust. 2 pkt. a) wysokość zmiany wynagrodzenia odpowiadać będzie wysokości zmiany stawki podatku od towarów i usług.</w:t>
      </w:r>
    </w:p>
    <w:p w:rsidR="004D4D32" w:rsidRPr="004D4D32" w:rsidRDefault="004D4D32" w:rsidP="004D4D32">
      <w:pPr>
        <w:pStyle w:val="Akapitzlist"/>
        <w:spacing w:after="0" w:line="240" w:lineRule="auto"/>
        <w:ind w:left="705" w:hanging="345"/>
        <w:jc w:val="both"/>
        <w:rPr>
          <w:rFonts w:ascii="Times New Roman" w:hAnsi="Times New Roman" w:cs="Times New Roman"/>
        </w:rPr>
      </w:pPr>
      <w:r w:rsidRPr="004D4D32">
        <w:rPr>
          <w:rFonts w:ascii="Times New Roman" w:hAnsi="Times New Roman" w:cs="Times New Roman"/>
        </w:rPr>
        <w:t xml:space="preserve">5. </w:t>
      </w:r>
      <w:r w:rsidRPr="004D4D32">
        <w:rPr>
          <w:rFonts w:ascii="Times New Roman" w:hAnsi="Times New Roman" w:cs="Times New Roman"/>
        </w:rPr>
        <w:tab/>
        <w:t>W przypadkach, o których mowa w ust. 2 pkt. b), c) i d) strona wnioskująca o zmianę wynagrodzenia obowiązana jest wykazać drugiej stronie czy i jaki wpływ zmiany te będą miały na koszt wykonania zamówienia przez Wykonawcę.</w:t>
      </w:r>
    </w:p>
    <w:p w:rsidR="004D4D32" w:rsidRPr="004D4D32" w:rsidRDefault="004D4D32" w:rsidP="004D4D32">
      <w:pPr>
        <w:pStyle w:val="Akapitzlist"/>
        <w:spacing w:after="0" w:line="240" w:lineRule="auto"/>
        <w:ind w:left="397"/>
        <w:jc w:val="both"/>
        <w:rPr>
          <w:rFonts w:ascii="Times New Roman" w:hAnsi="Times New Roman" w:cs="Times New Roman"/>
        </w:rPr>
      </w:pPr>
      <w:r w:rsidRPr="004D4D32">
        <w:rPr>
          <w:rFonts w:ascii="Times New Roman" w:hAnsi="Times New Roman" w:cs="Times New Roman"/>
        </w:rPr>
        <w:t xml:space="preserve">6. Zmiana wynagrodzenia należnego Wykonawcy wymaga formy pisemnej pod rygorem </w:t>
      </w:r>
      <w:r w:rsidRPr="004D4D32">
        <w:rPr>
          <w:rFonts w:ascii="Times New Roman" w:hAnsi="Times New Roman" w:cs="Times New Roman"/>
        </w:rPr>
        <w:br/>
        <w:t xml:space="preserve">    nieważności.</w:t>
      </w:r>
    </w:p>
    <w:p w:rsidR="00FC6C9A" w:rsidRDefault="00FC6C9A" w:rsidP="00DE5F31">
      <w:pPr>
        <w:spacing w:after="0" w:line="276" w:lineRule="auto"/>
        <w:jc w:val="both"/>
        <w:rPr>
          <w:rFonts w:ascii="Times New Roman" w:hAnsi="Times New Roman" w:cs="Times New Roman"/>
          <w:szCs w:val="24"/>
        </w:rPr>
      </w:pPr>
    </w:p>
    <w:p w:rsidR="00DE5F31" w:rsidRPr="00DE5F31" w:rsidRDefault="00DE5F31" w:rsidP="00DE5F31">
      <w:pPr>
        <w:spacing w:after="0" w:line="276" w:lineRule="auto"/>
        <w:jc w:val="both"/>
        <w:rPr>
          <w:rFonts w:ascii="Times New Roman" w:hAnsi="Times New Roman" w:cs="Times New Roman"/>
        </w:rPr>
      </w:pPr>
    </w:p>
    <w:p w:rsidR="00DE5F31" w:rsidRPr="00DE5F31" w:rsidRDefault="00DE5F31" w:rsidP="00DE5F31">
      <w:pPr>
        <w:numPr>
          <w:ilvl w:val="0"/>
          <w:numId w:val="2"/>
        </w:numPr>
        <w:spacing w:after="0" w:line="276" w:lineRule="auto"/>
        <w:ind w:hanging="202"/>
        <w:contextualSpacing/>
        <w:jc w:val="both"/>
        <w:rPr>
          <w:rFonts w:ascii="Times New Roman" w:hAnsi="Times New Roman" w:cs="Times New Roman"/>
          <w:b/>
          <w:color w:val="000000" w:themeColor="text1"/>
        </w:rPr>
      </w:pPr>
      <w:r w:rsidRPr="00DE5F31">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DE5F31">
        <w:rPr>
          <w:rFonts w:ascii="Times New Roman" w:hAnsi="Times New Roman" w:cs="Times New Roman"/>
          <w:b/>
          <w:color w:val="000000" w:themeColor="text1"/>
        </w:rPr>
        <w:br/>
        <w:t>i organizacyjnych sporządzenia, wysłania i odbierania korespondencji elektronicznej</w:t>
      </w:r>
    </w:p>
    <w:p w:rsidR="00DE5F31" w:rsidRPr="00DE5F31" w:rsidRDefault="00DE5F31" w:rsidP="00DE5F31">
      <w:pPr>
        <w:spacing w:after="0" w:line="276" w:lineRule="auto"/>
        <w:contextualSpacing/>
        <w:jc w:val="both"/>
        <w:rPr>
          <w:rFonts w:ascii="Times New Roman" w:hAnsi="Times New Roman" w:cs="Times New Roman"/>
          <w:b/>
          <w:color w:val="000000" w:themeColor="text1"/>
        </w:rPr>
      </w:pPr>
    </w:p>
    <w:p w:rsidR="00DE5F31" w:rsidRPr="00DE5F31"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DE5F31">
        <w:rPr>
          <w:rFonts w:ascii="Times New Roman" w:hAnsi="Times New Roman" w:cs="Times New Roman"/>
        </w:rPr>
        <w:t xml:space="preserve">Postępowanie prowadzone jest w języku polskim w formie elektronicznej za pośrednictwem </w:t>
      </w:r>
      <w:r w:rsidRPr="00DE5F31">
        <w:rPr>
          <w:rFonts w:ascii="Times New Roman" w:hAnsi="Times New Roman" w:cs="Times New Roman"/>
          <w:b/>
          <w:bCs/>
        </w:rPr>
        <w:t xml:space="preserve">platformazakupowa.pl </w:t>
      </w:r>
      <w:r w:rsidRPr="00DE5F31">
        <w:rPr>
          <w:rFonts w:ascii="Times New Roman" w:hAnsi="Times New Roman" w:cs="Times New Roman"/>
        </w:rPr>
        <w:t xml:space="preserve"> pod adresem: </w:t>
      </w:r>
      <w:hyperlink r:id="rId16" w:history="1">
        <w:r w:rsidRPr="00DE5F31">
          <w:rPr>
            <w:rFonts w:ascii="Times New Roman" w:hAnsi="Times New Roman" w:cs="Times New Roman"/>
            <w:b/>
            <w:bCs/>
            <w:color w:val="0000FF"/>
          </w:rPr>
          <w:t>https://platformazakupowa.pl/pn/kwp_radom</w:t>
        </w:r>
      </w:hyperlink>
      <w:r w:rsidRPr="00DE5F31">
        <w:rPr>
          <w:rFonts w:ascii="Times New Roman" w:hAnsi="Times New Roman" w:cs="Times New Roman"/>
        </w:rPr>
        <w:t xml:space="preserve"> </w:t>
      </w:r>
    </w:p>
    <w:p w:rsidR="00DE5F31" w:rsidRPr="00DE5F31"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DE5F31">
        <w:rPr>
          <w:rFonts w:ascii="Times New Roman" w:hAnsi="Times New Roman" w:cs="Times New Roman"/>
        </w:rPr>
        <w:t xml:space="preserve">W postępowaniu o udzielenie zamówienia komunikacja między Zamawiającym </w:t>
      </w:r>
      <w:r w:rsidRPr="00DE5F31">
        <w:rPr>
          <w:rFonts w:ascii="Times New Roman" w:hAnsi="Times New Roman" w:cs="Times New Roman"/>
        </w:rPr>
        <w:br/>
        <w:t xml:space="preserve">a Wykonawcami odbywa się drogą elektroniczną przy użyciu platformy zakupowej pod adresem: </w:t>
      </w:r>
      <w:hyperlink r:id="rId17" w:history="1">
        <w:r w:rsidRPr="00DE5F31">
          <w:rPr>
            <w:rFonts w:ascii="Times New Roman" w:hAnsi="Times New Roman" w:cs="Times New Roman"/>
            <w:b/>
            <w:color w:val="0000FF"/>
          </w:rPr>
          <w:t>https://platformazakupowa.pl/pn/kwp_radom</w:t>
        </w:r>
      </w:hyperlink>
      <w:r w:rsidRPr="00DE5F31">
        <w:rPr>
          <w:rFonts w:ascii="Times New Roman" w:hAnsi="Times New Roman" w:cs="Times New Roman"/>
        </w:rPr>
        <w:t xml:space="preserve"> (inna niż oferta Wykonawcy i załączniki do oferty) za pośrednictwem dedykowanego formularza poprzez kliknięcie przycisku „</w:t>
      </w:r>
      <w:r w:rsidRPr="00DE5F31">
        <w:rPr>
          <w:rFonts w:ascii="Times New Roman" w:hAnsi="Times New Roman" w:cs="Times New Roman"/>
          <w:b/>
          <w:i/>
        </w:rPr>
        <w:t>Wyślij wiadomość do zamawiającego”</w:t>
      </w:r>
      <w:r w:rsidRPr="00DE5F31">
        <w:rPr>
          <w:rFonts w:ascii="Times New Roman" w:hAnsi="Times New Roman" w:cs="Times New Roman"/>
        </w:rPr>
        <w:t xml:space="preserve"> po którym pojawi się komunikat, </w:t>
      </w:r>
      <w:r w:rsidRPr="00DE5F31">
        <w:rPr>
          <w:rFonts w:ascii="Times New Roman" w:hAnsi="Times New Roman" w:cs="Times New Roman"/>
          <w:b/>
          <w:u w:val="single"/>
        </w:rPr>
        <w:t xml:space="preserve">że wiadomość została wysłana do </w:t>
      </w:r>
      <w:r w:rsidRPr="00DE5F31">
        <w:rPr>
          <w:rFonts w:ascii="Times New Roman" w:hAnsi="Times New Roman" w:cs="Times New Roman"/>
          <w:b/>
          <w:color w:val="000000" w:themeColor="text1"/>
          <w:u w:val="single"/>
        </w:rPr>
        <w:t>Zamawiającego</w:t>
      </w:r>
      <w:r w:rsidRPr="00DE5F31">
        <w:rPr>
          <w:rFonts w:ascii="Times New Roman" w:hAnsi="Times New Roman" w:cs="Times New Roman"/>
          <w:bCs/>
          <w:color w:val="000000" w:themeColor="text1"/>
        </w:rPr>
        <w:t>.</w:t>
      </w:r>
    </w:p>
    <w:p w:rsidR="00DE5F31" w:rsidRPr="00DE5F31"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We wszelkiej korespondencji związanej z niniejszym postępowaniem Zamawiający </w:t>
      </w:r>
      <w:r w:rsidRPr="00DE5F31">
        <w:rPr>
          <w:rFonts w:ascii="Times New Roman" w:hAnsi="Times New Roman" w:cs="Times New Roman"/>
          <w:color w:val="000000" w:themeColor="text1"/>
        </w:rPr>
        <w:br/>
        <w:t xml:space="preserve">i Wykonawcy posługują się numerem </w:t>
      </w:r>
      <w:r w:rsidRPr="00DE5F31">
        <w:rPr>
          <w:rFonts w:ascii="Times New Roman" w:hAnsi="Times New Roman" w:cs="Times New Roman"/>
          <w:b/>
          <w:color w:val="000000" w:themeColor="text1"/>
        </w:rPr>
        <w:t>ogłoszenia z BZP</w:t>
      </w:r>
      <w:r w:rsidRPr="00DE5F31">
        <w:rPr>
          <w:rFonts w:ascii="Times New Roman" w:hAnsi="Times New Roman" w:cs="Times New Roman"/>
          <w:color w:val="000000" w:themeColor="text1"/>
        </w:rPr>
        <w:t xml:space="preserve"> a dodatkowo numerem wewnętrznym postępowania.</w:t>
      </w:r>
    </w:p>
    <w:p w:rsidR="00DE5F31" w:rsidRPr="00DE5F31"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Wykonawca ma dostęp do formularza „</w:t>
      </w:r>
      <w:r w:rsidRPr="00DE5F31">
        <w:rPr>
          <w:rFonts w:ascii="Times New Roman" w:hAnsi="Times New Roman" w:cs="Times New Roman"/>
          <w:b/>
          <w:i/>
          <w:color w:val="000000" w:themeColor="text1"/>
        </w:rPr>
        <w:t xml:space="preserve">Wyślij wiadomość do zamawiającego” </w:t>
      </w:r>
      <w:r w:rsidRPr="00DE5F31">
        <w:rPr>
          <w:rFonts w:ascii="Times New Roman" w:hAnsi="Times New Roman" w:cs="Times New Roman"/>
          <w:color w:val="000000" w:themeColor="text1"/>
        </w:rPr>
        <w:t xml:space="preserve">dostępny </w:t>
      </w:r>
      <w:r w:rsidRPr="00DE5F31">
        <w:rPr>
          <w:rFonts w:ascii="Times New Roman" w:hAnsi="Times New Roman" w:cs="Times New Roman"/>
          <w:color w:val="000000" w:themeColor="text1"/>
        </w:rPr>
        <w:br/>
        <w:t>na stronie dotyczącej danego postępowania.</w:t>
      </w:r>
    </w:p>
    <w:p w:rsidR="00DE5F31" w:rsidRPr="00DE5F31"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Informacje dotyczące odpowiedzi na pytania, zmiany specyfikacji, zmiany terminu składania </w:t>
      </w:r>
      <w:r w:rsidRPr="00DE5F31">
        <w:rPr>
          <w:rFonts w:ascii="Times New Roman" w:hAnsi="Times New Roman" w:cs="Times New Roman"/>
          <w:color w:val="000000" w:themeColor="text1"/>
        </w:rPr>
        <w:br/>
        <w:t xml:space="preserve">i otwarcia ofert Zamawiający będzie zamieszczał na platformie w sekcji </w:t>
      </w:r>
      <w:r w:rsidRPr="00DE5F31">
        <w:rPr>
          <w:rFonts w:ascii="Times New Roman" w:hAnsi="Times New Roman" w:cs="Times New Roman"/>
          <w:b/>
          <w:i/>
          <w:color w:val="000000" w:themeColor="text1"/>
        </w:rPr>
        <w:t>„Komunikaty”.</w:t>
      </w:r>
      <w:r w:rsidRPr="00DE5F31">
        <w:rPr>
          <w:rFonts w:ascii="Times New Roman" w:hAnsi="Times New Roman" w:cs="Times New Roman"/>
          <w:color w:val="000000" w:themeColor="text1"/>
        </w:rPr>
        <w:t xml:space="preserve"> Korespondencja, której zgodnie z obowiązującymi przepisami adresatem jest konkretny </w:t>
      </w:r>
      <w:r w:rsidRPr="00DE5F31">
        <w:rPr>
          <w:rFonts w:ascii="Times New Roman" w:hAnsi="Times New Roman" w:cs="Times New Roman"/>
          <w:color w:val="000000" w:themeColor="text1"/>
        </w:rPr>
        <w:lastRenderedPageBreak/>
        <w:t xml:space="preserve">Wykonawca, będzie przekazywana w formie elektronicznej za pośrednictwem </w:t>
      </w:r>
      <w:hyperlink r:id="rId18" w:history="1">
        <w:r w:rsidRPr="00DE5F31">
          <w:rPr>
            <w:rFonts w:ascii="Times New Roman" w:hAnsi="Times New Roman" w:cs="Times New Roman"/>
            <w:b/>
            <w:bCs/>
            <w:color w:val="0000FF"/>
          </w:rPr>
          <w:t>https://platformazakupowa.pl/pn/kwp_radom</w:t>
        </w:r>
      </w:hyperlink>
      <w:r w:rsidRPr="00DE5F31">
        <w:rPr>
          <w:rFonts w:ascii="Times New Roman" w:hAnsi="Times New Roman" w:cs="Times New Roman"/>
          <w:bCs/>
          <w:color w:val="4472C4" w:themeColor="accent5"/>
        </w:rPr>
        <w:t xml:space="preserve"> </w:t>
      </w:r>
      <w:r w:rsidRPr="00DE5F31">
        <w:rPr>
          <w:rFonts w:ascii="Times New Roman" w:hAnsi="Times New Roman" w:cs="Times New Roman"/>
          <w:color w:val="000000" w:themeColor="text1"/>
        </w:rPr>
        <w:t>do konkretnego Wykonawcy.</w:t>
      </w:r>
    </w:p>
    <w:p w:rsidR="00DE5F31" w:rsidRPr="00DE5F31"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Wykonawca jako podmiot profesjonalny ma obowiązek sprawdzania komunikatów </w:t>
      </w:r>
      <w:r w:rsidRPr="00DE5F31">
        <w:rPr>
          <w:rFonts w:ascii="Times New Roman" w:hAnsi="Times New Roman" w:cs="Times New Roman"/>
          <w:color w:val="000000" w:themeColor="text1"/>
        </w:rPr>
        <w:br/>
        <w:t xml:space="preserve">i wiadomości bezpośrednio na </w:t>
      </w:r>
      <w:hyperlink r:id="rId19" w:history="1">
        <w:r w:rsidRPr="00DE5F31">
          <w:rPr>
            <w:rFonts w:ascii="Times New Roman" w:hAnsi="Times New Roman" w:cs="Times New Roman"/>
            <w:b/>
            <w:bCs/>
            <w:color w:val="0000FF"/>
          </w:rPr>
          <w:t>https://platformazakupowa.pl/pn/kwp_radom</w:t>
        </w:r>
      </w:hyperlink>
      <w:r w:rsidRPr="00DE5F31">
        <w:rPr>
          <w:rFonts w:ascii="Times New Roman" w:hAnsi="Times New Roman" w:cs="Times New Roman"/>
          <w:bCs/>
          <w:color w:val="4472C4" w:themeColor="accent5"/>
        </w:rPr>
        <w:t xml:space="preserve"> </w:t>
      </w:r>
      <w:r w:rsidRPr="00DE5F31">
        <w:rPr>
          <w:rFonts w:ascii="Times New Roman" w:hAnsi="Times New Roman" w:cs="Times New Roman"/>
          <w:color w:val="000000" w:themeColor="text1"/>
        </w:rPr>
        <w:t>przesłanych przez Zamawiającego, gdyż system powiadomień może ulec awarii lub powiadomienie może trafić do folderu SPAM.</w:t>
      </w:r>
    </w:p>
    <w:p w:rsidR="00DE5F31" w:rsidRPr="00DE5F31"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Wymagania techniczne i organizacyjne wysyłania i odbierania korespondencji elektronicznej </w:t>
      </w:r>
      <w:r w:rsidRPr="00DE5F31">
        <w:rPr>
          <w:rFonts w:ascii="Times New Roman" w:hAnsi="Times New Roman" w:cs="Times New Roman"/>
          <w:color w:val="000000" w:themeColor="text1"/>
        </w:rPr>
        <w:br/>
        <w:t>przy użyciu środków komunikacji elektronicznej, określają „</w:t>
      </w:r>
      <w:r w:rsidRPr="00DE5F31">
        <w:rPr>
          <w:rFonts w:ascii="Times New Roman" w:hAnsi="Times New Roman" w:cs="Times New Roman"/>
          <w:b/>
          <w:i/>
          <w:color w:val="000000" w:themeColor="text1"/>
        </w:rPr>
        <w:t>REGULAMIN platformazakupowa.pl”</w:t>
      </w:r>
      <w:r w:rsidRPr="00DE5F31">
        <w:rPr>
          <w:rFonts w:ascii="Times New Roman" w:hAnsi="Times New Roman" w:cs="Times New Roman"/>
          <w:i/>
          <w:color w:val="000000" w:themeColor="text1"/>
        </w:rPr>
        <w:t xml:space="preserve">, </w:t>
      </w:r>
      <w:r w:rsidRPr="00DE5F31">
        <w:rPr>
          <w:rFonts w:ascii="Times New Roman" w:hAnsi="Times New Roman" w:cs="Times New Roman"/>
          <w:color w:val="000000" w:themeColor="text1"/>
        </w:rPr>
        <w:t>który</w:t>
      </w:r>
      <w:r w:rsidRPr="00DE5F31">
        <w:rPr>
          <w:rFonts w:ascii="Times New Roman" w:hAnsi="Times New Roman" w:cs="Times New Roman"/>
          <w:i/>
          <w:color w:val="000000" w:themeColor="text1"/>
        </w:rPr>
        <w:t xml:space="preserve"> </w:t>
      </w:r>
      <w:r w:rsidRPr="00DE5F31">
        <w:rPr>
          <w:rFonts w:ascii="Times New Roman" w:hAnsi="Times New Roman" w:cs="Times New Roman"/>
          <w:color w:val="000000" w:themeColor="text1"/>
        </w:rPr>
        <w:t>znajduje się na stronie głównej Platformy</w:t>
      </w:r>
      <w:r w:rsidRPr="00DE5F31">
        <w:rPr>
          <w:rFonts w:ascii="Times New Roman" w:hAnsi="Times New Roman" w:cs="Times New Roman"/>
          <w:bCs/>
          <w:iCs/>
          <w:color w:val="000000" w:themeColor="text1"/>
        </w:rPr>
        <w:t xml:space="preserve"> oraz</w:t>
      </w:r>
      <w:r w:rsidRPr="00DE5F31">
        <w:rPr>
          <w:rFonts w:ascii="Times New Roman" w:hAnsi="Times New Roman" w:cs="Times New Roman"/>
          <w:b/>
          <w:i/>
          <w:color w:val="000000" w:themeColor="text1"/>
        </w:rPr>
        <w:t xml:space="preserve"> „Instrukcja</w:t>
      </w:r>
      <w:r w:rsidRPr="00DE5F31">
        <w:rPr>
          <w:rFonts w:ascii="Times New Roman" w:hAnsi="Times New Roman" w:cs="Times New Roman"/>
          <w:color w:val="000000" w:themeColor="text1"/>
        </w:rPr>
        <w:t xml:space="preserve"> </w:t>
      </w:r>
      <w:r w:rsidRPr="00DE5F31">
        <w:rPr>
          <w:rFonts w:ascii="Times New Roman" w:hAnsi="Times New Roman" w:cs="Times New Roman"/>
          <w:b/>
          <w:i/>
          <w:color w:val="000000" w:themeColor="text1"/>
        </w:rPr>
        <w:t>dla Wykonawców platformazakupowa.pl”</w:t>
      </w:r>
      <w:r w:rsidRPr="00DE5F31">
        <w:rPr>
          <w:rFonts w:ascii="Times New Roman" w:hAnsi="Times New Roman" w:cs="Times New Roman"/>
          <w:color w:val="000000" w:themeColor="text1"/>
        </w:rPr>
        <w:t xml:space="preserve"> dostępna jest pod adresem: </w:t>
      </w:r>
      <w:hyperlink r:id="rId20" w:history="1">
        <w:r w:rsidRPr="00DE5F31">
          <w:rPr>
            <w:rFonts w:ascii="Times New Roman" w:hAnsi="Times New Roman" w:cs="Times New Roman"/>
            <w:b/>
            <w:color w:val="0000FF"/>
          </w:rPr>
          <w:t>https://platformazakupowa.pl/strona/45-instrukcje</w:t>
        </w:r>
      </w:hyperlink>
      <w:r w:rsidRPr="00DE5F31">
        <w:rPr>
          <w:rFonts w:ascii="Times New Roman" w:hAnsi="Times New Roman" w:cs="Times New Roman"/>
          <w:bCs/>
          <w:color w:val="000000" w:themeColor="text1"/>
        </w:rPr>
        <w:t xml:space="preserve"> </w:t>
      </w:r>
    </w:p>
    <w:p w:rsidR="00DE5F31" w:rsidRPr="00DE5F31"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DE5F31">
        <w:rPr>
          <w:rFonts w:ascii="Times New Roman" w:hAnsi="Times New Roman" w:cs="Times New Roman"/>
          <w:b/>
          <w:color w:val="000000" w:themeColor="text1"/>
        </w:rPr>
        <w:t>Maksymalny rozmiar jednego pliku przesyłanego za pomocą dedykowanego formularza przy komunikacji to maksymalnie 500 MB</w:t>
      </w:r>
      <w:r w:rsidRPr="00DE5F31">
        <w:rPr>
          <w:rFonts w:ascii="Times New Roman" w:hAnsi="Times New Roman" w:cs="Times New Roman"/>
          <w:bCs/>
          <w:color w:val="000000" w:themeColor="text1"/>
        </w:rPr>
        <w:t xml:space="preserve">. </w:t>
      </w:r>
    </w:p>
    <w:p w:rsidR="00DE5F31" w:rsidRPr="00DE5F31"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DE5F31">
        <w:rPr>
          <w:rFonts w:ascii="Times New Roman" w:hAnsi="Times New Roman" w:cs="Times New Roman"/>
          <w:b/>
          <w:color w:val="000000" w:themeColor="text1"/>
        </w:rPr>
        <w:t xml:space="preserve">Zamawiający może również komunikować się z Wykonawcami za pomocą poczty elektronicznej, </w:t>
      </w:r>
      <w:r w:rsidRPr="00DE5F31">
        <w:rPr>
          <w:rFonts w:ascii="Times New Roman" w:hAnsi="Times New Roman" w:cs="Times New Roman"/>
          <w:b/>
        </w:rPr>
        <w:t xml:space="preserve">e-mail: </w:t>
      </w:r>
      <w:hyperlink r:id="rId21" w:history="1">
        <w:r w:rsidR="00CB2E5F" w:rsidRPr="006623C0">
          <w:rPr>
            <w:rStyle w:val="Hipercze"/>
            <w:rFonts w:ascii="Times New Roman" w:hAnsi="Times New Roman" w:cs="Times New Roman"/>
            <w:b/>
          </w:rPr>
          <w:t>agnieszka.syta@ra.policja.gov.pl</w:t>
        </w:r>
      </w:hyperlink>
      <w:r w:rsidRPr="00DE5F31">
        <w:rPr>
          <w:rFonts w:ascii="Times New Roman" w:hAnsi="Times New Roman" w:cs="Times New Roman"/>
          <w:bCs/>
          <w:color w:val="0070C0"/>
        </w:rPr>
        <w:t xml:space="preserve"> </w:t>
      </w:r>
    </w:p>
    <w:p w:rsidR="00DE5F31" w:rsidRPr="00DE5F31"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DE5F31">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DE5F31">
        <w:rPr>
          <w:rFonts w:ascii="Times New Roman" w:hAnsi="Times New Roman" w:cs="Times New Roman"/>
          <w:bCs/>
          <w:color w:val="000000" w:themeColor="text1"/>
        </w:rPr>
        <w:t>.</w:t>
      </w:r>
    </w:p>
    <w:p w:rsidR="00DE5F31" w:rsidRPr="00DE5F31"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Zamawiający, zgodnie z Rozporządzeniem Prezesa Rady Ministrów z dnia 30 grudnia 2020 r. </w:t>
      </w:r>
      <w:r w:rsidRPr="00DE5F31">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DE5F31">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DE5F31">
        <w:rPr>
          <w:rFonts w:ascii="Times New Roman" w:hAnsi="Times New Roman" w:cs="Times New Roman"/>
          <w:b/>
          <w:bCs/>
          <w:color w:val="4472C4" w:themeColor="accent5"/>
        </w:rPr>
        <w:t>platformazakupowa.pl</w:t>
      </w:r>
      <w:r w:rsidRPr="00DE5F31">
        <w:rPr>
          <w:rFonts w:ascii="Times New Roman" w:hAnsi="Times New Roman" w:cs="Times New Roman"/>
          <w:color w:val="000000" w:themeColor="text1"/>
        </w:rPr>
        <w:t>, tj.:</w:t>
      </w:r>
    </w:p>
    <w:p w:rsidR="00DE5F31" w:rsidRPr="00DE5F31"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stały dostęp do sieci Internet o gwarantowanej przepustowości nie mniejszej niż 512 kb/s,</w:t>
      </w:r>
    </w:p>
    <w:p w:rsidR="00DE5F31" w:rsidRPr="00DE5F31"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komputer klasy PC lub MAC o następującej konfiguracji: pamięć min. 2 GB Ram,</w:t>
      </w:r>
    </w:p>
    <w:p w:rsidR="00DE5F31" w:rsidRPr="00DE5F31" w:rsidRDefault="00DE5F31" w:rsidP="00DE5F31">
      <w:pPr>
        <w:spacing w:after="0" w:line="276" w:lineRule="auto"/>
        <w:ind w:left="720"/>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procesor Intel IV 2 GHZ lub jego nowsza wersja, jeden z systemów operacyjnych - MSWindows 7, Mac Os x 10 4, Linux, lub ich nowsze wersje,</w:t>
      </w:r>
    </w:p>
    <w:p w:rsidR="00DE5F31" w:rsidRPr="00DE5F31"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zainstalowana dowolna przeglądarka internetowa, w przypadku Internet Explorer minimalnie wersja 10.0,</w:t>
      </w:r>
    </w:p>
    <w:p w:rsidR="00DE5F31" w:rsidRPr="00DE5F31"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włączona obsługa JavaScript,</w:t>
      </w:r>
    </w:p>
    <w:p w:rsidR="00DE5F31" w:rsidRPr="00DE5F31"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zainstalowany program Adobe Acrobat Reader lub inny obsługujący format plików.pdf, </w:t>
      </w:r>
    </w:p>
    <w:p w:rsidR="00DE5F31" w:rsidRPr="00DE5F31"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bCs/>
          <w:color w:val="4472C4" w:themeColor="accent5"/>
        </w:rPr>
        <w:t>platformazakupowa.pl</w:t>
      </w:r>
      <w:r w:rsidRPr="00DE5F31">
        <w:rPr>
          <w:rFonts w:ascii="Times New Roman" w:hAnsi="Times New Roman" w:cs="Times New Roman"/>
          <w:color w:val="4472C4" w:themeColor="accent5"/>
        </w:rPr>
        <w:t xml:space="preserve"> </w:t>
      </w:r>
      <w:r w:rsidRPr="00DE5F31">
        <w:rPr>
          <w:rFonts w:ascii="Times New Roman" w:hAnsi="Times New Roman" w:cs="Times New Roman"/>
          <w:color w:val="000000" w:themeColor="text1"/>
        </w:rPr>
        <w:t>działa według standardu przyjętego w komunikacji sieciowej - kodowanie UTF8,</w:t>
      </w:r>
    </w:p>
    <w:p w:rsidR="00DE5F31" w:rsidRPr="00DE5F31"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DE5F31" w:rsidRPr="00DE5F31"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Wykonawca, przystępując do niniejszego postępowania o udzielenie zamówienia:</w:t>
      </w:r>
    </w:p>
    <w:p w:rsidR="00DE5F31" w:rsidRPr="00DE5F31"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akceptuje warunki korzystania z </w:t>
      </w:r>
      <w:r w:rsidRPr="00DE5F31">
        <w:rPr>
          <w:rFonts w:ascii="Times New Roman" w:hAnsi="Times New Roman" w:cs="Times New Roman"/>
          <w:b/>
          <w:bCs/>
          <w:color w:val="4472C4" w:themeColor="accent5"/>
        </w:rPr>
        <w:t>platformazakupowa.pl</w:t>
      </w:r>
      <w:r w:rsidRPr="00DE5F31">
        <w:rPr>
          <w:rFonts w:ascii="Times New Roman" w:hAnsi="Times New Roman" w:cs="Times New Roman"/>
          <w:color w:val="4472C4" w:themeColor="accent5"/>
        </w:rPr>
        <w:t xml:space="preserve"> </w:t>
      </w:r>
      <w:r w:rsidRPr="00DE5F31">
        <w:rPr>
          <w:rFonts w:ascii="Times New Roman" w:hAnsi="Times New Roman" w:cs="Times New Roman"/>
          <w:color w:val="000000" w:themeColor="text1"/>
        </w:rPr>
        <w:t xml:space="preserve">określone w Regulaminie zamieszczonym na stronie internetowej pod linkiem w zakładce </w:t>
      </w:r>
      <w:r w:rsidRPr="00DE5F31">
        <w:rPr>
          <w:rFonts w:ascii="Times New Roman" w:hAnsi="Times New Roman" w:cs="Times New Roman"/>
          <w:b/>
          <w:i/>
          <w:color w:val="000000" w:themeColor="text1"/>
        </w:rPr>
        <w:t>„Regulamin”</w:t>
      </w:r>
      <w:r w:rsidRPr="00DE5F31">
        <w:rPr>
          <w:rFonts w:ascii="Times New Roman" w:hAnsi="Times New Roman" w:cs="Times New Roman"/>
          <w:color w:val="000000" w:themeColor="text1"/>
        </w:rPr>
        <w:t xml:space="preserve"> </w:t>
      </w:r>
      <w:r w:rsidRPr="00DE5F31">
        <w:rPr>
          <w:rFonts w:ascii="Times New Roman" w:hAnsi="Times New Roman" w:cs="Times New Roman"/>
          <w:color w:val="000000" w:themeColor="text1"/>
        </w:rPr>
        <w:br/>
        <w:t>oraz uznaje go za wiążący,</w:t>
      </w:r>
    </w:p>
    <w:p w:rsidR="00DE5F31" w:rsidRPr="00DE5F31"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zapoznał i stosuje się do </w:t>
      </w:r>
      <w:r w:rsidRPr="00DE5F31">
        <w:rPr>
          <w:rFonts w:ascii="Times New Roman" w:hAnsi="Times New Roman" w:cs="Times New Roman"/>
          <w:b/>
          <w:i/>
          <w:color w:val="000000" w:themeColor="text1"/>
        </w:rPr>
        <w:t>„Instrukcji dla Wykonawców”</w:t>
      </w:r>
      <w:r w:rsidRPr="00DE5F31">
        <w:rPr>
          <w:rFonts w:ascii="Times New Roman" w:hAnsi="Times New Roman" w:cs="Times New Roman"/>
          <w:color w:val="000000" w:themeColor="text1"/>
        </w:rPr>
        <w:t xml:space="preserve"> dostępnej pod adresem: </w:t>
      </w:r>
      <w:hyperlink r:id="rId22" w:history="1">
        <w:r w:rsidRPr="00DE5F31">
          <w:rPr>
            <w:rFonts w:ascii="Times New Roman" w:hAnsi="Times New Roman" w:cs="Times New Roman"/>
            <w:b/>
            <w:color w:val="0000FF"/>
          </w:rPr>
          <w:t>https://platformazakupowa.pl/strona/45-instrukcje</w:t>
        </w:r>
      </w:hyperlink>
      <w:r w:rsidRPr="00DE5F31">
        <w:rPr>
          <w:rFonts w:ascii="Times New Roman" w:hAnsi="Times New Roman" w:cs="Times New Roman"/>
          <w:b/>
          <w:color w:val="000000" w:themeColor="text1"/>
        </w:rPr>
        <w:t xml:space="preserve"> </w:t>
      </w:r>
      <w:r w:rsidRPr="00DE5F31">
        <w:rPr>
          <w:rFonts w:ascii="Times New Roman" w:hAnsi="Times New Roman" w:cs="Times New Roman"/>
          <w:color w:val="000000" w:themeColor="text1"/>
        </w:rPr>
        <w:t>składania ofert/wniosków.</w:t>
      </w:r>
    </w:p>
    <w:p w:rsidR="00DE5F31" w:rsidRPr="00DE5F31"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Za datę przekazania oferty, oświadczenia, o którym mowa w art. 125 ust. 1 pzp, podmiotowych środków dowodowych, przedmiotowych środków dowodowych oraz innych informacji, oświadczeń </w:t>
      </w:r>
      <w:r w:rsidRPr="00DE5F31">
        <w:rPr>
          <w:rFonts w:ascii="Times New Roman" w:hAnsi="Times New Roman" w:cs="Times New Roman"/>
          <w:color w:val="000000" w:themeColor="text1"/>
        </w:rPr>
        <w:lastRenderedPageBreak/>
        <w:t>lub dokumentów przekazywanych w postępowaniu, przyjmuje się datę ich przekazania/złożenia na platformie zakupowej.</w:t>
      </w:r>
    </w:p>
    <w:p w:rsidR="00DE5F31" w:rsidRPr="00DE5F31"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DE5F31">
        <w:rPr>
          <w:rFonts w:ascii="Times New Roman" w:hAnsi="Times New Roman" w:cs="Times New Roman"/>
          <w:b/>
          <w:bCs/>
          <w:color w:val="000000" w:themeColor="text1"/>
        </w:rPr>
        <w:t xml:space="preserve">Zamawiający nie ponosi odpowiedzialności za złożenie oferty w sposób niezgodny </w:t>
      </w:r>
      <w:r w:rsidRPr="00DE5F31">
        <w:rPr>
          <w:rFonts w:ascii="Times New Roman" w:hAnsi="Times New Roman" w:cs="Times New Roman"/>
          <w:b/>
          <w:bCs/>
          <w:color w:val="000000" w:themeColor="text1"/>
        </w:rPr>
        <w:br/>
        <w:t xml:space="preserve">z </w:t>
      </w:r>
      <w:r w:rsidRPr="00DE5F31">
        <w:rPr>
          <w:rFonts w:ascii="Times New Roman" w:hAnsi="Times New Roman" w:cs="Times New Roman"/>
          <w:b/>
          <w:bCs/>
          <w:i/>
          <w:color w:val="000000" w:themeColor="text1"/>
        </w:rPr>
        <w:t>„Instrukcją dla Wykonawców”</w:t>
      </w:r>
      <w:r w:rsidRPr="00DE5F31">
        <w:rPr>
          <w:rFonts w:ascii="Times New Roman" w:hAnsi="Times New Roman" w:cs="Times New Roman"/>
          <w:b/>
          <w:bCs/>
          <w:color w:val="000000" w:themeColor="text1"/>
        </w:rPr>
        <w:t xml:space="preserve"> korzystania z </w:t>
      </w:r>
      <w:r w:rsidRPr="00DE5F31">
        <w:rPr>
          <w:rFonts w:ascii="Times New Roman" w:hAnsi="Times New Roman" w:cs="Times New Roman"/>
          <w:b/>
          <w:bCs/>
          <w:color w:val="4472C4" w:themeColor="accent5"/>
        </w:rPr>
        <w:t>platformazakupowa.pl</w:t>
      </w:r>
      <w:r w:rsidRPr="00DE5F31">
        <w:rPr>
          <w:rFonts w:ascii="Times New Roman" w:hAnsi="Times New Roman" w:cs="Times New Roman"/>
          <w:color w:val="000000" w:themeColor="text1"/>
        </w:rPr>
        <w:t xml:space="preserve">, w szczególności </w:t>
      </w:r>
      <w:r w:rsidRPr="00DE5F31">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DE5F31">
        <w:rPr>
          <w:rFonts w:ascii="Times New Roman" w:hAnsi="Times New Roman" w:cs="Times New Roman"/>
          <w:b/>
          <w:bCs/>
          <w:i/>
          <w:color w:val="000000" w:themeColor="text1"/>
        </w:rPr>
        <w:t>w zakładce „Wyślij wiadomość do zamawiającego”</w:t>
      </w:r>
      <w:r w:rsidRPr="00DE5F31">
        <w:rPr>
          <w:rFonts w:ascii="Times New Roman" w:hAnsi="Times New Roman" w:cs="Times New Roman"/>
          <w:iCs/>
          <w:color w:val="000000" w:themeColor="text1"/>
        </w:rPr>
        <w:t>).</w:t>
      </w:r>
    </w:p>
    <w:p w:rsidR="00DE5F31" w:rsidRPr="00DE5F31" w:rsidRDefault="00DE5F31" w:rsidP="00DE5F31">
      <w:pPr>
        <w:autoSpaceDE w:val="0"/>
        <w:autoSpaceDN w:val="0"/>
        <w:adjustRightInd w:val="0"/>
        <w:spacing w:after="0" w:line="276" w:lineRule="auto"/>
        <w:ind w:left="348"/>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DE5F31">
        <w:rPr>
          <w:rFonts w:ascii="Times New Roman" w:hAnsi="Times New Roman" w:cs="Times New Roman"/>
          <w:color w:val="000000" w:themeColor="text1"/>
        </w:rPr>
        <w:br/>
        <w:t>w art. 221 Ustawy Prawo Zamówień Publicznych.</w:t>
      </w:r>
    </w:p>
    <w:p w:rsidR="00DE5F31" w:rsidRPr="00DE5F31"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Zamawiający informuje, że instrukcje korzystania z </w:t>
      </w:r>
      <w:r w:rsidRPr="00DE5F31">
        <w:rPr>
          <w:rFonts w:ascii="Times New Roman" w:hAnsi="Times New Roman" w:cs="Times New Roman"/>
          <w:b/>
          <w:bCs/>
          <w:color w:val="4472C4" w:themeColor="accent5"/>
        </w:rPr>
        <w:t>platformazakupowa.pl</w:t>
      </w:r>
      <w:r w:rsidRPr="00DE5F31">
        <w:rPr>
          <w:rFonts w:ascii="Times New Roman" w:hAnsi="Times New Roman" w:cs="Times New Roman"/>
          <w:color w:val="4472C4" w:themeColor="accent5"/>
        </w:rPr>
        <w:t xml:space="preserve"> </w:t>
      </w:r>
      <w:r w:rsidRPr="00DE5F31">
        <w:rPr>
          <w:rFonts w:ascii="Times New Roman" w:hAnsi="Times New Roman" w:cs="Times New Roman"/>
          <w:color w:val="000000" w:themeColor="text1"/>
        </w:rPr>
        <w:t xml:space="preserve">dotyczące </w:t>
      </w:r>
      <w:r w:rsidRPr="00DE5F31">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DE5F31">
        <w:rPr>
          <w:rFonts w:ascii="Times New Roman" w:hAnsi="Times New Roman" w:cs="Times New Roman"/>
          <w:b/>
          <w:bCs/>
          <w:color w:val="4472C4" w:themeColor="accent5"/>
        </w:rPr>
        <w:t>platformazakupowa.pl</w:t>
      </w:r>
      <w:r w:rsidRPr="00DE5F31">
        <w:rPr>
          <w:rFonts w:ascii="Times New Roman" w:hAnsi="Times New Roman" w:cs="Times New Roman"/>
          <w:color w:val="4472C4" w:themeColor="accent5"/>
        </w:rPr>
        <w:t xml:space="preserve"> </w:t>
      </w:r>
      <w:r w:rsidRPr="00DE5F31">
        <w:rPr>
          <w:rFonts w:ascii="Times New Roman" w:hAnsi="Times New Roman" w:cs="Times New Roman"/>
          <w:color w:val="000000" w:themeColor="text1"/>
        </w:rPr>
        <w:t xml:space="preserve">znajdują się </w:t>
      </w:r>
      <w:r w:rsidRPr="00DE5F31">
        <w:rPr>
          <w:rFonts w:ascii="Times New Roman" w:hAnsi="Times New Roman" w:cs="Times New Roman"/>
          <w:b/>
          <w:i/>
          <w:color w:val="000000" w:themeColor="text1"/>
        </w:rPr>
        <w:t>w zakładce „Instrukcje dla Wykonawców”</w:t>
      </w:r>
      <w:r w:rsidRPr="00DE5F31">
        <w:rPr>
          <w:rFonts w:ascii="Times New Roman" w:hAnsi="Times New Roman" w:cs="Times New Roman"/>
          <w:color w:val="000000" w:themeColor="text1"/>
        </w:rPr>
        <w:t xml:space="preserve"> na stronie internetowej pod adresem: </w:t>
      </w:r>
      <w:hyperlink r:id="rId23" w:history="1">
        <w:r w:rsidRPr="00DE5F31">
          <w:rPr>
            <w:rFonts w:ascii="Times New Roman" w:hAnsi="Times New Roman" w:cs="Times New Roman"/>
            <w:b/>
            <w:color w:val="4472C4" w:themeColor="accent5"/>
          </w:rPr>
          <w:t>https://platformazakupowa.pl/strona/45-instrukcje</w:t>
        </w:r>
      </w:hyperlink>
      <w:r w:rsidRPr="00DE5F31">
        <w:rPr>
          <w:rFonts w:ascii="Times New Roman" w:hAnsi="Times New Roman" w:cs="Times New Roman"/>
          <w:b/>
          <w:color w:val="4472C4" w:themeColor="accent5"/>
        </w:rPr>
        <w:t>.</w:t>
      </w:r>
    </w:p>
    <w:p w:rsidR="00DE5F31" w:rsidRPr="00DE5F31" w:rsidRDefault="00DE5F31"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DE5F31" w:rsidRDefault="00DE5F31" w:rsidP="00DE5F31">
      <w:pPr>
        <w:numPr>
          <w:ilvl w:val="0"/>
          <w:numId w:val="2"/>
        </w:numPr>
        <w:spacing w:after="0" w:line="276" w:lineRule="auto"/>
        <w:contextualSpacing/>
        <w:rPr>
          <w:rFonts w:ascii="Times New Roman" w:hAnsi="Times New Roman" w:cs="Times New Roman"/>
          <w:b/>
          <w:color w:val="000000" w:themeColor="text1"/>
        </w:rPr>
      </w:pPr>
      <w:r w:rsidRPr="00DE5F31">
        <w:rPr>
          <w:rFonts w:ascii="Times New Roman" w:hAnsi="Times New Roman" w:cs="Times New Roman"/>
          <w:b/>
          <w:color w:val="000000" w:themeColor="text1"/>
        </w:rPr>
        <w:t>Wskazanie osób uprawnionych do komunikowania się z Wykonawcami</w:t>
      </w:r>
    </w:p>
    <w:p w:rsidR="00DE5F31" w:rsidRPr="00DE5F31" w:rsidRDefault="00DE5F31" w:rsidP="00DE5F31">
      <w:pPr>
        <w:spacing w:after="0" w:line="276" w:lineRule="auto"/>
        <w:jc w:val="both"/>
        <w:rPr>
          <w:rFonts w:ascii="Times New Roman" w:hAnsi="Times New Roman" w:cs="Times New Roman"/>
          <w:color w:val="000000" w:themeColor="text1"/>
        </w:rPr>
      </w:pPr>
    </w:p>
    <w:p w:rsidR="00DE5F31" w:rsidRPr="00DE5F31" w:rsidRDefault="00DE5F31" w:rsidP="00DE5F31">
      <w:pPr>
        <w:spacing w:after="0" w:line="276" w:lineRule="auto"/>
        <w:jc w:val="both"/>
        <w:rPr>
          <w:rFonts w:ascii="Times New Roman" w:hAnsi="Times New Roman" w:cs="Times New Roman"/>
          <w:color w:val="000000" w:themeColor="text1"/>
        </w:rPr>
      </w:pPr>
      <w:r w:rsidRPr="00DE5F31">
        <w:rPr>
          <w:rFonts w:ascii="Times New Roman" w:hAnsi="Times New Roman" w:cs="Times New Roman"/>
          <w:color w:val="000000" w:themeColor="text1"/>
        </w:rPr>
        <w:t>Zamawiający wyznacza następującą osobę do konta</w:t>
      </w:r>
      <w:r w:rsidR="00CB2E5F">
        <w:rPr>
          <w:rFonts w:ascii="Times New Roman" w:hAnsi="Times New Roman" w:cs="Times New Roman"/>
          <w:color w:val="000000" w:themeColor="text1"/>
        </w:rPr>
        <w:t>ktu z Wykonawcami: Agnieszka Syta</w:t>
      </w:r>
      <w:r w:rsidRPr="00DE5F31">
        <w:rPr>
          <w:rFonts w:ascii="Times New Roman" w:hAnsi="Times New Roman" w:cs="Times New Roman"/>
          <w:color w:val="000000" w:themeColor="text1"/>
        </w:rPr>
        <w:t>, Sekcja Zamówień Publicznych KWP zs. w Radomiu.</w:t>
      </w:r>
    </w:p>
    <w:p w:rsidR="00DE5F31" w:rsidRDefault="00DE5F31" w:rsidP="00DE5F31">
      <w:pPr>
        <w:spacing w:after="0" w:line="276" w:lineRule="auto"/>
        <w:jc w:val="both"/>
        <w:rPr>
          <w:rFonts w:ascii="Times New Roman" w:hAnsi="Times New Roman" w:cs="Times New Roman"/>
          <w:color w:val="000000" w:themeColor="text1"/>
        </w:rPr>
      </w:pPr>
    </w:p>
    <w:p w:rsidR="009D747D" w:rsidRPr="00DE5F31" w:rsidRDefault="009D747D" w:rsidP="00DE5F31">
      <w:pPr>
        <w:spacing w:after="0" w:line="276" w:lineRule="auto"/>
        <w:jc w:val="both"/>
        <w:rPr>
          <w:rFonts w:ascii="Times New Roman" w:hAnsi="Times New Roman" w:cs="Times New Roman"/>
          <w:color w:val="000000" w:themeColor="text1"/>
        </w:rPr>
      </w:pPr>
    </w:p>
    <w:p w:rsidR="00DE5F31" w:rsidRPr="00DE5F31" w:rsidRDefault="00DE5F31" w:rsidP="00DE5F31">
      <w:pPr>
        <w:numPr>
          <w:ilvl w:val="0"/>
          <w:numId w:val="2"/>
        </w:numPr>
        <w:spacing w:after="0" w:line="276" w:lineRule="auto"/>
        <w:ind w:hanging="440"/>
        <w:contextualSpacing/>
        <w:rPr>
          <w:rFonts w:ascii="Times New Roman" w:hAnsi="Times New Roman" w:cs="Times New Roman"/>
          <w:b/>
          <w:color w:val="000000" w:themeColor="text1"/>
        </w:rPr>
      </w:pPr>
      <w:r w:rsidRPr="00DE5F31">
        <w:rPr>
          <w:rFonts w:ascii="Times New Roman" w:hAnsi="Times New Roman" w:cs="Times New Roman"/>
          <w:b/>
          <w:color w:val="000000" w:themeColor="text1"/>
        </w:rPr>
        <w:t>Termin związania ofertą</w:t>
      </w:r>
    </w:p>
    <w:p w:rsidR="00DE5F31" w:rsidRPr="00DE5F31" w:rsidRDefault="00DE5F31" w:rsidP="00DE5F31">
      <w:pPr>
        <w:spacing w:after="0" w:line="276" w:lineRule="auto"/>
        <w:contextualSpacing/>
        <w:jc w:val="both"/>
        <w:rPr>
          <w:rFonts w:ascii="Times New Roman" w:hAnsi="Times New Roman" w:cs="Times New Roman"/>
          <w:color w:val="000000" w:themeColor="text1"/>
          <w:sz w:val="24"/>
          <w:szCs w:val="24"/>
        </w:rPr>
      </w:pPr>
    </w:p>
    <w:p w:rsidR="00DE5F31" w:rsidRPr="00DE5F31" w:rsidRDefault="00DE5F31" w:rsidP="00DE5F31">
      <w:pPr>
        <w:numPr>
          <w:ilvl w:val="0"/>
          <w:numId w:val="3"/>
        </w:numPr>
        <w:spacing w:after="0" w:line="276" w:lineRule="auto"/>
        <w:contextualSpacing/>
        <w:jc w:val="both"/>
        <w:rPr>
          <w:rFonts w:ascii="Times New Roman" w:hAnsi="Times New Roman" w:cs="Times New Roman"/>
          <w:color w:val="000000" w:themeColor="text1"/>
          <w:sz w:val="24"/>
          <w:szCs w:val="24"/>
        </w:rPr>
      </w:pPr>
      <w:r w:rsidRPr="00DE5F31">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500BF3">
        <w:rPr>
          <w:rFonts w:ascii="Times New Roman" w:hAnsi="Times New Roman" w:cs="Times New Roman"/>
          <w:b/>
          <w:bCs/>
          <w:color w:val="0070C0"/>
          <w:sz w:val="24"/>
          <w:szCs w:val="24"/>
          <w:u w:val="single"/>
        </w:rPr>
        <w:t>do dnia 12.07</w:t>
      </w:r>
      <w:r w:rsidRPr="00DE5F31">
        <w:rPr>
          <w:rFonts w:ascii="Times New Roman" w:hAnsi="Times New Roman" w:cs="Times New Roman"/>
          <w:b/>
          <w:bCs/>
          <w:color w:val="0070C0"/>
          <w:sz w:val="24"/>
          <w:szCs w:val="24"/>
          <w:u w:val="single"/>
        </w:rPr>
        <w:t>.2023 r.</w:t>
      </w:r>
    </w:p>
    <w:p w:rsidR="00DE5F31" w:rsidRPr="00DE5F31"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u w:val="single"/>
        </w:rPr>
        <w:t>W przypadku, gdy wybór najkorzystniejszej oferty nie nastąpi przed upływem terminu związania ofertą określonego w SWZ,</w:t>
      </w:r>
      <w:r w:rsidRPr="00DE5F31">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DE5F31">
        <w:rPr>
          <w:rFonts w:ascii="Times New Roman" w:hAnsi="Times New Roman" w:cs="Times New Roman"/>
          <w:color w:val="000000" w:themeColor="text1"/>
        </w:rPr>
        <w:br/>
        <w:t xml:space="preserve">o wskazany przez niego okres, nie dłuższy niż </w:t>
      </w:r>
      <w:r w:rsidRPr="00DE5F31">
        <w:rPr>
          <w:rFonts w:ascii="Times New Roman" w:hAnsi="Times New Roman" w:cs="Times New Roman"/>
          <w:b/>
          <w:bCs/>
          <w:color w:val="000000" w:themeColor="text1"/>
        </w:rPr>
        <w:t>30 dni</w:t>
      </w:r>
      <w:r w:rsidRPr="00DE5F31">
        <w:rPr>
          <w:rFonts w:ascii="Times New Roman" w:hAnsi="Times New Roman" w:cs="Times New Roman"/>
          <w:color w:val="000000" w:themeColor="text1"/>
        </w:rPr>
        <w:t>.</w:t>
      </w:r>
    </w:p>
    <w:p w:rsidR="00DE5F31" w:rsidRPr="00DE5F31"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u w:val="single"/>
        </w:rPr>
        <w:t>Przedłużenie terminu związania ofertą,</w:t>
      </w:r>
      <w:r w:rsidRPr="00DE5F31">
        <w:rPr>
          <w:rFonts w:ascii="Times New Roman" w:hAnsi="Times New Roman" w:cs="Times New Roman"/>
          <w:color w:val="000000" w:themeColor="text1"/>
          <w:u w:val="single"/>
        </w:rPr>
        <w:t xml:space="preserve"> o którym mowa w ust. 2,</w:t>
      </w:r>
      <w:r w:rsidRPr="00DE5F31">
        <w:rPr>
          <w:rFonts w:ascii="Times New Roman" w:hAnsi="Times New Roman" w:cs="Times New Roman"/>
          <w:color w:val="000000" w:themeColor="text1"/>
        </w:rPr>
        <w:t xml:space="preserve"> </w:t>
      </w:r>
      <w:r w:rsidRPr="00DE5F31">
        <w:rPr>
          <w:rFonts w:ascii="Times New Roman" w:hAnsi="Times New Roman" w:cs="Times New Roman"/>
          <w:b/>
          <w:color w:val="000000" w:themeColor="text1"/>
        </w:rPr>
        <w:t>wymaga złożenia przez Wykonawcę pisemnego oświadczenia</w:t>
      </w:r>
      <w:r w:rsidRPr="00DE5F31">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DE5F31" w:rsidRPr="00DE5F31" w:rsidRDefault="00DE5F31" w:rsidP="00DE5F31">
      <w:pPr>
        <w:numPr>
          <w:ilvl w:val="0"/>
          <w:numId w:val="3"/>
        </w:numPr>
        <w:spacing w:after="0" w:line="276" w:lineRule="auto"/>
        <w:contextualSpacing/>
        <w:jc w:val="both"/>
        <w:rPr>
          <w:rFonts w:ascii="Times New Roman" w:hAnsi="Times New Roman" w:cs="Times New Roman"/>
          <w:color w:val="000000" w:themeColor="text1"/>
          <w:u w:val="single"/>
        </w:rPr>
      </w:pPr>
      <w:r w:rsidRPr="00DE5F31">
        <w:rPr>
          <w:rFonts w:ascii="Times New Roman" w:hAnsi="Times New Roman" w:cs="Times New Roman"/>
          <w:b/>
          <w:color w:val="000000" w:themeColor="text1"/>
          <w:u w:val="single"/>
        </w:rPr>
        <w:t>Jeżeli termin związania upłynął przed wyborem najkorzystniejszej oferty</w:t>
      </w:r>
      <w:r w:rsidRPr="00DE5F31">
        <w:rPr>
          <w:rFonts w:ascii="Times New Roman" w:hAnsi="Times New Roman" w:cs="Times New Roman"/>
          <w:bCs/>
          <w:color w:val="000000" w:themeColor="text1"/>
        </w:rPr>
        <w:t>,</w:t>
      </w:r>
      <w:r w:rsidRPr="00DE5F31">
        <w:rPr>
          <w:rFonts w:ascii="Times New Roman" w:hAnsi="Times New Roman" w:cs="Times New Roman"/>
          <w:b/>
          <w:color w:val="000000" w:themeColor="text1"/>
        </w:rPr>
        <w:t xml:space="preserve"> </w:t>
      </w:r>
      <w:r w:rsidRPr="00DE5F31">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DE5F31">
        <w:rPr>
          <w:rFonts w:ascii="Times New Roman" w:hAnsi="Times New Roman" w:cs="Times New Roman"/>
          <w:b/>
          <w:color w:val="000000" w:themeColor="text1"/>
          <w:u w:val="single"/>
        </w:rPr>
        <w:t>pisemnej zgody na wybór jego oferty</w:t>
      </w:r>
      <w:r w:rsidRPr="00DE5F31">
        <w:rPr>
          <w:rFonts w:ascii="Times New Roman" w:hAnsi="Times New Roman" w:cs="Times New Roman"/>
          <w:color w:val="000000" w:themeColor="text1"/>
          <w:u w:val="single"/>
        </w:rPr>
        <w:t>.</w:t>
      </w:r>
    </w:p>
    <w:p w:rsidR="00DE5F31" w:rsidRPr="00DE5F31"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u w:val="single"/>
        </w:rPr>
        <w:t>W przypadku braku zgody, o której mowa w ust. 4</w:t>
      </w:r>
      <w:r w:rsidRPr="00DE5F31">
        <w:rPr>
          <w:rFonts w:ascii="Times New Roman" w:hAnsi="Times New Roman" w:cs="Times New Roman"/>
          <w:bCs/>
          <w:color w:val="000000" w:themeColor="text1"/>
        </w:rPr>
        <w:t xml:space="preserve">, </w:t>
      </w:r>
      <w:r w:rsidRPr="00DE5F31">
        <w:rPr>
          <w:rFonts w:ascii="Times New Roman" w:hAnsi="Times New Roman" w:cs="Times New Roman"/>
          <w:color w:val="000000" w:themeColor="text1"/>
        </w:rPr>
        <w:t>Zamawiający zwraca się o wyrażenie takiej zgody do kolejnego wykonawcy, którego oferta została najwyżej oceniona,</w:t>
      </w:r>
      <w:r w:rsidRPr="00DE5F31">
        <w:rPr>
          <w:rFonts w:ascii="Times New Roman" w:hAnsi="Times New Roman" w:cs="Times New Roman"/>
          <w:b/>
          <w:color w:val="000000" w:themeColor="text1"/>
        </w:rPr>
        <w:t xml:space="preserve"> chyba, że zachodzą przesłanki do unieważnienia postępowania.</w:t>
      </w:r>
    </w:p>
    <w:p w:rsidR="00DE5F31" w:rsidRPr="00DE5F31"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u w:val="single"/>
        </w:rPr>
        <w:t>W przypadku, gdy Zamawiający żąda wniesienia wadium,</w:t>
      </w:r>
      <w:r w:rsidRPr="00DE5F31">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DE5F31">
        <w:rPr>
          <w:rFonts w:ascii="Times New Roman" w:hAnsi="Times New Roman" w:cs="Times New Roman"/>
          <w:color w:val="000000" w:themeColor="text1"/>
        </w:rPr>
        <w:br/>
        <w:t>jeżeli nie jest to możliwe, z wniesieniem nowego wadium na przedłużony okres związania ofertą.</w:t>
      </w:r>
    </w:p>
    <w:p w:rsidR="009D747D" w:rsidRPr="00DE5F31" w:rsidRDefault="009D747D" w:rsidP="00DE5F31">
      <w:pPr>
        <w:spacing w:after="0" w:line="276" w:lineRule="auto"/>
        <w:ind w:left="720"/>
        <w:contextualSpacing/>
        <w:jc w:val="both"/>
        <w:rPr>
          <w:rFonts w:ascii="Times New Roman" w:hAnsi="Times New Roman" w:cs="Times New Roman"/>
          <w:color w:val="000000" w:themeColor="text1"/>
        </w:rPr>
      </w:pPr>
    </w:p>
    <w:p w:rsidR="00DE5F31" w:rsidRPr="00DE5F31" w:rsidRDefault="00DE5F31" w:rsidP="00DE5F31">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DE5F31">
        <w:rPr>
          <w:rFonts w:ascii="Times New Roman" w:hAnsi="Times New Roman" w:cs="Times New Roman"/>
          <w:b/>
          <w:color w:val="000000" w:themeColor="text1"/>
        </w:rPr>
        <w:lastRenderedPageBreak/>
        <w:t>Wymagania dotyczące wadium</w:t>
      </w:r>
    </w:p>
    <w:p w:rsidR="00DE5F31" w:rsidRPr="00DE5F31" w:rsidRDefault="00DE5F31" w:rsidP="00DE5F31">
      <w:pPr>
        <w:spacing w:after="0" w:line="276" w:lineRule="auto"/>
        <w:rPr>
          <w:rFonts w:ascii="Times New Roman" w:hAnsi="Times New Roman" w:cs="Times New Roman"/>
          <w:color w:val="000000" w:themeColor="text1"/>
        </w:rPr>
      </w:pPr>
    </w:p>
    <w:p w:rsidR="00DE5F31" w:rsidRPr="00DE5F31" w:rsidRDefault="00DE5F31" w:rsidP="00DE5F31">
      <w:pPr>
        <w:spacing w:after="0" w:line="276" w:lineRule="auto"/>
        <w:rPr>
          <w:rFonts w:ascii="Times New Roman" w:eastAsia="Times New Roman" w:hAnsi="Times New Roman" w:cs="Times New Roman"/>
          <w:b/>
          <w:bCs/>
          <w:lang w:eastAsia="x-none"/>
        </w:rPr>
      </w:pPr>
      <w:r w:rsidRPr="00DE5F31">
        <w:rPr>
          <w:rFonts w:ascii="Times New Roman" w:hAnsi="Times New Roman" w:cs="Times New Roman"/>
          <w:color w:val="000000" w:themeColor="text1"/>
        </w:rPr>
        <w:t xml:space="preserve">Zamawiający </w:t>
      </w:r>
      <w:r w:rsidRPr="00DE5F31">
        <w:rPr>
          <w:rFonts w:ascii="Times New Roman" w:hAnsi="Times New Roman" w:cs="Times New Roman"/>
          <w:b/>
          <w:color w:val="000000" w:themeColor="text1"/>
          <w:u w:val="single"/>
        </w:rPr>
        <w:t xml:space="preserve">nie </w:t>
      </w:r>
      <w:r w:rsidRPr="00DE5F31">
        <w:rPr>
          <w:rFonts w:ascii="Times New Roman" w:hAnsi="Times New Roman" w:cs="Times New Roman"/>
          <w:b/>
          <w:bCs/>
          <w:color w:val="000000" w:themeColor="text1"/>
          <w:u w:val="single"/>
        </w:rPr>
        <w:t>żąda</w:t>
      </w:r>
      <w:r w:rsidRPr="00DE5F31">
        <w:rPr>
          <w:rFonts w:ascii="Times New Roman" w:hAnsi="Times New Roman" w:cs="Times New Roman"/>
          <w:b/>
          <w:bCs/>
          <w:color w:val="000000" w:themeColor="text1"/>
        </w:rPr>
        <w:t xml:space="preserve"> </w:t>
      </w:r>
      <w:r w:rsidRPr="00DE5F31">
        <w:rPr>
          <w:rFonts w:ascii="Times New Roman" w:hAnsi="Times New Roman" w:cs="Times New Roman"/>
          <w:color w:val="000000" w:themeColor="text1"/>
        </w:rPr>
        <w:t xml:space="preserve">wniesienia wadium. </w:t>
      </w:r>
    </w:p>
    <w:p w:rsidR="00DE5F31" w:rsidRPr="00DE5F31"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DE5F31"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DE5F31" w:rsidRDefault="00DE5F31" w:rsidP="00DE5F31">
      <w:pPr>
        <w:numPr>
          <w:ilvl w:val="0"/>
          <w:numId w:val="2"/>
        </w:numPr>
        <w:spacing w:after="0" w:line="276" w:lineRule="auto"/>
        <w:contextualSpacing/>
        <w:rPr>
          <w:rFonts w:ascii="Times New Roman" w:hAnsi="Times New Roman" w:cs="Times New Roman"/>
          <w:b/>
          <w:color w:val="000000" w:themeColor="text1"/>
        </w:rPr>
      </w:pPr>
      <w:r w:rsidRPr="00DE5F31">
        <w:rPr>
          <w:rFonts w:ascii="Times New Roman" w:hAnsi="Times New Roman" w:cs="Times New Roman"/>
          <w:b/>
          <w:color w:val="000000" w:themeColor="text1"/>
        </w:rPr>
        <w:t>Informacje dotyczące zabezpieczenia należytego wykonania umowy</w:t>
      </w:r>
    </w:p>
    <w:p w:rsidR="00DE5F31" w:rsidRPr="00DE5F31" w:rsidRDefault="00DE5F31" w:rsidP="00DE5F31">
      <w:pPr>
        <w:spacing w:after="0" w:line="276" w:lineRule="auto"/>
        <w:jc w:val="both"/>
        <w:rPr>
          <w:rFonts w:ascii="Times New Roman" w:hAnsi="Times New Roman" w:cs="Times New Roman"/>
          <w:b/>
          <w:bCs/>
          <w:u w:val="single"/>
        </w:rPr>
      </w:pPr>
      <w:r w:rsidRPr="00DE5F31">
        <w:rPr>
          <w:rFonts w:ascii="Times New Roman" w:hAnsi="Times New Roman" w:cs="Times New Roman"/>
        </w:rPr>
        <w:t xml:space="preserve">Zamawiający </w:t>
      </w:r>
      <w:r w:rsidRPr="00DE5F31">
        <w:rPr>
          <w:rFonts w:ascii="Times New Roman" w:hAnsi="Times New Roman" w:cs="Times New Roman"/>
          <w:b/>
          <w:u w:val="single"/>
        </w:rPr>
        <w:t>nie żąda</w:t>
      </w:r>
      <w:r w:rsidRPr="00DE5F31">
        <w:rPr>
          <w:rFonts w:ascii="Times New Roman" w:hAnsi="Times New Roman" w:cs="Times New Roman"/>
        </w:rPr>
        <w:t xml:space="preserve"> wniesienia zabezpieczenia należytego wykonania umowy.</w:t>
      </w:r>
    </w:p>
    <w:p w:rsidR="00DE5F31" w:rsidRDefault="00DE5F31" w:rsidP="00DE5F31">
      <w:pPr>
        <w:spacing w:after="0" w:line="276" w:lineRule="auto"/>
        <w:contextualSpacing/>
        <w:jc w:val="both"/>
        <w:rPr>
          <w:rFonts w:ascii="Times New Roman" w:hAnsi="Times New Roman" w:cs="Times New Roman"/>
          <w:color w:val="000000" w:themeColor="text1"/>
        </w:rPr>
      </w:pPr>
    </w:p>
    <w:p w:rsidR="009D747D" w:rsidRPr="00DE5F31" w:rsidRDefault="009D747D" w:rsidP="00DE5F31">
      <w:pPr>
        <w:spacing w:after="0" w:line="276" w:lineRule="auto"/>
        <w:contextualSpacing/>
        <w:jc w:val="both"/>
        <w:rPr>
          <w:rFonts w:ascii="Times New Roman" w:hAnsi="Times New Roman" w:cs="Times New Roman"/>
          <w:color w:val="000000" w:themeColor="text1"/>
        </w:rPr>
      </w:pPr>
    </w:p>
    <w:p w:rsidR="00DE5F31" w:rsidRPr="00DE5F31" w:rsidRDefault="00DE5F31" w:rsidP="00DE5F31">
      <w:pPr>
        <w:numPr>
          <w:ilvl w:val="0"/>
          <w:numId w:val="2"/>
        </w:numPr>
        <w:spacing w:after="0" w:line="276" w:lineRule="auto"/>
        <w:ind w:hanging="286"/>
        <w:contextualSpacing/>
        <w:rPr>
          <w:rFonts w:ascii="Times New Roman" w:hAnsi="Times New Roman" w:cs="Times New Roman"/>
          <w:b/>
          <w:color w:val="000000" w:themeColor="text1"/>
        </w:rPr>
      </w:pPr>
      <w:r w:rsidRPr="00DE5F31">
        <w:rPr>
          <w:rFonts w:ascii="Times New Roman" w:hAnsi="Times New Roman" w:cs="Times New Roman"/>
          <w:b/>
          <w:color w:val="000000" w:themeColor="text1"/>
        </w:rPr>
        <w:t>Opis sposobu przygotowania oferty</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Oferta musi być sporządzona w języku polskim, pod rygorem nieważności w formie elektronicznej lub w postaci elektronicznej</w:t>
      </w:r>
      <w:r w:rsidRPr="00DE5F31">
        <w:rPr>
          <w:rFonts w:ascii="Times New Roman" w:hAnsi="Times New Roman" w:cs="Times New Roman"/>
          <w:b/>
          <w:bCs/>
          <w:color w:val="000000" w:themeColor="text1"/>
        </w:rPr>
        <w:t xml:space="preserve"> opatrzona kwalifikowanym podpisem elektronicznym, podpisem zaufanym lub elektronicznym podpisem osobistym</w:t>
      </w:r>
      <w:r w:rsidRPr="00DE5F31">
        <w:rPr>
          <w:rFonts w:ascii="Times New Roman" w:hAnsi="Times New Roman" w:cs="Times New Roman"/>
          <w:color w:val="000000" w:themeColor="text1"/>
        </w:rPr>
        <w:t xml:space="preserve"> w formacie danych: .pdf, .doc, .docx, .xps, .xls, .jpg, .jpeg, </w:t>
      </w:r>
      <w:r w:rsidRPr="00DE5F31">
        <w:rPr>
          <w:rFonts w:ascii="Times New Roman" w:hAnsi="Times New Roman" w:cs="Times New Roman"/>
          <w:b/>
          <w:color w:val="000000" w:themeColor="text1"/>
        </w:rPr>
        <w:t>ze szczególnym wskazaniem na .pdf</w:t>
      </w:r>
      <w:r w:rsidRPr="00DE5F31">
        <w:rPr>
          <w:rFonts w:ascii="Times New Roman" w:hAnsi="Times New Roman" w:cs="Times New Roman"/>
          <w:color w:val="000000" w:themeColor="text1"/>
        </w:rPr>
        <w:t xml:space="preserve"> .</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rPr>
        <w:t xml:space="preserve">Rozszerzenia plików wykorzystywanych przez Wykonawców powinny być zgodne </w:t>
      </w:r>
      <w:r w:rsidRPr="00DE5F31">
        <w:rPr>
          <w:rFonts w:ascii="Times New Roman" w:hAnsi="Times New Roman" w:cs="Times New Roman"/>
          <w:b/>
          <w:color w:val="000000" w:themeColor="text1"/>
        </w:rPr>
        <w:br/>
      </w:r>
      <w:r w:rsidRPr="00DE5F31">
        <w:rPr>
          <w:rFonts w:ascii="Times New Roman" w:hAnsi="Times New Roman" w:cs="Times New Roman"/>
          <w:bCs/>
          <w:color w:val="000000" w:themeColor="text1"/>
        </w:rPr>
        <w:t>z</w:t>
      </w:r>
      <w:r w:rsidRPr="00DE5F31">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DE5F31">
        <w:rPr>
          <w:rFonts w:ascii="Times New Roman" w:hAnsi="Times New Roman" w:cs="Times New Roman"/>
          <w:color w:val="000000" w:themeColor="text1"/>
        </w:rPr>
        <w:br/>
        <w:t>w postaci elektronicznej oraz minimalnych wymagań dla systemów teleinformatycznych”, zwanego dalej Rozporządzeniem KRI.</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 procesie składania oferty na platformie, </w:t>
      </w:r>
      <w:r w:rsidRPr="00DE5F31">
        <w:rPr>
          <w:rFonts w:ascii="Times New Roman" w:hAnsi="Times New Roman" w:cs="Times New Roman"/>
          <w:b/>
          <w:color w:val="000000" w:themeColor="text1"/>
        </w:rPr>
        <w:t>kwalifikowany podpis elektroniczny</w:t>
      </w:r>
      <w:r w:rsidRPr="00DE5F31">
        <w:rPr>
          <w:rFonts w:ascii="Times New Roman" w:hAnsi="Times New Roman" w:cs="Times New Roman"/>
          <w:color w:val="000000" w:themeColor="text1"/>
        </w:rPr>
        <w:t xml:space="preserve">, </w:t>
      </w:r>
      <w:r w:rsidRPr="00DE5F31">
        <w:rPr>
          <w:rFonts w:ascii="Times New Roman" w:hAnsi="Times New Roman" w:cs="Times New Roman"/>
          <w:b/>
          <w:color w:val="000000" w:themeColor="text1"/>
        </w:rPr>
        <w:t>podpis zaufany</w:t>
      </w:r>
      <w:r w:rsidRPr="00DE5F31">
        <w:rPr>
          <w:rFonts w:ascii="Times New Roman" w:hAnsi="Times New Roman" w:cs="Times New Roman"/>
          <w:color w:val="000000" w:themeColor="text1"/>
        </w:rPr>
        <w:t xml:space="preserve"> lub </w:t>
      </w:r>
      <w:r w:rsidRPr="00DE5F31">
        <w:rPr>
          <w:rFonts w:ascii="Times New Roman" w:hAnsi="Times New Roman" w:cs="Times New Roman"/>
          <w:b/>
          <w:color w:val="000000" w:themeColor="text1"/>
        </w:rPr>
        <w:t>elektroniczn</w:t>
      </w:r>
      <w:r w:rsidRPr="00DE5F31">
        <w:rPr>
          <w:rFonts w:ascii="Times New Roman" w:hAnsi="Times New Roman" w:cs="Times New Roman"/>
          <w:color w:val="000000" w:themeColor="text1"/>
        </w:rPr>
        <w:t xml:space="preserve">y </w:t>
      </w:r>
      <w:r w:rsidRPr="00DE5F31">
        <w:rPr>
          <w:rFonts w:ascii="Times New Roman" w:hAnsi="Times New Roman" w:cs="Times New Roman"/>
          <w:b/>
          <w:color w:val="000000" w:themeColor="text1"/>
        </w:rPr>
        <w:t>podpis osobisty</w:t>
      </w:r>
      <w:r w:rsidRPr="00DE5F31">
        <w:rPr>
          <w:rFonts w:ascii="Times New Roman" w:hAnsi="Times New Roman" w:cs="Times New Roman"/>
          <w:color w:val="000000" w:themeColor="text1"/>
        </w:rPr>
        <w:t xml:space="preserve"> Wykonawca składa bezpośrednio na dokumencie, który następnie przesyła do systemu.</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W celu ewentualnej kompresji danych zamawiający zaleca wykorzystanie jednego z rozszerzeń:</w:t>
      </w:r>
    </w:p>
    <w:p w:rsidR="00DE5F31" w:rsidRPr="00DE5F31"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b/>
          <w:color w:val="000000" w:themeColor="text1"/>
        </w:rPr>
        <w:t>.zip</w:t>
      </w:r>
      <w:r w:rsidRPr="00DE5F31">
        <w:rPr>
          <w:rFonts w:ascii="Times New Roman" w:hAnsi="Times New Roman" w:cs="Times New Roman"/>
          <w:bCs/>
          <w:color w:val="000000" w:themeColor="text1"/>
        </w:rPr>
        <w:t>,</w:t>
      </w:r>
    </w:p>
    <w:p w:rsidR="00DE5F31" w:rsidRPr="00DE5F31"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b/>
          <w:color w:val="000000" w:themeColor="text1"/>
        </w:rPr>
        <w:t>.7Z</w:t>
      </w:r>
      <w:r w:rsidRPr="00DE5F31">
        <w:rPr>
          <w:rFonts w:ascii="Times New Roman" w:hAnsi="Times New Roman" w:cs="Times New Roman"/>
          <w:bCs/>
          <w:color w:val="000000" w:themeColor="text1"/>
        </w:rPr>
        <w:t>.</w:t>
      </w:r>
    </w:p>
    <w:p w:rsidR="00DE5F31" w:rsidRPr="00DE5F31" w:rsidRDefault="00DE5F31" w:rsidP="00DE5F31">
      <w:pPr>
        <w:numPr>
          <w:ilvl w:val="0"/>
          <w:numId w:val="4"/>
        </w:numPr>
        <w:spacing w:after="0" w:line="276" w:lineRule="auto"/>
        <w:contextualSpacing/>
        <w:jc w:val="both"/>
        <w:rPr>
          <w:rFonts w:ascii="Times New Roman" w:hAnsi="Times New Roman" w:cs="Times New Roman"/>
          <w:bCs/>
          <w:color w:val="000000" w:themeColor="text1"/>
          <w:u w:val="single"/>
        </w:rPr>
      </w:pPr>
      <w:r w:rsidRPr="00DE5F31">
        <w:rPr>
          <w:rFonts w:ascii="Times New Roman" w:hAnsi="Times New Roman" w:cs="Times New Roman"/>
          <w:b/>
          <w:u w:val="single"/>
        </w:rPr>
        <w:t>Wśród rozszerzeń powszechnych, a niewystępujących w Rozporządzeniu KRI występują: .rar, .gif, .bmp, numbers, .pages</w:t>
      </w:r>
      <w:r w:rsidRPr="00DE5F31">
        <w:rPr>
          <w:rFonts w:ascii="Times New Roman" w:hAnsi="Times New Roman" w:cs="Times New Roman"/>
          <w:b/>
        </w:rPr>
        <w:t>.</w:t>
      </w:r>
      <w:r w:rsidRPr="00DE5F31">
        <w:rPr>
          <w:rFonts w:ascii="Times New Roman" w:hAnsi="Times New Roman" w:cs="Times New Roman"/>
          <w:b/>
          <w:color w:val="FF9900"/>
        </w:rPr>
        <w:t xml:space="preserve"> </w:t>
      </w:r>
      <w:r w:rsidRPr="00DE5F31">
        <w:rPr>
          <w:rFonts w:ascii="Times New Roman" w:hAnsi="Times New Roman" w:cs="Times New Roman"/>
          <w:b/>
        </w:rPr>
        <w:t>Oferta złożona w takich plikach podlegać będzie odrzuceniu na podstawie art. 226 ust. 1 pkt. 6 ustawy Pzp.</w:t>
      </w:r>
    </w:p>
    <w:p w:rsidR="00DE5F31" w:rsidRPr="00DE5F31" w:rsidRDefault="00DE5F31" w:rsidP="00DE5F31">
      <w:pPr>
        <w:spacing w:after="0" w:line="276" w:lineRule="auto"/>
        <w:ind w:left="360"/>
        <w:contextualSpacing/>
        <w:jc w:val="both"/>
        <w:rPr>
          <w:rFonts w:ascii="Times New Roman" w:hAnsi="Times New Roman" w:cs="Times New Roman"/>
          <w:bCs/>
          <w:color w:val="000000" w:themeColor="text1"/>
        </w:rPr>
      </w:pPr>
      <w:r w:rsidRPr="00DE5F31">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DE5F31" w:rsidRDefault="00DE5F31" w:rsidP="00DE5F31">
      <w:pPr>
        <w:spacing w:after="0" w:line="276" w:lineRule="auto"/>
        <w:ind w:left="360"/>
        <w:contextualSpacing/>
        <w:jc w:val="both"/>
        <w:rPr>
          <w:rFonts w:ascii="Times New Roman" w:hAnsi="Times New Roman" w:cs="Times New Roman"/>
        </w:rPr>
      </w:pPr>
      <w:r w:rsidRPr="00DE5F31">
        <w:rPr>
          <w:rFonts w:ascii="Times New Roman" w:hAnsi="Times New Roman" w:cs="Times New Roman"/>
          <w:bCs/>
        </w:rPr>
        <w:t xml:space="preserve">Powyższe formaty plików są niezgodne z postanowieniami SWZ w Rozdziale XIII pkt 1 oraz treścią załącznika nr 2 do </w:t>
      </w:r>
      <w:r w:rsidRPr="00DE5F31">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DE5F31">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DE5F31">
        <w:rPr>
          <w:rFonts w:ascii="Times New Roman" w:hAnsi="Times New Roman" w:cs="Times New Roman"/>
          <w:color w:val="000000" w:themeColor="text1"/>
        </w:rPr>
        <w:t>W przypadku stosowania przez Wykonawcę kwalifikowanego podpisu elektronicznego:</w:t>
      </w:r>
    </w:p>
    <w:p w:rsidR="00DE5F31" w:rsidRPr="00DE5F31"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DE5F31">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DE5F31">
        <w:rPr>
          <w:rFonts w:ascii="Times New Roman" w:hAnsi="Times New Roman" w:cs="Times New Roman"/>
          <w:b/>
          <w:color w:val="000000" w:themeColor="text1"/>
        </w:rPr>
        <w:t>przekonwertowanie plików składających się na ofertę na rozszerzenie .pdf i opatrzenie ich podpisem kwalifikowanym w formacie PAdES</w:t>
      </w:r>
      <w:r w:rsidRPr="00DE5F31">
        <w:rPr>
          <w:rFonts w:ascii="Times New Roman" w:hAnsi="Times New Roman" w:cs="Times New Roman"/>
          <w:bCs/>
          <w:color w:val="000000" w:themeColor="text1"/>
        </w:rPr>
        <w:t>,</w:t>
      </w:r>
    </w:p>
    <w:p w:rsidR="00DE5F31" w:rsidRPr="00DE5F31"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DE5F31">
        <w:rPr>
          <w:rFonts w:ascii="Times New Roman" w:hAnsi="Times New Roman" w:cs="Times New Roman"/>
          <w:color w:val="000000" w:themeColor="text1"/>
        </w:rPr>
        <w:t xml:space="preserve">pliki w innych formatach niż PDF </w:t>
      </w:r>
      <w:r w:rsidRPr="00DE5F31">
        <w:rPr>
          <w:rFonts w:ascii="Times New Roman" w:hAnsi="Times New Roman" w:cs="Times New Roman"/>
          <w:b/>
          <w:color w:val="000000" w:themeColor="text1"/>
        </w:rPr>
        <w:t xml:space="preserve">zaleca się opatrzyć podpisem w formacie XAdES </w:t>
      </w:r>
      <w:r w:rsidRPr="00DE5F31">
        <w:rPr>
          <w:rFonts w:ascii="Times New Roman" w:hAnsi="Times New Roman" w:cs="Times New Roman"/>
          <w:b/>
          <w:color w:val="000000" w:themeColor="text1"/>
        </w:rPr>
        <w:br/>
        <w:t>o typie zewnętrznym</w:t>
      </w:r>
      <w:r w:rsidRPr="00DE5F31">
        <w:rPr>
          <w:rFonts w:ascii="Times New Roman" w:hAnsi="Times New Roman" w:cs="Times New Roman"/>
          <w:color w:val="000000" w:themeColor="text1"/>
        </w:rPr>
        <w:t>. Wykonawca powinien pamiętać, aby plik z podpisem przekazywać łącznie z dokumentem podpisywanym,</w:t>
      </w:r>
    </w:p>
    <w:p w:rsidR="00DE5F31" w:rsidRPr="00DE5F31"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DE5F31">
        <w:rPr>
          <w:rFonts w:ascii="Times New Roman" w:hAnsi="Times New Roman" w:cs="Times New Roman"/>
          <w:color w:val="000000" w:themeColor="text1"/>
        </w:rPr>
        <w:lastRenderedPageBreak/>
        <w:t>Zamawiający zaleca wykorzystanie podpisu z kwalifikowanym znacznikiem czasu.</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DE5F31">
        <w:rPr>
          <w:rFonts w:ascii="Times New Roman" w:hAnsi="Times New Roman" w:cs="Times New Roman"/>
          <w:color w:val="000000" w:themeColor="text1"/>
        </w:rPr>
        <w:t xml:space="preserve">Zamawiający zaleca, aby </w:t>
      </w:r>
      <w:r w:rsidRPr="00DE5F31">
        <w:rPr>
          <w:rFonts w:ascii="Times New Roman" w:hAnsi="Times New Roman" w:cs="Times New Roman"/>
          <w:b/>
          <w:bCs/>
          <w:color w:val="000000" w:themeColor="text1"/>
        </w:rPr>
        <w:t>w przypadku podpisywania pliku przez kilka osób, stosować podpisy tego samego rodzaju</w:t>
      </w:r>
      <w:r w:rsidRPr="00DE5F31">
        <w:rPr>
          <w:rFonts w:ascii="Times New Roman" w:hAnsi="Times New Roman" w:cs="Times New Roman"/>
          <w:color w:val="000000" w:themeColor="text1"/>
        </w:rPr>
        <w:t xml:space="preserve">. Podpisywanie różnymi rodzajami podpisów np. elektronicznym osobistym </w:t>
      </w:r>
      <w:r w:rsidRPr="00DE5F31">
        <w:rPr>
          <w:rFonts w:ascii="Times New Roman" w:hAnsi="Times New Roman" w:cs="Times New Roman"/>
          <w:color w:val="000000" w:themeColor="text1"/>
        </w:rPr>
        <w:br/>
        <w:t>i kwalifikowanym może doprowadzić do problemów w weryfikacji plików.</w:t>
      </w:r>
    </w:p>
    <w:p w:rsidR="00DE5F31" w:rsidRPr="00DE5F31" w:rsidRDefault="00DE5F31" w:rsidP="00DE5F31">
      <w:pPr>
        <w:numPr>
          <w:ilvl w:val="0"/>
          <w:numId w:val="4"/>
        </w:numPr>
        <w:spacing w:after="0" w:line="276" w:lineRule="auto"/>
        <w:jc w:val="both"/>
        <w:rPr>
          <w:rFonts w:ascii="Times New Roman" w:hAnsi="Times New Roman" w:cs="Times New Roman"/>
          <w:color w:val="000000" w:themeColor="text1"/>
        </w:rPr>
      </w:pPr>
      <w:r w:rsidRPr="00DE5F31">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DE5F31" w:rsidRPr="00DE5F31" w:rsidRDefault="00DE5F31" w:rsidP="00DE5F31">
      <w:pPr>
        <w:numPr>
          <w:ilvl w:val="0"/>
          <w:numId w:val="4"/>
        </w:numPr>
        <w:spacing w:after="0" w:line="276" w:lineRule="auto"/>
        <w:jc w:val="both"/>
        <w:rPr>
          <w:rFonts w:ascii="Times New Roman" w:hAnsi="Times New Roman" w:cs="Times New Roman"/>
          <w:color w:val="000000" w:themeColor="text1"/>
        </w:rPr>
      </w:pPr>
      <w:r w:rsidRPr="00DE5F31">
        <w:rPr>
          <w:rFonts w:ascii="Times New Roman" w:hAnsi="Times New Roman" w:cs="Times New Roman"/>
          <w:color w:val="000000" w:themeColor="text1"/>
        </w:rPr>
        <w:t>Osobą składającą ofertę powinna być osoba kontaktowa podawana w dokumentacji.</w:t>
      </w:r>
    </w:p>
    <w:p w:rsidR="00DE5F31" w:rsidRPr="00DE5F31" w:rsidRDefault="00DE5F31" w:rsidP="00DE5F31">
      <w:pPr>
        <w:numPr>
          <w:ilvl w:val="0"/>
          <w:numId w:val="4"/>
        </w:numPr>
        <w:spacing w:after="0" w:line="276" w:lineRule="auto"/>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DE5F31" w:rsidRDefault="00DE5F31" w:rsidP="00DE5F31">
      <w:pPr>
        <w:numPr>
          <w:ilvl w:val="0"/>
          <w:numId w:val="4"/>
        </w:numPr>
        <w:spacing w:after="0" w:line="276" w:lineRule="auto"/>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DE5F31" w:rsidRPr="00DE5F31" w:rsidRDefault="00DE5F31" w:rsidP="00DE5F31">
      <w:pPr>
        <w:numPr>
          <w:ilvl w:val="0"/>
          <w:numId w:val="4"/>
        </w:numPr>
        <w:spacing w:after="0" w:line="276" w:lineRule="auto"/>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Zamawiający zaleca, aby </w:t>
      </w:r>
      <w:r w:rsidRPr="00DE5F31">
        <w:rPr>
          <w:rFonts w:ascii="Times New Roman" w:hAnsi="Times New Roman" w:cs="Times New Roman"/>
          <w:b/>
          <w:color w:val="000000" w:themeColor="text1"/>
          <w:u w:val="single"/>
        </w:rPr>
        <w:t>nie wprowadzać jakichkolwiek zmian w plikach po podpisaniu ich podpisem kwalifikowanym.</w:t>
      </w:r>
      <w:r w:rsidRPr="00DE5F31">
        <w:rPr>
          <w:rFonts w:ascii="Times New Roman" w:hAnsi="Times New Roman" w:cs="Times New Roman"/>
          <w:color w:val="000000" w:themeColor="text1"/>
        </w:rPr>
        <w:t xml:space="preserve"> Może to skutkować naruszeniem integralności plików, co równoważne będzie z koniecznością odrzucenia oferty.</w:t>
      </w:r>
    </w:p>
    <w:p w:rsidR="00DE5F31" w:rsidRPr="00DE5F31" w:rsidRDefault="00DE5F31" w:rsidP="00DE5F31">
      <w:pPr>
        <w:numPr>
          <w:ilvl w:val="0"/>
          <w:numId w:val="4"/>
        </w:numPr>
        <w:spacing w:after="0" w:line="276" w:lineRule="auto"/>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Zamawiający zwraca uwagę na ograniczenia </w:t>
      </w:r>
      <w:r w:rsidRPr="00DE5F31">
        <w:rPr>
          <w:rFonts w:ascii="Times New Roman" w:hAnsi="Times New Roman" w:cs="Times New Roman"/>
          <w:b/>
          <w:color w:val="000000" w:themeColor="text1"/>
        </w:rPr>
        <w:t>wielkości plików podpisywanych profilem zaufanym</w:t>
      </w:r>
      <w:r w:rsidRPr="00DE5F31">
        <w:rPr>
          <w:rFonts w:ascii="Times New Roman" w:hAnsi="Times New Roman" w:cs="Times New Roman"/>
          <w:color w:val="000000" w:themeColor="text1"/>
        </w:rPr>
        <w:t xml:space="preserve">, który wynosi </w:t>
      </w:r>
      <w:r w:rsidRPr="00DE5F31">
        <w:rPr>
          <w:rFonts w:ascii="Times New Roman" w:hAnsi="Times New Roman" w:cs="Times New Roman"/>
          <w:b/>
          <w:color w:val="000000" w:themeColor="text1"/>
        </w:rPr>
        <w:t>max 10MB</w:t>
      </w:r>
      <w:r w:rsidRPr="00DE5F31">
        <w:rPr>
          <w:rFonts w:ascii="Times New Roman" w:hAnsi="Times New Roman" w:cs="Times New Roman"/>
          <w:color w:val="000000" w:themeColor="text1"/>
        </w:rPr>
        <w:t xml:space="preserve">, oraz na </w:t>
      </w:r>
      <w:r w:rsidRPr="00DE5F31">
        <w:rPr>
          <w:rFonts w:ascii="Times New Roman" w:hAnsi="Times New Roman" w:cs="Times New Roman"/>
          <w:b/>
          <w:color w:val="000000" w:themeColor="text1"/>
        </w:rPr>
        <w:t>ograniczenie wielkości plików podpisywanych w aplikacji eDoApp</w:t>
      </w:r>
      <w:r w:rsidRPr="00DE5F31">
        <w:rPr>
          <w:rFonts w:ascii="Times New Roman" w:hAnsi="Times New Roman" w:cs="Times New Roman"/>
          <w:color w:val="000000" w:themeColor="text1"/>
        </w:rPr>
        <w:t xml:space="preserve"> służącej do składania elektronicznego podpisu osobistego, który wynosi </w:t>
      </w:r>
      <w:r w:rsidRPr="00DE5F31">
        <w:rPr>
          <w:rFonts w:ascii="Times New Roman" w:hAnsi="Times New Roman" w:cs="Times New Roman"/>
          <w:b/>
          <w:color w:val="000000" w:themeColor="text1"/>
        </w:rPr>
        <w:t>max 5MB.</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rPr>
        <w:t xml:space="preserve"> </w:t>
      </w:r>
      <w:r w:rsidRPr="00DE5F31">
        <w:rPr>
          <w:rFonts w:ascii="Times New Roman" w:hAnsi="Times New Roman" w:cs="Times New Roman"/>
          <w:color w:val="000000" w:themeColor="text1"/>
        </w:rPr>
        <w:t>Szyfrowanie ofert odbywa się automatycznie przez Platformę.</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Oznaczenie czasu odbioru danych:</w:t>
      </w:r>
    </w:p>
    <w:p w:rsidR="00DE5F31" w:rsidRPr="00DE5F31" w:rsidRDefault="00DE5F31" w:rsidP="00DE5F31">
      <w:pPr>
        <w:spacing w:after="0" w:line="276" w:lineRule="auto"/>
        <w:ind w:left="360"/>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u w:val="single"/>
        </w:rPr>
        <w:t>Za datę przekazania oferty</w:t>
      </w:r>
      <w:r w:rsidRPr="00DE5F31">
        <w:rPr>
          <w:rFonts w:ascii="Times New Roman" w:hAnsi="Times New Roman" w:cs="Times New Roman"/>
          <w:color w:val="000000" w:themeColor="text1"/>
        </w:rPr>
        <w:t xml:space="preserve"> przyjmuje się datę jej przekazania w systemie poprzez kliknięcie przycisku </w:t>
      </w:r>
      <w:r w:rsidRPr="00DE5F31">
        <w:rPr>
          <w:rFonts w:ascii="Times New Roman" w:hAnsi="Times New Roman" w:cs="Times New Roman"/>
          <w:b/>
          <w:i/>
          <w:color w:val="000000" w:themeColor="text1"/>
        </w:rPr>
        <w:t>„Złóż ofertę”</w:t>
      </w:r>
      <w:r w:rsidRPr="00DE5F31">
        <w:rPr>
          <w:rFonts w:ascii="Times New Roman" w:hAnsi="Times New Roman" w:cs="Times New Roman"/>
          <w:color w:val="000000" w:themeColor="text1"/>
        </w:rPr>
        <w:t xml:space="preserve"> w drugim kroku i wyświetleniu komunikatu, że oferta została złożona. </w:t>
      </w:r>
      <w:r w:rsidRPr="00DE5F31">
        <w:rPr>
          <w:rFonts w:ascii="Times New Roman" w:hAnsi="Times New Roman" w:cs="Times New Roman"/>
          <w:color w:val="000000" w:themeColor="text1"/>
        </w:rPr>
        <w:br/>
      </w:r>
      <w:r w:rsidRPr="00DE5F31">
        <w:rPr>
          <w:rFonts w:ascii="Times New Roman" w:hAnsi="Times New Roman" w:cs="Times New Roman"/>
          <w:b/>
          <w:color w:val="000000" w:themeColor="text1"/>
          <w:u w:val="single"/>
        </w:rPr>
        <w:t>Za datę przekazania korespondencji przesłanej za pomocą Platformy</w:t>
      </w:r>
      <w:r w:rsidRPr="00DE5F31">
        <w:rPr>
          <w:rFonts w:ascii="Times New Roman" w:hAnsi="Times New Roman" w:cs="Times New Roman"/>
          <w:color w:val="000000" w:themeColor="text1"/>
        </w:rPr>
        <w:t xml:space="preserve"> przyjmuje się datę prawidłowego przekazania poprzez kliknięcie przycisku </w:t>
      </w:r>
      <w:r w:rsidRPr="00DE5F31">
        <w:rPr>
          <w:rFonts w:ascii="Times New Roman" w:hAnsi="Times New Roman" w:cs="Times New Roman"/>
          <w:b/>
          <w:i/>
          <w:color w:val="000000" w:themeColor="text1"/>
        </w:rPr>
        <w:t xml:space="preserve">„Wyślij wiadomość do Zamawiającego” </w:t>
      </w:r>
      <w:r w:rsidRPr="00DE5F31">
        <w:rPr>
          <w:rFonts w:ascii="Times New Roman" w:hAnsi="Times New Roman" w:cs="Times New Roman"/>
          <w:color w:val="000000" w:themeColor="text1"/>
        </w:rPr>
        <w:t>na Platformie i wyświetleniu komunikatu, że wiadomość została wysłana do Zamawiającego.</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u w:val="single"/>
        </w:rPr>
        <w:t xml:space="preserve">Do przygotowania oferty zaleca się wykorzystanie Formularza ofertowego, którego wzór stanowi </w:t>
      </w:r>
      <w:r w:rsidRPr="00DE5F31">
        <w:rPr>
          <w:rFonts w:ascii="Times New Roman" w:hAnsi="Times New Roman" w:cs="Times New Roman"/>
          <w:b/>
          <w:color w:val="0070C0"/>
          <w:u w:val="single"/>
        </w:rPr>
        <w:t>załącznik nr 1 do SWZ.</w:t>
      </w:r>
      <w:r w:rsidRPr="00DE5F31">
        <w:rPr>
          <w:rFonts w:ascii="Times New Roman" w:hAnsi="Times New Roman" w:cs="Times New Roman"/>
          <w:color w:val="0070C0"/>
        </w:rPr>
        <w:t xml:space="preserve"> </w:t>
      </w:r>
      <w:r w:rsidRPr="00DE5F31">
        <w:rPr>
          <w:rFonts w:ascii="Times New Roman" w:hAnsi="Times New Roman" w:cs="Times New Roman"/>
          <w:color w:val="000000" w:themeColor="text1"/>
        </w:rPr>
        <w:t>W przypadku, gdy Wykonawca nie korzysta z przygotowanego przez zamawiającego wzoru, w treści oferty należy zamieścić wszystkie informacje wymagane w </w:t>
      </w:r>
      <w:r w:rsidRPr="00DE5F31">
        <w:rPr>
          <w:rFonts w:ascii="Times New Roman" w:hAnsi="Times New Roman" w:cs="Times New Roman"/>
          <w:b/>
          <w:i/>
          <w:color w:val="000000" w:themeColor="text1"/>
        </w:rPr>
        <w:t>Formularzu ofertowym</w:t>
      </w:r>
      <w:r w:rsidRPr="00DE5F31">
        <w:rPr>
          <w:rFonts w:ascii="Times New Roman" w:hAnsi="Times New Roman" w:cs="Times New Roman"/>
          <w:color w:val="000000" w:themeColor="text1"/>
        </w:rPr>
        <w:t>.</w:t>
      </w:r>
    </w:p>
    <w:p w:rsidR="00DE5F31" w:rsidRPr="00DE5F31"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Wszelkie informacje stanowiące tajemnicę przedsiębiorstwa w rozumieniu ustawy z dnia </w:t>
      </w:r>
      <w:r w:rsidRPr="00DE5F31">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DE5F31">
        <w:rPr>
          <w:rFonts w:ascii="Times New Roman" w:hAnsi="Times New Roman" w:cs="Times New Roman"/>
          <w:b/>
          <w:color w:val="000000" w:themeColor="text1"/>
        </w:rPr>
        <w:t>„</w:t>
      </w:r>
      <w:r w:rsidRPr="00DE5F31">
        <w:rPr>
          <w:rFonts w:ascii="Times New Roman" w:hAnsi="Times New Roman" w:cs="Times New Roman"/>
          <w:b/>
          <w:i/>
          <w:color w:val="000000" w:themeColor="text1"/>
        </w:rPr>
        <w:t xml:space="preserve">FORMULARZ” </w:t>
      </w:r>
      <w:r w:rsidRPr="00DE5F31">
        <w:rPr>
          <w:rFonts w:ascii="Times New Roman" w:hAnsi="Times New Roman" w:cs="Times New Roman"/>
          <w:b/>
          <w:color w:val="000000" w:themeColor="text1"/>
        </w:rPr>
        <w:t xml:space="preserve">w osobnym pliku </w:t>
      </w:r>
      <w:r w:rsidRPr="00DE5F31">
        <w:rPr>
          <w:rFonts w:ascii="Times New Roman" w:hAnsi="Times New Roman" w:cs="Times New Roman"/>
          <w:b/>
          <w:i/>
          <w:color w:val="000000" w:themeColor="text1"/>
        </w:rPr>
        <w:t>„dokument niejawny”</w:t>
      </w:r>
      <w:r w:rsidRPr="00DE5F31">
        <w:rPr>
          <w:rFonts w:ascii="Times New Roman" w:hAnsi="Times New Roman" w:cs="Times New Roman"/>
          <w:b/>
          <w:color w:val="000000" w:themeColor="text1"/>
        </w:rPr>
        <w:t xml:space="preserve"> wraz z jednoczesnym zaznaczeniem „</w:t>
      </w:r>
      <w:r w:rsidRPr="00DE5F31">
        <w:rPr>
          <w:rFonts w:ascii="Times New Roman" w:hAnsi="Times New Roman" w:cs="Times New Roman"/>
          <w:b/>
          <w:i/>
          <w:color w:val="000000" w:themeColor="text1"/>
        </w:rPr>
        <w:t>Załącznik stanowiący tajemnicę przedsiębiorstwa”</w:t>
      </w:r>
      <w:r w:rsidRPr="00DE5F31">
        <w:rPr>
          <w:rFonts w:ascii="Times New Roman" w:hAnsi="Times New Roman" w:cs="Times New Roman"/>
          <w:b/>
          <w:color w:val="000000" w:themeColor="text1"/>
        </w:rPr>
        <w:t>.</w:t>
      </w:r>
      <w:r w:rsidRPr="00DE5F31">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w:t>
      </w:r>
      <w:r w:rsidRPr="00DE5F31">
        <w:rPr>
          <w:rFonts w:ascii="Times New Roman" w:hAnsi="Times New Roman" w:cs="Times New Roman"/>
          <w:color w:val="000000" w:themeColor="text1"/>
        </w:rPr>
        <w:lastRenderedPageBreak/>
        <w:t>będzie traktowane przez Zamawiającego jako bezskuteczne ze względu na zaniechanie przez Wykonawcę podjęcia niezbędnych działań w celu zachowania poufności objętych klauzulą informacji zgodnie z postanowieniami art. 18 ust. 3 pzp.</w:t>
      </w:r>
    </w:p>
    <w:p w:rsidR="00DE5F31" w:rsidRPr="00DE5F31" w:rsidRDefault="00DE5F31" w:rsidP="00DE5F31">
      <w:pPr>
        <w:numPr>
          <w:ilvl w:val="0"/>
          <w:numId w:val="4"/>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b/>
          <w:color w:val="000000" w:themeColor="text1"/>
        </w:rPr>
        <w:t>Do oferty należy dołączyć</w:t>
      </w:r>
      <w:r w:rsidRPr="00DE5F31">
        <w:rPr>
          <w:rFonts w:ascii="Times New Roman" w:hAnsi="Times New Roman" w:cs="Times New Roman"/>
          <w:bCs/>
          <w:color w:val="000000" w:themeColor="text1"/>
        </w:rPr>
        <w:t>:</w:t>
      </w:r>
    </w:p>
    <w:p w:rsidR="00DE5F31" w:rsidRPr="00DE5F31" w:rsidRDefault="00DE5F31" w:rsidP="00DE5F31">
      <w:pPr>
        <w:numPr>
          <w:ilvl w:val="0"/>
          <w:numId w:val="25"/>
        </w:numPr>
        <w:spacing w:after="0" w:line="276" w:lineRule="auto"/>
        <w:contextualSpacing/>
        <w:jc w:val="both"/>
        <w:rPr>
          <w:rFonts w:ascii="Times New Roman" w:hAnsi="Times New Roman" w:cs="Times New Roman"/>
          <w:bCs/>
          <w:color w:val="000000" w:themeColor="text1"/>
          <w:u w:val="single"/>
        </w:rPr>
      </w:pPr>
      <w:r w:rsidRPr="00DE5F31">
        <w:rPr>
          <w:rFonts w:ascii="Times New Roman" w:hAnsi="Times New Roman" w:cs="Times New Roman"/>
          <w:b/>
          <w:color w:val="000000" w:themeColor="text1"/>
        </w:rPr>
        <w:t>Formularz ofertowy</w:t>
      </w:r>
      <w:r w:rsidRPr="00DE5F31">
        <w:rPr>
          <w:rFonts w:ascii="Times New Roman" w:hAnsi="Times New Roman" w:cs="Times New Roman"/>
          <w:bCs/>
          <w:color w:val="000000" w:themeColor="text1"/>
        </w:rPr>
        <w:t xml:space="preserve"> (oferta) – </w:t>
      </w:r>
      <w:r w:rsidRPr="00DE5F31">
        <w:rPr>
          <w:rFonts w:ascii="Times New Roman" w:hAnsi="Times New Roman" w:cs="Times New Roman"/>
          <w:b/>
          <w:color w:val="4472C4" w:themeColor="accent5"/>
          <w:u w:val="single"/>
        </w:rPr>
        <w:t xml:space="preserve">załącznik nr 1 do SWZ,   </w:t>
      </w:r>
    </w:p>
    <w:p w:rsidR="00FC73A4" w:rsidRPr="00FC73A4" w:rsidRDefault="00FC73A4" w:rsidP="00DE5F31">
      <w:pPr>
        <w:numPr>
          <w:ilvl w:val="0"/>
          <w:numId w:val="25"/>
        </w:numPr>
        <w:spacing w:after="0"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Wykaz asortymentowo-ilościowy ( cennik ) - </w:t>
      </w:r>
      <w:r>
        <w:rPr>
          <w:rFonts w:ascii="Times New Roman" w:hAnsi="Times New Roman" w:cs="Times New Roman"/>
          <w:b/>
          <w:color w:val="4472C4" w:themeColor="accent5"/>
          <w:u w:val="single"/>
        </w:rPr>
        <w:t>załącznik nr 4</w:t>
      </w:r>
      <w:r w:rsidRPr="00DE5F31">
        <w:rPr>
          <w:rFonts w:ascii="Times New Roman" w:hAnsi="Times New Roman" w:cs="Times New Roman"/>
          <w:b/>
          <w:color w:val="4472C4" w:themeColor="accent5"/>
          <w:u w:val="single"/>
        </w:rPr>
        <w:t xml:space="preserve"> do SWZ,</w:t>
      </w:r>
      <w:r w:rsidRPr="00FC73A4">
        <w:rPr>
          <w:rFonts w:ascii="Times New Roman" w:hAnsi="Times New Roman" w:cs="Times New Roman"/>
          <w:color w:val="000000" w:themeColor="text1"/>
        </w:rPr>
        <w:t xml:space="preserve">  który stanowi integralną część oferty</w:t>
      </w:r>
      <w:r>
        <w:rPr>
          <w:rFonts w:ascii="Times New Roman" w:hAnsi="Times New Roman" w:cs="Times New Roman"/>
          <w:color w:val="000000" w:themeColor="text1"/>
        </w:rPr>
        <w:t>,</w:t>
      </w:r>
    </w:p>
    <w:p w:rsidR="00DE5F31" w:rsidRPr="00DE5F31" w:rsidRDefault="00DE5F31" w:rsidP="00DE5F31">
      <w:pPr>
        <w:numPr>
          <w:ilvl w:val="0"/>
          <w:numId w:val="25"/>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b/>
          <w:color w:val="000000" w:themeColor="text1"/>
        </w:rPr>
        <w:t>Pełnomocnictwo</w:t>
      </w:r>
      <w:r w:rsidRPr="00DE5F31">
        <w:rPr>
          <w:rFonts w:ascii="Times New Roman" w:hAnsi="Times New Roman" w:cs="Times New Roman"/>
          <w:color w:val="000000" w:themeColor="text1"/>
        </w:rPr>
        <w:t xml:space="preserve"> upoważniające do złożenia oferty, o ile ofertę składa pełnomocnik,</w:t>
      </w:r>
    </w:p>
    <w:p w:rsidR="00DE5F31" w:rsidRPr="00DE5F31" w:rsidRDefault="00DE5F31" w:rsidP="00DE5F31">
      <w:pPr>
        <w:numPr>
          <w:ilvl w:val="0"/>
          <w:numId w:val="25"/>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b/>
          <w:color w:val="000000" w:themeColor="text1"/>
        </w:rPr>
        <w:t>Pełnomocnictwo</w:t>
      </w:r>
      <w:r w:rsidRPr="00DE5F31">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DE5F31" w:rsidRPr="00DE5F31" w:rsidRDefault="00DE5F31" w:rsidP="00DE5F31">
      <w:pPr>
        <w:numPr>
          <w:ilvl w:val="0"/>
          <w:numId w:val="25"/>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b/>
          <w:color w:val="000000" w:themeColor="text1"/>
        </w:rPr>
        <w:t>Oświadczenie Wykonawcy o niepodleganiu wkluczeniu z postępowa</w:t>
      </w:r>
      <w:r w:rsidRPr="00DE5F31">
        <w:rPr>
          <w:rFonts w:ascii="Times New Roman" w:hAnsi="Times New Roman" w:cs="Times New Roman"/>
          <w:b/>
          <w:bCs/>
          <w:color w:val="000000" w:themeColor="text1"/>
        </w:rPr>
        <w:t xml:space="preserve">nia </w:t>
      </w:r>
      <w:r w:rsidRPr="00DE5F31">
        <w:rPr>
          <w:rFonts w:ascii="Times New Roman" w:hAnsi="Times New Roman" w:cs="Times New Roman"/>
          <w:color w:val="000000" w:themeColor="text1"/>
        </w:rPr>
        <w:t>– wzór oświadczenia o niepodleganiu wykluczeniu stanowi</w:t>
      </w:r>
      <w:r w:rsidRPr="00DE5F31">
        <w:rPr>
          <w:rFonts w:ascii="Times New Roman" w:hAnsi="Times New Roman" w:cs="Times New Roman"/>
          <w:b/>
          <w:color w:val="000000" w:themeColor="text1"/>
        </w:rPr>
        <w:t xml:space="preserve"> </w:t>
      </w:r>
      <w:r w:rsidR="00FC73A4">
        <w:rPr>
          <w:rFonts w:ascii="Times New Roman" w:hAnsi="Times New Roman" w:cs="Times New Roman"/>
          <w:b/>
          <w:color w:val="4472C4" w:themeColor="accent5"/>
          <w:u w:val="single"/>
        </w:rPr>
        <w:t>załącznik nr 3</w:t>
      </w:r>
      <w:r w:rsidRPr="00DE5F31">
        <w:rPr>
          <w:rFonts w:ascii="Times New Roman" w:hAnsi="Times New Roman" w:cs="Times New Roman"/>
          <w:b/>
          <w:color w:val="4472C4" w:themeColor="accent5"/>
          <w:u w:val="single"/>
        </w:rPr>
        <w:t xml:space="preserve"> do SWZ</w:t>
      </w:r>
      <w:r w:rsidRPr="00DE5F31">
        <w:rPr>
          <w:rFonts w:ascii="Times New Roman" w:hAnsi="Times New Roman" w:cs="Times New Roman"/>
          <w:color w:val="4472C4" w:themeColor="accent5"/>
        </w:rPr>
        <w:t xml:space="preserve">. </w:t>
      </w:r>
    </w:p>
    <w:p w:rsidR="00DE5F31" w:rsidRPr="00DE5F31" w:rsidRDefault="00DE5F31" w:rsidP="00DE5F31">
      <w:pPr>
        <w:spacing w:after="0" w:line="276" w:lineRule="auto"/>
        <w:ind w:left="720"/>
        <w:contextualSpacing/>
        <w:jc w:val="both"/>
        <w:rPr>
          <w:rFonts w:ascii="Times New Roman" w:hAnsi="Times New Roman" w:cs="Times New Roman"/>
          <w:b/>
          <w:bCs/>
          <w:u w:val="single"/>
        </w:rPr>
      </w:pPr>
      <w:r w:rsidRPr="00DE5F31">
        <w:rPr>
          <w:rFonts w:ascii="Times New Roman" w:hAnsi="Times New Roman" w:cs="Times New Roman"/>
          <w:b/>
        </w:rPr>
        <w:t xml:space="preserve">W przypadku wspólnego ubiegania się o zamówienie przez Wykonawców, oświadczenie </w:t>
      </w:r>
      <w:r w:rsidRPr="00DE5F31">
        <w:rPr>
          <w:rFonts w:ascii="Times New Roman" w:hAnsi="Times New Roman" w:cs="Times New Roman"/>
          <w:b/>
        </w:rPr>
        <w:br/>
        <w:t xml:space="preserve">o niepodleganiu wykluczeniu składa każdy z Wykonawców. </w:t>
      </w:r>
    </w:p>
    <w:p w:rsidR="00DE5F31" w:rsidRPr="00DE5F31" w:rsidRDefault="00DE5F31" w:rsidP="00DE5F31">
      <w:pPr>
        <w:numPr>
          <w:ilvl w:val="0"/>
          <w:numId w:val="25"/>
        </w:numPr>
        <w:spacing w:after="0" w:line="276" w:lineRule="auto"/>
        <w:jc w:val="both"/>
        <w:rPr>
          <w:rFonts w:ascii="Times New Roman" w:hAnsi="Times New Roman" w:cs="Times New Roman"/>
          <w:b/>
          <w:color w:val="0070C0"/>
        </w:rPr>
      </w:pPr>
      <w:r w:rsidRPr="00DE5F31">
        <w:rPr>
          <w:rFonts w:ascii="Times New Roman" w:hAnsi="Times New Roman" w:cs="Times New Roman"/>
          <w:b/>
          <w:color w:val="000000" w:themeColor="text1"/>
        </w:rPr>
        <w:t>Oferta oraz oświadczenie o niepodleganiu wkluczeniu z postępowania muszą być złożone w formie elektronicznej lub w postaci elektronicznej, opatrzone kwalifikowanym podpisem elektronicznym, elektronicznym podpisem osobistym lub podpisem zaufanym.</w:t>
      </w:r>
    </w:p>
    <w:p w:rsidR="00DE5F31" w:rsidRPr="00DE5F31" w:rsidRDefault="00DE5F31" w:rsidP="00DE5F31">
      <w:pPr>
        <w:numPr>
          <w:ilvl w:val="0"/>
          <w:numId w:val="25"/>
        </w:numPr>
        <w:spacing w:after="0" w:line="276" w:lineRule="auto"/>
        <w:jc w:val="both"/>
        <w:rPr>
          <w:rFonts w:ascii="Times New Roman" w:hAnsi="Times New Roman" w:cs="Times New Roman"/>
          <w:b/>
          <w:color w:val="0070C0"/>
        </w:rPr>
      </w:pPr>
      <w:r w:rsidRPr="00DE5F31">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DE5F31">
        <w:rPr>
          <w:rFonts w:ascii="Times New Roman" w:hAnsi="Times New Roman" w:cs="Times New Roman"/>
          <w:b/>
          <w:color w:val="000000" w:themeColor="text1"/>
          <w:u w:val="single"/>
        </w:rPr>
        <w:t>Poświadczenia zgodności cyfrowego odwzorowania z dokumentem w postaci papierowej poświadcza mocodawca lub notariusz</w:t>
      </w:r>
      <w:r w:rsidRPr="00DE5F31">
        <w:rPr>
          <w:rFonts w:ascii="Times New Roman" w:hAnsi="Times New Roman" w:cs="Times New Roman"/>
          <w:bCs/>
          <w:color w:val="000000" w:themeColor="text1"/>
        </w:rPr>
        <w:t>.</w:t>
      </w:r>
    </w:p>
    <w:p w:rsidR="00DE5F31" w:rsidRPr="00DE5F31" w:rsidRDefault="00DE5F31" w:rsidP="00DE5F31">
      <w:pPr>
        <w:spacing w:after="0" w:line="276" w:lineRule="auto"/>
        <w:ind w:left="720"/>
        <w:jc w:val="both"/>
        <w:rPr>
          <w:rFonts w:ascii="Times New Roman" w:hAnsi="Times New Roman" w:cs="Times New Roman"/>
          <w:color w:val="000000" w:themeColor="text1"/>
        </w:rPr>
      </w:pPr>
      <w:r w:rsidRPr="00DE5F31">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DE5F31" w:rsidRPr="00DE5F31" w:rsidRDefault="00DE5F31" w:rsidP="00DE5F31">
      <w:pPr>
        <w:spacing w:after="0" w:line="276" w:lineRule="auto"/>
        <w:ind w:left="720"/>
        <w:jc w:val="both"/>
        <w:rPr>
          <w:rFonts w:ascii="Times New Roman" w:hAnsi="Times New Roman" w:cs="Times New Roman"/>
          <w:color w:val="000000" w:themeColor="text1"/>
          <w:u w:val="single"/>
        </w:rPr>
      </w:pPr>
      <w:r w:rsidRPr="00DE5F31">
        <w:rPr>
          <w:rFonts w:ascii="Times New Roman" w:hAnsi="Times New Roman" w:cs="Times New Roman"/>
          <w:color w:val="000000" w:themeColor="text1"/>
          <w:u w:val="single"/>
        </w:rPr>
        <w:t xml:space="preserve">Poświadczenia zgodności cyfrowego odwzorowania z dokumentem w postaci papierowej, </w:t>
      </w:r>
      <w:r w:rsidR="00CB2E5F">
        <w:rPr>
          <w:rFonts w:ascii="Times New Roman" w:hAnsi="Times New Roman" w:cs="Times New Roman"/>
          <w:color w:val="000000" w:themeColor="text1"/>
          <w:u w:val="single"/>
        </w:rPr>
        <w:br/>
      </w:r>
      <w:r w:rsidRPr="00DE5F31">
        <w:rPr>
          <w:rFonts w:ascii="Times New Roman" w:hAnsi="Times New Roman" w:cs="Times New Roman"/>
          <w:color w:val="000000" w:themeColor="text1"/>
          <w:u w:val="single"/>
        </w:rPr>
        <w:t>o którym mowa powyżej, dokonuje w przypadku:</w:t>
      </w:r>
    </w:p>
    <w:p w:rsidR="00DE5F31" w:rsidRPr="00DE5F31" w:rsidRDefault="00DE5F31" w:rsidP="00DE5F31">
      <w:pPr>
        <w:spacing w:after="0" w:line="276" w:lineRule="auto"/>
        <w:ind w:left="720"/>
        <w:jc w:val="both"/>
        <w:rPr>
          <w:rFonts w:ascii="Times New Roman" w:hAnsi="Times New Roman" w:cs="Times New Roman"/>
          <w:color w:val="000000" w:themeColor="text1"/>
        </w:rPr>
      </w:pPr>
      <w:r w:rsidRPr="00DE5F31">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DE5F31" w:rsidRDefault="00DE5F31" w:rsidP="00DE5F31">
      <w:pPr>
        <w:spacing w:after="0" w:line="276" w:lineRule="auto"/>
        <w:ind w:left="720"/>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w:t>
      </w:r>
      <w:r w:rsidRPr="00DE5F31">
        <w:rPr>
          <w:rFonts w:ascii="Times New Roman" w:hAnsi="Times New Roman" w:cs="Times New Roman"/>
          <w:color w:val="000000" w:themeColor="text1"/>
        </w:rPr>
        <w:lastRenderedPageBreak/>
        <w:t xml:space="preserve">udostępniającego zasoby – odpowiednio wykonawca lub wykonawca wspólnie ubiegający się </w:t>
      </w:r>
      <w:r w:rsidR="009D747D">
        <w:rPr>
          <w:rFonts w:ascii="Times New Roman" w:hAnsi="Times New Roman" w:cs="Times New Roman"/>
          <w:color w:val="000000" w:themeColor="text1"/>
        </w:rPr>
        <w:br/>
      </w:r>
      <w:r w:rsidRPr="00DE5F31">
        <w:rPr>
          <w:rFonts w:ascii="Times New Roman" w:hAnsi="Times New Roman" w:cs="Times New Roman"/>
          <w:color w:val="000000" w:themeColor="text1"/>
        </w:rPr>
        <w:t>o udzielenie zamówienia.</w:t>
      </w:r>
    </w:p>
    <w:p w:rsidR="00DE5F31" w:rsidRPr="00DE5F31" w:rsidRDefault="00DE5F31" w:rsidP="00DE5F31">
      <w:pPr>
        <w:spacing w:after="0" w:line="276" w:lineRule="auto"/>
        <w:ind w:left="720"/>
        <w:jc w:val="both"/>
        <w:rPr>
          <w:rFonts w:ascii="Times New Roman" w:hAnsi="Times New Roman" w:cs="Times New Roman"/>
          <w:b/>
          <w:color w:val="0070C0"/>
        </w:rPr>
      </w:pPr>
      <w:r w:rsidRPr="00DE5F31">
        <w:rPr>
          <w:rFonts w:ascii="Times New Roman" w:hAnsi="Times New Roman" w:cs="Times New Roman"/>
          <w:color w:val="000000" w:themeColor="text1"/>
        </w:rPr>
        <w:t xml:space="preserve">Poprzez oryginał należy rozumieć dokument podpisany </w:t>
      </w:r>
      <w:r w:rsidRPr="00DE5F31">
        <w:rPr>
          <w:rFonts w:ascii="Times New Roman" w:hAnsi="Times New Roman" w:cs="Times New Roman"/>
          <w:b/>
          <w:color w:val="000000" w:themeColor="text1"/>
        </w:rPr>
        <w:t>kwalifikowanym podpisem elektronicznym</w:t>
      </w:r>
      <w:r w:rsidRPr="00DE5F31">
        <w:rPr>
          <w:rFonts w:ascii="Times New Roman" w:hAnsi="Times New Roman" w:cs="Times New Roman"/>
          <w:color w:val="000000" w:themeColor="text1"/>
        </w:rPr>
        <w:t xml:space="preserve"> lub </w:t>
      </w:r>
      <w:r w:rsidRPr="00DE5F31">
        <w:rPr>
          <w:rFonts w:ascii="Times New Roman" w:hAnsi="Times New Roman" w:cs="Times New Roman"/>
          <w:b/>
          <w:color w:val="000000" w:themeColor="text1"/>
        </w:rPr>
        <w:t>podpisem zaufanym</w:t>
      </w:r>
      <w:r w:rsidRPr="00DE5F31">
        <w:rPr>
          <w:rFonts w:ascii="Times New Roman" w:hAnsi="Times New Roman" w:cs="Times New Roman"/>
          <w:color w:val="000000" w:themeColor="text1"/>
        </w:rPr>
        <w:t xml:space="preserve"> lub </w:t>
      </w:r>
      <w:r w:rsidRPr="00DE5F31">
        <w:rPr>
          <w:rFonts w:ascii="Times New Roman" w:hAnsi="Times New Roman" w:cs="Times New Roman"/>
          <w:b/>
          <w:color w:val="000000" w:themeColor="text1"/>
        </w:rPr>
        <w:t>elektronicznym</w:t>
      </w:r>
      <w:r w:rsidRPr="00DE5F31">
        <w:rPr>
          <w:rFonts w:ascii="Times New Roman" w:hAnsi="Times New Roman" w:cs="Times New Roman"/>
          <w:color w:val="000000" w:themeColor="text1"/>
        </w:rPr>
        <w:t xml:space="preserve"> </w:t>
      </w:r>
      <w:r w:rsidRPr="00DE5F31">
        <w:rPr>
          <w:rFonts w:ascii="Times New Roman" w:hAnsi="Times New Roman" w:cs="Times New Roman"/>
          <w:b/>
          <w:color w:val="000000" w:themeColor="text1"/>
        </w:rPr>
        <w:t>podpisem osobistym</w:t>
      </w:r>
      <w:r w:rsidRPr="00DE5F31">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DE5F31" w:rsidRPr="00DE5F31" w:rsidRDefault="00DE5F31" w:rsidP="00DE5F31">
      <w:pPr>
        <w:spacing w:after="0" w:line="276" w:lineRule="auto"/>
        <w:ind w:left="720"/>
        <w:jc w:val="both"/>
        <w:rPr>
          <w:rFonts w:ascii="Times New Roman" w:hAnsi="Times New Roman" w:cs="Times New Roman"/>
          <w:b/>
          <w:color w:val="0070C0"/>
        </w:rPr>
      </w:pPr>
      <w:r w:rsidRPr="00DE5F31">
        <w:rPr>
          <w:rFonts w:ascii="Times New Roman" w:hAnsi="Times New Roman" w:cs="Times New Roman"/>
          <w:b/>
          <w:bCs/>
          <w:color w:val="000000" w:themeColor="text1"/>
        </w:rPr>
        <w:t>Składając ofertę zaleca się zaplanowanie złożenia jej z wyprzedzeniem minimum 24h</w:t>
      </w:r>
      <w:r w:rsidRPr="00DE5F31">
        <w:rPr>
          <w:rFonts w:ascii="Times New Roman" w:hAnsi="Times New Roman" w:cs="Times New Roman"/>
          <w:b/>
          <w:color w:val="000000" w:themeColor="text1"/>
        </w:rPr>
        <w:t xml:space="preserve">, aby zdążyć w terminie przewidzianym na jej złożenie w przypadku siły wyższej, jak np. awaria </w:t>
      </w:r>
      <w:r w:rsidRPr="00DE5F31">
        <w:rPr>
          <w:rFonts w:ascii="Times New Roman" w:hAnsi="Times New Roman" w:cs="Times New Roman"/>
          <w:b/>
          <w:bCs/>
          <w:color w:val="4472C4" w:themeColor="accent5"/>
        </w:rPr>
        <w:t>platformazakupowa.pl</w:t>
      </w:r>
      <w:r w:rsidRPr="00DE5F31">
        <w:rPr>
          <w:rFonts w:ascii="Times New Roman" w:hAnsi="Times New Roman" w:cs="Times New Roman"/>
          <w:b/>
          <w:color w:val="000000" w:themeColor="text1"/>
        </w:rPr>
        <w:t xml:space="preserve">, awaria Internetu, problemy techniczne związane z brakiem </w:t>
      </w:r>
      <w:r w:rsidRPr="00DE5F31">
        <w:rPr>
          <w:rFonts w:ascii="Times New Roman" w:hAnsi="Times New Roman" w:cs="Times New Roman"/>
          <w:b/>
          <w:color w:val="000000" w:themeColor="text1"/>
        </w:rPr>
        <w:br/>
        <w:t>np. aktualnej przeglądarki, itp.</w:t>
      </w:r>
    </w:p>
    <w:p w:rsidR="00DE5F31" w:rsidRPr="00DE5F31" w:rsidRDefault="00DE5F31" w:rsidP="00DE5F31">
      <w:pPr>
        <w:numPr>
          <w:ilvl w:val="0"/>
          <w:numId w:val="25"/>
        </w:numPr>
        <w:spacing w:after="0" w:line="276" w:lineRule="auto"/>
        <w:jc w:val="both"/>
        <w:rPr>
          <w:rFonts w:ascii="Times New Roman" w:hAnsi="Times New Roman" w:cs="Times New Roman"/>
          <w:b/>
          <w:color w:val="0070C0"/>
        </w:rPr>
      </w:pPr>
      <w:r w:rsidRPr="00DE5F31">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DE5F31" w:rsidRPr="00DE5F31" w:rsidRDefault="00DE5F31" w:rsidP="00DE5F31">
      <w:pPr>
        <w:spacing w:after="0" w:line="276" w:lineRule="auto"/>
        <w:ind w:left="360"/>
        <w:contextualSpacing/>
        <w:jc w:val="both"/>
        <w:rPr>
          <w:rFonts w:ascii="Times New Roman" w:hAnsi="Times New Roman" w:cs="Times New Roman"/>
          <w:bCs/>
          <w:color w:val="000000" w:themeColor="text1"/>
          <w:u w:val="single"/>
        </w:rPr>
      </w:pPr>
      <w:r w:rsidRPr="00DE5F31">
        <w:rPr>
          <w:rFonts w:ascii="Times New Roman" w:hAnsi="Times New Roman" w:cs="Times New Roman"/>
          <w:bCs/>
          <w:color w:val="000000" w:themeColor="text1"/>
          <w:u w:val="single"/>
        </w:rPr>
        <w:t>8.1. Oświadczenie Wykonawcy o braku podstaw wykluczenia, pod rygorem nieważności należy złożyć:</w:t>
      </w:r>
    </w:p>
    <w:p w:rsidR="00DE5F31" w:rsidRPr="00DE5F31" w:rsidRDefault="00DE5F31" w:rsidP="00DE5F31">
      <w:pPr>
        <w:numPr>
          <w:ilvl w:val="0"/>
          <w:numId w:val="39"/>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DE5F31" w:rsidRPr="00DE5F31" w:rsidRDefault="00DE5F31" w:rsidP="00DE5F31">
      <w:pPr>
        <w:spacing w:after="0" w:line="276" w:lineRule="auto"/>
        <w:ind w:left="360"/>
        <w:contextualSpacing/>
        <w:jc w:val="both"/>
        <w:rPr>
          <w:rFonts w:ascii="Times New Roman" w:hAnsi="Times New Roman" w:cs="Times New Roman"/>
          <w:bCs/>
          <w:color w:val="000000" w:themeColor="text1"/>
        </w:rPr>
      </w:pPr>
      <w:r w:rsidRPr="00DE5F31">
        <w:rPr>
          <w:rFonts w:ascii="Times New Roman" w:hAnsi="Times New Roman" w:cs="Times New Roman"/>
          <w:bCs/>
          <w:color w:val="000000" w:themeColor="text1"/>
        </w:rPr>
        <w:t>lub</w:t>
      </w:r>
    </w:p>
    <w:p w:rsidR="00DE5F31" w:rsidRPr="00DE5F31" w:rsidRDefault="00DE5F31" w:rsidP="00DE5F31">
      <w:pPr>
        <w:numPr>
          <w:ilvl w:val="0"/>
          <w:numId w:val="39"/>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DE5F31" w:rsidRPr="00DE5F31" w:rsidRDefault="00DE5F31" w:rsidP="00DE5F31">
      <w:pPr>
        <w:spacing w:after="0" w:line="276" w:lineRule="auto"/>
        <w:ind w:left="360"/>
        <w:contextualSpacing/>
        <w:jc w:val="both"/>
        <w:rPr>
          <w:rFonts w:ascii="Times New Roman" w:hAnsi="Times New Roman" w:cs="Times New Roman"/>
          <w:b/>
          <w:bCs/>
          <w:color w:val="000000" w:themeColor="text1"/>
        </w:rPr>
      </w:pPr>
      <w:r w:rsidRPr="00DE5F31">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DE5F31">
        <w:rPr>
          <w:rFonts w:ascii="Times New Roman" w:hAnsi="Times New Roman" w:cs="Times New Roman"/>
          <w:bCs/>
          <w:color w:val="000000" w:themeColor="text1"/>
        </w:rPr>
        <w:cr/>
      </w:r>
    </w:p>
    <w:p w:rsidR="00DE5F31" w:rsidRPr="00DE5F31" w:rsidRDefault="00DE5F31" w:rsidP="00DE5F31">
      <w:pPr>
        <w:numPr>
          <w:ilvl w:val="0"/>
          <w:numId w:val="2"/>
        </w:numPr>
        <w:spacing w:after="0" w:line="276" w:lineRule="auto"/>
        <w:ind w:hanging="286"/>
        <w:contextualSpacing/>
        <w:rPr>
          <w:rFonts w:ascii="Times New Roman" w:hAnsi="Times New Roman" w:cs="Times New Roman"/>
          <w:b/>
          <w:color w:val="000000" w:themeColor="text1"/>
        </w:rPr>
      </w:pPr>
      <w:r w:rsidRPr="00DE5F31">
        <w:rPr>
          <w:rFonts w:ascii="Times New Roman" w:hAnsi="Times New Roman" w:cs="Times New Roman"/>
          <w:b/>
          <w:color w:val="000000" w:themeColor="text1"/>
        </w:rPr>
        <w:t>Sposób oraz termin składania ofert</w:t>
      </w:r>
    </w:p>
    <w:p w:rsidR="00DE5F31" w:rsidRPr="00DE5F31" w:rsidRDefault="00DE5F31" w:rsidP="00DE5F31">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DE5F31">
        <w:rPr>
          <w:rFonts w:ascii="Times New Roman" w:hAnsi="Times New Roman" w:cs="Times New Roman"/>
          <w:color w:val="000000" w:themeColor="text1"/>
        </w:rPr>
        <w:t xml:space="preserve">Wykonawca składa ofertę za pośrednictwem Platformy pod adresem: </w:t>
      </w:r>
      <w:hyperlink r:id="rId24" w:history="1">
        <w:r w:rsidRPr="00DE5F31">
          <w:rPr>
            <w:rFonts w:ascii="Times New Roman" w:hAnsi="Times New Roman" w:cs="Times New Roman"/>
            <w:b/>
            <w:color w:val="0000FF"/>
          </w:rPr>
          <w:t>https://platformazakupowa.pl/pn/kwp_radom</w:t>
        </w:r>
      </w:hyperlink>
      <w:r w:rsidRPr="00DE5F31">
        <w:rPr>
          <w:rFonts w:ascii="Times New Roman" w:hAnsi="Times New Roman" w:cs="Times New Roman"/>
          <w:bCs/>
          <w:color w:val="000000" w:themeColor="text1"/>
        </w:rPr>
        <w:t xml:space="preserve"> </w:t>
      </w:r>
    </w:p>
    <w:bookmarkEnd w:id="2"/>
    <w:p w:rsidR="00DE5F31" w:rsidRPr="00DE5F31" w:rsidRDefault="00DE5F31" w:rsidP="00DE5F31">
      <w:pPr>
        <w:numPr>
          <w:ilvl w:val="0"/>
          <w:numId w:val="5"/>
        </w:numPr>
        <w:spacing w:after="0" w:line="276" w:lineRule="auto"/>
        <w:contextualSpacing/>
        <w:jc w:val="both"/>
        <w:rPr>
          <w:rFonts w:ascii="Times New Roman" w:hAnsi="Times New Roman" w:cs="Times New Roman"/>
          <w:color w:val="4472C4" w:themeColor="accent5"/>
        </w:rPr>
      </w:pPr>
      <w:r w:rsidRPr="00DE5F31">
        <w:rPr>
          <w:rFonts w:ascii="Times New Roman" w:hAnsi="Times New Roman" w:cs="Times New Roman"/>
          <w:color w:val="000000" w:themeColor="text1"/>
        </w:rPr>
        <w:t xml:space="preserve">Sposób złożenia oferty opisany został w </w:t>
      </w:r>
      <w:r w:rsidRPr="00DE5F31">
        <w:rPr>
          <w:rFonts w:ascii="Times New Roman" w:hAnsi="Times New Roman" w:cs="Times New Roman"/>
          <w:b/>
          <w:i/>
          <w:color w:val="000000" w:themeColor="text1"/>
        </w:rPr>
        <w:t>„Instrukcji dla Wykonawców”</w:t>
      </w:r>
      <w:r w:rsidRPr="00DE5F31">
        <w:rPr>
          <w:rFonts w:ascii="Times New Roman" w:hAnsi="Times New Roman" w:cs="Times New Roman"/>
          <w:color w:val="000000" w:themeColor="text1"/>
        </w:rPr>
        <w:t xml:space="preserve"> pod adresem: </w:t>
      </w:r>
      <w:hyperlink r:id="rId25" w:history="1">
        <w:r w:rsidRPr="00DE5F31">
          <w:rPr>
            <w:rFonts w:ascii="Times New Roman" w:hAnsi="Times New Roman" w:cs="Times New Roman"/>
            <w:b/>
            <w:bCs/>
            <w:color w:val="0000FF"/>
          </w:rPr>
          <w:t>https://platformazakupowa.pl/strona/45-instrukcje</w:t>
        </w:r>
      </w:hyperlink>
      <w:r w:rsidRPr="00DE5F31">
        <w:rPr>
          <w:rFonts w:ascii="Times New Roman" w:hAnsi="Times New Roman" w:cs="Times New Roman"/>
          <w:b/>
          <w:bCs/>
          <w:color w:val="4472C4" w:themeColor="accent5"/>
        </w:rPr>
        <w:t xml:space="preserve"> </w:t>
      </w:r>
      <w:r w:rsidRPr="00DE5F31">
        <w:rPr>
          <w:rFonts w:ascii="Times New Roman" w:hAnsi="Times New Roman" w:cs="Times New Roman"/>
          <w:color w:val="000000" w:themeColor="text1"/>
        </w:rPr>
        <w:t xml:space="preserve"> </w:t>
      </w:r>
    </w:p>
    <w:p w:rsidR="00DE5F31" w:rsidRPr="00DE5F31" w:rsidRDefault="00DE5F31" w:rsidP="00DE5F31">
      <w:pPr>
        <w:spacing w:after="0" w:line="276" w:lineRule="auto"/>
        <w:ind w:left="360"/>
        <w:contextualSpacing/>
        <w:jc w:val="both"/>
        <w:rPr>
          <w:rFonts w:ascii="Times New Roman" w:hAnsi="Times New Roman" w:cs="Times New Roman"/>
          <w:color w:val="4472C4" w:themeColor="accent5"/>
        </w:rPr>
      </w:pPr>
      <w:r w:rsidRPr="00DE5F31">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DE5F31">
        <w:rPr>
          <w:rFonts w:ascii="Times New Roman" w:hAnsi="Times New Roman" w:cs="Times New Roman"/>
          <w:b/>
          <w:i/>
          <w:color w:val="000000" w:themeColor="text1"/>
        </w:rPr>
        <w:t>„Przejdź do podsumowania”</w:t>
      </w:r>
      <w:r w:rsidRPr="00DE5F31">
        <w:rPr>
          <w:rFonts w:ascii="Times New Roman" w:hAnsi="Times New Roman" w:cs="Times New Roman"/>
          <w:bCs/>
          <w:i/>
          <w:color w:val="000000" w:themeColor="text1"/>
        </w:rPr>
        <w:t>.</w:t>
      </w:r>
    </w:p>
    <w:p w:rsidR="00DE5F31" w:rsidRPr="00DE5F31"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DE5F31">
          <w:rPr>
            <w:rFonts w:ascii="Times New Roman" w:hAnsi="Times New Roman" w:cs="Times New Roman"/>
            <w:b/>
            <w:color w:val="0000FF"/>
          </w:rPr>
          <w:t>https://platformazakupowa.pl/pn/kwp_radom</w:t>
        </w:r>
      </w:hyperlink>
      <w:r w:rsidRPr="00DE5F31">
        <w:rPr>
          <w:rFonts w:ascii="Times New Roman" w:hAnsi="Times New Roman" w:cs="Times New Roman"/>
          <w:color w:val="4472C4" w:themeColor="accent5"/>
        </w:rPr>
        <w:t xml:space="preserve"> </w:t>
      </w:r>
      <w:r w:rsidRPr="00DE5F31">
        <w:rPr>
          <w:rFonts w:ascii="Times New Roman" w:hAnsi="Times New Roman" w:cs="Times New Roman"/>
          <w:color w:val="000000" w:themeColor="text1"/>
        </w:rPr>
        <w:t xml:space="preserve">Wykonawca powinien złożyć podpis bezpośrednio na dokumentach przesłanych za pośrednictwem </w:t>
      </w:r>
      <w:hyperlink r:id="rId27" w:history="1">
        <w:r w:rsidRPr="00DE5F31">
          <w:rPr>
            <w:rFonts w:ascii="Times New Roman" w:hAnsi="Times New Roman" w:cs="Times New Roman"/>
            <w:b/>
            <w:color w:val="0000FF"/>
          </w:rPr>
          <w:t>https://platformazakupowa.pl/pn/kwp_radom</w:t>
        </w:r>
      </w:hyperlink>
      <w:r w:rsidRPr="00DE5F31">
        <w:rPr>
          <w:rFonts w:ascii="Times New Roman" w:hAnsi="Times New Roman" w:cs="Times New Roman"/>
          <w:b/>
          <w:color w:val="4472C4" w:themeColor="accent5"/>
        </w:rPr>
        <w:t xml:space="preserve">. </w:t>
      </w:r>
      <w:r w:rsidRPr="00DE5F31">
        <w:rPr>
          <w:rFonts w:ascii="Times New Roman" w:hAnsi="Times New Roman" w:cs="Times New Roman"/>
          <w:color w:val="000000" w:themeColor="text1"/>
        </w:rPr>
        <w:t xml:space="preserve">Zalecamy stosowanie podpisu na każdym załączonym pliku osobno, w szczególności wskazanych w art. 63 ust 1 oraz ust. 2 pzp, gdzie zaznaczono, iż oferty, wnioski o dopuszczenie do udziału w postępowaniu oraz oświadczenie, </w:t>
      </w:r>
      <w:r w:rsidRPr="00DE5F31">
        <w:rPr>
          <w:rFonts w:ascii="Times New Roman" w:hAnsi="Times New Roman" w:cs="Times New Roman"/>
          <w:color w:val="000000" w:themeColor="text1"/>
        </w:rPr>
        <w:br/>
        <w:t xml:space="preserve">o którym mowa w art. 125 ust. 1 sporządza się, pod rygorem nieważności, w postaci lub formie </w:t>
      </w:r>
      <w:r w:rsidRPr="00DE5F31">
        <w:rPr>
          <w:rFonts w:ascii="Times New Roman" w:hAnsi="Times New Roman" w:cs="Times New Roman"/>
          <w:color w:val="000000" w:themeColor="text1"/>
        </w:rPr>
        <w:lastRenderedPageBreak/>
        <w:t>elektronicznej i opatruje się odpowiednio kwalifikowanym podpisem elektronicznym, podpisem zaufanym lub elektronicznym podpisem osobistym.</w:t>
      </w:r>
    </w:p>
    <w:p w:rsidR="00DE5F31" w:rsidRPr="00DE5F31" w:rsidRDefault="00DE5F31" w:rsidP="00DE5F31">
      <w:pPr>
        <w:spacing w:after="0" w:line="276" w:lineRule="auto"/>
        <w:ind w:left="284"/>
        <w:jc w:val="center"/>
        <w:rPr>
          <w:rFonts w:ascii="Times New Roman" w:hAnsi="Times New Roman" w:cs="Times New Roman"/>
          <w:b/>
          <w:bCs/>
          <w:color w:val="000000" w:themeColor="text1"/>
        </w:rPr>
      </w:pPr>
      <w:r w:rsidRPr="00DE5F31">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DE5F31" w:rsidRPr="00DE5F31"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DE5F31">
          <w:rPr>
            <w:rFonts w:ascii="Times New Roman" w:hAnsi="Times New Roman" w:cs="Times New Roman"/>
            <w:b/>
            <w:bCs/>
            <w:color w:val="0000FF"/>
          </w:rPr>
          <w:t>https://platformazakupowa.pl/strona/45-instrukcje</w:t>
        </w:r>
      </w:hyperlink>
      <w:r w:rsidRPr="00DE5F31">
        <w:rPr>
          <w:rFonts w:ascii="Times New Roman" w:hAnsi="Times New Roman" w:cs="Times New Roman"/>
          <w:color w:val="000000" w:themeColor="text1"/>
        </w:rPr>
        <w:t xml:space="preserve">.  </w:t>
      </w:r>
    </w:p>
    <w:p w:rsidR="00DE5F31" w:rsidRPr="00DE5F31"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rPr>
        <w:t xml:space="preserve">Maksymalny rozmiar jednego pliku przesyłanego za pośrednictwem dedykowanych </w:t>
      </w:r>
      <w:r w:rsidRPr="00DE5F31">
        <w:rPr>
          <w:rFonts w:ascii="Times New Roman" w:hAnsi="Times New Roman" w:cs="Times New Roman"/>
          <w:b/>
          <w:i/>
          <w:color w:val="000000" w:themeColor="text1"/>
        </w:rPr>
        <w:t>„FORMULARZA”</w:t>
      </w:r>
      <w:r w:rsidRPr="00DE5F31">
        <w:rPr>
          <w:rFonts w:ascii="Times New Roman" w:hAnsi="Times New Roman" w:cs="Times New Roman"/>
          <w:b/>
          <w:color w:val="000000" w:themeColor="text1"/>
        </w:rPr>
        <w:t xml:space="preserve"> do złożenia, zmiany, wycofania oferty wynosi 150 MB</w:t>
      </w:r>
      <w:r w:rsidRPr="00DE5F31">
        <w:rPr>
          <w:rFonts w:ascii="Times New Roman" w:hAnsi="Times New Roman" w:cs="Times New Roman"/>
          <w:bCs/>
          <w:color w:val="000000" w:themeColor="text1"/>
        </w:rPr>
        <w:t xml:space="preserve">. </w:t>
      </w:r>
    </w:p>
    <w:p w:rsidR="00DE5F31" w:rsidRPr="00DE5F31"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u w:val="single"/>
        </w:rPr>
        <w:t>Wykonawca przed upływem terminu do składania ofert może wycofać ofertę</w:t>
      </w:r>
      <w:r w:rsidRPr="00DE5F31">
        <w:rPr>
          <w:rFonts w:ascii="Times New Roman" w:hAnsi="Times New Roman" w:cs="Times New Roman"/>
          <w:bCs/>
          <w:color w:val="000000" w:themeColor="text1"/>
        </w:rPr>
        <w:t>.</w:t>
      </w:r>
      <w:r w:rsidRPr="00DE5F31">
        <w:rPr>
          <w:rFonts w:ascii="Times New Roman" w:hAnsi="Times New Roman" w:cs="Times New Roman"/>
          <w:color w:val="000000" w:themeColor="text1"/>
        </w:rPr>
        <w:t xml:space="preserve"> Sposób wycofania oferty został opisany w „Instrukcji dla Wykonawców platformazakupowa.pl”</w:t>
      </w:r>
    </w:p>
    <w:p w:rsidR="00DE5F31" w:rsidRPr="00DE5F31"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Wykonawca po upływie terminu do składania ofert nie może wycofać złożonej oferty.</w:t>
      </w:r>
    </w:p>
    <w:p w:rsidR="00DE5F31" w:rsidRPr="00DE5F31"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DE5F31">
        <w:rPr>
          <w:rFonts w:ascii="Times New Roman" w:hAnsi="Times New Roman" w:cs="Times New Roman"/>
          <w:b/>
          <w:color w:val="000000" w:themeColor="text1"/>
        </w:rPr>
        <w:t xml:space="preserve">Ofertę wraz z wymaganymi załącznikami należy złożyć w terminie do dnia </w:t>
      </w:r>
      <w:r w:rsidRPr="00DE5F31">
        <w:rPr>
          <w:rFonts w:ascii="Times New Roman" w:hAnsi="Times New Roman" w:cs="Times New Roman"/>
          <w:b/>
          <w:color w:val="0070C0"/>
          <w:u w:val="single"/>
        </w:rPr>
        <w:t>1</w:t>
      </w:r>
      <w:r w:rsidR="00FC73A4">
        <w:rPr>
          <w:rFonts w:ascii="Times New Roman" w:hAnsi="Times New Roman" w:cs="Times New Roman"/>
          <w:b/>
          <w:color w:val="0070C0"/>
          <w:u w:val="single"/>
        </w:rPr>
        <w:t>3.06</w:t>
      </w:r>
      <w:r w:rsidRPr="00DE5F31">
        <w:rPr>
          <w:rFonts w:ascii="Times New Roman" w:hAnsi="Times New Roman" w:cs="Times New Roman"/>
          <w:b/>
          <w:color w:val="0070C0"/>
          <w:u w:val="single"/>
        </w:rPr>
        <w:t>.2023 r.</w:t>
      </w:r>
      <w:r w:rsidRPr="00DE5F31">
        <w:rPr>
          <w:rFonts w:ascii="Times New Roman" w:hAnsi="Times New Roman" w:cs="Times New Roman"/>
          <w:b/>
          <w:color w:val="0070C0"/>
          <w:u w:val="single"/>
        </w:rPr>
        <w:br/>
        <w:t>do godziny 10.00</w:t>
      </w:r>
    </w:p>
    <w:p w:rsidR="00DE5F31" w:rsidRPr="00DE5F31"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DE5F31">
        <w:rPr>
          <w:rFonts w:ascii="Times New Roman" w:hAnsi="Times New Roman" w:cs="Times New Roman"/>
          <w:b/>
          <w:color w:val="000000" w:themeColor="text1"/>
        </w:rPr>
        <w:t>Ofertę podpisuje Wykonawca lub jego pełnomocnik</w:t>
      </w:r>
      <w:r w:rsidRPr="00DE5F31">
        <w:rPr>
          <w:rFonts w:ascii="Times New Roman" w:hAnsi="Times New Roman" w:cs="Times New Roman"/>
          <w:bCs/>
          <w:color w:val="000000" w:themeColor="text1"/>
        </w:rPr>
        <w:t>.</w:t>
      </w:r>
    </w:p>
    <w:p w:rsidR="00DE5F31" w:rsidRPr="00DE5F31"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DE5F31">
        <w:rPr>
          <w:rFonts w:ascii="Times New Roman" w:hAnsi="Times New Roman" w:cs="Times New Roman"/>
          <w:b/>
          <w:bCs/>
          <w:color w:val="000000" w:themeColor="text1"/>
        </w:rPr>
        <w:t>Wykonawca może złożyć tylko jedną ofertę w ramach postępowania</w:t>
      </w:r>
      <w:r w:rsidRPr="00DE5F31">
        <w:rPr>
          <w:rFonts w:ascii="Times New Roman" w:hAnsi="Times New Roman" w:cs="Times New Roman"/>
          <w:color w:val="000000" w:themeColor="text1"/>
        </w:rPr>
        <w:t>.</w:t>
      </w:r>
    </w:p>
    <w:p w:rsidR="00DE5F31" w:rsidRPr="00DE5F31"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O terminie złożenia oferty decyduje czas pełnego przeprocesowania transakcji na Platformie.</w:t>
      </w:r>
    </w:p>
    <w:p w:rsidR="00DE5F31" w:rsidRPr="00DE5F31" w:rsidRDefault="00DE5F31" w:rsidP="00DE5F3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Za datę przekazania oferty lub wniosków przyjmuje się datę ich przekazania w systemie poprzez kliknięcie przycisku </w:t>
      </w:r>
      <w:r w:rsidRPr="00DE5F31">
        <w:rPr>
          <w:rFonts w:ascii="Times New Roman" w:hAnsi="Times New Roman" w:cs="Times New Roman"/>
          <w:b/>
          <w:i/>
          <w:color w:val="000000" w:themeColor="text1"/>
        </w:rPr>
        <w:t>„</w:t>
      </w:r>
      <w:r w:rsidRPr="00DE5F31">
        <w:rPr>
          <w:rFonts w:ascii="Times New Roman" w:hAnsi="Times New Roman" w:cs="Times New Roman"/>
          <w:b/>
          <w:bCs/>
          <w:i/>
          <w:color w:val="000000" w:themeColor="text1"/>
        </w:rPr>
        <w:t xml:space="preserve">Złóż ofertę” </w:t>
      </w:r>
      <w:r w:rsidRPr="00DE5F31">
        <w:rPr>
          <w:rFonts w:ascii="Times New Roman" w:hAnsi="Times New Roman" w:cs="Times New Roman"/>
          <w:color w:val="000000" w:themeColor="text1"/>
        </w:rPr>
        <w:t xml:space="preserve">w drugim kroku i wyświetlaniu komunikatu, że oferta została złożona. </w:t>
      </w:r>
      <w:r w:rsidRPr="00DE5F31">
        <w:rPr>
          <w:rFonts w:ascii="Times New Roman" w:hAnsi="Times New Roman" w:cs="Times New Roman"/>
          <w:b/>
          <w:color w:val="000000" w:themeColor="text1"/>
        </w:rPr>
        <w:t xml:space="preserve">Czas wyświetlany na </w:t>
      </w:r>
      <w:r w:rsidRPr="00DE5F31">
        <w:rPr>
          <w:rFonts w:ascii="Times New Roman" w:hAnsi="Times New Roman" w:cs="Times New Roman"/>
          <w:b/>
          <w:bCs/>
          <w:color w:val="4472C4" w:themeColor="accent5"/>
        </w:rPr>
        <w:t xml:space="preserve">platformazakupowa.pl </w:t>
      </w:r>
      <w:r w:rsidRPr="00DE5F31">
        <w:rPr>
          <w:rFonts w:ascii="Times New Roman" w:hAnsi="Times New Roman" w:cs="Times New Roman"/>
          <w:b/>
          <w:color w:val="000000" w:themeColor="text1"/>
        </w:rPr>
        <w:t>synchronizuje się automatycznie z serwerem Głównego Urzędu Miar</w:t>
      </w:r>
      <w:r w:rsidRPr="00DE5F31">
        <w:rPr>
          <w:rFonts w:ascii="Times New Roman" w:hAnsi="Times New Roman" w:cs="Times New Roman"/>
          <w:bCs/>
          <w:color w:val="000000" w:themeColor="text1"/>
        </w:rPr>
        <w:t>.</w:t>
      </w:r>
    </w:p>
    <w:p w:rsidR="00DE5F31" w:rsidRPr="00DE5F31" w:rsidRDefault="00DE5F31"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DE5F31" w:rsidRDefault="00DE5F31" w:rsidP="00DE5F31">
      <w:pPr>
        <w:numPr>
          <w:ilvl w:val="0"/>
          <w:numId w:val="2"/>
        </w:numPr>
        <w:spacing w:after="0" w:line="276" w:lineRule="auto"/>
        <w:contextualSpacing/>
        <w:rPr>
          <w:rFonts w:ascii="Times New Roman" w:hAnsi="Times New Roman" w:cs="Times New Roman"/>
          <w:b/>
          <w:color w:val="000000" w:themeColor="text1"/>
        </w:rPr>
      </w:pPr>
      <w:r w:rsidRPr="00DE5F31">
        <w:rPr>
          <w:rFonts w:ascii="Times New Roman" w:hAnsi="Times New Roman" w:cs="Times New Roman"/>
          <w:b/>
          <w:color w:val="000000" w:themeColor="text1"/>
        </w:rPr>
        <w:t>Termin otwarcia ofert</w:t>
      </w:r>
    </w:p>
    <w:p w:rsidR="00DE5F31" w:rsidRPr="00DE5F31" w:rsidRDefault="00DE5F31" w:rsidP="00DE5F31">
      <w:pPr>
        <w:spacing w:after="0" w:line="276" w:lineRule="auto"/>
        <w:ind w:left="1440"/>
        <w:contextualSpacing/>
        <w:rPr>
          <w:rFonts w:ascii="Times New Roman" w:hAnsi="Times New Roman" w:cs="Times New Roman"/>
          <w:b/>
          <w:color w:val="000000" w:themeColor="text1"/>
        </w:rPr>
      </w:pPr>
    </w:p>
    <w:p w:rsidR="00DE5F31" w:rsidRPr="00DE5F31"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rPr>
        <w:t xml:space="preserve">Otwarcie ofert nastąpi w dniu  </w:t>
      </w:r>
      <w:r w:rsidRPr="00DE5F31">
        <w:rPr>
          <w:rFonts w:ascii="Times New Roman" w:hAnsi="Times New Roman" w:cs="Times New Roman"/>
          <w:b/>
          <w:color w:val="0070C0"/>
          <w:u w:val="single"/>
        </w:rPr>
        <w:t>1</w:t>
      </w:r>
      <w:r w:rsidR="00FC73A4">
        <w:rPr>
          <w:rFonts w:ascii="Times New Roman" w:hAnsi="Times New Roman" w:cs="Times New Roman"/>
          <w:b/>
          <w:color w:val="0070C0"/>
          <w:u w:val="single"/>
        </w:rPr>
        <w:t>3.06</w:t>
      </w:r>
      <w:r w:rsidRPr="00DE5F31">
        <w:rPr>
          <w:rFonts w:ascii="Times New Roman" w:hAnsi="Times New Roman" w:cs="Times New Roman"/>
          <w:b/>
          <w:color w:val="0070C0"/>
          <w:u w:val="single"/>
        </w:rPr>
        <w:t>.2023 r. o godzinie 10.05</w:t>
      </w:r>
      <w:r w:rsidRPr="00DE5F31">
        <w:rPr>
          <w:rFonts w:ascii="Times New Roman" w:hAnsi="Times New Roman" w:cs="Times New Roman"/>
          <w:b/>
          <w:color w:val="0070C0"/>
        </w:rPr>
        <w:t xml:space="preserve">  </w:t>
      </w:r>
      <w:r w:rsidRPr="00DE5F31">
        <w:rPr>
          <w:rFonts w:ascii="Times New Roman" w:hAnsi="Times New Roman" w:cs="Times New Roman"/>
          <w:b/>
          <w:color w:val="000000" w:themeColor="text1"/>
        </w:rPr>
        <w:t>za pośrednictwem Platformy</w:t>
      </w:r>
      <w:r w:rsidRPr="00DE5F31">
        <w:rPr>
          <w:rFonts w:ascii="Times New Roman" w:hAnsi="Times New Roman" w:cs="Times New Roman"/>
          <w:bCs/>
          <w:color w:val="000000" w:themeColor="text1"/>
        </w:rPr>
        <w:t>.</w:t>
      </w:r>
      <w:r w:rsidRPr="00DE5F31">
        <w:rPr>
          <w:rFonts w:ascii="Times New Roman" w:hAnsi="Times New Roman" w:cs="Times New Roman"/>
          <w:color w:val="000000" w:themeColor="text1"/>
        </w:rPr>
        <w:t xml:space="preserve"> </w:t>
      </w:r>
    </w:p>
    <w:p w:rsidR="00DE5F31" w:rsidRPr="00DE5F31"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DE5F31" w:rsidRPr="00DE5F31"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DE5F31">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DE5F31">
        <w:rPr>
          <w:rFonts w:ascii="Times New Roman" w:hAnsi="Times New Roman" w:cs="Times New Roman"/>
          <w:bCs/>
          <w:color w:val="000000" w:themeColor="text1"/>
          <w:u w:val="single"/>
        </w:rPr>
        <w:t>.</w:t>
      </w:r>
    </w:p>
    <w:p w:rsidR="00DE5F31" w:rsidRPr="00DE5F31"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DE5F31">
        <w:rPr>
          <w:rFonts w:ascii="Times New Roman" w:hAnsi="Times New Roman" w:cs="Times New Roman"/>
          <w:b/>
          <w:color w:val="000000" w:themeColor="text1"/>
          <w:u w:val="single"/>
        </w:rPr>
        <w:t>Zamawiający, niezwłocznie po otwarciu ofert, udostępnia na stronie internetowej prowadzonego postępowania informacje</w:t>
      </w:r>
      <w:r w:rsidRPr="00DE5F31">
        <w:rPr>
          <w:rFonts w:ascii="Times New Roman" w:hAnsi="Times New Roman" w:cs="Times New Roman"/>
          <w:bCs/>
          <w:color w:val="000000" w:themeColor="text1"/>
          <w:u w:val="single"/>
        </w:rPr>
        <w:t>:</w:t>
      </w:r>
    </w:p>
    <w:p w:rsidR="00DE5F31" w:rsidRPr="00DE5F31"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DE5F31" w:rsidRPr="00DE5F31"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cenach lub kosztach zawartych w ofertach.</w:t>
      </w:r>
    </w:p>
    <w:p w:rsidR="00DE5F31" w:rsidRPr="00DE5F31" w:rsidRDefault="00DE5F31" w:rsidP="00DE5F31">
      <w:pPr>
        <w:spacing w:after="0" w:line="276" w:lineRule="auto"/>
        <w:ind w:left="360"/>
        <w:jc w:val="center"/>
        <w:rPr>
          <w:rFonts w:ascii="Times New Roman" w:hAnsi="Times New Roman" w:cs="Times New Roman"/>
          <w:b/>
          <w:color w:val="000000" w:themeColor="text1"/>
        </w:rPr>
      </w:pPr>
      <w:r w:rsidRPr="00DE5F31">
        <w:rPr>
          <w:rFonts w:ascii="Times New Roman" w:hAnsi="Times New Roman" w:cs="Times New Roman"/>
          <w:b/>
          <w:color w:val="000000" w:themeColor="text1"/>
        </w:rPr>
        <w:t xml:space="preserve">Informacja zostanie opublikowana na stronie postępowania: </w:t>
      </w:r>
      <w:hyperlink r:id="rId29" w:history="1">
        <w:r w:rsidRPr="00DE5F31">
          <w:rPr>
            <w:rFonts w:ascii="Times New Roman" w:hAnsi="Times New Roman" w:cs="Times New Roman"/>
            <w:b/>
            <w:bCs/>
            <w:color w:val="0000FF"/>
          </w:rPr>
          <w:t>https://platformazakupowa.pl/pn/kwp_radom</w:t>
        </w:r>
      </w:hyperlink>
      <w:r w:rsidRPr="00DE5F31">
        <w:rPr>
          <w:rFonts w:ascii="Times New Roman" w:hAnsi="Times New Roman" w:cs="Times New Roman"/>
          <w:b/>
          <w:bCs/>
          <w:color w:val="4472C4" w:themeColor="accent5"/>
        </w:rPr>
        <w:t xml:space="preserve"> </w:t>
      </w:r>
      <w:r w:rsidRPr="00DE5F31">
        <w:rPr>
          <w:rFonts w:ascii="Times New Roman" w:hAnsi="Times New Roman" w:cs="Times New Roman"/>
          <w:b/>
          <w:bCs/>
          <w:color w:val="000000" w:themeColor="text1"/>
        </w:rPr>
        <w:t>w sekcji  „Komunikaty”</w:t>
      </w:r>
    </w:p>
    <w:p w:rsidR="00DE5F31" w:rsidRPr="00DE5F31"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DE5F31">
        <w:rPr>
          <w:rFonts w:ascii="Times New Roman" w:hAnsi="Times New Roman" w:cs="Times New Roman"/>
          <w:color w:val="000000" w:themeColor="text1"/>
        </w:rPr>
        <w:br/>
        <w:t xml:space="preserve">po usunięciu awarii. </w:t>
      </w:r>
    </w:p>
    <w:p w:rsidR="00DE5F31" w:rsidRPr="00DE5F31"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lastRenderedPageBreak/>
        <w:t xml:space="preserve">Zamawiający poinformuje o zmianie terminu otwarcia ofert na stronie internetowej prowadzonego postępowania: </w:t>
      </w:r>
      <w:hyperlink r:id="rId30" w:history="1">
        <w:r w:rsidRPr="00DE5F31">
          <w:rPr>
            <w:rFonts w:ascii="Times New Roman" w:hAnsi="Times New Roman" w:cs="Times New Roman"/>
            <w:b/>
            <w:bCs/>
            <w:color w:val="0000FF"/>
          </w:rPr>
          <w:t>https://platformazakupowa.pl/pn/kwp_radom</w:t>
        </w:r>
      </w:hyperlink>
      <w:r w:rsidRPr="00DE5F31">
        <w:rPr>
          <w:rFonts w:ascii="Times New Roman" w:hAnsi="Times New Roman" w:cs="Times New Roman"/>
          <w:b/>
          <w:bCs/>
          <w:color w:val="000000" w:themeColor="text1"/>
        </w:rPr>
        <w:t xml:space="preserve"> w sekcji „Komunikaty”</w:t>
      </w:r>
      <w:r w:rsidRPr="00DE5F31">
        <w:rPr>
          <w:rFonts w:ascii="Times New Roman" w:hAnsi="Times New Roman" w:cs="Times New Roman"/>
          <w:color w:val="000000" w:themeColor="text1"/>
        </w:rPr>
        <w:t>.</w:t>
      </w:r>
    </w:p>
    <w:p w:rsidR="00DE5F31" w:rsidRPr="00DE5F31"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DE5F31"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DE5F31">
        <w:rPr>
          <w:rFonts w:ascii="Times New Roman" w:hAnsi="Times New Roman" w:cs="Times New Roman"/>
          <w:b/>
          <w:color w:val="000000" w:themeColor="text1"/>
        </w:rPr>
        <w:t xml:space="preserve">Podstawy wykluczenia, o których mowa w art. 108 ust. 1 </w:t>
      </w:r>
    </w:p>
    <w:p w:rsidR="00DE5F31" w:rsidRPr="00DE5F31" w:rsidRDefault="00DE5F31" w:rsidP="00DE5F31">
      <w:pPr>
        <w:spacing w:after="0" w:line="276" w:lineRule="auto"/>
        <w:contextualSpacing/>
        <w:rPr>
          <w:rFonts w:ascii="Times New Roman" w:hAnsi="Times New Roman" w:cs="Times New Roman"/>
          <w:b/>
          <w:color w:val="000000" w:themeColor="text1"/>
        </w:rPr>
      </w:pPr>
    </w:p>
    <w:p w:rsidR="00DE5F31" w:rsidRPr="00DE5F31" w:rsidRDefault="00DE5F31" w:rsidP="00DE5F31">
      <w:pPr>
        <w:numPr>
          <w:ilvl w:val="0"/>
          <w:numId w:val="7"/>
        </w:numPr>
        <w:spacing w:after="0" w:line="276" w:lineRule="auto"/>
        <w:contextualSpacing/>
        <w:rPr>
          <w:rFonts w:ascii="Times New Roman" w:hAnsi="Times New Roman" w:cs="Times New Roman"/>
        </w:rPr>
      </w:pPr>
      <w:r w:rsidRPr="00DE5F31">
        <w:rPr>
          <w:rFonts w:ascii="Times New Roman" w:hAnsi="Times New Roman" w:cs="Times New Roman"/>
        </w:rPr>
        <w:t>Z postępowania o udzielenie zamówienia wyklucza się, z zastrzeżeniem art. 110 ust. 2 Pzp, wykonawcę:</w:t>
      </w:r>
    </w:p>
    <w:p w:rsidR="00DE5F31" w:rsidRPr="00DE5F31" w:rsidRDefault="00DE5F31" w:rsidP="00DE5F31">
      <w:pPr>
        <w:spacing w:after="0" w:line="276" w:lineRule="auto"/>
        <w:rPr>
          <w:rFonts w:ascii="Times New Roman" w:hAnsi="Times New Roman" w:cs="Times New Roman"/>
        </w:rPr>
      </w:pPr>
      <w:r w:rsidRPr="00DE5F31">
        <w:rPr>
          <w:rFonts w:ascii="Times New Roman" w:hAnsi="Times New Roman" w:cs="Times New Roman"/>
        </w:rPr>
        <w:t>1.1. będącego osobą fizyczną, którego prawomocnie skazano za przestępstwo:</w:t>
      </w:r>
    </w:p>
    <w:p w:rsidR="00DE5F31" w:rsidRPr="00DE5F31" w:rsidRDefault="00DE5F31" w:rsidP="00DE5F31">
      <w:pPr>
        <w:numPr>
          <w:ilvl w:val="0"/>
          <w:numId w:val="8"/>
        </w:numPr>
        <w:spacing w:after="0" w:line="276" w:lineRule="auto"/>
        <w:contextualSpacing/>
        <w:jc w:val="both"/>
        <w:rPr>
          <w:rFonts w:ascii="Times New Roman" w:hAnsi="Times New Roman" w:cs="Times New Roman"/>
        </w:rPr>
      </w:pPr>
      <w:r w:rsidRPr="00DE5F31">
        <w:rPr>
          <w:rFonts w:ascii="Times New Roman" w:hAnsi="Times New Roman" w:cs="Times New Roman"/>
        </w:rPr>
        <w:t>udziału w zorganizowanej grupie przestępczej albo związku mającym na celu popełnienie przestępstwa lub przestępstwa skarbowego, o którym mowa w art. 258 Kodeksu karnego;</w:t>
      </w:r>
    </w:p>
    <w:p w:rsidR="00DE5F31" w:rsidRPr="00DE5F31" w:rsidRDefault="00DE5F31" w:rsidP="00DE5F31">
      <w:pPr>
        <w:numPr>
          <w:ilvl w:val="0"/>
          <w:numId w:val="8"/>
        </w:numPr>
        <w:spacing w:after="0" w:line="276" w:lineRule="auto"/>
        <w:contextualSpacing/>
        <w:jc w:val="both"/>
        <w:rPr>
          <w:rFonts w:ascii="Times New Roman" w:hAnsi="Times New Roman" w:cs="Times New Roman"/>
        </w:rPr>
      </w:pPr>
      <w:r w:rsidRPr="00DE5F31">
        <w:rPr>
          <w:rFonts w:ascii="Times New Roman" w:hAnsi="Times New Roman" w:cs="Times New Roman"/>
        </w:rPr>
        <w:t>handlu ludźmi, o którym mowa w art. 189a Kodeksu karnego;</w:t>
      </w:r>
    </w:p>
    <w:p w:rsidR="00DE5F31" w:rsidRPr="00DE5F31" w:rsidRDefault="00DE5F31" w:rsidP="00DE5F31">
      <w:pPr>
        <w:numPr>
          <w:ilvl w:val="0"/>
          <w:numId w:val="8"/>
        </w:numPr>
        <w:spacing w:after="0" w:line="276" w:lineRule="auto"/>
        <w:contextualSpacing/>
        <w:jc w:val="both"/>
        <w:rPr>
          <w:rFonts w:ascii="Times New Roman" w:hAnsi="Times New Roman" w:cs="Times New Roman"/>
        </w:rPr>
      </w:pPr>
      <w:r w:rsidRPr="00DE5F31">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E5F31" w:rsidRPr="00DE5F31" w:rsidRDefault="00DE5F31" w:rsidP="00DE5F31">
      <w:pPr>
        <w:numPr>
          <w:ilvl w:val="0"/>
          <w:numId w:val="8"/>
        </w:numPr>
        <w:spacing w:after="0" w:line="276" w:lineRule="auto"/>
        <w:contextualSpacing/>
        <w:jc w:val="both"/>
        <w:rPr>
          <w:rFonts w:ascii="Times New Roman" w:hAnsi="Times New Roman" w:cs="Times New Roman"/>
        </w:rPr>
      </w:pPr>
      <w:r w:rsidRPr="00DE5F31">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DE5F31">
        <w:rPr>
          <w:rFonts w:ascii="Times New Roman" w:hAnsi="Times New Roman" w:cs="Times New Roman"/>
        </w:rPr>
        <w:br/>
        <w:t>w art. 299 Kodeksu karnego;</w:t>
      </w:r>
    </w:p>
    <w:p w:rsidR="00DE5F31" w:rsidRPr="00DE5F31" w:rsidRDefault="00DE5F31" w:rsidP="00DE5F31">
      <w:pPr>
        <w:numPr>
          <w:ilvl w:val="0"/>
          <w:numId w:val="8"/>
        </w:numPr>
        <w:spacing w:after="0" w:line="276" w:lineRule="auto"/>
        <w:contextualSpacing/>
        <w:jc w:val="both"/>
        <w:rPr>
          <w:rFonts w:ascii="Times New Roman" w:hAnsi="Times New Roman" w:cs="Times New Roman"/>
        </w:rPr>
      </w:pPr>
      <w:r w:rsidRPr="00DE5F31">
        <w:rPr>
          <w:rFonts w:ascii="Times New Roman" w:hAnsi="Times New Roman" w:cs="Times New Roman"/>
        </w:rPr>
        <w:t xml:space="preserve">o charakterze terrorystycznym, o którym mowa w art. 115 </w:t>
      </w:r>
      <w:r w:rsidRPr="00DE5F31">
        <w:rPr>
          <w:rFonts w:ascii="Times New Roman" w:hAnsi="Times New Roman" w:cs="Times New Roman"/>
          <w:bCs/>
        </w:rPr>
        <w:t xml:space="preserve">§ 20 Kodeksu karnego, </w:t>
      </w:r>
      <w:r w:rsidRPr="00DE5F31">
        <w:rPr>
          <w:rFonts w:ascii="Times New Roman" w:hAnsi="Times New Roman" w:cs="Times New Roman"/>
          <w:bCs/>
        </w:rPr>
        <w:br/>
        <w:t>lub mające na celu popełnienie tego przestępstwa;</w:t>
      </w:r>
    </w:p>
    <w:p w:rsidR="00DE5F31" w:rsidRPr="00DE5F31" w:rsidRDefault="00DE5F31" w:rsidP="00DE5F31">
      <w:pPr>
        <w:numPr>
          <w:ilvl w:val="0"/>
          <w:numId w:val="8"/>
        </w:numPr>
        <w:spacing w:after="0" w:line="276" w:lineRule="auto"/>
        <w:contextualSpacing/>
        <w:jc w:val="both"/>
        <w:rPr>
          <w:rFonts w:ascii="Times New Roman" w:hAnsi="Times New Roman" w:cs="Times New Roman"/>
        </w:rPr>
      </w:pPr>
      <w:r w:rsidRPr="00DE5F31">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DE5F31" w:rsidRPr="00DE5F31" w:rsidRDefault="00DE5F31" w:rsidP="00DE5F31">
      <w:pPr>
        <w:numPr>
          <w:ilvl w:val="0"/>
          <w:numId w:val="8"/>
        </w:numPr>
        <w:spacing w:after="0" w:line="276" w:lineRule="auto"/>
        <w:contextualSpacing/>
        <w:jc w:val="both"/>
        <w:rPr>
          <w:rFonts w:ascii="Times New Roman" w:hAnsi="Times New Roman" w:cs="Times New Roman"/>
        </w:rPr>
      </w:pPr>
      <w:r w:rsidRPr="00DE5F31">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DE5F31" w:rsidRPr="00DE5F31" w:rsidRDefault="00DE5F31" w:rsidP="00DE5F31">
      <w:pPr>
        <w:numPr>
          <w:ilvl w:val="0"/>
          <w:numId w:val="8"/>
        </w:numPr>
        <w:spacing w:after="0" w:line="276" w:lineRule="auto"/>
        <w:contextualSpacing/>
        <w:jc w:val="both"/>
        <w:rPr>
          <w:rFonts w:ascii="Times New Roman" w:hAnsi="Times New Roman" w:cs="Times New Roman"/>
        </w:rPr>
      </w:pPr>
      <w:r w:rsidRPr="00DE5F31">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DE5F31" w:rsidRPr="00DE5F31" w:rsidRDefault="00DE5F31" w:rsidP="00DE5F31">
      <w:pPr>
        <w:spacing w:after="0" w:line="276" w:lineRule="auto"/>
        <w:ind w:left="1080"/>
        <w:contextualSpacing/>
        <w:jc w:val="both"/>
        <w:rPr>
          <w:rFonts w:ascii="Times New Roman" w:hAnsi="Times New Roman" w:cs="Times New Roman"/>
        </w:rPr>
      </w:pPr>
      <w:r w:rsidRPr="00DE5F31">
        <w:rPr>
          <w:rFonts w:ascii="Times New Roman" w:hAnsi="Times New Roman" w:cs="Times New Roman"/>
          <w:bCs/>
        </w:rPr>
        <w:t>– lub za odpowiedni czyn zabroniony określony w przepisach prawa obcego;</w:t>
      </w:r>
    </w:p>
    <w:p w:rsidR="00DE5F31" w:rsidRPr="00DE5F31" w:rsidRDefault="00DE5F31" w:rsidP="00DE5F31">
      <w:pPr>
        <w:spacing w:after="0" w:line="276" w:lineRule="auto"/>
        <w:jc w:val="both"/>
        <w:rPr>
          <w:rFonts w:ascii="Times New Roman" w:hAnsi="Times New Roman" w:cs="Times New Roman"/>
          <w:bCs/>
        </w:rPr>
      </w:pPr>
      <w:r w:rsidRPr="00DE5F31">
        <w:rPr>
          <w:rFonts w:ascii="Times New Roman" w:hAnsi="Times New Roman" w:cs="Times New Roman"/>
        </w:rPr>
        <w:t xml:space="preserve">1.2. jeżeli urzędującego członka jego organu zarządzającego lub nadzorczego, wspólnika spółki </w:t>
      </w:r>
      <w:r w:rsidRPr="00DE5F31">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DE5F31">
        <w:rPr>
          <w:rFonts w:ascii="Times New Roman" w:hAnsi="Times New Roman" w:cs="Times New Roman"/>
          <w:bCs/>
        </w:rPr>
        <w:t>o którym mowa w pkt. 1.1;</w:t>
      </w:r>
    </w:p>
    <w:p w:rsidR="00DE5F31" w:rsidRPr="00DE5F31" w:rsidRDefault="00DE5F31" w:rsidP="00DE5F31">
      <w:pPr>
        <w:spacing w:after="0" w:line="276" w:lineRule="auto"/>
        <w:jc w:val="both"/>
        <w:rPr>
          <w:rFonts w:ascii="Times New Roman" w:hAnsi="Times New Roman" w:cs="Times New Roman"/>
          <w:bCs/>
        </w:rPr>
      </w:pPr>
      <w:r w:rsidRPr="00DE5F31">
        <w:rPr>
          <w:rFonts w:ascii="Times New Roman" w:hAnsi="Times New Roman" w:cs="Times New Roman"/>
          <w:bCs/>
        </w:rPr>
        <w:t xml:space="preserve">1.3. wobec, którego wydano prawomocny wyrok sadu lub ostateczną decyzję administracyjną  </w:t>
      </w:r>
      <w:r w:rsidRPr="00DE5F31">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F31" w:rsidRPr="00DE5F31" w:rsidRDefault="00DE5F31" w:rsidP="00DE5F31">
      <w:pPr>
        <w:spacing w:after="0" w:line="276" w:lineRule="auto"/>
        <w:jc w:val="both"/>
        <w:rPr>
          <w:rFonts w:ascii="Times New Roman" w:hAnsi="Times New Roman" w:cs="Times New Roman"/>
          <w:bCs/>
        </w:rPr>
      </w:pPr>
      <w:r w:rsidRPr="00DE5F31">
        <w:rPr>
          <w:rFonts w:ascii="Times New Roman" w:hAnsi="Times New Roman" w:cs="Times New Roman"/>
          <w:bCs/>
        </w:rPr>
        <w:t>1.4. wobec którego prawomocnie orzeczono zakaz ubiegania się o zamówienie publiczne;</w:t>
      </w:r>
    </w:p>
    <w:p w:rsidR="00DE5F31" w:rsidRPr="00DE5F31" w:rsidRDefault="00DE5F31" w:rsidP="00DE5F31">
      <w:pPr>
        <w:spacing w:after="0" w:line="276" w:lineRule="auto"/>
        <w:jc w:val="both"/>
        <w:rPr>
          <w:rFonts w:ascii="Times New Roman" w:hAnsi="Times New Roman" w:cs="Times New Roman"/>
          <w:bCs/>
        </w:rPr>
      </w:pPr>
      <w:r w:rsidRPr="00DE5F31">
        <w:rPr>
          <w:rFonts w:ascii="Times New Roman" w:hAnsi="Times New Roman" w:cs="Times New Roman"/>
          <w:bCs/>
        </w:rPr>
        <w:lastRenderedPageBreak/>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DE5F31">
        <w:rPr>
          <w:rFonts w:ascii="Times New Roman" w:hAnsi="Times New Roman" w:cs="Times New Roman"/>
          <w:bCs/>
        </w:rPr>
        <w:br/>
        <w:t xml:space="preserve">do udziału w postępowaniu, chyba, że wykażą, że przygotowali te oferty lub wnioski niezależnie </w:t>
      </w:r>
      <w:r w:rsidRPr="00DE5F31">
        <w:rPr>
          <w:rFonts w:ascii="Times New Roman" w:hAnsi="Times New Roman" w:cs="Times New Roman"/>
          <w:bCs/>
        </w:rPr>
        <w:br/>
        <w:t>od siebie;</w:t>
      </w:r>
    </w:p>
    <w:p w:rsidR="00DE5F31" w:rsidRPr="00DE5F31" w:rsidRDefault="00DE5F31" w:rsidP="00DE5F31">
      <w:pPr>
        <w:spacing w:after="0" w:line="276" w:lineRule="auto"/>
        <w:jc w:val="both"/>
        <w:rPr>
          <w:rFonts w:ascii="Times New Roman" w:hAnsi="Times New Roman" w:cs="Times New Roman"/>
          <w:bCs/>
        </w:rPr>
      </w:pPr>
      <w:r w:rsidRPr="00DE5F31">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DE5F31">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DE5F31">
        <w:rPr>
          <w:rFonts w:ascii="Times New Roman" w:hAnsi="Times New Roman" w:cs="Times New Roman"/>
          <w:bCs/>
        </w:rPr>
        <w:br/>
        <w:t>o udzielenie zamówienia.</w:t>
      </w:r>
    </w:p>
    <w:p w:rsidR="00DE5F31" w:rsidRPr="00DE5F31" w:rsidRDefault="00DE5F31" w:rsidP="00D91898">
      <w:pPr>
        <w:spacing w:after="0" w:line="276" w:lineRule="auto"/>
        <w:jc w:val="both"/>
        <w:rPr>
          <w:rFonts w:ascii="Times New Roman" w:hAnsi="Times New Roman" w:cs="Times New Roman"/>
        </w:rPr>
      </w:pPr>
      <w:r w:rsidRPr="00DE5F31">
        <w:rPr>
          <w:rFonts w:ascii="Times New Roman" w:hAnsi="Times New Roman" w:cs="Times New Roman"/>
          <w:bCs/>
        </w:rPr>
        <w:t xml:space="preserve">2. </w:t>
      </w:r>
      <w:r w:rsidR="00D91898">
        <w:rPr>
          <w:rFonts w:ascii="Times New Roman" w:hAnsi="Times New Roman" w:cs="Times New Roman"/>
          <w:bCs/>
        </w:rPr>
        <w:t xml:space="preserve">Zamawiający wykluczy wykonawcę z postępowania, w przypadkach wskazanych w przepisie </w:t>
      </w:r>
      <w:r w:rsidR="00D91898">
        <w:rPr>
          <w:rFonts w:ascii="Times New Roman" w:hAnsi="Times New Roman" w:cs="Times New Roman"/>
          <w:bCs/>
        </w:rPr>
        <w:br/>
        <w:t xml:space="preserve">art. 7 ust. 1 ustawy z dnia 13 kwietnia 2022r.  </w:t>
      </w:r>
      <w:r w:rsidR="00D91898" w:rsidRPr="00D91898">
        <w:rPr>
          <w:rFonts w:ascii="Times New Roman" w:hAnsi="Times New Roman" w:cs="Times New Roman"/>
          <w:b/>
          <w:bCs/>
        </w:rPr>
        <w:t>o szczególnych rozwiązaniach w zakresie przeciwdziałania wspieraniu agresji na Ukrainę oraz służących ochronie bezpieczeństwa narodowego</w:t>
      </w:r>
      <w:r w:rsidR="00D91898">
        <w:rPr>
          <w:rFonts w:ascii="Times New Roman" w:hAnsi="Times New Roman" w:cs="Times New Roman"/>
          <w:bCs/>
        </w:rPr>
        <w:t xml:space="preserve"> ( t.j. Dz. U.z 2023 r., poz. 129 z późn. zm. ).</w:t>
      </w:r>
    </w:p>
    <w:p w:rsidR="00DE5F31" w:rsidRPr="00DE5F31" w:rsidRDefault="00DE5F31" w:rsidP="00DE5F31">
      <w:pPr>
        <w:spacing w:after="0" w:line="276" w:lineRule="auto"/>
        <w:jc w:val="both"/>
        <w:rPr>
          <w:rFonts w:ascii="Times New Roman" w:hAnsi="Times New Roman" w:cs="Times New Roman"/>
        </w:rPr>
      </w:pPr>
      <w:r w:rsidRPr="00DE5F31">
        <w:rPr>
          <w:rFonts w:ascii="Times New Roman" w:hAnsi="Times New Roman" w:cs="Times New Roman"/>
        </w:rPr>
        <w:t xml:space="preserve">3.Wykonawca może zostać wykluczony przez Zamawiającego na każdym etapie postępowania </w:t>
      </w:r>
      <w:r w:rsidRPr="00DE5F31">
        <w:rPr>
          <w:rFonts w:ascii="Times New Roman" w:hAnsi="Times New Roman" w:cs="Times New Roman"/>
        </w:rPr>
        <w:br/>
        <w:t>o udzielenie zamówienia.</w:t>
      </w:r>
    </w:p>
    <w:p w:rsidR="00DE5F31" w:rsidRPr="00DE5F31" w:rsidRDefault="00DE5F31" w:rsidP="00DE5F31">
      <w:pPr>
        <w:spacing w:after="0" w:line="276" w:lineRule="auto"/>
        <w:jc w:val="both"/>
        <w:rPr>
          <w:rFonts w:ascii="Times New Roman" w:hAnsi="Times New Roman" w:cs="Times New Roman"/>
        </w:rPr>
      </w:pPr>
    </w:p>
    <w:p w:rsidR="00DE5F31" w:rsidRPr="00DE5F31" w:rsidRDefault="00DE5F31" w:rsidP="00DE5F31">
      <w:pPr>
        <w:numPr>
          <w:ilvl w:val="0"/>
          <w:numId w:val="2"/>
        </w:numPr>
        <w:spacing w:after="0" w:line="276" w:lineRule="auto"/>
        <w:ind w:hanging="202"/>
        <w:contextualSpacing/>
        <w:rPr>
          <w:rFonts w:ascii="Times New Roman" w:hAnsi="Times New Roman" w:cs="Times New Roman"/>
          <w:b/>
          <w:color w:val="000000" w:themeColor="text1"/>
        </w:rPr>
      </w:pPr>
      <w:r w:rsidRPr="00DE5F31">
        <w:rPr>
          <w:rFonts w:ascii="Times New Roman" w:hAnsi="Times New Roman" w:cs="Times New Roman"/>
          <w:b/>
          <w:color w:val="000000" w:themeColor="text1"/>
        </w:rPr>
        <w:t>Informacje o warunkach udziału w postępowaniu</w:t>
      </w:r>
    </w:p>
    <w:p w:rsidR="00DE5F31" w:rsidRPr="00DE5F31" w:rsidRDefault="00DE5F31" w:rsidP="00DE5F31">
      <w:pPr>
        <w:spacing w:after="0" w:line="276" w:lineRule="auto"/>
        <w:contextualSpacing/>
        <w:rPr>
          <w:rFonts w:ascii="Times New Roman" w:hAnsi="Times New Roman" w:cs="Times New Roman"/>
          <w:b/>
          <w:color w:val="000000" w:themeColor="text1"/>
        </w:rPr>
      </w:pPr>
    </w:p>
    <w:p w:rsidR="00DE5F31" w:rsidRPr="00DE5F31" w:rsidRDefault="00DE5F31" w:rsidP="00DE5F31">
      <w:pPr>
        <w:numPr>
          <w:ilvl w:val="0"/>
          <w:numId w:val="22"/>
        </w:numPr>
        <w:spacing w:after="0" w:line="276" w:lineRule="auto"/>
        <w:ind w:left="426" w:right="20"/>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O udzielenie zamówienia mogą ubiegać się Wykonawcy, którzy nie podlegają wykluczeniu </w:t>
      </w:r>
      <w:r w:rsidRPr="00DE5F31">
        <w:rPr>
          <w:rFonts w:ascii="Times New Roman" w:hAnsi="Times New Roman" w:cs="Times New Roman"/>
          <w:color w:val="000000" w:themeColor="text1"/>
        </w:rPr>
        <w:br/>
        <w:t xml:space="preserve">na zasadach określonych </w:t>
      </w:r>
      <w:r w:rsidRPr="00DE5F31">
        <w:rPr>
          <w:rFonts w:ascii="Times New Roman" w:hAnsi="Times New Roman" w:cs="Times New Roman"/>
          <w:b/>
          <w:color w:val="000000" w:themeColor="text1"/>
        </w:rPr>
        <w:t>w Rozdziale XVI SWZ</w:t>
      </w:r>
      <w:r w:rsidRPr="00DE5F31">
        <w:rPr>
          <w:rFonts w:ascii="Times New Roman" w:hAnsi="Times New Roman" w:cs="Times New Roman"/>
          <w:color w:val="000000" w:themeColor="text1"/>
        </w:rPr>
        <w:t xml:space="preserve"> oraz spełniają określone przez Zamawiającego warunki</w:t>
      </w:r>
      <w:r w:rsidRPr="00DE5F31">
        <w:rPr>
          <w:rFonts w:ascii="Times New Roman" w:hAnsi="Times New Roman" w:cs="Times New Roman"/>
          <w:b/>
          <w:color w:val="000000" w:themeColor="text1"/>
          <w:highlight w:val="white"/>
        </w:rPr>
        <w:t xml:space="preserve"> </w:t>
      </w:r>
      <w:r w:rsidRPr="00DE5F31">
        <w:rPr>
          <w:rFonts w:ascii="Times New Roman" w:hAnsi="Times New Roman" w:cs="Times New Roman"/>
          <w:color w:val="000000" w:themeColor="text1"/>
          <w:highlight w:val="white"/>
        </w:rPr>
        <w:t>udziału w postępowaniu.</w:t>
      </w:r>
    </w:p>
    <w:p w:rsidR="00DE5F31" w:rsidRPr="00DE5F31" w:rsidRDefault="00DE5F31" w:rsidP="00DE5F31">
      <w:pPr>
        <w:numPr>
          <w:ilvl w:val="0"/>
          <w:numId w:val="22"/>
        </w:numPr>
        <w:spacing w:after="0" w:line="276" w:lineRule="auto"/>
        <w:ind w:left="426" w:right="20"/>
        <w:jc w:val="both"/>
        <w:rPr>
          <w:rFonts w:ascii="Times New Roman" w:hAnsi="Times New Roman" w:cs="Times New Roman"/>
          <w:b/>
          <w:color w:val="000000" w:themeColor="text1"/>
        </w:rPr>
      </w:pPr>
      <w:r w:rsidRPr="00DE5F31">
        <w:rPr>
          <w:rFonts w:ascii="Times New Roman" w:hAnsi="Times New Roman" w:cs="Times New Roman"/>
          <w:b/>
          <w:color w:val="000000" w:themeColor="text1"/>
        </w:rPr>
        <w:t xml:space="preserve">O udzielenie zamówienia mogą ubiegać się Wykonawcy, którzy spełniają warunki udziału </w:t>
      </w:r>
      <w:r w:rsidRPr="00DE5F31">
        <w:rPr>
          <w:rFonts w:ascii="Times New Roman" w:hAnsi="Times New Roman" w:cs="Times New Roman"/>
          <w:b/>
          <w:color w:val="000000" w:themeColor="text1"/>
        </w:rPr>
        <w:br/>
        <w:t>w postępowaniu dotyczące:</w:t>
      </w:r>
    </w:p>
    <w:p w:rsidR="00DE5F31" w:rsidRPr="00DE5F31"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rPr>
        <w:t>zdolności do występowania w obrocie gospodarczym</w:t>
      </w:r>
      <w:r w:rsidRPr="00DE5F31">
        <w:rPr>
          <w:rFonts w:ascii="Times New Roman" w:hAnsi="Times New Roman" w:cs="Times New Roman"/>
          <w:color w:val="000000" w:themeColor="text1"/>
        </w:rPr>
        <w:t xml:space="preserve"> – Zamawiający nie stawia wymagań</w:t>
      </w:r>
      <w:r w:rsidRPr="00DE5F31">
        <w:rPr>
          <w:rFonts w:ascii="Times New Roman" w:hAnsi="Times New Roman" w:cs="Times New Roman"/>
          <w:color w:val="000000" w:themeColor="text1"/>
        </w:rPr>
        <w:br/>
        <w:t>w zakresie tego warunku;</w:t>
      </w:r>
    </w:p>
    <w:p w:rsidR="00DE5F31" w:rsidRPr="00DE5F31"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rPr>
        <w:t xml:space="preserve">uprawnień do prowadzenia określonej działalności gospodarczej lub zawodowej, o ile wynika to z odrębnych przepisów </w:t>
      </w:r>
      <w:r w:rsidRPr="00DE5F31">
        <w:rPr>
          <w:rFonts w:ascii="Times New Roman" w:hAnsi="Times New Roman" w:cs="Times New Roman"/>
          <w:color w:val="000000" w:themeColor="text1"/>
        </w:rPr>
        <w:t>– Zamawiający nie stawia wymagań</w:t>
      </w:r>
      <w:r w:rsidRPr="00DE5F31">
        <w:rPr>
          <w:rFonts w:ascii="Times New Roman" w:hAnsi="Times New Roman" w:cs="Times New Roman"/>
          <w:color w:val="000000" w:themeColor="text1"/>
        </w:rPr>
        <w:br/>
        <w:t>w zakresie tego warunku;</w:t>
      </w:r>
    </w:p>
    <w:p w:rsidR="00DE5F31" w:rsidRPr="00DE5F31"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
          <w:color w:val="000000" w:themeColor="text1"/>
        </w:rPr>
        <w:t>sytuacji ekonomicznej lub finansowe</w:t>
      </w:r>
      <w:r w:rsidRPr="00DE5F31">
        <w:rPr>
          <w:rFonts w:ascii="Times New Roman" w:hAnsi="Times New Roman" w:cs="Times New Roman"/>
          <w:color w:val="000000" w:themeColor="text1"/>
        </w:rPr>
        <w:t>j – Zmawiający nie stawia wymagań w zakresie tego warunku;</w:t>
      </w:r>
    </w:p>
    <w:p w:rsidR="00DE5F31" w:rsidRPr="00DE5F31"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DE5F31">
        <w:rPr>
          <w:rFonts w:ascii="Times New Roman" w:hAnsi="Times New Roman" w:cs="Times New Roman"/>
          <w:b/>
          <w:color w:val="000000" w:themeColor="text1"/>
        </w:rPr>
        <w:t>zdolności technicznej lub zawodowej</w:t>
      </w:r>
      <w:bookmarkStart w:id="3" w:name="_Hlk79586327"/>
      <w:r w:rsidRPr="00DE5F31">
        <w:rPr>
          <w:rFonts w:ascii="Times New Roman" w:hAnsi="Times New Roman" w:cs="Times New Roman"/>
          <w:b/>
          <w:color w:val="000000" w:themeColor="text1"/>
        </w:rPr>
        <w:t xml:space="preserve"> - </w:t>
      </w:r>
      <w:r w:rsidRPr="00DE5F31">
        <w:rPr>
          <w:rFonts w:ascii="Times New Roman" w:hAnsi="Times New Roman" w:cs="Times New Roman"/>
          <w:color w:val="000000" w:themeColor="text1"/>
        </w:rPr>
        <w:t>Zmawiający nie stawia wymagań w zakresie tego warunku;</w:t>
      </w:r>
    </w:p>
    <w:bookmarkEnd w:id="3"/>
    <w:p w:rsidR="00DE5F31" w:rsidRPr="00DE5F31" w:rsidRDefault="00DE5F31" w:rsidP="00DE5F31">
      <w:pPr>
        <w:tabs>
          <w:tab w:val="left" w:pos="284"/>
        </w:tabs>
        <w:suppressAutoHyphens/>
        <w:autoSpaceDE w:val="0"/>
        <w:spacing w:after="0" w:line="276" w:lineRule="auto"/>
        <w:jc w:val="both"/>
        <w:rPr>
          <w:rFonts w:ascii="Times New Roman" w:hAnsi="Times New Roman" w:cs="Times New Roman"/>
        </w:rPr>
      </w:pPr>
    </w:p>
    <w:p w:rsidR="00DE5F31" w:rsidRPr="00DE5F31" w:rsidRDefault="00DE5F31" w:rsidP="00DE5F31">
      <w:pPr>
        <w:spacing w:after="0" w:line="276" w:lineRule="auto"/>
        <w:ind w:right="20"/>
        <w:contextualSpacing/>
        <w:jc w:val="both"/>
        <w:rPr>
          <w:rFonts w:ascii="Times New Roman" w:hAnsi="Times New Roman" w:cs="Times New Roman"/>
        </w:rPr>
      </w:pPr>
      <w:r w:rsidRPr="00DE5F31">
        <w:rPr>
          <w:rFonts w:ascii="Times New Roman" w:hAnsi="Times New Roman" w:cs="Times New Roman"/>
          <w:b/>
          <w:bCs/>
          <w:color w:val="000000" w:themeColor="text1"/>
        </w:rPr>
        <w:t>Udostępnienie zasobów</w:t>
      </w:r>
      <w:r w:rsidRPr="00DE5F31">
        <w:rPr>
          <w:rFonts w:ascii="Times New Roman" w:hAnsi="Times New Roman" w:cs="Times New Roman"/>
          <w:color w:val="000000" w:themeColor="text1"/>
        </w:rPr>
        <w:t>:</w:t>
      </w:r>
    </w:p>
    <w:p w:rsidR="00DE5F31" w:rsidRPr="00DE5F31" w:rsidRDefault="00DE5F31" w:rsidP="00DE5F31">
      <w:pPr>
        <w:numPr>
          <w:ilvl w:val="0"/>
          <w:numId w:val="27"/>
        </w:numPr>
        <w:spacing w:after="0" w:line="276" w:lineRule="auto"/>
        <w:ind w:right="20"/>
        <w:contextualSpacing/>
        <w:jc w:val="both"/>
        <w:rPr>
          <w:rFonts w:ascii="Times New Roman" w:hAnsi="Times New Roman" w:cs="Times New Roman"/>
        </w:rPr>
      </w:pPr>
      <w:r w:rsidRPr="00DE5F31">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E5F31" w:rsidRPr="00DE5F31" w:rsidRDefault="00DE5F31" w:rsidP="00DE5F31">
      <w:pPr>
        <w:numPr>
          <w:ilvl w:val="0"/>
          <w:numId w:val="27"/>
        </w:numPr>
        <w:spacing w:after="0" w:line="276" w:lineRule="auto"/>
        <w:ind w:right="20"/>
        <w:contextualSpacing/>
        <w:jc w:val="both"/>
        <w:rPr>
          <w:rFonts w:ascii="Times New Roman" w:hAnsi="Times New Roman" w:cs="Times New Roman"/>
        </w:rPr>
      </w:pPr>
      <w:r w:rsidRPr="00DE5F31">
        <w:rPr>
          <w:rFonts w:ascii="Times New Roman" w:hAnsi="Times New Roman" w:cs="Times New Roman"/>
        </w:rPr>
        <w:t xml:space="preserve">W odniesieniu do warunków dotyczących wykształcenia, kwalifikacji zawodowych lub doświadczenia wykonawcy mogą polegać na zdolnościach podmiotów udostępniających zasoby, </w:t>
      </w:r>
      <w:r w:rsidRPr="00DE5F31">
        <w:rPr>
          <w:rFonts w:ascii="Times New Roman" w:hAnsi="Times New Roman" w:cs="Times New Roman"/>
        </w:rPr>
        <w:lastRenderedPageBreak/>
        <w:t>jeśli podmioty te wykonają roboty budowlane lub usługi, do realizacji których te zdolności są wymagane.</w:t>
      </w:r>
    </w:p>
    <w:p w:rsidR="00DE5F31" w:rsidRPr="00DE5F31" w:rsidRDefault="00DE5F31" w:rsidP="00DE5F31">
      <w:pPr>
        <w:numPr>
          <w:ilvl w:val="0"/>
          <w:numId w:val="27"/>
        </w:numPr>
        <w:spacing w:after="0" w:line="276" w:lineRule="auto"/>
        <w:ind w:right="20"/>
        <w:contextualSpacing/>
        <w:jc w:val="both"/>
        <w:rPr>
          <w:rFonts w:ascii="Times New Roman" w:hAnsi="Times New Roman" w:cs="Times New Roman"/>
          <w:b/>
          <w:u w:val="single"/>
        </w:rPr>
      </w:pPr>
      <w:r w:rsidRPr="00DE5F31">
        <w:rPr>
          <w:rFonts w:ascii="Times New Roman" w:hAnsi="Times New Roman" w:cs="Times New Roman"/>
        </w:rPr>
        <w:t xml:space="preserve">Wykonawca, który polega na zdolnościach lub sytuacji podmiotów udostępniających zasoby, </w:t>
      </w:r>
      <w:r w:rsidRPr="00DE5F31">
        <w:rPr>
          <w:rFonts w:ascii="Times New Roman" w:hAnsi="Times New Roman" w:cs="Times New Roman"/>
          <w:b/>
          <w:u w:val="single"/>
        </w:rPr>
        <w:t>składa,</w:t>
      </w:r>
      <w:r w:rsidRPr="00DE5F31">
        <w:rPr>
          <w:rFonts w:ascii="Times New Roman" w:hAnsi="Times New Roman" w:cs="Times New Roman"/>
        </w:rPr>
        <w:t xml:space="preserve"> wraz z wnioskiem o dopuszczenie do udziału w postępowaniu albo odpowiednio </w:t>
      </w:r>
      <w:r w:rsidRPr="00DE5F31">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DE5F31" w:rsidRDefault="00DE5F31" w:rsidP="00DE5F31">
      <w:pPr>
        <w:numPr>
          <w:ilvl w:val="0"/>
          <w:numId w:val="27"/>
        </w:numPr>
        <w:spacing w:after="0" w:line="276" w:lineRule="auto"/>
        <w:ind w:right="20"/>
        <w:contextualSpacing/>
        <w:jc w:val="both"/>
        <w:rPr>
          <w:rFonts w:ascii="Times New Roman" w:hAnsi="Times New Roman" w:cs="Times New Roman"/>
          <w:b/>
          <w:u w:val="single"/>
        </w:rPr>
      </w:pPr>
      <w:r w:rsidRPr="00DE5F31">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DE5F31" w:rsidRPr="00DE5F31"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DE5F31">
        <w:rPr>
          <w:rFonts w:ascii="Times New Roman" w:hAnsi="Times New Roman" w:cs="Times New Roman"/>
          <w:b/>
          <w:u w:val="single"/>
        </w:rPr>
        <w:t>zakres dostępnych wykonawcy zasobów podmiotu udostępniającego zasoby;</w:t>
      </w:r>
    </w:p>
    <w:p w:rsidR="00DE5F31" w:rsidRPr="00DE5F31"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DE5F31">
        <w:rPr>
          <w:rFonts w:ascii="Times New Roman" w:hAnsi="Times New Roman" w:cs="Times New Roman"/>
          <w:b/>
          <w:u w:val="single"/>
        </w:rPr>
        <w:t>sposób i okres udostępnienia wykonawcy i wykorzystania przez niego zasobów podmiotu udostępniającego te zasoby przy wykonywaniu zamówienia;</w:t>
      </w:r>
    </w:p>
    <w:p w:rsidR="00DE5F31" w:rsidRPr="00DE5F31"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DE5F31">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DE5F31" w:rsidRDefault="00DE5F31" w:rsidP="00DE5F31">
      <w:pPr>
        <w:numPr>
          <w:ilvl w:val="0"/>
          <w:numId w:val="27"/>
        </w:numPr>
        <w:spacing w:after="0" w:line="276" w:lineRule="auto"/>
        <w:ind w:right="20"/>
        <w:contextualSpacing/>
        <w:jc w:val="both"/>
        <w:rPr>
          <w:rFonts w:ascii="Times New Roman" w:hAnsi="Times New Roman" w:cs="Times New Roman"/>
        </w:rPr>
      </w:pPr>
      <w:r w:rsidRPr="00DE5F31">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DE5F31" w:rsidRPr="00DE5F31" w:rsidRDefault="00DE5F31" w:rsidP="00DE5F31">
      <w:pPr>
        <w:numPr>
          <w:ilvl w:val="0"/>
          <w:numId w:val="27"/>
        </w:numPr>
        <w:spacing w:after="0" w:line="276" w:lineRule="auto"/>
        <w:ind w:right="20"/>
        <w:contextualSpacing/>
        <w:jc w:val="both"/>
        <w:rPr>
          <w:rFonts w:ascii="Times New Roman" w:hAnsi="Times New Roman" w:cs="Times New Roman"/>
        </w:rPr>
      </w:pPr>
      <w:r w:rsidRPr="00DE5F31">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DE5F31" w:rsidRDefault="00DE5F31" w:rsidP="00DE5F31">
      <w:pPr>
        <w:numPr>
          <w:ilvl w:val="0"/>
          <w:numId w:val="27"/>
        </w:numPr>
        <w:spacing w:after="0" w:line="276" w:lineRule="auto"/>
        <w:ind w:right="20"/>
        <w:contextualSpacing/>
        <w:jc w:val="both"/>
        <w:rPr>
          <w:rFonts w:ascii="Times New Roman" w:hAnsi="Times New Roman" w:cs="Times New Roman"/>
        </w:rPr>
      </w:pPr>
      <w:r w:rsidRPr="00DE5F31">
        <w:rPr>
          <w:rFonts w:ascii="Times New Roman" w:hAnsi="Times New Roman" w:cs="Times New Roman"/>
        </w:rPr>
        <w:t>Zamawiający może zastrzec obowiązek osobistego wykonania przez wykonawcę kluczowych zadań dotyczących:</w:t>
      </w:r>
    </w:p>
    <w:p w:rsidR="00DE5F31" w:rsidRPr="00DE5F31" w:rsidRDefault="00DE5F31" w:rsidP="00DE5F31">
      <w:pPr>
        <w:numPr>
          <w:ilvl w:val="0"/>
          <w:numId w:val="29"/>
        </w:numPr>
        <w:spacing w:after="0" w:line="276" w:lineRule="auto"/>
        <w:ind w:right="20"/>
        <w:contextualSpacing/>
        <w:jc w:val="both"/>
        <w:rPr>
          <w:rFonts w:ascii="Times New Roman" w:hAnsi="Times New Roman" w:cs="Times New Roman"/>
        </w:rPr>
      </w:pPr>
      <w:r w:rsidRPr="00DE5F31">
        <w:rPr>
          <w:rFonts w:ascii="Times New Roman" w:hAnsi="Times New Roman" w:cs="Times New Roman"/>
        </w:rPr>
        <w:t>zamówień na roboty budowlane lub usługi lub,</w:t>
      </w:r>
    </w:p>
    <w:p w:rsidR="00DE5F31" w:rsidRPr="00DE5F31" w:rsidRDefault="00DE5F31" w:rsidP="00DE5F31">
      <w:pPr>
        <w:numPr>
          <w:ilvl w:val="0"/>
          <w:numId w:val="29"/>
        </w:numPr>
        <w:spacing w:after="0" w:line="276" w:lineRule="auto"/>
        <w:ind w:right="20"/>
        <w:contextualSpacing/>
        <w:jc w:val="both"/>
        <w:rPr>
          <w:rFonts w:ascii="Times New Roman" w:hAnsi="Times New Roman" w:cs="Times New Roman"/>
        </w:rPr>
      </w:pPr>
      <w:r w:rsidRPr="00DE5F31">
        <w:rPr>
          <w:rFonts w:ascii="Times New Roman" w:hAnsi="Times New Roman" w:cs="Times New Roman"/>
        </w:rPr>
        <w:t>prac związanych z rozmieszczeniem i instalacją, w ramach zamówienia na dostawy.</w:t>
      </w:r>
    </w:p>
    <w:p w:rsidR="00DE5F31" w:rsidRPr="00DE5F31" w:rsidRDefault="00DE5F31" w:rsidP="00DE5F31">
      <w:pPr>
        <w:numPr>
          <w:ilvl w:val="0"/>
          <w:numId w:val="30"/>
        </w:numPr>
        <w:spacing w:after="0" w:line="276" w:lineRule="auto"/>
        <w:ind w:right="20"/>
        <w:contextualSpacing/>
        <w:jc w:val="both"/>
        <w:rPr>
          <w:rFonts w:ascii="Times New Roman" w:hAnsi="Times New Roman" w:cs="Times New Roman"/>
        </w:rPr>
      </w:pPr>
      <w:r w:rsidRPr="00DE5F31">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DE5F31">
        <w:rPr>
          <w:rFonts w:ascii="Times New Roman" w:hAnsi="Times New Roman" w:cs="Times New Roman"/>
        </w:rPr>
        <w:br/>
        <w:t>w postępowaniu.</w:t>
      </w:r>
    </w:p>
    <w:p w:rsidR="00DE5F31" w:rsidRPr="00DE5F31" w:rsidRDefault="00DE5F31" w:rsidP="00DE5F31">
      <w:pPr>
        <w:numPr>
          <w:ilvl w:val="0"/>
          <w:numId w:val="30"/>
        </w:numPr>
        <w:spacing w:after="0" w:line="276" w:lineRule="auto"/>
        <w:ind w:right="20"/>
        <w:contextualSpacing/>
        <w:jc w:val="both"/>
        <w:rPr>
          <w:rFonts w:ascii="Times New Roman" w:hAnsi="Times New Roman" w:cs="Times New Roman"/>
          <w:b/>
        </w:rPr>
      </w:pPr>
      <w:r w:rsidRPr="00DE5F31">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E5F31" w:rsidRPr="00DE5F31" w:rsidRDefault="00DE5F31" w:rsidP="00DE5F31">
      <w:pPr>
        <w:spacing w:after="0" w:line="276" w:lineRule="auto"/>
        <w:ind w:right="20"/>
        <w:jc w:val="both"/>
        <w:rPr>
          <w:rFonts w:ascii="Times New Roman" w:hAnsi="Times New Roman" w:cs="Times New Roman"/>
        </w:rPr>
      </w:pPr>
    </w:p>
    <w:p w:rsidR="00DE5F31" w:rsidRPr="00DE5F31" w:rsidRDefault="00DE5F31" w:rsidP="00DE5F31">
      <w:pPr>
        <w:numPr>
          <w:ilvl w:val="0"/>
          <w:numId w:val="2"/>
        </w:numPr>
        <w:spacing w:after="0" w:line="276" w:lineRule="auto"/>
        <w:ind w:hanging="90"/>
        <w:contextualSpacing/>
        <w:rPr>
          <w:rFonts w:ascii="Times New Roman" w:hAnsi="Times New Roman" w:cs="Times New Roman"/>
          <w:b/>
          <w:color w:val="000000" w:themeColor="text1"/>
        </w:rPr>
      </w:pPr>
      <w:r w:rsidRPr="00DE5F31">
        <w:rPr>
          <w:rFonts w:ascii="Times New Roman" w:hAnsi="Times New Roman" w:cs="Times New Roman"/>
          <w:b/>
        </w:rPr>
        <w:lastRenderedPageBreak/>
        <w:t>Wykaz podmiotowych środków dowodowych</w:t>
      </w:r>
    </w:p>
    <w:p w:rsidR="00DE5F31" w:rsidRPr="00DE5F31" w:rsidRDefault="00DE5F31" w:rsidP="00DE5F31">
      <w:pPr>
        <w:spacing w:after="0" w:line="276" w:lineRule="auto"/>
        <w:contextualSpacing/>
        <w:rPr>
          <w:rFonts w:ascii="Times New Roman" w:hAnsi="Times New Roman" w:cs="Times New Roman"/>
          <w:b/>
          <w:color w:val="000000" w:themeColor="text1"/>
        </w:rPr>
      </w:pPr>
    </w:p>
    <w:p w:rsidR="00DE5F31" w:rsidRPr="00DE5F31" w:rsidRDefault="00DE5F31" w:rsidP="00DE5F31">
      <w:pPr>
        <w:numPr>
          <w:ilvl w:val="0"/>
          <w:numId w:val="36"/>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DE5F31">
        <w:rPr>
          <w:rFonts w:ascii="Times New Roman" w:hAnsi="Times New Roman" w:cs="Times New Roman"/>
          <w:bCs/>
          <w:color w:val="000000" w:themeColor="text1"/>
        </w:rPr>
        <w:t xml:space="preserve">: </w:t>
      </w:r>
    </w:p>
    <w:p w:rsidR="00DE5F31" w:rsidRPr="00DE5F31" w:rsidRDefault="00DE5F31" w:rsidP="00DE5F31">
      <w:pPr>
        <w:spacing w:after="0" w:line="276" w:lineRule="auto"/>
        <w:ind w:left="360"/>
        <w:contextualSpacing/>
        <w:jc w:val="both"/>
        <w:rPr>
          <w:rFonts w:ascii="Times New Roman" w:hAnsi="Times New Roman" w:cs="Times New Roman"/>
          <w:b/>
          <w:u w:val="single"/>
        </w:rPr>
      </w:pPr>
    </w:p>
    <w:p w:rsidR="00DE5F31" w:rsidRPr="00DE5F31" w:rsidRDefault="00DE5F31" w:rsidP="00DE5F31">
      <w:pPr>
        <w:spacing w:after="0" w:line="276" w:lineRule="auto"/>
        <w:ind w:left="360"/>
        <w:contextualSpacing/>
        <w:jc w:val="both"/>
        <w:rPr>
          <w:rFonts w:ascii="Times New Roman" w:hAnsi="Times New Roman" w:cs="Times New Roman"/>
          <w:bCs/>
          <w:color w:val="000000" w:themeColor="text1"/>
        </w:rPr>
      </w:pPr>
      <w:r w:rsidRPr="00DE5F31">
        <w:rPr>
          <w:rFonts w:ascii="Times New Roman" w:hAnsi="Times New Roman" w:cs="Times New Roman"/>
          <w:b/>
          <w:u w:val="single"/>
        </w:rPr>
        <w:t>NIE DOTYCZY</w:t>
      </w:r>
    </w:p>
    <w:p w:rsidR="00DE5F31" w:rsidRPr="00DE5F31" w:rsidRDefault="00DE5F31" w:rsidP="00DE5F31">
      <w:pPr>
        <w:spacing w:after="0" w:line="276" w:lineRule="auto"/>
        <w:jc w:val="both"/>
        <w:rPr>
          <w:rFonts w:ascii="Times New Roman" w:hAnsi="Times New Roman" w:cs="Times New Roman"/>
          <w:bCs/>
          <w:color w:val="000000" w:themeColor="text1"/>
        </w:rPr>
      </w:pPr>
    </w:p>
    <w:p w:rsidR="00DE5F31" w:rsidRPr="00DE5F31" w:rsidRDefault="00DE5F31" w:rsidP="00DE5F31">
      <w:pPr>
        <w:numPr>
          <w:ilvl w:val="0"/>
          <w:numId w:val="36"/>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DE5F31" w:rsidRPr="00DE5F31" w:rsidRDefault="00DE5F31" w:rsidP="00DE5F31">
      <w:pPr>
        <w:spacing w:after="0" w:line="276" w:lineRule="auto"/>
        <w:jc w:val="both"/>
        <w:rPr>
          <w:rFonts w:ascii="Times New Roman" w:hAnsi="Times New Roman" w:cs="Times New Roman"/>
          <w:b/>
          <w:u w:val="single"/>
        </w:rPr>
      </w:pPr>
    </w:p>
    <w:p w:rsidR="00DE5F31" w:rsidRPr="00DE5F31" w:rsidRDefault="00DE5F31" w:rsidP="00DE5F31">
      <w:pPr>
        <w:spacing w:after="0" w:line="276" w:lineRule="auto"/>
        <w:ind w:firstLine="360"/>
        <w:jc w:val="both"/>
        <w:rPr>
          <w:rFonts w:ascii="Times New Roman" w:hAnsi="Times New Roman" w:cs="Times New Roman"/>
          <w:b/>
          <w:u w:val="single"/>
        </w:rPr>
      </w:pPr>
      <w:r w:rsidRPr="00DE5F31">
        <w:rPr>
          <w:rFonts w:ascii="Times New Roman" w:hAnsi="Times New Roman" w:cs="Times New Roman"/>
          <w:b/>
          <w:u w:val="single"/>
        </w:rPr>
        <w:t>NIE DOTYCZY</w:t>
      </w:r>
    </w:p>
    <w:p w:rsidR="00DE5F31" w:rsidRPr="00DE5F31" w:rsidRDefault="00DE5F31" w:rsidP="00DE5F31">
      <w:pPr>
        <w:spacing w:after="0" w:line="276" w:lineRule="auto"/>
        <w:ind w:firstLine="360"/>
        <w:jc w:val="both"/>
        <w:rPr>
          <w:rFonts w:ascii="Times New Roman" w:hAnsi="Times New Roman" w:cs="Times New Roman"/>
          <w:bCs/>
          <w:color w:val="000000" w:themeColor="text1"/>
        </w:rPr>
      </w:pPr>
    </w:p>
    <w:p w:rsidR="00DE5F31" w:rsidRPr="00DE5F31"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Podmiotowe środki dowodowe oraz inne dokumenty lub oświadczenia, o których mowa </w:t>
      </w:r>
      <w:r w:rsidRPr="00DE5F31">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DE5F31" w:rsidRDefault="00DE5F31" w:rsidP="00DE5F31">
      <w:pPr>
        <w:numPr>
          <w:ilvl w:val="0"/>
          <w:numId w:val="36"/>
        </w:numPr>
        <w:spacing w:after="0" w:line="276" w:lineRule="auto"/>
        <w:contextualSpacing/>
        <w:jc w:val="both"/>
        <w:rPr>
          <w:rFonts w:ascii="Times New Roman" w:hAnsi="Times New Roman" w:cs="Times New Roman"/>
          <w:bCs/>
          <w:color w:val="000000" w:themeColor="text1"/>
          <w:u w:val="single"/>
        </w:rPr>
      </w:pPr>
      <w:r w:rsidRPr="00DE5F31">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DE5F31">
        <w:rPr>
          <w:rFonts w:ascii="Times New Roman" w:hAnsi="Times New Roman" w:cs="Times New Roman"/>
          <w:bCs/>
          <w:color w:val="000000" w:themeColor="text1"/>
        </w:rPr>
        <w:t>:</w:t>
      </w:r>
    </w:p>
    <w:p w:rsidR="00DE5F31" w:rsidRPr="00DE5F31" w:rsidRDefault="00DE5F31" w:rsidP="00DE5F31">
      <w:pPr>
        <w:numPr>
          <w:ilvl w:val="0"/>
          <w:numId w:val="37"/>
        </w:numPr>
        <w:spacing w:after="0" w:line="276" w:lineRule="auto"/>
        <w:contextualSpacing/>
        <w:jc w:val="both"/>
        <w:rPr>
          <w:rFonts w:ascii="Times New Roman" w:hAnsi="Times New Roman" w:cs="Times New Roman"/>
          <w:bCs/>
          <w:color w:val="000000" w:themeColor="text1"/>
          <w:u w:val="single"/>
        </w:rPr>
      </w:pPr>
      <w:r w:rsidRPr="00DE5F31">
        <w:rPr>
          <w:rFonts w:ascii="Times New Roman" w:hAnsi="Times New Roman" w:cs="Times New Roman"/>
          <w:color w:val="000000" w:themeColor="text1"/>
        </w:rPr>
        <w:t>przekazuje się ten dokument.</w:t>
      </w:r>
    </w:p>
    <w:p w:rsidR="00DE5F31" w:rsidRPr="00DE5F31" w:rsidRDefault="00DE5F31" w:rsidP="00DE5F31">
      <w:pPr>
        <w:spacing w:after="0" w:line="276" w:lineRule="auto"/>
        <w:ind w:left="360" w:right="20"/>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DE5F31"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 przypadku gdy podmiotowe </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rodki dowodowe zosta</w:t>
      </w:r>
      <w:r w:rsidRPr="00DE5F31">
        <w:rPr>
          <w:rFonts w:ascii="Times New Roman" w:hAnsi="Times New Roman" w:cs="Times New Roman" w:hint="eastAsia"/>
          <w:color w:val="000000" w:themeColor="text1"/>
        </w:rPr>
        <w:t>ł</w:t>
      </w:r>
      <w:r w:rsidRPr="00DE5F31">
        <w:rPr>
          <w:rFonts w:ascii="Times New Roman" w:hAnsi="Times New Roman" w:cs="Times New Roman"/>
          <w:color w:val="000000" w:themeColor="text1"/>
        </w:rPr>
        <w:t>y wystawione przez upowa</w:t>
      </w:r>
      <w:r w:rsidRPr="00DE5F31">
        <w:rPr>
          <w:rFonts w:ascii="Times New Roman" w:hAnsi="Times New Roman" w:cs="Times New Roman" w:hint="eastAsia"/>
          <w:color w:val="000000" w:themeColor="text1"/>
        </w:rPr>
        <w:t>ż</w:t>
      </w:r>
      <w:r w:rsidRPr="00DE5F31">
        <w:rPr>
          <w:rFonts w:ascii="Times New Roman" w:hAnsi="Times New Roman" w:cs="Times New Roman"/>
          <w:color w:val="000000" w:themeColor="text1"/>
        </w:rPr>
        <w:t>nione podmioty inne ni</w:t>
      </w:r>
      <w:r w:rsidRPr="00DE5F31">
        <w:rPr>
          <w:rFonts w:ascii="Times New Roman" w:hAnsi="Times New Roman" w:cs="Times New Roman" w:hint="eastAsia"/>
          <w:color w:val="000000" w:themeColor="text1"/>
        </w:rPr>
        <w:t>ż</w:t>
      </w:r>
      <w:r w:rsidRPr="00DE5F31">
        <w:rPr>
          <w:rFonts w:ascii="Times New Roman" w:hAnsi="Times New Roman" w:cs="Times New Roman"/>
          <w:color w:val="000000" w:themeColor="text1"/>
        </w:rPr>
        <w:t xml:space="preserve"> wykonawca, wykonawca wsp</w:t>
      </w:r>
      <w:r w:rsidRPr="00DE5F31">
        <w:rPr>
          <w:rFonts w:ascii="Times New Roman" w:hAnsi="Times New Roman" w:cs="Times New Roman" w:hint="eastAsia"/>
          <w:color w:val="000000" w:themeColor="text1"/>
        </w:rPr>
        <w:t>ó</w:t>
      </w:r>
      <w:r w:rsidRPr="00DE5F31">
        <w:rPr>
          <w:rFonts w:ascii="Times New Roman" w:hAnsi="Times New Roman" w:cs="Times New Roman"/>
          <w:color w:val="000000" w:themeColor="text1"/>
        </w:rPr>
        <w:t>lnie ubiegaj</w:t>
      </w:r>
      <w:r w:rsidRPr="00DE5F31">
        <w:rPr>
          <w:rFonts w:ascii="Times New Roman" w:hAnsi="Times New Roman" w:cs="Times New Roman" w:hint="eastAsia"/>
          <w:color w:val="000000" w:themeColor="text1"/>
        </w:rPr>
        <w:t>ą</w:t>
      </w:r>
      <w:r w:rsidRPr="00DE5F31">
        <w:rPr>
          <w:rFonts w:ascii="Times New Roman" w:hAnsi="Times New Roman" w:cs="Times New Roman"/>
          <w:color w:val="000000" w:themeColor="text1"/>
        </w:rPr>
        <w:t>cy si</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 xml:space="preserve"> o udzielenie zam</w:t>
      </w:r>
      <w:r w:rsidRPr="00DE5F31">
        <w:rPr>
          <w:rFonts w:ascii="Times New Roman" w:hAnsi="Times New Roman" w:cs="Times New Roman" w:hint="eastAsia"/>
          <w:color w:val="000000" w:themeColor="text1"/>
        </w:rPr>
        <w:t>ó</w:t>
      </w:r>
      <w:r w:rsidRPr="00DE5F31">
        <w:rPr>
          <w:rFonts w:ascii="Times New Roman" w:hAnsi="Times New Roman" w:cs="Times New Roman"/>
          <w:color w:val="000000" w:themeColor="text1"/>
        </w:rPr>
        <w:t>wienia, podmiot udost</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pniaj</w:t>
      </w:r>
      <w:r w:rsidRPr="00DE5F31">
        <w:rPr>
          <w:rFonts w:ascii="Times New Roman" w:hAnsi="Times New Roman" w:cs="Times New Roman" w:hint="eastAsia"/>
          <w:color w:val="000000" w:themeColor="text1"/>
        </w:rPr>
        <w:t>ą</w:t>
      </w:r>
      <w:r w:rsidRPr="00DE5F31">
        <w:rPr>
          <w:rFonts w:ascii="Times New Roman" w:hAnsi="Times New Roman" w:cs="Times New Roman"/>
          <w:color w:val="000000" w:themeColor="text1"/>
        </w:rPr>
        <w:t>cy zasoby lub podwykonawca, zwane dalej „upowa</w:t>
      </w:r>
      <w:r w:rsidRPr="00DE5F31">
        <w:rPr>
          <w:rFonts w:ascii="Times New Roman" w:hAnsi="Times New Roman" w:cs="Times New Roman" w:hint="eastAsia"/>
          <w:color w:val="000000" w:themeColor="text1"/>
        </w:rPr>
        <w:t>ż</w:t>
      </w:r>
      <w:r w:rsidRPr="00DE5F31">
        <w:rPr>
          <w:rFonts w:ascii="Times New Roman" w:hAnsi="Times New Roman" w:cs="Times New Roman"/>
          <w:color w:val="000000" w:themeColor="text1"/>
        </w:rPr>
        <w:t>nionymi podmiotami”, jako dokument elektroniczny, przekazuje si</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 xml:space="preserve"> ten dokument.</w:t>
      </w:r>
    </w:p>
    <w:p w:rsidR="00DE5F31" w:rsidRPr="00DE5F31"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 przypadku gdy podmiotowe </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rodki dowodowe zosta</w:t>
      </w:r>
      <w:r w:rsidRPr="00DE5F31">
        <w:rPr>
          <w:rFonts w:ascii="Times New Roman" w:hAnsi="Times New Roman" w:cs="Times New Roman" w:hint="eastAsia"/>
          <w:color w:val="000000" w:themeColor="text1"/>
        </w:rPr>
        <w:t>ł</w:t>
      </w:r>
      <w:r w:rsidRPr="00DE5F31">
        <w:rPr>
          <w:rFonts w:ascii="Times New Roman" w:hAnsi="Times New Roman" w:cs="Times New Roman"/>
          <w:color w:val="000000" w:themeColor="text1"/>
        </w:rPr>
        <w:t>y wystawione przez upowa</w:t>
      </w:r>
      <w:r w:rsidRPr="00DE5F31">
        <w:rPr>
          <w:rFonts w:ascii="Times New Roman" w:hAnsi="Times New Roman" w:cs="Times New Roman" w:hint="eastAsia"/>
          <w:color w:val="000000" w:themeColor="text1"/>
        </w:rPr>
        <w:t>ż</w:t>
      </w:r>
      <w:r w:rsidRPr="00DE5F31">
        <w:rPr>
          <w:rFonts w:ascii="Times New Roman" w:hAnsi="Times New Roman" w:cs="Times New Roman"/>
          <w:color w:val="000000" w:themeColor="text1"/>
        </w:rPr>
        <w:t>nione podmioty jako dokument w postaci papierowej, przekazuje si</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 xml:space="preserve"> cyfrowe odwzorowanie tego dokumentu opatrzone kwalifikowanym podpisem elektronicznym, a w przypadku post</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powa</w:t>
      </w:r>
      <w:r w:rsidRPr="00DE5F31">
        <w:rPr>
          <w:rFonts w:ascii="Times New Roman" w:hAnsi="Times New Roman" w:cs="Times New Roman" w:hint="eastAsia"/>
          <w:color w:val="000000" w:themeColor="text1"/>
        </w:rPr>
        <w:t>ń</w:t>
      </w:r>
      <w:r w:rsidRPr="00DE5F31">
        <w:rPr>
          <w:rFonts w:ascii="Times New Roman" w:hAnsi="Times New Roman" w:cs="Times New Roman"/>
          <w:color w:val="000000" w:themeColor="text1"/>
        </w:rPr>
        <w:t xml:space="preserve"> lub konkurs</w:t>
      </w:r>
      <w:r w:rsidRPr="00DE5F31">
        <w:rPr>
          <w:rFonts w:ascii="Times New Roman" w:hAnsi="Times New Roman" w:cs="Times New Roman" w:hint="eastAsia"/>
          <w:color w:val="000000" w:themeColor="text1"/>
        </w:rPr>
        <w:t>ó</w:t>
      </w:r>
      <w:r w:rsidRPr="00DE5F31">
        <w:rPr>
          <w:rFonts w:ascii="Times New Roman" w:hAnsi="Times New Roman" w:cs="Times New Roman"/>
          <w:color w:val="000000" w:themeColor="text1"/>
        </w:rPr>
        <w:t>w o warto</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ci mniejszej ni</w:t>
      </w:r>
      <w:r w:rsidRPr="00DE5F31">
        <w:rPr>
          <w:rFonts w:ascii="Times New Roman" w:hAnsi="Times New Roman" w:cs="Times New Roman" w:hint="eastAsia"/>
          <w:color w:val="000000" w:themeColor="text1"/>
        </w:rPr>
        <w:t>ż</w:t>
      </w:r>
      <w:r w:rsidRPr="00DE5F31">
        <w:rPr>
          <w:rFonts w:ascii="Times New Roman" w:hAnsi="Times New Roman" w:cs="Times New Roman"/>
          <w:color w:val="000000" w:themeColor="text1"/>
        </w:rPr>
        <w:t xml:space="preserve"> progi unijne, kwalifikowanym podpisem elektronicznym, podpisem zaufanym lub podpisem osobistym, po</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wiadczaj</w:t>
      </w:r>
      <w:r w:rsidRPr="00DE5F31">
        <w:rPr>
          <w:rFonts w:ascii="Times New Roman" w:hAnsi="Times New Roman" w:cs="Times New Roman" w:hint="eastAsia"/>
          <w:color w:val="000000" w:themeColor="text1"/>
        </w:rPr>
        <w:t>ą</w:t>
      </w:r>
      <w:r w:rsidRPr="00DE5F31">
        <w:rPr>
          <w:rFonts w:ascii="Times New Roman" w:hAnsi="Times New Roman" w:cs="Times New Roman"/>
          <w:color w:val="000000" w:themeColor="text1"/>
        </w:rPr>
        <w:t>ce zgodno</w:t>
      </w:r>
      <w:r w:rsidRPr="00DE5F31">
        <w:rPr>
          <w:rFonts w:ascii="Times New Roman" w:hAnsi="Times New Roman" w:cs="Times New Roman" w:hint="eastAsia"/>
          <w:color w:val="000000" w:themeColor="text1"/>
        </w:rPr>
        <w:t>ść</w:t>
      </w:r>
      <w:r w:rsidRPr="00DE5F31">
        <w:rPr>
          <w:rFonts w:ascii="Times New Roman" w:hAnsi="Times New Roman" w:cs="Times New Roman"/>
          <w:color w:val="000000" w:themeColor="text1"/>
        </w:rPr>
        <w:t xml:space="preserve"> cyfrowego odwzorowania z dokumentem w postaci papierowej.</w:t>
      </w:r>
    </w:p>
    <w:p w:rsidR="00DE5F31" w:rsidRPr="00DE5F31"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DE5F31"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lastRenderedPageBreak/>
        <w:t xml:space="preserve">Podmiotowe </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rodki dowodowe, w tym o</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wiadczenie, o kt</w:t>
      </w:r>
      <w:r w:rsidRPr="00DE5F31">
        <w:rPr>
          <w:rFonts w:ascii="Times New Roman" w:hAnsi="Times New Roman" w:cs="Times New Roman" w:hint="eastAsia"/>
          <w:color w:val="000000" w:themeColor="text1"/>
        </w:rPr>
        <w:t>ó</w:t>
      </w:r>
      <w:r w:rsidRPr="00DE5F31">
        <w:rPr>
          <w:rFonts w:ascii="Times New Roman" w:hAnsi="Times New Roman" w:cs="Times New Roman"/>
          <w:color w:val="000000" w:themeColor="text1"/>
        </w:rPr>
        <w:t>rym mowa w art. 117 ust. 4 ustawy, niewystawione przez upowa</w:t>
      </w:r>
      <w:r w:rsidRPr="00DE5F31">
        <w:rPr>
          <w:rFonts w:ascii="Times New Roman" w:hAnsi="Times New Roman" w:cs="Times New Roman" w:hint="eastAsia"/>
          <w:color w:val="000000" w:themeColor="text1"/>
        </w:rPr>
        <w:t>ż</w:t>
      </w:r>
      <w:r w:rsidRPr="00DE5F31">
        <w:rPr>
          <w:rFonts w:ascii="Times New Roman" w:hAnsi="Times New Roman" w:cs="Times New Roman"/>
          <w:color w:val="000000" w:themeColor="text1"/>
        </w:rPr>
        <w:t>nione podmioty przekazuje si</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 xml:space="preserve"> w postaci elektronicznej i opatruje si</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 xml:space="preserve"> kwalifikowanym podpisem elektronicznym, podpisem zaufanym lub podpisem osobistym.</w:t>
      </w:r>
    </w:p>
    <w:p w:rsidR="00DE5F31" w:rsidRPr="00DE5F31"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 przypadku gdy podmiotowe </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rodki dowodowe, w tym o</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wiadczenie, o kt</w:t>
      </w:r>
      <w:r w:rsidRPr="00DE5F31">
        <w:rPr>
          <w:rFonts w:ascii="Times New Roman" w:hAnsi="Times New Roman" w:cs="Times New Roman" w:hint="eastAsia"/>
          <w:color w:val="000000" w:themeColor="text1"/>
        </w:rPr>
        <w:t>ó</w:t>
      </w:r>
      <w:r w:rsidRPr="00DE5F31">
        <w:rPr>
          <w:rFonts w:ascii="Times New Roman" w:hAnsi="Times New Roman" w:cs="Times New Roman"/>
          <w:color w:val="000000" w:themeColor="text1"/>
        </w:rPr>
        <w:t>rym mowa w art. 117 ust. 4 ustawy, oraz zobowi</w:t>
      </w:r>
      <w:r w:rsidRPr="00DE5F31">
        <w:rPr>
          <w:rFonts w:ascii="Times New Roman" w:hAnsi="Times New Roman" w:cs="Times New Roman" w:hint="eastAsia"/>
          <w:color w:val="000000" w:themeColor="text1"/>
        </w:rPr>
        <w:t>ą</w:t>
      </w:r>
      <w:r w:rsidRPr="00DE5F31">
        <w:rPr>
          <w:rFonts w:ascii="Times New Roman" w:hAnsi="Times New Roman" w:cs="Times New Roman"/>
          <w:color w:val="000000" w:themeColor="text1"/>
        </w:rPr>
        <w:t>zanie podmiotu udost</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pniaj</w:t>
      </w:r>
      <w:r w:rsidRPr="00DE5F31">
        <w:rPr>
          <w:rFonts w:ascii="Times New Roman" w:hAnsi="Times New Roman" w:cs="Times New Roman" w:hint="eastAsia"/>
          <w:color w:val="000000" w:themeColor="text1"/>
        </w:rPr>
        <w:t>ą</w:t>
      </w:r>
      <w:r w:rsidRPr="00DE5F31">
        <w:rPr>
          <w:rFonts w:ascii="Times New Roman" w:hAnsi="Times New Roman" w:cs="Times New Roman"/>
          <w:color w:val="000000" w:themeColor="text1"/>
        </w:rPr>
        <w:t xml:space="preserve">cego zasoby, przedmiotowe </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rodki dowodowe, zosta</w:t>
      </w:r>
      <w:r w:rsidRPr="00DE5F31">
        <w:rPr>
          <w:rFonts w:ascii="Times New Roman" w:hAnsi="Times New Roman" w:cs="Times New Roman" w:hint="eastAsia"/>
          <w:color w:val="000000" w:themeColor="text1"/>
        </w:rPr>
        <w:t>ł</w:t>
      </w:r>
      <w:r w:rsidRPr="00DE5F31">
        <w:rPr>
          <w:rFonts w:ascii="Times New Roman" w:hAnsi="Times New Roman" w:cs="Times New Roman"/>
          <w:color w:val="000000" w:themeColor="text1"/>
        </w:rPr>
        <w:t>y sporz</w:t>
      </w:r>
      <w:r w:rsidRPr="00DE5F31">
        <w:rPr>
          <w:rFonts w:ascii="Times New Roman" w:hAnsi="Times New Roman" w:cs="Times New Roman" w:hint="eastAsia"/>
          <w:color w:val="000000" w:themeColor="text1"/>
        </w:rPr>
        <w:t>ą</w:t>
      </w:r>
      <w:r w:rsidRPr="00DE5F31">
        <w:rPr>
          <w:rFonts w:ascii="Times New Roman" w:hAnsi="Times New Roman" w:cs="Times New Roman"/>
          <w:color w:val="000000" w:themeColor="text1"/>
        </w:rPr>
        <w:t>dzone jako dokument w postaci papierowej i opatrzone w</w:t>
      </w:r>
      <w:r w:rsidRPr="00DE5F31">
        <w:rPr>
          <w:rFonts w:ascii="Times New Roman" w:hAnsi="Times New Roman" w:cs="Times New Roman" w:hint="eastAsia"/>
          <w:color w:val="000000" w:themeColor="text1"/>
        </w:rPr>
        <w:t>ł</w:t>
      </w:r>
      <w:r w:rsidRPr="00DE5F31">
        <w:rPr>
          <w:rFonts w:ascii="Times New Roman" w:hAnsi="Times New Roman" w:cs="Times New Roman"/>
          <w:color w:val="000000" w:themeColor="text1"/>
        </w:rPr>
        <w:t>asnor</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cznym podpisem, przekazuje si</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wiadczaj</w:t>
      </w:r>
      <w:r w:rsidRPr="00DE5F31">
        <w:rPr>
          <w:rFonts w:ascii="Times New Roman" w:hAnsi="Times New Roman" w:cs="Times New Roman" w:hint="eastAsia"/>
          <w:color w:val="000000" w:themeColor="text1"/>
        </w:rPr>
        <w:t>ą</w:t>
      </w:r>
      <w:r w:rsidRPr="00DE5F31">
        <w:rPr>
          <w:rFonts w:ascii="Times New Roman" w:hAnsi="Times New Roman" w:cs="Times New Roman"/>
          <w:color w:val="000000" w:themeColor="text1"/>
        </w:rPr>
        <w:t>cym zgodno</w:t>
      </w:r>
      <w:r w:rsidRPr="00DE5F31">
        <w:rPr>
          <w:rFonts w:ascii="Times New Roman" w:hAnsi="Times New Roman" w:cs="Times New Roman" w:hint="eastAsia"/>
          <w:color w:val="000000" w:themeColor="text1"/>
        </w:rPr>
        <w:t>ść</w:t>
      </w:r>
      <w:r w:rsidRPr="00DE5F31">
        <w:rPr>
          <w:rFonts w:ascii="Times New Roman" w:hAnsi="Times New Roman" w:cs="Times New Roman"/>
          <w:color w:val="000000" w:themeColor="text1"/>
        </w:rPr>
        <w:t xml:space="preserve"> cyfrowego odwzorowania z dokumentem w postaci papierowej.</w:t>
      </w:r>
    </w:p>
    <w:p w:rsidR="00DE5F31" w:rsidRPr="00DE5F31"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Po</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wiadczenia zgodno</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ci cyfrowego odwzorowania z dokumentem w postaci papierowej, o kt</w:t>
      </w:r>
      <w:r w:rsidRPr="00DE5F31">
        <w:rPr>
          <w:rFonts w:ascii="Times New Roman" w:hAnsi="Times New Roman" w:cs="Times New Roman" w:hint="eastAsia"/>
          <w:color w:val="000000" w:themeColor="text1"/>
        </w:rPr>
        <w:t>ó</w:t>
      </w:r>
      <w:r w:rsidRPr="00DE5F31">
        <w:rPr>
          <w:rFonts w:ascii="Times New Roman" w:hAnsi="Times New Roman" w:cs="Times New Roman"/>
          <w:color w:val="000000" w:themeColor="text1"/>
        </w:rPr>
        <w:t xml:space="preserve">rym mowa w pkt. 9, dokonuje w przypadku podmiotowych </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rodk</w:t>
      </w:r>
      <w:r w:rsidRPr="00DE5F31">
        <w:rPr>
          <w:rFonts w:ascii="Times New Roman" w:hAnsi="Times New Roman" w:cs="Times New Roman" w:hint="eastAsia"/>
          <w:color w:val="000000" w:themeColor="text1"/>
        </w:rPr>
        <w:t>ó</w:t>
      </w:r>
      <w:r w:rsidRPr="00DE5F31">
        <w:rPr>
          <w:rFonts w:ascii="Times New Roman" w:hAnsi="Times New Roman" w:cs="Times New Roman"/>
          <w:color w:val="000000" w:themeColor="text1"/>
        </w:rPr>
        <w:t xml:space="preserve">w dowodowych </w:t>
      </w:r>
      <w:r w:rsidRPr="00DE5F31">
        <w:rPr>
          <w:rFonts w:ascii="Times New Roman" w:hAnsi="Times New Roman" w:cs="Times New Roman" w:hint="eastAsia"/>
          <w:color w:val="000000" w:themeColor="text1"/>
        </w:rPr>
        <w:t>–</w:t>
      </w:r>
      <w:r w:rsidRPr="00DE5F31">
        <w:rPr>
          <w:rFonts w:ascii="Times New Roman" w:hAnsi="Times New Roman" w:cs="Times New Roman"/>
          <w:color w:val="000000" w:themeColor="text1"/>
        </w:rPr>
        <w:t xml:space="preserve"> odpowiednio wykonawca, wykonawca wsp</w:t>
      </w:r>
      <w:r w:rsidRPr="00DE5F31">
        <w:rPr>
          <w:rFonts w:ascii="Times New Roman" w:hAnsi="Times New Roman" w:cs="Times New Roman" w:hint="eastAsia"/>
          <w:color w:val="000000" w:themeColor="text1"/>
        </w:rPr>
        <w:t>ó</w:t>
      </w:r>
      <w:r w:rsidRPr="00DE5F31">
        <w:rPr>
          <w:rFonts w:ascii="Times New Roman" w:hAnsi="Times New Roman" w:cs="Times New Roman"/>
          <w:color w:val="000000" w:themeColor="text1"/>
        </w:rPr>
        <w:t>lnie ubiegaj</w:t>
      </w:r>
      <w:r w:rsidRPr="00DE5F31">
        <w:rPr>
          <w:rFonts w:ascii="Times New Roman" w:hAnsi="Times New Roman" w:cs="Times New Roman" w:hint="eastAsia"/>
          <w:color w:val="000000" w:themeColor="text1"/>
        </w:rPr>
        <w:t>ą</w:t>
      </w:r>
      <w:r w:rsidRPr="00DE5F31">
        <w:rPr>
          <w:rFonts w:ascii="Times New Roman" w:hAnsi="Times New Roman" w:cs="Times New Roman"/>
          <w:color w:val="000000" w:themeColor="text1"/>
        </w:rPr>
        <w:t>cy si</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 xml:space="preserve"> o udzielenie zam</w:t>
      </w:r>
      <w:r w:rsidRPr="00DE5F31">
        <w:rPr>
          <w:rFonts w:ascii="Times New Roman" w:hAnsi="Times New Roman" w:cs="Times New Roman" w:hint="eastAsia"/>
          <w:color w:val="000000" w:themeColor="text1"/>
        </w:rPr>
        <w:t>ó</w:t>
      </w:r>
      <w:r w:rsidRPr="00DE5F31">
        <w:rPr>
          <w:rFonts w:ascii="Times New Roman" w:hAnsi="Times New Roman" w:cs="Times New Roman"/>
          <w:color w:val="000000" w:themeColor="text1"/>
        </w:rPr>
        <w:t>wienia, podmiot udost</w:t>
      </w:r>
      <w:r w:rsidRPr="00DE5F31">
        <w:rPr>
          <w:rFonts w:ascii="Times New Roman" w:hAnsi="Times New Roman" w:cs="Times New Roman" w:hint="eastAsia"/>
          <w:color w:val="000000" w:themeColor="text1"/>
        </w:rPr>
        <w:t>ę</w:t>
      </w:r>
      <w:r w:rsidRPr="00DE5F31">
        <w:rPr>
          <w:rFonts w:ascii="Times New Roman" w:hAnsi="Times New Roman" w:cs="Times New Roman"/>
          <w:color w:val="000000" w:themeColor="text1"/>
        </w:rPr>
        <w:t>pniaj</w:t>
      </w:r>
      <w:r w:rsidRPr="00DE5F31">
        <w:rPr>
          <w:rFonts w:ascii="Times New Roman" w:hAnsi="Times New Roman" w:cs="Times New Roman" w:hint="eastAsia"/>
          <w:color w:val="000000" w:themeColor="text1"/>
        </w:rPr>
        <w:t>ą</w:t>
      </w:r>
      <w:r w:rsidRPr="00DE5F31">
        <w:rPr>
          <w:rFonts w:ascii="Times New Roman" w:hAnsi="Times New Roman" w:cs="Times New Roman"/>
          <w:color w:val="000000" w:themeColor="text1"/>
        </w:rPr>
        <w:t xml:space="preserve">cy zasoby lub podwykonawca, w zakresie podmiotowych </w:t>
      </w:r>
      <w:r w:rsidRPr="00DE5F31">
        <w:rPr>
          <w:rFonts w:ascii="Times New Roman" w:hAnsi="Times New Roman" w:cs="Times New Roman" w:hint="eastAsia"/>
          <w:color w:val="000000" w:themeColor="text1"/>
        </w:rPr>
        <w:t>ś</w:t>
      </w:r>
      <w:r w:rsidRPr="00DE5F31">
        <w:rPr>
          <w:rFonts w:ascii="Times New Roman" w:hAnsi="Times New Roman" w:cs="Times New Roman"/>
          <w:color w:val="000000" w:themeColor="text1"/>
        </w:rPr>
        <w:t>rodk</w:t>
      </w:r>
      <w:r w:rsidRPr="00DE5F31">
        <w:rPr>
          <w:rFonts w:ascii="Times New Roman" w:hAnsi="Times New Roman" w:cs="Times New Roman" w:hint="eastAsia"/>
          <w:color w:val="000000" w:themeColor="text1"/>
        </w:rPr>
        <w:t>ó</w:t>
      </w:r>
      <w:r w:rsidRPr="00DE5F31">
        <w:rPr>
          <w:rFonts w:ascii="Times New Roman" w:hAnsi="Times New Roman" w:cs="Times New Roman"/>
          <w:color w:val="000000" w:themeColor="text1"/>
        </w:rPr>
        <w:t>w dowodowych, kt</w:t>
      </w:r>
      <w:r w:rsidRPr="00DE5F31">
        <w:rPr>
          <w:rFonts w:ascii="Times New Roman" w:hAnsi="Times New Roman" w:cs="Times New Roman" w:hint="eastAsia"/>
          <w:color w:val="000000" w:themeColor="text1"/>
        </w:rPr>
        <w:t>ó</w:t>
      </w:r>
      <w:r w:rsidRPr="00DE5F31">
        <w:rPr>
          <w:rFonts w:ascii="Times New Roman" w:hAnsi="Times New Roman" w:cs="Times New Roman"/>
          <w:color w:val="000000" w:themeColor="text1"/>
        </w:rPr>
        <w:t>re ka</w:t>
      </w:r>
      <w:r w:rsidRPr="00DE5F31">
        <w:rPr>
          <w:rFonts w:ascii="Times New Roman" w:hAnsi="Times New Roman" w:cs="Times New Roman" w:hint="eastAsia"/>
          <w:color w:val="000000" w:themeColor="text1"/>
        </w:rPr>
        <w:t>ż</w:t>
      </w:r>
      <w:r w:rsidRPr="00DE5F31">
        <w:rPr>
          <w:rFonts w:ascii="Times New Roman" w:hAnsi="Times New Roman" w:cs="Times New Roman"/>
          <w:color w:val="000000" w:themeColor="text1"/>
        </w:rPr>
        <w:t>dego z nich dotycz</w:t>
      </w:r>
      <w:r w:rsidRPr="00DE5F31">
        <w:rPr>
          <w:rFonts w:ascii="Times New Roman" w:hAnsi="Times New Roman" w:cs="Times New Roman" w:hint="eastAsia"/>
          <w:color w:val="000000" w:themeColor="text1"/>
        </w:rPr>
        <w:t>ą</w:t>
      </w:r>
      <w:r w:rsidRPr="00DE5F31">
        <w:rPr>
          <w:rFonts w:ascii="Times New Roman" w:hAnsi="Times New Roman" w:cs="Times New Roman"/>
          <w:color w:val="000000" w:themeColor="text1"/>
        </w:rPr>
        <w:t>.</w:t>
      </w:r>
    </w:p>
    <w:p w:rsidR="00DE5F31" w:rsidRPr="00DE5F31" w:rsidRDefault="00DE5F31" w:rsidP="00DE5F31">
      <w:pPr>
        <w:spacing w:after="0" w:line="276" w:lineRule="auto"/>
        <w:ind w:left="720"/>
        <w:contextualSpacing/>
        <w:jc w:val="both"/>
        <w:rPr>
          <w:rFonts w:ascii="Times New Roman" w:hAnsi="Times New Roman" w:cs="Times New Roman"/>
          <w:color w:val="000000" w:themeColor="text1"/>
        </w:rPr>
      </w:pPr>
    </w:p>
    <w:p w:rsidR="00DE5F31" w:rsidRPr="00DE5F31"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DE5F31">
        <w:rPr>
          <w:rFonts w:ascii="Times New Roman" w:hAnsi="Times New Roman" w:cs="Times New Roman"/>
          <w:b/>
          <w:color w:val="000000" w:themeColor="text1"/>
        </w:rPr>
        <w:t>Sposób obliczenia ceny</w:t>
      </w:r>
    </w:p>
    <w:p w:rsidR="00DE5F31" w:rsidRPr="00DE5F31" w:rsidRDefault="00DE5F31" w:rsidP="00DE5F31">
      <w:pPr>
        <w:spacing w:after="0" w:line="276" w:lineRule="auto"/>
        <w:contextualSpacing/>
        <w:rPr>
          <w:rFonts w:ascii="Times New Roman" w:hAnsi="Times New Roman" w:cs="Times New Roman"/>
          <w:b/>
          <w:color w:val="000000" w:themeColor="text1"/>
        </w:rPr>
      </w:pPr>
    </w:p>
    <w:p w:rsidR="00DE5F31" w:rsidRPr="00C258D8" w:rsidRDefault="00DE5F31" w:rsidP="00DE5F31">
      <w:pPr>
        <w:numPr>
          <w:ilvl w:val="0"/>
          <w:numId w:val="32"/>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Wykonawca poda cenę oferty w Formularzu ofertowym sporządzonym według wzoru stanowiącego </w:t>
      </w:r>
      <w:r w:rsidRPr="00DE5F31">
        <w:rPr>
          <w:rFonts w:ascii="Times New Roman" w:hAnsi="Times New Roman" w:cs="Times New Roman"/>
          <w:b/>
          <w:color w:val="0070C0"/>
          <w:u w:val="single"/>
        </w:rPr>
        <w:t>załącznik nr 1 do SWZ</w:t>
      </w:r>
      <w:r w:rsidRPr="00DE5F31">
        <w:rPr>
          <w:rFonts w:ascii="Times New Roman" w:hAnsi="Times New Roman" w:cs="Times New Roman"/>
          <w:color w:val="0070C0"/>
        </w:rPr>
        <w:t xml:space="preserve"> </w:t>
      </w:r>
      <w:r w:rsidRPr="00DE5F31">
        <w:rPr>
          <w:rFonts w:ascii="Times New Roman" w:hAnsi="Times New Roman" w:cs="Times New Roman"/>
          <w:color w:val="000000" w:themeColor="text1"/>
        </w:rPr>
        <w:t xml:space="preserve">jako cenę brutto (z uwzględnieniem podatku od towarów i usług (VAT) </w:t>
      </w:r>
      <w:r w:rsidR="00FC73A4">
        <w:rPr>
          <w:rFonts w:ascii="Times New Roman" w:hAnsi="Times New Roman" w:cs="Times New Roman"/>
          <w:color w:val="000000" w:themeColor="text1"/>
        </w:rPr>
        <w:br/>
      </w:r>
      <w:r w:rsidRPr="00DE5F31">
        <w:rPr>
          <w:rFonts w:ascii="Times New Roman" w:hAnsi="Times New Roman" w:cs="Times New Roman"/>
          <w:color w:val="000000" w:themeColor="text1"/>
        </w:rPr>
        <w:t xml:space="preserve">z wyszczególnieniem stawki podatku od towarów i usług (VAT) oraz cenę netto (bez podatku od towaru i usług VAT). </w:t>
      </w:r>
      <w:r w:rsidRPr="00DE5F31">
        <w:rPr>
          <w:rFonts w:ascii="Times New Roman" w:hAnsi="Times New Roman" w:cs="Times New Roman"/>
          <w:b/>
          <w:color w:val="000000" w:themeColor="text1"/>
        </w:rPr>
        <w:t xml:space="preserve">Wykonawca składając ofertę zobowiązany jest podać łączną wartość </w:t>
      </w:r>
      <w:r w:rsidR="00C258D8">
        <w:rPr>
          <w:rFonts w:ascii="Times New Roman" w:hAnsi="Times New Roman" w:cs="Times New Roman"/>
          <w:b/>
          <w:color w:val="000000" w:themeColor="text1"/>
        </w:rPr>
        <w:t xml:space="preserve">wszystkich 191 pozycji wykazu asortymentowo-ilościowego wraz ze szczegółowym opisem przedmiotu zamówienia ( </w:t>
      </w:r>
      <w:r w:rsidR="00C258D8">
        <w:rPr>
          <w:rFonts w:ascii="Times New Roman" w:hAnsi="Times New Roman" w:cs="Times New Roman"/>
          <w:b/>
          <w:color w:val="0070C0"/>
          <w:u w:val="single"/>
        </w:rPr>
        <w:t>załącznik nr 4</w:t>
      </w:r>
      <w:r w:rsidR="00C258D8" w:rsidRPr="00DE5F31">
        <w:rPr>
          <w:rFonts w:ascii="Times New Roman" w:hAnsi="Times New Roman" w:cs="Times New Roman"/>
          <w:b/>
          <w:color w:val="0070C0"/>
          <w:u w:val="single"/>
        </w:rPr>
        <w:t xml:space="preserve"> do SWZ</w:t>
      </w:r>
      <w:r w:rsidR="00C258D8" w:rsidRPr="00DE5F31">
        <w:rPr>
          <w:rFonts w:ascii="Times New Roman" w:hAnsi="Times New Roman" w:cs="Times New Roman"/>
          <w:color w:val="0070C0"/>
        </w:rPr>
        <w:t xml:space="preserve"> </w:t>
      </w:r>
      <w:r w:rsidR="00C258D8" w:rsidRPr="00C258D8">
        <w:rPr>
          <w:rFonts w:ascii="Times New Roman" w:hAnsi="Times New Roman" w:cs="Times New Roman"/>
          <w:color w:val="000000" w:themeColor="text1"/>
        </w:rPr>
        <w:t>)</w:t>
      </w:r>
      <w:r w:rsidR="00C258D8">
        <w:rPr>
          <w:rFonts w:ascii="Times New Roman" w:hAnsi="Times New Roman" w:cs="Times New Roman"/>
          <w:color w:val="0070C0"/>
        </w:rPr>
        <w:t>.</w:t>
      </w:r>
    </w:p>
    <w:p w:rsidR="00C258D8" w:rsidRPr="00C258D8" w:rsidRDefault="00C258D8" w:rsidP="00DE5F31">
      <w:pPr>
        <w:numPr>
          <w:ilvl w:val="0"/>
          <w:numId w:val="32"/>
        </w:numPr>
        <w:spacing w:after="0" w:line="276" w:lineRule="auto"/>
        <w:contextualSpacing/>
        <w:jc w:val="both"/>
        <w:rPr>
          <w:rFonts w:ascii="Times New Roman" w:hAnsi="Times New Roman" w:cs="Times New Roman"/>
          <w:color w:val="000000" w:themeColor="text1"/>
        </w:rPr>
      </w:pPr>
      <w:r w:rsidRPr="00C258D8">
        <w:rPr>
          <w:rFonts w:ascii="Times New Roman" w:hAnsi="Times New Roman" w:cs="Times New Roman"/>
          <w:color w:val="000000" w:themeColor="text1"/>
        </w:rPr>
        <w:t xml:space="preserve">Formularz ofertowy stanowi integralną część z Wykazem asortymentowo-ilościowym ( cennikiem ), cena ofert brutto wpisana w formularz ofertowy i wykaz asortymentowo-ilościowy powinna być tożsama. </w:t>
      </w:r>
    </w:p>
    <w:p w:rsidR="00DE5F31" w:rsidRPr="00DE5F31" w:rsidRDefault="00DE5F31" w:rsidP="00DE5F31">
      <w:pPr>
        <w:numPr>
          <w:ilvl w:val="0"/>
          <w:numId w:val="32"/>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Cs/>
        </w:rPr>
        <w:t>Cena określona w ofercie musi zawierać wszystkie koszty związane z realizacją według SWZ jak również pominięte</w:t>
      </w:r>
      <w:r w:rsidR="00C258D8">
        <w:rPr>
          <w:rFonts w:ascii="Times New Roman" w:hAnsi="Times New Roman" w:cs="Times New Roman"/>
          <w:bCs/>
        </w:rPr>
        <w:t>,</w:t>
      </w:r>
      <w:r w:rsidRPr="00DE5F31">
        <w:rPr>
          <w:rFonts w:ascii="Times New Roman" w:hAnsi="Times New Roman" w:cs="Times New Roman"/>
          <w:bCs/>
        </w:rPr>
        <w:t xml:space="preserve"> a niezbędne do wykonania zadania, wraz z wszelkimi kosztami towarzyszącymi. </w:t>
      </w:r>
    </w:p>
    <w:p w:rsidR="00DE5F31" w:rsidRPr="00DE5F31" w:rsidRDefault="00DE5F31" w:rsidP="00DE5F31">
      <w:pPr>
        <w:keepLines/>
        <w:numPr>
          <w:ilvl w:val="0"/>
          <w:numId w:val="32"/>
        </w:numPr>
        <w:autoSpaceDE w:val="0"/>
        <w:spacing w:after="0" w:line="276" w:lineRule="auto"/>
        <w:contextualSpacing/>
        <w:jc w:val="both"/>
        <w:rPr>
          <w:rFonts w:ascii="Times New Roman" w:hAnsi="Times New Roman" w:cs="Times New Roman"/>
          <w:bCs/>
        </w:rPr>
      </w:pPr>
      <w:r w:rsidRPr="00DE5F31">
        <w:rPr>
          <w:rFonts w:ascii="Times New Roman" w:hAnsi="Times New Roman" w:cs="Times New Roman"/>
        </w:rPr>
        <w:t>Cena musi być wyrażona w złotych polskich (PLN), z dokładnością nie większą niż dwa miejsca po przecinku.</w:t>
      </w:r>
    </w:p>
    <w:p w:rsidR="00DE5F31" w:rsidRPr="00C258D8" w:rsidRDefault="00DE5F31" w:rsidP="00C258D8">
      <w:pPr>
        <w:keepLines/>
        <w:numPr>
          <w:ilvl w:val="0"/>
          <w:numId w:val="32"/>
        </w:numPr>
        <w:autoSpaceDE w:val="0"/>
        <w:spacing w:after="0" w:line="276" w:lineRule="auto"/>
        <w:contextualSpacing/>
        <w:jc w:val="both"/>
        <w:rPr>
          <w:rFonts w:ascii="Times New Roman" w:hAnsi="Times New Roman" w:cs="Times New Roman"/>
          <w:bCs/>
        </w:rPr>
      </w:pPr>
      <w:r w:rsidRPr="00DE5F31">
        <w:rPr>
          <w:rFonts w:ascii="Times New Roman" w:hAnsi="Times New Roman" w:cs="Times New Roman"/>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Pzp).</w:t>
      </w:r>
    </w:p>
    <w:p w:rsidR="00DE5F31" w:rsidRPr="00DE5F31" w:rsidRDefault="00DE5F31" w:rsidP="00DE5F31">
      <w:pPr>
        <w:keepLines/>
        <w:autoSpaceDE w:val="0"/>
        <w:spacing w:after="0" w:line="276" w:lineRule="auto"/>
        <w:ind w:left="360"/>
        <w:contextualSpacing/>
        <w:jc w:val="both"/>
        <w:rPr>
          <w:rFonts w:ascii="Times New Roman" w:hAnsi="Times New Roman" w:cs="Times New Roman"/>
          <w:bCs/>
        </w:rPr>
      </w:pPr>
    </w:p>
    <w:p w:rsidR="00DE5F31" w:rsidRPr="00DE5F31" w:rsidRDefault="00DE5F31" w:rsidP="00DE5F31">
      <w:pPr>
        <w:keepLines/>
        <w:autoSpaceDE w:val="0"/>
        <w:spacing w:after="0" w:line="276" w:lineRule="auto"/>
        <w:ind w:left="360"/>
        <w:contextualSpacing/>
        <w:jc w:val="both"/>
        <w:rPr>
          <w:rFonts w:ascii="Times New Roman" w:hAnsi="Times New Roman" w:cs="Times New Roman"/>
          <w:bCs/>
        </w:rPr>
      </w:pPr>
    </w:p>
    <w:p w:rsidR="00DE5F31" w:rsidRPr="00DE5F31" w:rsidRDefault="00DE5F31" w:rsidP="00DE5F31">
      <w:pPr>
        <w:numPr>
          <w:ilvl w:val="0"/>
          <w:numId w:val="2"/>
        </w:numPr>
        <w:spacing w:after="0" w:line="276" w:lineRule="auto"/>
        <w:ind w:left="756" w:hanging="378"/>
        <w:contextualSpacing/>
        <w:rPr>
          <w:rFonts w:ascii="Times New Roman" w:hAnsi="Times New Roman" w:cs="Times New Roman"/>
          <w:b/>
        </w:rPr>
      </w:pPr>
      <w:r w:rsidRPr="00DE5F31">
        <w:rPr>
          <w:rFonts w:ascii="Times New Roman" w:hAnsi="Times New Roman" w:cs="Times New Roman"/>
          <w:b/>
        </w:rPr>
        <w:t>Opis kryteriów oceny ofert, wraz z podaniem wag tych kryteriów i sposobu oceny ofert</w:t>
      </w:r>
    </w:p>
    <w:p w:rsidR="00DE5F31" w:rsidRPr="00DE5F31" w:rsidRDefault="00DE5F31" w:rsidP="00DE5F31">
      <w:pPr>
        <w:spacing w:after="0" w:line="276" w:lineRule="auto"/>
        <w:ind w:left="756"/>
        <w:contextualSpacing/>
        <w:rPr>
          <w:rFonts w:ascii="Times New Roman" w:hAnsi="Times New Roman" w:cs="Times New Roman"/>
          <w:b/>
        </w:rPr>
      </w:pPr>
    </w:p>
    <w:p w:rsidR="00DE5F31" w:rsidRPr="00DE5F31" w:rsidRDefault="00DE5F31" w:rsidP="00DE5F31">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DE5F31">
        <w:rPr>
          <w:rFonts w:ascii="Times New Roman" w:hAnsi="Times New Roman" w:cs="Times New Roman"/>
          <w:b/>
          <w:bCs/>
        </w:rPr>
        <w:t>Oferty zostaną ocenione przez Zamawiającego w oparciu o następujące kryteria i ich znaczenie</w:t>
      </w:r>
      <w:r w:rsidRPr="00DE5F31">
        <w:rPr>
          <w:rFonts w:ascii="Times New Roman" w:hAnsi="Times New Roman" w:cs="Times New Roman"/>
        </w:rPr>
        <w:t>:</w:t>
      </w:r>
    </w:p>
    <w:p w:rsidR="00DE5F31" w:rsidRPr="00DE5F31" w:rsidRDefault="00DE5F31" w:rsidP="00DE5F31">
      <w:pPr>
        <w:suppressAutoHyphens/>
        <w:autoSpaceDE w:val="0"/>
        <w:autoSpaceDN w:val="0"/>
        <w:adjustRightInd w:val="0"/>
        <w:spacing w:after="0" w:line="276" w:lineRule="auto"/>
        <w:jc w:val="both"/>
        <w:rPr>
          <w:rFonts w:ascii="Times New Roman" w:hAnsi="Times New Roman" w:cs="Times New Roman"/>
        </w:rPr>
      </w:pPr>
    </w:p>
    <w:p w:rsidR="00DE5F31" w:rsidRPr="00DE5F31" w:rsidRDefault="00DE5F31" w:rsidP="00DE5F31">
      <w:pPr>
        <w:suppressAutoHyphens/>
        <w:autoSpaceDE w:val="0"/>
        <w:autoSpaceDN w:val="0"/>
        <w:adjustRightInd w:val="0"/>
        <w:spacing w:after="0" w:line="276" w:lineRule="auto"/>
        <w:jc w:val="both"/>
        <w:rPr>
          <w:rFonts w:ascii="Times New Roman" w:hAnsi="Times New Roman" w:cs="Times New Roman"/>
        </w:rPr>
      </w:pPr>
      <w:r w:rsidRPr="00DE5F31">
        <w:rPr>
          <w:rFonts w:ascii="Times New Roman" w:hAnsi="Times New Roman" w:cs="Times New Roman"/>
        </w:rPr>
        <w:lastRenderedPageBreak/>
        <w:t xml:space="preserve">Zamawiający udzieli zamówienia Wykonawcy, którego oferta odpowiadać będzie wszystkim wymaganiom postawionym w SWZ i zostanie oceniona jako najkorzystniejsza.  </w:t>
      </w:r>
    </w:p>
    <w:p w:rsidR="00DE5F31" w:rsidRPr="00DE5F31" w:rsidRDefault="00DE5F31" w:rsidP="00DE5F31">
      <w:pPr>
        <w:suppressAutoHyphens/>
        <w:autoSpaceDE w:val="0"/>
        <w:autoSpaceDN w:val="0"/>
        <w:adjustRightInd w:val="0"/>
        <w:spacing w:after="0" w:line="276" w:lineRule="auto"/>
        <w:jc w:val="both"/>
        <w:rPr>
          <w:rFonts w:ascii="Times New Roman" w:hAnsi="Times New Roman" w:cs="Times New Roman"/>
        </w:rPr>
      </w:pP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E5F31">
        <w:rPr>
          <w:rFonts w:ascii="Times New Roman" w:eastAsia="SimSun" w:hAnsi="Times New Roman" w:cs="Times New Roman"/>
          <w:lang w:eastAsia="zh-CN" w:bidi="hi-IN"/>
        </w:rPr>
        <w:t>Przy wyborze oferty Zamawiający kierował się będzie następującymi kryteriami i ich wagami:</w:t>
      </w: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DE5F31">
        <w:rPr>
          <w:rFonts w:ascii="Times New Roman" w:eastAsia="SimSun" w:hAnsi="Times New Roman" w:cs="Times New Roman"/>
          <w:b/>
          <w:bCs/>
          <w:lang w:eastAsia="zh-CN" w:bidi="hi-IN"/>
        </w:rPr>
        <w:t>Kryterium I:</w:t>
      </w:r>
      <w:r w:rsidRPr="00DE5F31">
        <w:rPr>
          <w:rFonts w:ascii="Times New Roman" w:eastAsia="SimSun" w:hAnsi="Times New Roman" w:cs="Times New Roman"/>
          <w:b/>
          <w:bCs/>
          <w:lang w:eastAsia="zh-CN" w:bidi="hi-IN"/>
        </w:rPr>
        <w:tab/>
        <w:t xml:space="preserve">   Cena oferty brutto „C” – waga 60%</w:t>
      </w:r>
    </w:p>
    <w:p w:rsidR="00DE5F31" w:rsidRPr="00DE5F31" w:rsidRDefault="00DE5F31" w:rsidP="00DE5F31">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DE5F31">
        <w:rPr>
          <w:rFonts w:ascii="Times New Roman" w:eastAsia="SimSun" w:hAnsi="Times New Roman" w:cs="Times New Roman"/>
          <w:b/>
          <w:bCs/>
          <w:lang w:eastAsia="zh-CN" w:bidi="hi-IN"/>
        </w:rPr>
        <w:t>Kryterium II:</w:t>
      </w:r>
      <w:r w:rsidRPr="00DE5F31">
        <w:rPr>
          <w:rFonts w:ascii="Times New Roman" w:eastAsia="SimSun" w:hAnsi="Times New Roman" w:cs="Times New Roman"/>
          <w:b/>
          <w:bCs/>
          <w:lang w:eastAsia="zh-CN" w:bidi="hi-IN"/>
        </w:rPr>
        <w:tab/>
      </w:r>
      <w:bookmarkStart w:id="4" w:name="_Hlk129604020"/>
      <w:r w:rsidR="0095415C">
        <w:rPr>
          <w:rFonts w:ascii="Times New Roman" w:eastAsia="SimSun" w:hAnsi="Times New Roman" w:cs="Times New Roman"/>
          <w:b/>
          <w:bCs/>
          <w:lang w:eastAsia="zh-CN" w:bidi="hi-IN"/>
        </w:rPr>
        <w:t>Termin dostawy częściowej materiałów biurowych „D</w:t>
      </w:r>
      <w:r w:rsidR="00C258D8">
        <w:rPr>
          <w:rFonts w:ascii="Times New Roman" w:eastAsia="SimSun" w:hAnsi="Times New Roman" w:cs="Times New Roman"/>
          <w:b/>
          <w:bCs/>
          <w:lang w:eastAsia="zh-CN" w:bidi="hi-IN"/>
        </w:rPr>
        <w:t>” – waga 4</w:t>
      </w:r>
      <w:r w:rsidRPr="00DE5F31">
        <w:rPr>
          <w:rFonts w:ascii="Times New Roman" w:eastAsia="SimSun" w:hAnsi="Times New Roman" w:cs="Times New Roman"/>
          <w:b/>
          <w:bCs/>
          <w:lang w:eastAsia="zh-CN" w:bidi="hi-IN"/>
        </w:rPr>
        <w:t>0%</w:t>
      </w:r>
      <w:bookmarkEnd w:id="4"/>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E5F31">
        <w:rPr>
          <w:rFonts w:ascii="Times New Roman" w:eastAsia="SimSun" w:hAnsi="Times New Roman" w:cs="Times New Roman"/>
          <w:lang w:eastAsia="zh-CN" w:bidi="hi-IN"/>
        </w:rPr>
        <w:t>Liczba punktów będzie liczona według następujących zasad:</w:t>
      </w: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DE5F31">
        <w:rPr>
          <w:rFonts w:ascii="Times New Roman" w:eastAsia="SimSun" w:hAnsi="Times New Roman" w:cs="Times New Roman"/>
          <w:b/>
          <w:bCs/>
          <w:lang w:eastAsia="zh-CN" w:bidi="hi-IN"/>
        </w:rPr>
        <w:t>Kryterium I:</w:t>
      </w:r>
      <w:r w:rsidRPr="00DE5F31">
        <w:rPr>
          <w:rFonts w:ascii="Times New Roman" w:eastAsia="SimSun" w:hAnsi="Times New Roman" w:cs="Times New Roman"/>
          <w:b/>
          <w:bCs/>
          <w:lang w:eastAsia="zh-CN" w:bidi="hi-IN"/>
        </w:rPr>
        <w:tab/>
        <w:t>Cena oferty brutto „C”– waga 60%</w:t>
      </w: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E5F31">
        <w:rPr>
          <w:rFonts w:ascii="Times New Roman" w:eastAsia="SimSun" w:hAnsi="Times New Roman" w:cs="Times New Roman"/>
          <w:lang w:eastAsia="zh-CN" w:bidi="hi-IN"/>
        </w:rPr>
        <w:t xml:space="preserve">Liczba punktów w kryterium </w:t>
      </w:r>
      <w:r w:rsidRPr="00DE5F31">
        <w:rPr>
          <w:rFonts w:ascii="Times New Roman" w:eastAsia="SimSun" w:hAnsi="Times New Roman" w:cs="Times New Roman"/>
          <w:b/>
          <w:bCs/>
          <w:lang w:eastAsia="zh-CN" w:bidi="hi-IN"/>
        </w:rPr>
        <w:t>Cena oferty brutto „C”</w:t>
      </w:r>
      <w:r w:rsidRPr="00DE5F31">
        <w:rPr>
          <w:rFonts w:ascii="Times New Roman" w:eastAsia="SimSun" w:hAnsi="Times New Roman" w:cs="Times New Roman"/>
          <w:lang w:eastAsia="zh-CN" w:bidi="hi-IN"/>
        </w:rPr>
        <w:t xml:space="preserve"> wyliczona zostanie w następujący sposób:</w:t>
      </w: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DE5F31">
        <w:rPr>
          <w:rFonts w:ascii="Times New Roman" w:eastAsia="SimSun" w:hAnsi="Times New Roman" w:cs="Times New Roman"/>
          <w:b/>
          <w:bCs/>
          <w:lang w:eastAsia="zh-CN" w:bidi="hi-IN"/>
        </w:rPr>
        <w:t xml:space="preserve">                     najniższa cena ofertowa z ważnych ofert</w:t>
      </w: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DE5F31">
        <w:rPr>
          <w:rFonts w:ascii="Times New Roman" w:eastAsia="SimSun" w:hAnsi="Times New Roman" w:cs="Times New Roman"/>
          <w:b/>
          <w:bCs/>
          <w:lang w:eastAsia="zh-CN" w:bidi="hi-IN"/>
        </w:rPr>
        <w:t xml:space="preserve">        C = </w:t>
      </w:r>
      <w:r w:rsidRPr="00DE5F31">
        <w:rPr>
          <w:rFonts w:ascii="Times New Roman" w:eastAsia="SimSun" w:hAnsi="Times New Roman" w:cs="Times New Roman"/>
          <w:b/>
          <w:bCs/>
          <w:lang w:eastAsia="zh-CN" w:bidi="hi-IN"/>
        </w:rPr>
        <w:softHyphen/>
        <w:t>----------------------------------------------------------- x 60pkt.</w:t>
      </w: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DE5F31">
        <w:rPr>
          <w:rFonts w:ascii="Times New Roman" w:eastAsia="SimSun" w:hAnsi="Times New Roman" w:cs="Times New Roman"/>
          <w:b/>
          <w:bCs/>
          <w:lang w:eastAsia="zh-CN" w:bidi="hi-IN"/>
        </w:rPr>
        <w:t xml:space="preserve">                                   cena badanej oferty</w:t>
      </w: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E5F31">
        <w:rPr>
          <w:rFonts w:ascii="Times New Roman" w:eastAsia="SimSun" w:hAnsi="Times New Roman" w:cs="Times New Roman"/>
          <w:lang w:eastAsia="zh-CN" w:bidi="hi-IN"/>
        </w:rPr>
        <w:tab/>
      </w: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E5F31">
        <w:rPr>
          <w:rFonts w:ascii="Times New Roman" w:eastAsia="SimSun" w:hAnsi="Times New Roman" w:cs="Times New Roman"/>
          <w:lang w:eastAsia="zh-CN" w:bidi="hi-IN"/>
        </w:rPr>
        <w:tab/>
        <w:t>Wynik zostanie obliczony z dokładnością do dwóch miejsc po przecinku.</w:t>
      </w: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E5F31">
        <w:rPr>
          <w:rFonts w:ascii="Times New Roman" w:eastAsia="SimSun" w:hAnsi="Times New Roman" w:cs="Times New Roman"/>
          <w:b/>
          <w:bCs/>
          <w:lang w:eastAsia="zh-CN" w:bidi="hi-IN"/>
        </w:rPr>
        <w:t>Kryterium II:</w:t>
      </w:r>
      <w:r w:rsidRPr="00DE5F31">
        <w:rPr>
          <w:rFonts w:ascii="Times New Roman" w:eastAsia="SimSun" w:hAnsi="Times New Roman" w:cs="Times New Roman"/>
          <w:b/>
          <w:bCs/>
          <w:lang w:eastAsia="zh-CN" w:bidi="hi-IN"/>
        </w:rPr>
        <w:tab/>
      </w:r>
      <w:r w:rsidR="0095415C">
        <w:rPr>
          <w:rFonts w:ascii="Times New Roman" w:eastAsia="SimSun" w:hAnsi="Times New Roman" w:cs="Times New Roman"/>
          <w:b/>
          <w:bCs/>
          <w:lang w:eastAsia="zh-CN" w:bidi="hi-IN"/>
        </w:rPr>
        <w:t>Termin dostawy częściowej materiałów biurowych „D” – waga 4</w:t>
      </w:r>
      <w:r w:rsidRPr="00DE5F31">
        <w:rPr>
          <w:rFonts w:ascii="Times New Roman" w:eastAsia="SimSun" w:hAnsi="Times New Roman" w:cs="Times New Roman"/>
          <w:b/>
          <w:bCs/>
          <w:lang w:eastAsia="zh-CN" w:bidi="hi-IN"/>
        </w:rPr>
        <w:t>0%</w:t>
      </w: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bookmarkStart w:id="5" w:name="_Hlk129604141"/>
      <w:r w:rsidRPr="00DE5F31">
        <w:rPr>
          <w:rFonts w:ascii="Times New Roman" w:eastAsia="SimSun" w:hAnsi="Times New Roman" w:cs="Times New Roman"/>
          <w:lang w:eastAsia="zh-CN" w:bidi="hi-IN"/>
        </w:rPr>
        <w:t xml:space="preserve">Liczba punktów w kryterium </w:t>
      </w:r>
      <w:r w:rsidR="0095415C">
        <w:rPr>
          <w:rFonts w:ascii="Times New Roman" w:eastAsia="SimSun" w:hAnsi="Times New Roman" w:cs="Times New Roman"/>
          <w:b/>
          <w:bCs/>
          <w:lang w:eastAsia="zh-CN" w:bidi="hi-IN"/>
        </w:rPr>
        <w:t xml:space="preserve">Termin dostawy częściowej materiałów biurowych </w:t>
      </w:r>
      <w:r w:rsidRPr="00DE5F31">
        <w:rPr>
          <w:rFonts w:ascii="Times New Roman" w:eastAsia="SimSun" w:hAnsi="Times New Roman" w:cs="Times New Roman"/>
          <w:lang w:eastAsia="zh-CN" w:bidi="hi-IN"/>
        </w:rPr>
        <w:t>wyliczona zostanie w następujący sposób:</w:t>
      </w:r>
    </w:p>
    <w:p w:rsidR="00DE5F31" w:rsidRPr="00DE5F31" w:rsidRDefault="0095415C"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od 1</w:t>
      </w:r>
      <w:r w:rsidR="00DE5F31" w:rsidRPr="00DE5F31">
        <w:rPr>
          <w:rFonts w:ascii="Times New Roman" w:eastAsia="SimSun" w:hAnsi="Times New Roman" w:cs="Times New Roman"/>
          <w:lang w:eastAsia="zh-CN" w:bidi="hi-IN"/>
        </w:rPr>
        <w:t xml:space="preserve">4 </w:t>
      </w:r>
      <w:r>
        <w:rPr>
          <w:rFonts w:ascii="Times New Roman" w:eastAsia="SimSun" w:hAnsi="Times New Roman" w:cs="Times New Roman"/>
          <w:lang w:eastAsia="zh-CN" w:bidi="hi-IN"/>
        </w:rPr>
        <w:t>do 13 dni</w:t>
      </w:r>
      <w:r w:rsidR="00DE5F31" w:rsidRPr="00DE5F31">
        <w:rPr>
          <w:rFonts w:ascii="Times New Roman" w:eastAsia="SimSun" w:hAnsi="Times New Roman" w:cs="Times New Roman"/>
          <w:lang w:eastAsia="zh-CN" w:bidi="hi-IN"/>
        </w:rPr>
        <w:tab/>
      </w:r>
      <w:r w:rsidR="00DE5F31" w:rsidRPr="00DE5F31">
        <w:rPr>
          <w:rFonts w:ascii="Times New Roman" w:eastAsia="SimSun" w:hAnsi="Times New Roman" w:cs="Times New Roman"/>
          <w:lang w:eastAsia="zh-CN" w:bidi="hi-IN"/>
        </w:rPr>
        <w:tab/>
        <w:t>– 0 punktów</w:t>
      </w:r>
    </w:p>
    <w:p w:rsidR="00DE5F31" w:rsidRPr="00DE5F31" w:rsidRDefault="0095415C"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od 12 do 11 dni</w:t>
      </w:r>
      <w:r>
        <w:rPr>
          <w:rFonts w:ascii="Times New Roman" w:eastAsia="SimSun" w:hAnsi="Times New Roman" w:cs="Times New Roman"/>
          <w:lang w:eastAsia="zh-CN" w:bidi="hi-IN"/>
        </w:rPr>
        <w:tab/>
      </w:r>
      <w:r>
        <w:rPr>
          <w:rFonts w:ascii="Times New Roman" w:eastAsia="SimSun" w:hAnsi="Times New Roman" w:cs="Times New Roman"/>
          <w:lang w:eastAsia="zh-CN" w:bidi="hi-IN"/>
        </w:rPr>
        <w:tab/>
        <w:t>– 2</w:t>
      </w:r>
      <w:r w:rsidR="00DE5F31" w:rsidRPr="00DE5F31">
        <w:rPr>
          <w:rFonts w:ascii="Times New Roman" w:eastAsia="SimSun" w:hAnsi="Times New Roman" w:cs="Times New Roman"/>
          <w:lang w:eastAsia="zh-CN" w:bidi="hi-IN"/>
        </w:rPr>
        <w:t>0 punktów</w:t>
      </w:r>
    </w:p>
    <w:p w:rsidR="00DE5F31" w:rsidRPr="00DE5F31" w:rsidRDefault="0095415C"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10 dni</w:t>
      </w:r>
      <w:r>
        <w:rPr>
          <w:rFonts w:ascii="Times New Roman" w:eastAsia="SimSun" w:hAnsi="Times New Roman" w:cs="Times New Roman"/>
          <w:lang w:eastAsia="zh-CN" w:bidi="hi-IN"/>
        </w:rPr>
        <w:tab/>
      </w:r>
      <w:r>
        <w:rPr>
          <w:rFonts w:ascii="Times New Roman" w:eastAsia="SimSun" w:hAnsi="Times New Roman" w:cs="Times New Roman"/>
          <w:lang w:eastAsia="zh-CN" w:bidi="hi-IN"/>
        </w:rPr>
        <w:tab/>
      </w:r>
      <w:r>
        <w:rPr>
          <w:rFonts w:ascii="Times New Roman" w:eastAsia="SimSun" w:hAnsi="Times New Roman" w:cs="Times New Roman"/>
          <w:lang w:eastAsia="zh-CN" w:bidi="hi-IN"/>
        </w:rPr>
        <w:tab/>
        <w:t>– 4</w:t>
      </w:r>
      <w:r w:rsidR="00DE5F31" w:rsidRPr="00DE5F31">
        <w:rPr>
          <w:rFonts w:ascii="Times New Roman" w:eastAsia="SimSun" w:hAnsi="Times New Roman" w:cs="Times New Roman"/>
          <w:lang w:eastAsia="zh-CN" w:bidi="hi-IN"/>
        </w:rPr>
        <w:t>0 punktów</w:t>
      </w:r>
    </w:p>
    <w:p w:rsidR="00DE5F31"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95415C" w:rsidRDefault="0095415C"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Termin dostawy częściowej materiałów biurowych </w:t>
      </w:r>
      <w:r w:rsidR="002B14B9">
        <w:rPr>
          <w:rFonts w:ascii="Times New Roman" w:eastAsia="SimSun" w:hAnsi="Times New Roman" w:cs="Times New Roman"/>
          <w:lang w:eastAsia="zh-CN" w:bidi="hi-IN"/>
        </w:rPr>
        <w:t xml:space="preserve">zgodny ze złożoną ofertą, liczony będzie od dnia złożenia zamówienia przez Zamawiającego, jednak nie dłużej niż 14 dni kalendarzowych. </w:t>
      </w:r>
    </w:p>
    <w:p w:rsidR="00CB40B9" w:rsidRDefault="00CB40B9"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136339" w:rsidRDefault="00136339"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W przypadku nie wskazania w ofercie terminu dostawy częściowej materiałów biurowych, Zamawiający</w:t>
      </w:r>
      <w:r w:rsidR="00CB40B9">
        <w:rPr>
          <w:rFonts w:ascii="Times New Roman" w:eastAsia="SimSun" w:hAnsi="Times New Roman" w:cs="Times New Roman"/>
          <w:lang w:eastAsia="zh-CN" w:bidi="hi-IN"/>
        </w:rPr>
        <w:t xml:space="preserve"> przyjmie maksymalny termin dostawy częściowej materiałów biurowych</w:t>
      </w:r>
      <w:r>
        <w:rPr>
          <w:rFonts w:ascii="Times New Roman" w:eastAsia="SimSun" w:hAnsi="Times New Roman" w:cs="Times New Roman"/>
          <w:lang w:eastAsia="zh-CN" w:bidi="hi-IN"/>
        </w:rPr>
        <w:t xml:space="preserve"> </w:t>
      </w:r>
      <w:r w:rsidR="00CB40B9">
        <w:rPr>
          <w:rFonts w:ascii="Times New Roman" w:eastAsia="SimSun" w:hAnsi="Times New Roman" w:cs="Times New Roman"/>
          <w:lang w:eastAsia="zh-CN" w:bidi="hi-IN"/>
        </w:rPr>
        <w:t xml:space="preserve"> tj. 14 dni kalendarzowych.</w:t>
      </w:r>
    </w:p>
    <w:p w:rsidR="002B14B9" w:rsidRDefault="002B14B9" w:rsidP="002B14B9">
      <w:pPr>
        <w:spacing w:after="0" w:line="276" w:lineRule="auto"/>
        <w:rPr>
          <w:rFonts w:ascii="Times New Roman" w:eastAsia="Times New Roman" w:hAnsi="Times New Roman" w:cs="Times New Roman"/>
          <w:b/>
          <w:bCs/>
          <w:i/>
          <w:iCs/>
          <w:color w:val="000000"/>
          <w:shd w:val="clear" w:color="auto" w:fill="FFFFFF"/>
          <w:lang w:eastAsia="pl-PL"/>
        </w:rPr>
      </w:pPr>
    </w:p>
    <w:p w:rsidR="002B14B9" w:rsidRPr="002B14B9" w:rsidRDefault="002B14B9" w:rsidP="002B14B9">
      <w:pPr>
        <w:spacing w:after="0" w:line="276" w:lineRule="auto"/>
        <w:jc w:val="both"/>
        <w:rPr>
          <w:rFonts w:ascii="Times New Roman" w:eastAsia="Times New Roman" w:hAnsi="Times New Roman" w:cs="Times New Roman"/>
          <w:lang w:eastAsia="pl-PL"/>
        </w:rPr>
      </w:pPr>
      <w:r w:rsidRPr="002B14B9">
        <w:rPr>
          <w:rFonts w:ascii="Times New Roman" w:eastAsia="Times New Roman" w:hAnsi="Times New Roman" w:cs="Times New Roman"/>
          <w:b/>
          <w:bCs/>
          <w:iCs/>
          <w:color w:val="000000"/>
          <w:shd w:val="clear" w:color="auto" w:fill="FFFFFF"/>
          <w:lang w:eastAsia="pl-PL"/>
        </w:rPr>
        <w:t xml:space="preserve">Oferty zawierające termin dostawy częściowej materiałów biurowych </w:t>
      </w:r>
      <w:r w:rsidRPr="00B93972">
        <w:rPr>
          <w:rFonts w:ascii="Times New Roman" w:eastAsia="Times New Roman" w:hAnsi="Times New Roman" w:cs="Times New Roman"/>
          <w:b/>
          <w:bCs/>
          <w:iCs/>
          <w:color w:val="000000"/>
          <w:u w:val="single"/>
          <w:shd w:val="clear" w:color="auto" w:fill="FFFFFF"/>
          <w:lang w:eastAsia="pl-PL"/>
        </w:rPr>
        <w:t>dłuższy niż  14 dni</w:t>
      </w:r>
      <w:r w:rsidRPr="002B14B9">
        <w:rPr>
          <w:rFonts w:ascii="Times New Roman" w:eastAsia="Times New Roman" w:hAnsi="Times New Roman" w:cs="Times New Roman"/>
          <w:b/>
          <w:bCs/>
          <w:iCs/>
          <w:color w:val="000000"/>
          <w:shd w:val="clear" w:color="auto" w:fill="FFFFFF"/>
          <w:lang w:eastAsia="pl-PL"/>
        </w:rPr>
        <w:t xml:space="preserve"> </w:t>
      </w:r>
      <w:r w:rsidRPr="00B93972">
        <w:rPr>
          <w:rFonts w:ascii="Times New Roman" w:eastAsia="Times New Roman" w:hAnsi="Times New Roman" w:cs="Times New Roman"/>
          <w:b/>
          <w:bCs/>
          <w:iCs/>
          <w:color w:val="000000"/>
          <w:u w:val="single"/>
          <w:shd w:val="clear" w:color="auto" w:fill="FFFFFF"/>
          <w:lang w:eastAsia="pl-PL"/>
        </w:rPr>
        <w:t xml:space="preserve">kalendarzowe </w:t>
      </w:r>
      <w:r w:rsidRPr="002B14B9">
        <w:rPr>
          <w:rFonts w:ascii="Times New Roman" w:eastAsia="Times New Roman" w:hAnsi="Times New Roman" w:cs="Times New Roman"/>
          <w:b/>
          <w:bCs/>
          <w:iCs/>
          <w:color w:val="000000"/>
          <w:shd w:val="clear" w:color="auto" w:fill="FFFFFF"/>
          <w:lang w:eastAsia="pl-PL"/>
        </w:rPr>
        <w:t>będą podlegały odrzuceniu jako niezgodne z warunkami zamówienia.</w:t>
      </w:r>
    </w:p>
    <w:p w:rsidR="004D0A36" w:rsidRDefault="004D0A36" w:rsidP="004D0A36">
      <w:pPr>
        <w:suppressAutoHyphens/>
        <w:spacing w:after="0" w:line="240" w:lineRule="auto"/>
        <w:jc w:val="both"/>
        <w:rPr>
          <w:rFonts w:ascii="Times New Roman" w:eastAsia="Times New Roman" w:hAnsi="Times New Roman" w:cs="Times New Roman"/>
          <w:lang w:eastAsia="zh-CN"/>
        </w:rPr>
      </w:pPr>
    </w:p>
    <w:p w:rsidR="002B14B9" w:rsidRDefault="00202C0F" w:rsidP="004D0A36">
      <w:pPr>
        <w:suppressAutoHyphens/>
        <w:spacing w:after="0" w:line="240" w:lineRule="auto"/>
        <w:jc w:val="both"/>
        <w:rPr>
          <w:rFonts w:ascii="Times New Roman" w:eastAsia="Times New Roman" w:hAnsi="Times New Roman" w:cs="Times New Roman"/>
          <w:lang w:eastAsia="zh-CN"/>
        </w:rPr>
      </w:pPr>
      <w:r w:rsidRPr="00202C0F">
        <w:rPr>
          <w:rFonts w:ascii="Times New Roman" w:eastAsia="Times New Roman" w:hAnsi="Times New Roman" w:cs="Times New Roman"/>
          <w:b/>
          <w:u w:val="single"/>
          <w:lang w:eastAsia="zh-CN"/>
        </w:rPr>
        <w:t>10 dni</w:t>
      </w:r>
      <w:r>
        <w:rPr>
          <w:rFonts w:ascii="Times New Roman" w:eastAsia="Times New Roman" w:hAnsi="Times New Roman" w:cs="Times New Roman"/>
          <w:lang w:eastAsia="zh-CN"/>
        </w:rPr>
        <w:t xml:space="preserve"> </w:t>
      </w:r>
      <w:r w:rsidRPr="00202C0F">
        <w:rPr>
          <w:rFonts w:ascii="Times New Roman" w:eastAsia="Times New Roman" w:hAnsi="Times New Roman" w:cs="Times New Roman"/>
          <w:lang w:eastAsia="zh-CN"/>
        </w:rPr>
        <w:t xml:space="preserve">według doświadczenia zamawiającego to </w:t>
      </w:r>
      <w:r w:rsidR="002B14B9" w:rsidRPr="002B14B9">
        <w:rPr>
          <w:rFonts w:ascii="Times New Roman" w:eastAsia="Times New Roman" w:hAnsi="Times New Roman" w:cs="Times New Roman"/>
          <w:lang w:eastAsia="zh-CN"/>
        </w:rPr>
        <w:t xml:space="preserve">minimalny okres niezbędny na realizację poszczególnych zamówień,  zapewniający terminowe i rzetelne wykonanie poszczególnych dostaw. </w:t>
      </w:r>
    </w:p>
    <w:p w:rsidR="00D91898" w:rsidRDefault="00D91898" w:rsidP="004D0A36">
      <w:pPr>
        <w:suppressAutoHyphens/>
        <w:spacing w:after="0" w:line="240" w:lineRule="auto"/>
        <w:jc w:val="both"/>
        <w:rPr>
          <w:rFonts w:ascii="Times New Roman" w:eastAsia="Times New Roman" w:hAnsi="Times New Roman" w:cs="Times New Roman"/>
          <w:lang w:eastAsia="zh-CN"/>
        </w:rPr>
      </w:pPr>
    </w:p>
    <w:p w:rsidR="00B93972" w:rsidRPr="002B14B9" w:rsidRDefault="00B93972" w:rsidP="00B93972">
      <w:pPr>
        <w:spacing w:after="0" w:line="276" w:lineRule="auto"/>
        <w:jc w:val="both"/>
        <w:rPr>
          <w:rFonts w:ascii="Times New Roman" w:eastAsia="Times New Roman" w:hAnsi="Times New Roman" w:cs="Times New Roman"/>
          <w:lang w:eastAsia="pl-PL"/>
        </w:rPr>
      </w:pPr>
      <w:r w:rsidRPr="002B14B9">
        <w:rPr>
          <w:rFonts w:ascii="Times New Roman" w:eastAsia="Times New Roman" w:hAnsi="Times New Roman" w:cs="Times New Roman"/>
          <w:b/>
          <w:bCs/>
          <w:iCs/>
          <w:color w:val="000000"/>
          <w:shd w:val="clear" w:color="auto" w:fill="FFFFFF"/>
          <w:lang w:eastAsia="pl-PL"/>
        </w:rPr>
        <w:t xml:space="preserve">Oferty zawierające termin dostawy częściowej materiałów biurowych </w:t>
      </w:r>
      <w:r>
        <w:rPr>
          <w:rFonts w:ascii="Times New Roman" w:eastAsia="Times New Roman" w:hAnsi="Times New Roman" w:cs="Times New Roman"/>
          <w:b/>
          <w:bCs/>
          <w:iCs/>
          <w:color w:val="000000"/>
          <w:u w:val="single"/>
          <w:shd w:val="clear" w:color="auto" w:fill="FFFFFF"/>
          <w:lang w:eastAsia="pl-PL"/>
        </w:rPr>
        <w:t>krótszy niż  10</w:t>
      </w:r>
      <w:r w:rsidRPr="00B93972">
        <w:rPr>
          <w:rFonts w:ascii="Times New Roman" w:eastAsia="Times New Roman" w:hAnsi="Times New Roman" w:cs="Times New Roman"/>
          <w:b/>
          <w:bCs/>
          <w:iCs/>
          <w:color w:val="000000"/>
          <w:u w:val="single"/>
          <w:shd w:val="clear" w:color="auto" w:fill="FFFFFF"/>
          <w:lang w:eastAsia="pl-PL"/>
        </w:rPr>
        <w:t xml:space="preserve"> dni</w:t>
      </w:r>
      <w:r w:rsidRPr="002B14B9">
        <w:rPr>
          <w:rFonts w:ascii="Times New Roman" w:eastAsia="Times New Roman" w:hAnsi="Times New Roman" w:cs="Times New Roman"/>
          <w:b/>
          <w:bCs/>
          <w:iCs/>
          <w:color w:val="000000"/>
          <w:shd w:val="clear" w:color="auto" w:fill="FFFFFF"/>
          <w:lang w:eastAsia="pl-PL"/>
        </w:rPr>
        <w:t xml:space="preserve"> </w:t>
      </w:r>
      <w:r w:rsidRPr="00B93972">
        <w:rPr>
          <w:rFonts w:ascii="Times New Roman" w:eastAsia="Times New Roman" w:hAnsi="Times New Roman" w:cs="Times New Roman"/>
          <w:b/>
          <w:bCs/>
          <w:iCs/>
          <w:color w:val="000000"/>
          <w:u w:val="single"/>
          <w:shd w:val="clear" w:color="auto" w:fill="FFFFFF"/>
          <w:lang w:eastAsia="pl-PL"/>
        </w:rPr>
        <w:t xml:space="preserve">kalendarzowe </w:t>
      </w:r>
      <w:r w:rsidRPr="002B14B9">
        <w:rPr>
          <w:rFonts w:ascii="Times New Roman" w:eastAsia="Times New Roman" w:hAnsi="Times New Roman" w:cs="Times New Roman"/>
          <w:b/>
          <w:bCs/>
          <w:iCs/>
          <w:color w:val="000000"/>
          <w:shd w:val="clear" w:color="auto" w:fill="FFFFFF"/>
          <w:lang w:eastAsia="pl-PL"/>
        </w:rPr>
        <w:t>będą podlegały odrzuceniu jako niezgodne z warunkami zamówienia.</w:t>
      </w:r>
    </w:p>
    <w:p w:rsidR="00D91898" w:rsidRPr="002B14B9" w:rsidRDefault="00D91898" w:rsidP="004D0A36">
      <w:pPr>
        <w:suppressAutoHyphens/>
        <w:spacing w:after="0" w:line="240" w:lineRule="auto"/>
        <w:jc w:val="both"/>
        <w:rPr>
          <w:rFonts w:ascii="Times New Roman" w:eastAsia="Times New Roman" w:hAnsi="Times New Roman" w:cs="Times New Roman"/>
          <w:lang w:eastAsia="zh-CN"/>
        </w:rPr>
      </w:pPr>
    </w:p>
    <w:p w:rsidR="0095415C" w:rsidRDefault="0095415C"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BA0CC3" w:rsidRPr="00E97BB8" w:rsidRDefault="00BA0CC3" w:rsidP="00BA0CC3">
      <w:pPr>
        <w:spacing w:after="0" w:line="276" w:lineRule="auto"/>
        <w:ind w:left="-57"/>
        <w:jc w:val="both"/>
        <w:rPr>
          <w:rFonts w:ascii="Times New Roman" w:eastAsia="Times New Roman" w:hAnsi="Times New Roman" w:cs="Times New Roman"/>
          <w:b/>
          <w:lang w:eastAsia="pl-PL"/>
        </w:rPr>
      </w:pPr>
      <w:r w:rsidRPr="00E97BB8">
        <w:rPr>
          <w:rFonts w:ascii="Times New Roman" w:eastAsia="Times New Roman" w:hAnsi="Times New Roman" w:cs="Times New Roman"/>
          <w:b/>
          <w:lang w:eastAsia="pl-PL"/>
        </w:rPr>
        <w:lastRenderedPageBreak/>
        <w:t>ZA NAJKORZYSTNIEJSZĄ ZAMAWIAJĄCY UZNA OFERTĘ WYKONAWCY KTÓRY UZYSKA NAJWIĘKSZĄ LICZBĘ PUNKTÓW:</w:t>
      </w:r>
    </w:p>
    <w:p w:rsidR="00BA0CC3" w:rsidRDefault="00BA0CC3" w:rsidP="00BA0CC3">
      <w:pPr>
        <w:spacing w:after="0" w:line="276" w:lineRule="auto"/>
        <w:ind w:left="720"/>
        <w:jc w:val="center"/>
        <w:rPr>
          <w:rFonts w:ascii="Times New Roman" w:eastAsia="Times New Roman" w:hAnsi="Times New Roman" w:cs="Times New Roman"/>
          <w:lang w:eastAsia="pl-PL"/>
        </w:rPr>
      </w:pPr>
    </w:p>
    <w:p w:rsidR="00BA0CC3" w:rsidRPr="00E97BB8" w:rsidRDefault="00BA0CC3" w:rsidP="00BA0CC3">
      <w:pPr>
        <w:spacing w:after="0" w:line="276" w:lineRule="auto"/>
        <w:ind w:left="72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Ł = C + D</w:t>
      </w:r>
    </w:p>
    <w:p w:rsidR="00BA0CC3" w:rsidRPr="00E97BB8" w:rsidRDefault="00BA0CC3" w:rsidP="00BA0CC3">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i/>
          <w:iCs/>
          <w:lang w:eastAsia="pl-PL"/>
        </w:rPr>
        <w:t>gdzie:</w:t>
      </w:r>
    </w:p>
    <w:p w:rsidR="00BA0CC3" w:rsidRPr="00E97BB8" w:rsidRDefault="00BA0CC3" w:rsidP="00BA0CC3">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i/>
          <w:iCs/>
          <w:lang w:eastAsia="pl-PL"/>
        </w:rPr>
        <w:t>Ł – łączna liczba punktów</w:t>
      </w:r>
    </w:p>
    <w:p w:rsidR="00BA0CC3" w:rsidRPr="00E97BB8" w:rsidRDefault="00BA0CC3" w:rsidP="00BA0CC3">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i/>
          <w:iCs/>
          <w:lang w:eastAsia="pl-PL"/>
        </w:rPr>
        <w:t>C – punkty w kryterium cena</w:t>
      </w:r>
    </w:p>
    <w:p w:rsidR="00BA0CC3" w:rsidRPr="00E97BB8" w:rsidRDefault="00BA0CC3" w:rsidP="00BA0CC3">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i/>
          <w:iCs/>
          <w:color w:val="000000"/>
          <w:shd w:val="clear" w:color="auto" w:fill="FFFFFF"/>
          <w:lang w:eastAsia="pl-PL"/>
        </w:rPr>
        <w:t>D – punkty w kryterium termin dostawy</w:t>
      </w:r>
      <w:r>
        <w:rPr>
          <w:rFonts w:ascii="Times New Roman" w:eastAsia="Times New Roman" w:hAnsi="Times New Roman" w:cs="Times New Roman"/>
          <w:i/>
          <w:iCs/>
          <w:color w:val="000000"/>
          <w:shd w:val="clear" w:color="auto" w:fill="FFFFFF"/>
          <w:lang w:eastAsia="pl-PL"/>
        </w:rPr>
        <w:t xml:space="preserve"> częściowej materiałów biurowych</w:t>
      </w:r>
    </w:p>
    <w:bookmarkEnd w:id="5"/>
    <w:p w:rsidR="00DE5F31" w:rsidRPr="00DE5F31" w:rsidRDefault="00DE5F31" w:rsidP="00DE5F31">
      <w:pPr>
        <w:suppressAutoHyphens/>
        <w:autoSpaceDE w:val="0"/>
        <w:autoSpaceDN w:val="0"/>
        <w:adjustRightInd w:val="0"/>
        <w:spacing w:after="0" w:line="276" w:lineRule="auto"/>
        <w:jc w:val="both"/>
        <w:rPr>
          <w:rFonts w:ascii="Times New Roman" w:hAnsi="Times New Roman" w:cs="Times New Roman"/>
          <w:b/>
          <w:u w:val="single"/>
        </w:rPr>
      </w:pPr>
    </w:p>
    <w:p w:rsidR="00DE5F31" w:rsidRPr="00DE5F31" w:rsidRDefault="00DE5F31" w:rsidP="00DE5F31">
      <w:pPr>
        <w:suppressAutoHyphens/>
        <w:autoSpaceDE w:val="0"/>
        <w:autoSpaceDN w:val="0"/>
        <w:adjustRightInd w:val="0"/>
        <w:spacing w:after="0" w:line="276" w:lineRule="auto"/>
        <w:jc w:val="both"/>
        <w:rPr>
          <w:rFonts w:ascii="Times New Roman" w:hAnsi="Times New Roman" w:cs="Times New Roman"/>
        </w:rPr>
      </w:pPr>
      <w:r w:rsidRPr="00DE5F31">
        <w:rPr>
          <w:rFonts w:ascii="Times New Roman" w:hAnsi="Times New Roman" w:cs="Times New Roman"/>
          <w:b/>
          <w:bCs/>
        </w:rPr>
        <w:t>Pod pojęciem ceny należy rozumieć cenę w rozumieniu art. 3 ust. 1 pkt.1 i ust. 2 ustawy z dnia 9</w:t>
      </w:r>
      <w:r w:rsidRPr="00DE5F31">
        <w:rPr>
          <w:rFonts w:ascii="Times New Roman" w:hAnsi="Times New Roman" w:cs="Times New Roman"/>
        </w:rPr>
        <w:t xml:space="preserve">  </w:t>
      </w:r>
      <w:r w:rsidRPr="00DE5F31">
        <w:rPr>
          <w:rFonts w:ascii="Times New Roman" w:hAnsi="Times New Roman" w:cs="Times New Roman"/>
          <w:b/>
          <w:bCs/>
        </w:rPr>
        <w:t>maja 2014r. o informowaniu o cenach towarów i usług (tj. Dz. U. 2023, poz. 168).</w:t>
      </w:r>
    </w:p>
    <w:p w:rsidR="00DE5F31" w:rsidRPr="00DE5F31" w:rsidRDefault="00DE5F31" w:rsidP="00DE5F31">
      <w:pPr>
        <w:suppressAutoHyphens/>
        <w:autoSpaceDE w:val="0"/>
        <w:autoSpaceDN w:val="0"/>
        <w:adjustRightInd w:val="0"/>
        <w:spacing w:after="0" w:line="276" w:lineRule="auto"/>
        <w:jc w:val="both"/>
        <w:rPr>
          <w:rFonts w:ascii="Times New Roman" w:hAnsi="Times New Roman" w:cs="Times New Roman"/>
        </w:rPr>
      </w:pPr>
      <w:r w:rsidRPr="00DE5F31">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E5F31" w:rsidRPr="00DE5F31" w:rsidRDefault="00DE5F31" w:rsidP="00DE5F31">
      <w:pPr>
        <w:suppressAutoHyphens/>
        <w:autoSpaceDE w:val="0"/>
        <w:autoSpaceDN w:val="0"/>
        <w:adjustRightInd w:val="0"/>
        <w:spacing w:after="0" w:line="276" w:lineRule="auto"/>
        <w:jc w:val="both"/>
        <w:rPr>
          <w:rFonts w:ascii="Times New Roman" w:hAnsi="Times New Roman" w:cs="Times New Roman"/>
        </w:rPr>
      </w:pPr>
      <w:r w:rsidRPr="00DE5F31">
        <w:rPr>
          <w:rFonts w:ascii="Times New Roman" w:hAnsi="Times New Roman" w:cs="Times New Roman"/>
        </w:rPr>
        <w:t>Jeżeli oferty otrzymały taką samą ocenę w kryterium o najwyższej wadze, zamawiający wybiera ofertę z najniższą ceną lub najniższym kosztem.</w:t>
      </w:r>
    </w:p>
    <w:p w:rsidR="00DE5F31" w:rsidRPr="00DE5F31" w:rsidRDefault="00DE5F31" w:rsidP="00DE5F31">
      <w:pPr>
        <w:suppressAutoHyphens/>
        <w:autoSpaceDE w:val="0"/>
        <w:autoSpaceDN w:val="0"/>
        <w:adjustRightInd w:val="0"/>
        <w:spacing w:after="0" w:line="276" w:lineRule="auto"/>
        <w:jc w:val="both"/>
        <w:rPr>
          <w:rFonts w:ascii="Times New Roman" w:hAnsi="Times New Roman" w:cs="Times New Roman"/>
        </w:rPr>
      </w:pPr>
      <w:r w:rsidRPr="00DE5F31">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DE5F31" w:rsidRPr="00DE5F31" w:rsidRDefault="00DE5F31" w:rsidP="00DE5F31">
      <w:pPr>
        <w:suppressAutoHyphens/>
        <w:autoSpaceDE w:val="0"/>
        <w:autoSpaceDN w:val="0"/>
        <w:adjustRightInd w:val="0"/>
        <w:spacing w:after="0" w:line="276" w:lineRule="auto"/>
        <w:jc w:val="both"/>
        <w:rPr>
          <w:rFonts w:ascii="Times New Roman" w:hAnsi="Times New Roman" w:cs="Times New Roman"/>
        </w:rPr>
      </w:pPr>
    </w:p>
    <w:p w:rsidR="00DE5F31" w:rsidRPr="00DE5F31" w:rsidRDefault="00DE5F31" w:rsidP="00DE5F31">
      <w:pPr>
        <w:numPr>
          <w:ilvl w:val="0"/>
          <w:numId w:val="31"/>
        </w:numPr>
        <w:spacing w:after="0" w:line="276" w:lineRule="auto"/>
        <w:ind w:left="426" w:hanging="426"/>
        <w:contextualSpacing/>
        <w:jc w:val="both"/>
        <w:rPr>
          <w:rFonts w:ascii="Times New Roman" w:hAnsi="Times New Roman" w:cs="Times New Roman"/>
          <w:u w:val="single"/>
        </w:rPr>
      </w:pPr>
      <w:r w:rsidRPr="00DE5F31">
        <w:rPr>
          <w:rFonts w:ascii="Times New Roman" w:hAnsi="Times New Roman" w:cs="Times New Roman"/>
        </w:rPr>
        <w:t>W toku badania i oceny ofert Zamawiający może żądać od Wykonawców wyjaśnień dotyczących treści złożonych ofert lub innych składanych dokumentów lub oświadczeń.</w:t>
      </w:r>
    </w:p>
    <w:p w:rsidR="00DE5F31" w:rsidRPr="00DE5F31" w:rsidRDefault="00DE5F31" w:rsidP="00DE5F31">
      <w:pPr>
        <w:numPr>
          <w:ilvl w:val="0"/>
          <w:numId w:val="31"/>
        </w:numPr>
        <w:spacing w:after="0" w:line="276" w:lineRule="auto"/>
        <w:ind w:left="392" w:hanging="364"/>
        <w:contextualSpacing/>
        <w:jc w:val="both"/>
        <w:rPr>
          <w:rFonts w:ascii="Times New Roman" w:hAnsi="Times New Roman" w:cs="Times New Roman"/>
          <w:u w:val="single"/>
        </w:rPr>
      </w:pPr>
      <w:r w:rsidRPr="00DE5F31">
        <w:rPr>
          <w:rFonts w:ascii="Times New Roman" w:hAnsi="Times New Roman" w:cs="Times New Roman"/>
        </w:rPr>
        <w:t>Wykonawcy są zobowiązani do przedstawienia wyjaśnień w terminie wskazanym przez Zamawiającego.</w:t>
      </w:r>
    </w:p>
    <w:p w:rsidR="00DE5F31" w:rsidRPr="00DE5F31" w:rsidRDefault="00DE5F31" w:rsidP="00DE5F31">
      <w:pPr>
        <w:numPr>
          <w:ilvl w:val="0"/>
          <w:numId w:val="31"/>
        </w:numPr>
        <w:spacing w:after="0" w:line="276" w:lineRule="auto"/>
        <w:ind w:left="392" w:hanging="364"/>
        <w:contextualSpacing/>
        <w:jc w:val="both"/>
        <w:rPr>
          <w:rFonts w:ascii="Times New Roman" w:hAnsi="Times New Roman" w:cs="Times New Roman"/>
          <w:u w:val="single"/>
        </w:rPr>
      </w:pPr>
      <w:r w:rsidRPr="00DE5F31">
        <w:rPr>
          <w:rFonts w:ascii="Times New Roman" w:hAnsi="Times New Roman" w:cs="Times New Roman"/>
        </w:rPr>
        <w:t>Zamawiający poprawi w ofercie:</w:t>
      </w:r>
    </w:p>
    <w:p w:rsidR="00DE5F31" w:rsidRPr="00DE5F31" w:rsidRDefault="00DE5F31" w:rsidP="00DE5F31">
      <w:pPr>
        <w:numPr>
          <w:ilvl w:val="0"/>
          <w:numId w:val="19"/>
        </w:numPr>
        <w:spacing w:after="0" w:line="276" w:lineRule="auto"/>
        <w:ind w:left="752"/>
        <w:contextualSpacing/>
        <w:jc w:val="both"/>
        <w:rPr>
          <w:rFonts w:ascii="Times New Roman" w:hAnsi="Times New Roman" w:cs="Times New Roman"/>
        </w:rPr>
      </w:pPr>
      <w:r w:rsidRPr="00DE5F31">
        <w:rPr>
          <w:rFonts w:ascii="Times New Roman" w:hAnsi="Times New Roman" w:cs="Times New Roman"/>
        </w:rPr>
        <w:t>oczywiste omyłki pisarskie,</w:t>
      </w:r>
    </w:p>
    <w:p w:rsidR="00DE5F31" w:rsidRPr="00DE5F31" w:rsidRDefault="00DE5F31" w:rsidP="00DE5F31">
      <w:pPr>
        <w:numPr>
          <w:ilvl w:val="0"/>
          <w:numId w:val="19"/>
        </w:numPr>
        <w:spacing w:after="0" w:line="276" w:lineRule="auto"/>
        <w:ind w:left="752"/>
        <w:contextualSpacing/>
        <w:jc w:val="both"/>
        <w:rPr>
          <w:rFonts w:ascii="Times New Roman" w:hAnsi="Times New Roman" w:cs="Times New Roman"/>
        </w:rPr>
      </w:pPr>
      <w:r w:rsidRPr="00DE5F31">
        <w:rPr>
          <w:rFonts w:ascii="Times New Roman" w:hAnsi="Times New Roman" w:cs="Times New Roman"/>
        </w:rPr>
        <w:t>oczywiste omyłki rachunkowe, z uwzględnieniem konsekwencji rachunkowych dokonanych poprawek,</w:t>
      </w:r>
    </w:p>
    <w:p w:rsidR="00DE5F31" w:rsidRPr="00DE5F31" w:rsidRDefault="00DE5F31" w:rsidP="00DE5F31">
      <w:pPr>
        <w:numPr>
          <w:ilvl w:val="0"/>
          <w:numId w:val="19"/>
        </w:numPr>
        <w:spacing w:after="0" w:line="276" w:lineRule="auto"/>
        <w:ind w:left="752"/>
        <w:contextualSpacing/>
        <w:jc w:val="both"/>
        <w:rPr>
          <w:rFonts w:ascii="Times New Roman" w:hAnsi="Times New Roman" w:cs="Times New Roman"/>
        </w:rPr>
      </w:pPr>
      <w:r w:rsidRPr="00DE5F31">
        <w:rPr>
          <w:rFonts w:ascii="Times New Roman" w:hAnsi="Times New Roman" w:cs="Times New Roman"/>
        </w:rPr>
        <w:t>inne omyłki polegające na niezgodności oferty z dokumentami zamówienia, niepowodujące istotnych zmian w treści oferty</w:t>
      </w:r>
    </w:p>
    <w:p w:rsidR="00DE5F31" w:rsidRPr="00DE5F31" w:rsidRDefault="00DE5F31" w:rsidP="00DE5F31">
      <w:pPr>
        <w:spacing w:after="0" w:line="276" w:lineRule="auto"/>
        <w:ind w:left="392"/>
        <w:jc w:val="both"/>
        <w:rPr>
          <w:rFonts w:ascii="Times New Roman" w:hAnsi="Times New Roman" w:cs="Times New Roman"/>
        </w:rPr>
      </w:pPr>
      <w:r w:rsidRPr="00DE5F31">
        <w:rPr>
          <w:rFonts w:ascii="Times New Roman" w:hAnsi="Times New Roman" w:cs="Times New Roman"/>
        </w:rPr>
        <w:t>- niezwłocznie zawiadamiając o tym Wykonawcę, którego oferta została poprawiana.</w:t>
      </w:r>
    </w:p>
    <w:p w:rsidR="00DE5F31" w:rsidRPr="00DE5F31" w:rsidRDefault="00DE5F31" w:rsidP="00DE5F31">
      <w:pPr>
        <w:numPr>
          <w:ilvl w:val="0"/>
          <w:numId w:val="31"/>
        </w:numPr>
        <w:spacing w:after="0" w:line="276" w:lineRule="auto"/>
        <w:contextualSpacing/>
        <w:jc w:val="both"/>
        <w:rPr>
          <w:rFonts w:ascii="Times New Roman" w:hAnsi="Times New Roman" w:cs="Times New Roman"/>
        </w:rPr>
      </w:pPr>
      <w:r w:rsidRPr="00DE5F31">
        <w:rPr>
          <w:rFonts w:ascii="Times New Roman" w:hAnsi="Times New Roman" w:cs="Times New Roman"/>
        </w:rPr>
        <w:t xml:space="preserve">W przypadku powstania u Zamawiającego obowiązku podatkowego, Zamawiający doliczy </w:t>
      </w:r>
      <w:r w:rsidRPr="00DE5F31">
        <w:rPr>
          <w:rFonts w:ascii="Times New Roman" w:hAnsi="Times New Roman" w:cs="Times New Roman"/>
        </w:rPr>
        <w:br/>
        <w:t>na podstawie art. 225 Pzp do przedstawionej w ofercie ceny, kwotę podatku od towarów i usług.</w:t>
      </w:r>
    </w:p>
    <w:p w:rsidR="00DE5F31" w:rsidRPr="00DE5F31" w:rsidRDefault="00DE5F31" w:rsidP="00DE5F31">
      <w:pPr>
        <w:numPr>
          <w:ilvl w:val="0"/>
          <w:numId w:val="31"/>
        </w:numPr>
        <w:spacing w:after="0" w:line="276" w:lineRule="auto"/>
        <w:ind w:left="392" w:hanging="350"/>
        <w:contextualSpacing/>
        <w:jc w:val="both"/>
        <w:rPr>
          <w:rFonts w:ascii="Times New Roman" w:hAnsi="Times New Roman" w:cs="Times New Roman"/>
        </w:rPr>
      </w:pPr>
      <w:r w:rsidRPr="00DE5F31">
        <w:rPr>
          <w:rFonts w:ascii="Times New Roman" w:hAnsi="Times New Roman" w:cs="Times New Roman"/>
        </w:rPr>
        <w:t>Zamawiający na etapie oceny ofert będzie żądał wyjaśnień dotyczących rażąco niskiej ceny na podstawie art. 224 ust.1 lub ust. 2 ustawy Pzp.</w:t>
      </w:r>
    </w:p>
    <w:p w:rsidR="00DE5F31" w:rsidRPr="00DE5F31"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 Zamawiający wybiera najkorzystniejszą ofertę w terminie związania ofertą.</w:t>
      </w:r>
    </w:p>
    <w:p w:rsidR="00DE5F31" w:rsidRPr="00DE5F31"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DE5F31" w:rsidRPr="00DE5F31"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DE5F31" w:rsidRPr="00DE5F31"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Zamawiający odrzuci oferty w przypadkach określonych w art. 226 ust. 1 Pzp.</w:t>
      </w:r>
    </w:p>
    <w:p w:rsidR="00DE5F31" w:rsidRPr="00DE5F31" w:rsidRDefault="00DE5F31" w:rsidP="00DE5F31">
      <w:pPr>
        <w:spacing w:after="0" w:line="276" w:lineRule="auto"/>
        <w:ind w:left="284"/>
        <w:contextualSpacing/>
        <w:jc w:val="both"/>
        <w:rPr>
          <w:rFonts w:ascii="Times New Roman" w:hAnsi="Times New Roman" w:cs="Times New Roman"/>
          <w:color w:val="000000" w:themeColor="text1"/>
        </w:rPr>
      </w:pPr>
    </w:p>
    <w:p w:rsidR="00DE5F31" w:rsidRPr="00DE5F31" w:rsidRDefault="00DE5F31" w:rsidP="00DE5F31">
      <w:pPr>
        <w:numPr>
          <w:ilvl w:val="0"/>
          <w:numId w:val="2"/>
        </w:numPr>
        <w:spacing w:after="0" w:line="276" w:lineRule="auto"/>
        <w:ind w:hanging="244"/>
        <w:contextualSpacing/>
        <w:jc w:val="both"/>
        <w:rPr>
          <w:rFonts w:ascii="Times New Roman" w:hAnsi="Times New Roman" w:cs="Times New Roman"/>
          <w:b/>
          <w:color w:val="000000" w:themeColor="text1"/>
        </w:rPr>
      </w:pPr>
      <w:r w:rsidRPr="00DE5F31">
        <w:rPr>
          <w:rFonts w:ascii="Times New Roman" w:hAnsi="Times New Roman" w:cs="Times New Roman"/>
          <w:b/>
          <w:color w:val="000000" w:themeColor="text1"/>
        </w:rPr>
        <w:lastRenderedPageBreak/>
        <w:t xml:space="preserve">Informacje o formalnościach, jakie muszą zostać dopełnione po wyborze oferty </w:t>
      </w:r>
      <w:r w:rsidRPr="00DE5F31">
        <w:rPr>
          <w:rFonts w:ascii="Times New Roman" w:hAnsi="Times New Roman" w:cs="Times New Roman"/>
          <w:b/>
          <w:color w:val="000000" w:themeColor="text1"/>
        </w:rPr>
        <w:br/>
        <w:t>w celu zawarcia umowy w sprawie zamówienia publicznego</w:t>
      </w:r>
    </w:p>
    <w:p w:rsidR="00DE5F31" w:rsidRPr="00DE5F31" w:rsidRDefault="00DE5F31" w:rsidP="00DE5F31">
      <w:pPr>
        <w:spacing w:after="0" w:line="276" w:lineRule="auto"/>
        <w:contextualSpacing/>
        <w:jc w:val="both"/>
        <w:rPr>
          <w:rFonts w:ascii="Times New Roman" w:hAnsi="Times New Roman" w:cs="Times New Roman"/>
          <w:b/>
          <w:color w:val="000000" w:themeColor="text1"/>
        </w:rPr>
      </w:pPr>
    </w:p>
    <w:p w:rsidR="00DE5F31" w:rsidRPr="00DE5F31"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DE5F31" w:rsidRPr="00DE5F31"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Zamawiający może zawrzeć umowę w sprawie zamówienia publicznego przed upływem terminu, </w:t>
      </w:r>
      <w:r w:rsidRPr="00DE5F31">
        <w:rPr>
          <w:rFonts w:ascii="Times New Roman" w:hAnsi="Times New Roman" w:cs="Times New Roman"/>
          <w:color w:val="000000" w:themeColor="text1"/>
        </w:rPr>
        <w:br/>
        <w:t>o którym mowa w pkt 1, jeżeli w postępowaniu o udzielenie zmówienia złożono tylko jedną ofertę.</w:t>
      </w:r>
    </w:p>
    <w:p w:rsidR="00DE5F31" w:rsidRPr="00DE5F31"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DE5F31" w:rsidRPr="00DE5F31"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DE5F31">
        <w:rPr>
          <w:rFonts w:ascii="Times New Roman" w:hAnsi="Times New Roman" w:cs="Times New Roman"/>
          <w:b/>
          <w:bCs/>
          <w:color w:val="0070C0"/>
          <w:u w:val="single"/>
        </w:rPr>
        <w:t>załącznik nr 2 do SWZ</w:t>
      </w:r>
      <w:r w:rsidRPr="00DE5F31">
        <w:rPr>
          <w:rFonts w:ascii="Times New Roman" w:hAnsi="Times New Roman" w:cs="Times New Roman"/>
          <w:color w:val="000000" w:themeColor="text1"/>
        </w:rPr>
        <w:t>. Umowa zostanie uzupełniona o zapisy wynikające ze złożonej oferty.</w:t>
      </w:r>
    </w:p>
    <w:p w:rsidR="00DE5F31" w:rsidRPr="00DE5F31"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Przed podpisaniem umowy Wykonawcy wspólnie ubiegający się o udzielenie zamówienia </w:t>
      </w:r>
      <w:r w:rsidRPr="00DE5F31">
        <w:rPr>
          <w:rFonts w:ascii="Times New Roman" w:hAnsi="Times New Roman" w:cs="Times New Roman"/>
          <w:color w:val="000000" w:themeColor="text1"/>
        </w:rPr>
        <w:br/>
        <w:t>(w przypadku wyboru oferty jako najkorzystniejszej) przedstawią Zamawiającemu kopię umowy regulującej współpracę tych Wykonawców.</w:t>
      </w:r>
    </w:p>
    <w:p w:rsidR="00DE5F31" w:rsidRPr="00DE5F31"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Wykonawca przedstawi propozycję, co najmniej 1 koloru lakieru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p>
    <w:p w:rsidR="00DE5F31" w:rsidRPr="00DE5F31" w:rsidRDefault="00DE5F31" w:rsidP="00DE5F31">
      <w:pPr>
        <w:spacing w:after="0" w:line="276" w:lineRule="auto"/>
        <w:ind w:left="378"/>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Dokument musi być przedstawiony przez Wykonawcę na etapie podpisywania umowy.</w:t>
      </w:r>
    </w:p>
    <w:p w:rsidR="00DE5F31" w:rsidRPr="00DE5F31"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 xml:space="preserve">Jeżeli Wykonawca, którego oferta została wybrana jako najkorzystniejsza, uchyla się </w:t>
      </w:r>
      <w:r w:rsidRPr="00DE5F31">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DE5F31" w:rsidRPr="00DE5F31" w:rsidRDefault="00DE5F31"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DE5F31" w:rsidRPr="00DE5F31" w:rsidRDefault="00DE5F31"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DE5F31" w:rsidRPr="00DE5F31" w:rsidRDefault="00DE5F31" w:rsidP="00DE5F31">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DE5F31">
        <w:rPr>
          <w:rFonts w:ascii="Times New Roman" w:hAnsi="Times New Roman" w:cs="Times New Roman"/>
          <w:b/>
          <w:color w:val="000000" w:themeColor="text1"/>
        </w:rPr>
        <w:t>Pouczenie o środkach ochrony prawnej przysługujących Wykonawcy</w:t>
      </w:r>
    </w:p>
    <w:p w:rsidR="00DE5F31" w:rsidRPr="00DE5F31" w:rsidRDefault="00DE5F31" w:rsidP="00DE5F31">
      <w:pPr>
        <w:spacing w:after="0" w:line="276" w:lineRule="auto"/>
        <w:contextualSpacing/>
        <w:jc w:val="both"/>
        <w:rPr>
          <w:rFonts w:ascii="Times New Roman" w:hAnsi="Times New Roman" w:cs="Times New Roman"/>
          <w:b/>
          <w:color w:val="000000" w:themeColor="text1"/>
        </w:rPr>
      </w:pPr>
    </w:p>
    <w:p w:rsidR="00DE5F31" w:rsidRPr="00DE5F31" w:rsidRDefault="00DE5F31" w:rsidP="00DE5F31">
      <w:pPr>
        <w:numPr>
          <w:ilvl w:val="0"/>
          <w:numId w:val="11"/>
        </w:numPr>
        <w:spacing w:after="0" w:line="276" w:lineRule="auto"/>
        <w:ind w:left="360"/>
        <w:contextualSpacing/>
        <w:jc w:val="both"/>
        <w:rPr>
          <w:rFonts w:ascii="Times New Roman" w:hAnsi="Times New Roman" w:cs="Times New Roman"/>
        </w:rPr>
      </w:pPr>
      <w:r w:rsidRPr="00DE5F31">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DE5F31" w:rsidRPr="00DE5F31" w:rsidRDefault="00DE5F31" w:rsidP="00DE5F31">
      <w:pPr>
        <w:numPr>
          <w:ilvl w:val="0"/>
          <w:numId w:val="11"/>
        </w:numPr>
        <w:spacing w:after="0" w:line="276" w:lineRule="auto"/>
        <w:ind w:left="360"/>
        <w:contextualSpacing/>
        <w:jc w:val="both"/>
        <w:rPr>
          <w:rFonts w:ascii="Times New Roman" w:hAnsi="Times New Roman" w:cs="Times New Roman"/>
          <w:bCs/>
        </w:rPr>
      </w:pPr>
      <w:r w:rsidRPr="00DE5F31">
        <w:rPr>
          <w:rFonts w:ascii="Times New Roman" w:hAnsi="Times New Roman" w:cs="Times New Roman"/>
          <w:b/>
        </w:rPr>
        <w:t>Odwołanie przysługuje na</w:t>
      </w:r>
      <w:r w:rsidRPr="00DE5F31">
        <w:rPr>
          <w:rFonts w:ascii="Times New Roman" w:hAnsi="Times New Roman" w:cs="Times New Roman"/>
          <w:bCs/>
        </w:rPr>
        <w:t>:</w:t>
      </w:r>
    </w:p>
    <w:p w:rsidR="00DE5F31" w:rsidRPr="00DE5F31" w:rsidRDefault="00DE5F31" w:rsidP="00DE5F31">
      <w:pPr>
        <w:spacing w:after="0" w:line="276" w:lineRule="auto"/>
        <w:ind w:left="742" w:hanging="364"/>
        <w:jc w:val="both"/>
        <w:rPr>
          <w:rFonts w:ascii="Times New Roman" w:hAnsi="Times New Roman" w:cs="Times New Roman"/>
        </w:rPr>
      </w:pPr>
      <w:r w:rsidRPr="00DE5F31">
        <w:rPr>
          <w:rFonts w:ascii="Times New Roman" w:hAnsi="Times New Roman" w:cs="Times New Roman"/>
        </w:rPr>
        <w:t>2.1. niezgodną z przepisami ustawy czynność Zamawiającego, podjętą w postępowaniu o udzielenie zamówienia, w tym na projektowane postanowienie umowy;</w:t>
      </w:r>
    </w:p>
    <w:p w:rsidR="00DE5F31" w:rsidRPr="00DE5F31" w:rsidRDefault="00DE5F31" w:rsidP="00DE5F31">
      <w:pPr>
        <w:spacing w:after="0" w:line="276" w:lineRule="auto"/>
        <w:ind w:left="714" w:hanging="350"/>
        <w:jc w:val="both"/>
        <w:rPr>
          <w:rFonts w:ascii="Times New Roman" w:hAnsi="Times New Roman" w:cs="Times New Roman"/>
        </w:rPr>
      </w:pPr>
      <w:r w:rsidRPr="00DE5F31">
        <w:rPr>
          <w:rFonts w:ascii="Times New Roman" w:hAnsi="Times New Roman" w:cs="Times New Roman"/>
        </w:rPr>
        <w:t>2.2. zaniechanie czynności w postępowaniu o udzielenie zamówienia, do której Zamawiający był obowiązany na podstawie ustawy.</w:t>
      </w:r>
    </w:p>
    <w:p w:rsidR="00DE5F31" w:rsidRPr="00DE5F31" w:rsidRDefault="00DE5F31" w:rsidP="00DE5F31">
      <w:pPr>
        <w:numPr>
          <w:ilvl w:val="0"/>
          <w:numId w:val="11"/>
        </w:numPr>
        <w:spacing w:after="0" w:line="276" w:lineRule="auto"/>
        <w:ind w:left="360"/>
        <w:contextualSpacing/>
        <w:jc w:val="both"/>
        <w:rPr>
          <w:rFonts w:ascii="Times New Roman" w:hAnsi="Times New Roman" w:cs="Times New Roman"/>
        </w:rPr>
      </w:pPr>
      <w:r w:rsidRPr="00DE5F31">
        <w:rPr>
          <w:rFonts w:ascii="Times New Roman" w:hAnsi="Times New Roman" w:cs="Times New Roman"/>
        </w:rPr>
        <w:t>Odwołanie wnosi się do Prezesa Krajowej Izby Odwoławczej w formie pisemnej albo elektronicznej albo w postaci elektronicznej opatrzone podpisem zaufanym.</w:t>
      </w:r>
    </w:p>
    <w:p w:rsidR="00DE5F31" w:rsidRPr="00DE5F31" w:rsidRDefault="00DE5F31" w:rsidP="00DE5F31">
      <w:pPr>
        <w:numPr>
          <w:ilvl w:val="0"/>
          <w:numId w:val="11"/>
        </w:numPr>
        <w:spacing w:after="0" w:line="276" w:lineRule="auto"/>
        <w:ind w:left="360"/>
        <w:contextualSpacing/>
        <w:jc w:val="both"/>
        <w:rPr>
          <w:rFonts w:ascii="Times New Roman" w:hAnsi="Times New Roman" w:cs="Times New Roman"/>
        </w:rPr>
      </w:pPr>
      <w:r w:rsidRPr="00DE5F31">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DE5F31" w:rsidRPr="00DE5F31" w:rsidRDefault="00DE5F31" w:rsidP="00DE5F31">
      <w:pPr>
        <w:numPr>
          <w:ilvl w:val="0"/>
          <w:numId w:val="11"/>
        </w:numPr>
        <w:spacing w:after="0" w:line="276" w:lineRule="auto"/>
        <w:ind w:left="360"/>
        <w:contextualSpacing/>
        <w:jc w:val="both"/>
        <w:rPr>
          <w:rFonts w:ascii="Times New Roman" w:hAnsi="Times New Roman" w:cs="Times New Roman"/>
        </w:rPr>
      </w:pPr>
      <w:r w:rsidRPr="00DE5F31">
        <w:rPr>
          <w:rFonts w:ascii="Times New Roman" w:hAnsi="Times New Roman" w:cs="Times New Roman"/>
        </w:rPr>
        <w:lastRenderedPageBreak/>
        <w:t>Szczegółowe informacje dotyczące środków ochrony prawnej określone są w Dziale IX „Środki ochrony prawnej” Pzp.</w:t>
      </w:r>
    </w:p>
    <w:p w:rsidR="00DE5F31" w:rsidRPr="00DE5F31" w:rsidRDefault="00DE5F31" w:rsidP="00DE5F31">
      <w:pPr>
        <w:spacing w:after="0" w:line="276" w:lineRule="auto"/>
        <w:ind w:left="360"/>
        <w:contextualSpacing/>
        <w:jc w:val="both"/>
        <w:rPr>
          <w:rFonts w:ascii="Times New Roman" w:hAnsi="Times New Roman" w:cs="Times New Roman"/>
        </w:rPr>
      </w:pPr>
    </w:p>
    <w:p w:rsidR="00DE5F31" w:rsidRPr="00DE5F31" w:rsidRDefault="00DE5F31" w:rsidP="00DE5F31">
      <w:pPr>
        <w:numPr>
          <w:ilvl w:val="0"/>
          <w:numId w:val="2"/>
        </w:numPr>
        <w:spacing w:after="0" w:line="276" w:lineRule="auto"/>
        <w:ind w:left="756" w:hanging="98"/>
        <w:contextualSpacing/>
        <w:jc w:val="both"/>
        <w:rPr>
          <w:rFonts w:ascii="Times New Roman" w:hAnsi="Times New Roman" w:cs="Times New Roman"/>
          <w:b/>
          <w:color w:val="000000" w:themeColor="text1"/>
        </w:rPr>
      </w:pPr>
      <w:r w:rsidRPr="00DE5F31">
        <w:rPr>
          <w:rFonts w:ascii="Times New Roman" w:hAnsi="Times New Roman" w:cs="Times New Roman"/>
          <w:b/>
          <w:color w:val="000000" w:themeColor="text1"/>
        </w:rPr>
        <w:t>Klauzula Informacyjna dotycząca przetwarzania danych osobowych</w:t>
      </w:r>
    </w:p>
    <w:p w:rsidR="00DE5F31" w:rsidRPr="00DE5F31" w:rsidRDefault="00DE5F31" w:rsidP="00DE5F31">
      <w:pPr>
        <w:spacing w:after="0" w:line="276" w:lineRule="auto"/>
        <w:contextualSpacing/>
        <w:jc w:val="both"/>
        <w:rPr>
          <w:rFonts w:ascii="Times New Roman" w:hAnsi="Times New Roman" w:cs="Times New Roman"/>
          <w:b/>
          <w:color w:val="000000" w:themeColor="text1"/>
        </w:rPr>
      </w:pPr>
    </w:p>
    <w:p w:rsidR="00DE5F31" w:rsidRPr="00DE5F31" w:rsidRDefault="00DE5F31" w:rsidP="00DE5F31">
      <w:pPr>
        <w:shd w:val="clear" w:color="auto" w:fill="FFFFFF"/>
        <w:spacing w:after="0" w:line="276" w:lineRule="auto"/>
        <w:contextualSpacing/>
        <w:jc w:val="both"/>
        <w:rPr>
          <w:rFonts w:ascii="Times New Roman" w:hAnsi="Times New Roman" w:cs="Times New Roman"/>
          <w:b/>
          <w:bCs/>
          <w:color w:val="000000"/>
          <w:lang w:eastAsia="pl-PL"/>
        </w:rPr>
      </w:pPr>
      <w:r w:rsidRPr="00DE5F31">
        <w:rPr>
          <w:rFonts w:ascii="Times New Roman" w:hAnsi="Times New Roman" w:cs="Times New Roman"/>
          <w:b/>
          <w:bCs/>
          <w:color w:val="000000"/>
          <w:lang w:eastAsia="pl-PL"/>
        </w:rPr>
        <w:t xml:space="preserve">Dane osobowe przetwarzane w trybie RODO w KWP z siedzibą w Radomiu (postępowanie </w:t>
      </w:r>
      <w:r w:rsidRPr="00DE5F31">
        <w:rPr>
          <w:rFonts w:ascii="Times New Roman" w:hAnsi="Times New Roman" w:cs="Times New Roman"/>
          <w:b/>
          <w:bCs/>
          <w:color w:val="000000"/>
          <w:lang w:eastAsia="pl-PL"/>
        </w:rPr>
        <w:br/>
        <w:t>o udzielenie zamówienia publicznego):</w:t>
      </w:r>
    </w:p>
    <w:p w:rsidR="00DE5F31" w:rsidRPr="00DE5F31" w:rsidRDefault="00DE5F31" w:rsidP="00DE5F31">
      <w:pPr>
        <w:shd w:val="clear" w:color="auto" w:fill="FFFFFF"/>
        <w:spacing w:after="0" w:line="276" w:lineRule="auto"/>
        <w:contextualSpacing/>
        <w:jc w:val="both"/>
        <w:rPr>
          <w:rFonts w:ascii="Times New Roman" w:hAnsi="Times New Roman" w:cs="Times New Roman"/>
          <w:b/>
          <w:bCs/>
          <w:color w:val="000000"/>
          <w:lang w:eastAsia="pl-PL"/>
        </w:rPr>
      </w:pPr>
      <w:r w:rsidRPr="00DE5F31">
        <w:rPr>
          <w:rFonts w:ascii="Times New Roman" w:hAnsi="Times New Roman" w:cs="Times New Roman"/>
          <w:color w:val="000000"/>
          <w:lang w:eastAsia="pl-PL"/>
        </w:rPr>
        <w:t>Szanowna Pani/Szanowny Panie,</w:t>
      </w:r>
    </w:p>
    <w:p w:rsidR="00DE5F31" w:rsidRPr="00DE5F31" w:rsidRDefault="00DE5F31" w:rsidP="00DE5F31">
      <w:p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DE5F31" w:rsidRPr="00DE5F31"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DE5F31" w:rsidRPr="00DE5F31"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DE5F31">
          <w:rPr>
            <w:rFonts w:ascii="Times New Roman" w:hAnsi="Times New Roman" w:cs="Times New Roman"/>
            <w:color w:val="2E74B5" w:themeColor="accent1" w:themeShade="BF"/>
            <w:lang w:eastAsia="pl-PL"/>
          </w:rPr>
          <w:t>iod.kwp@ra.policja.gov.pl</w:t>
        </w:r>
      </w:hyperlink>
      <w:r w:rsidRPr="00DE5F31">
        <w:rPr>
          <w:rFonts w:ascii="Times New Roman" w:hAnsi="Times New Roman" w:cs="Times New Roman"/>
          <w:color w:val="0000FF"/>
          <w:lang w:eastAsia="pl-PL"/>
        </w:rPr>
        <w:t>.</w:t>
      </w:r>
    </w:p>
    <w:p w:rsidR="00DE5F31" w:rsidRPr="00DE5F31"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Cel i okres przetwarzania danych osobowych w Komendzie Wojewódzkiej Policji z siedzibą w Radomiu.</w:t>
      </w:r>
    </w:p>
    <w:p w:rsidR="00DE5F31" w:rsidRPr="00DE5F31"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E5F31" w:rsidRPr="00DE5F31" w:rsidRDefault="00DE5F31" w:rsidP="00DE5F3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Ustawą z dnia 11 września 2019 r.  Prawo zamówień publicznych – dalej zwaną ustawą Pzp,</w:t>
      </w:r>
    </w:p>
    <w:p w:rsidR="00DE5F31" w:rsidRPr="00DE5F31" w:rsidRDefault="00DE5F31" w:rsidP="00DE5F3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DE5F31" w:rsidRPr="00DE5F31" w:rsidRDefault="00DE5F31" w:rsidP="00DE5F3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DE5F31" w:rsidRPr="00DE5F31"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Okres przetwarzania danych osobowych wynika bezpośrednio z przepisów prawa i jest adekwatny do celów.</w:t>
      </w:r>
    </w:p>
    <w:p w:rsidR="00DE5F31" w:rsidRPr="00DE5F31"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Odbiorcy danych osobowych.</w:t>
      </w:r>
    </w:p>
    <w:p w:rsidR="00DE5F31" w:rsidRPr="00DE5F31"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DE5F31">
        <w:rPr>
          <w:rFonts w:ascii="Times New Roman" w:hAnsi="Times New Roman" w:cs="Times New Roman"/>
        </w:rPr>
        <w:t xml:space="preserve"> </w:t>
      </w:r>
      <w:r w:rsidRPr="00DE5F31">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DE5F31" w:rsidRPr="00DE5F31"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Osobom, których dane są przetwarzane zgodnie z RODO przysługuje:</w:t>
      </w:r>
    </w:p>
    <w:p w:rsidR="00DE5F31" w:rsidRPr="00DE5F31"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lang w:eastAsia="pl-PL"/>
        </w:rPr>
        <w:t>prawo dostępu do własnych danych osobowych na zasadach określonych w ustawie Pzp,</w:t>
      </w:r>
    </w:p>
    <w:p w:rsidR="00DE5F31" w:rsidRPr="00DE5F31"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lang w:eastAsia="pl-PL"/>
        </w:rPr>
        <w:t>prawo do żądania od administratora sprostowania, uzupełnienia danych, jednak</w:t>
      </w:r>
      <w:r w:rsidRPr="00DE5F31">
        <w:rPr>
          <w:rFonts w:ascii="Times New Roman" w:hAnsi="Times New Roman" w:cs="Times New Roman"/>
        </w:rPr>
        <w:t xml:space="preserve"> </w:t>
      </w:r>
      <w:r w:rsidRPr="00DE5F31">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DE5F31" w:rsidRPr="00DE5F31"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lang w:eastAsia="pl-PL"/>
        </w:rPr>
        <w:lastRenderedPageBreak/>
        <w:t xml:space="preserve">prawo do ograniczenia przetwarzania własnych danych osobowych, ale to nie może ograniczać przetwarzania danych osobowych do czasu zakończenia postępowania, </w:t>
      </w:r>
    </w:p>
    <w:p w:rsidR="00DE5F31" w:rsidRPr="00DE5F31"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lang w:eastAsia="pl-PL"/>
        </w:rPr>
        <w:t>prawo do wniesienia sprzeciwu wobec przetwarzania w sytuacjach przewidzianych prawem,</w:t>
      </w:r>
    </w:p>
    <w:p w:rsidR="00DE5F31" w:rsidRPr="00DE5F31"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DE5F31" w:rsidRPr="00DE5F31"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E5F31">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DE5F31" w:rsidRPr="00DE5F31"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p>
    <w:p w:rsidR="00DE5F31" w:rsidRPr="00DE5F31" w:rsidRDefault="00DE5F31" w:rsidP="00DE5F31">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DE5F31">
        <w:rPr>
          <w:rFonts w:ascii="Times New Roman" w:hAnsi="Times New Roman" w:cs="Times New Roman"/>
          <w:b/>
          <w:color w:val="000000" w:themeColor="text1"/>
        </w:rPr>
        <w:t xml:space="preserve">Inne istotne informacje dotyczące postępowania </w:t>
      </w:r>
    </w:p>
    <w:p w:rsidR="00DE5F31" w:rsidRPr="00DE5F31" w:rsidRDefault="00DE5F31" w:rsidP="00DE5F31">
      <w:pPr>
        <w:spacing w:after="0" w:line="276" w:lineRule="auto"/>
        <w:contextualSpacing/>
        <w:jc w:val="both"/>
        <w:rPr>
          <w:rFonts w:ascii="Times New Roman" w:hAnsi="Times New Roman" w:cs="Times New Roman"/>
          <w:b/>
          <w:color w:val="000000" w:themeColor="text1"/>
        </w:rPr>
      </w:pPr>
    </w:p>
    <w:p w:rsidR="00DE5F31" w:rsidRPr="00DE5F31"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bCs/>
          <w:color w:val="000000" w:themeColor="text1"/>
        </w:rPr>
        <w:t xml:space="preserve">Zamawiający przewiduje składanie ofert częściowych: </w:t>
      </w:r>
      <w:r w:rsidRPr="00DE5F31">
        <w:rPr>
          <w:rFonts w:ascii="Times New Roman" w:hAnsi="Times New Roman" w:cs="Times New Roman"/>
          <w:b/>
          <w:color w:val="000000" w:themeColor="text1"/>
        </w:rPr>
        <w:t>NIE</w:t>
      </w:r>
    </w:p>
    <w:p w:rsidR="00DE5F31" w:rsidRPr="00DE5F31"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DE5F31">
        <w:rPr>
          <w:rFonts w:ascii="Times New Roman" w:hAnsi="Times New Roman" w:cs="Times New Roman"/>
          <w:color w:val="000000" w:themeColor="text1"/>
        </w:rPr>
        <w:t>Liczba części zamówienia zgodnie z dokumentami zamówienia wynosi:</w:t>
      </w:r>
      <w:r w:rsidRPr="00DE5F31">
        <w:rPr>
          <w:rFonts w:ascii="Times New Roman" w:hAnsi="Times New Roman" w:cs="Times New Roman"/>
          <w:bCs/>
          <w:color w:val="000000" w:themeColor="text1"/>
        </w:rPr>
        <w:t xml:space="preserve"> nie dotyczy</w:t>
      </w:r>
    </w:p>
    <w:p w:rsidR="00BA0CC3" w:rsidRDefault="00DE5F31" w:rsidP="00DE5F31">
      <w:pPr>
        <w:numPr>
          <w:ilvl w:val="0"/>
          <w:numId w:val="21"/>
        </w:numPr>
        <w:spacing w:after="0" w:line="276" w:lineRule="auto"/>
        <w:ind w:right="-289"/>
        <w:contextualSpacing/>
        <w:jc w:val="both"/>
        <w:rPr>
          <w:rFonts w:ascii="Times New Roman" w:hAnsi="Times New Roman" w:cs="Times New Roman"/>
          <w:bCs/>
          <w:color w:val="000000"/>
        </w:rPr>
      </w:pPr>
      <w:r w:rsidRPr="00DE5F31">
        <w:rPr>
          <w:rFonts w:ascii="Times New Roman" w:hAnsi="Times New Roman" w:cs="Times New Roman"/>
          <w:bCs/>
          <w:color w:val="000000"/>
        </w:rPr>
        <w:t>Powód niedokonania podziału zamówienia na części (jeżeli dotyczy):</w:t>
      </w:r>
      <w:r w:rsidR="00BA0CC3">
        <w:rPr>
          <w:rFonts w:ascii="Times New Roman" w:hAnsi="Times New Roman" w:cs="Times New Roman"/>
          <w:bCs/>
          <w:color w:val="000000"/>
        </w:rPr>
        <w:t xml:space="preserve">    </w:t>
      </w:r>
    </w:p>
    <w:p w:rsidR="00BA0CC3" w:rsidRPr="009D747D" w:rsidRDefault="00BA0CC3" w:rsidP="00BA0CC3">
      <w:pPr>
        <w:pStyle w:val="Akapitzlist"/>
        <w:ind w:left="643" w:right="-288"/>
        <w:jc w:val="both"/>
        <w:rPr>
          <w:rFonts w:ascii="Times New Roman" w:hAnsi="Times New Roman" w:cs="Times New Roman"/>
          <w:b/>
        </w:rPr>
      </w:pPr>
      <w:r w:rsidRPr="009D747D">
        <w:rPr>
          <w:rFonts w:ascii="Times New Roman" w:hAnsi="Times New Roman" w:cs="Times New Roman"/>
          <w:b/>
        </w:rPr>
        <w:t>Zamawiane materiały biurowe to produkty ogólnodostępne i powszechne, stanowiące w całości asortyment oferowany przez wiele podmiotów gospodarczych . Brak podziału na części nie ogranicza dostępu do zamówienia MŚP. Dostawy następują sukcesywnie w ciągu roku do jednostek na terenie garnizonu mazowieckiego. Realizacja  całości umowy przez jednego wykonawcę skutkuje uzyskaniem niższych cen jednostkowych zamawianego asortymentu, przy jednoczesnym zwiększeniu konkurencyjności postępowania (większa opłacalność dla firm gdy całość stanowi niewydzielony element większego zamówienia).</w:t>
      </w:r>
    </w:p>
    <w:p w:rsidR="00DE5F31" w:rsidRPr="00DE5F31" w:rsidRDefault="00DE5F31" w:rsidP="00BA0CC3">
      <w:pPr>
        <w:spacing w:after="0" w:line="276" w:lineRule="auto"/>
        <w:ind w:left="643" w:right="-289"/>
        <w:contextualSpacing/>
        <w:jc w:val="both"/>
        <w:rPr>
          <w:rFonts w:ascii="Times New Roman" w:hAnsi="Times New Roman" w:cs="Times New Roman"/>
          <w:bCs/>
          <w:color w:val="000000"/>
        </w:rPr>
      </w:pPr>
      <w:r w:rsidRPr="00DE5F31">
        <w:rPr>
          <w:rFonts w:ascii="Times New Roman" w:hAnsi="Times New Roman" w:cs="Times New Roman"/>
          <w:bCs/>
          <w:color w:val="000000"/>
        </w:rPr>
        <w:t xml:space="preserve"> </w:t>
      </w:r>
    </w:p>
    <w:p w:rsidR="00DE5F31" w:rsidRPr="00DE5F31" w:rsidRDefault="00DE5F31" w:rsidP="00DE5F31">
      <w:pPr>
        <w:numPr>
          <w:ilvl w:val="0"/>
          <w:numId w:val="21"/>
        </w:numPr>
        <w:spacing w:after="0" w:line="276" w:lineRule="auto"/>
        <w:ind w:right="-289"/>
        <w:contextualSpacing/>
        <w:jc w:val="both"/>
        <w:rPr>
          <w:rFonts w:ascii="Times New Roman" w:hAnsi="Times New Roman" w:cs="Times New Roman"/>
          <w:bCs/>
          <w:color w:val="000000"/>
        </w:rPr>
      </w:pPr>
      <w:r w:rsidRPr="00DE5F31">
        <w:rPr>
          <w:rFonts w:ascii="Times New Roman" w:hAnsi="Times New Roman" w:cs="Times New Roman"/>
          <w:color w:val="000000"/>
        </w:rPr>
        <w:t xml:space="preserve">Zamawiający zaleca </w:t>
      </w:r>
      <w:r w:rsidRPr="00DE5F31">
        <w:rPr>
          <w:rFonts w:ascii="Times New Roman" w:hAnsi="Times New Roman" w:cs="Times New Roman"/>
          <w:bCs/>
          <w:color w:val="000000"/>
        </w:rPr>
        <w:t>przeprowadzenie wizji lokalnej: nie dotyczy</w:t>
      </w:r>
    </w:p>
    <w:p w:rsidR="00DE5F31" w:rsidRPr="00DE5F31" w:rsidRDefault="00DE5F31" w:rsidP="00DE5F31">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DE5F31">
        <w:rPr>
          <w:rFonts w:ascii="Times New Roman" w:hAnsi="Times New Roman" w:cs="Times New Roman"/>
          <w:color w:val="000000" w:themeColor="text1"/>
        </w:rPr>
        <w:t xml:space="preserve">Zamawiający nie wymaga i nie dopuszcza składania </w:t>
      </w:r>
      <w:r w:rsidRPr="00DE5F31">
        <w:rPr>
          <w:rFonts w:ascii="Times New Roman" w:hAnsi="Times New Roman" w:cs="Times New Roman"/>
          <w:bCs/>
          <w:color w:val="000000" w:themeColor="text1"/>
        </w:rPr>
        <w:t>ofert wariantowych</w:t>
      </w:r>
    </w:p>
    <w:p w:rsidR="00DE5F31" w:rsidRPr="00DE5F31" w:rsidRDefault="00DE5F31" w:rsidP="00DE5F31">
      <w:pPr>
        <w:numPr>
          <w:ilvl w:val="0"/>
          <w:numId w:val="21"/>
        </w:numPr>
        <w:spacing w:after="0" w:line="276" w:lineRule="auto"/>
        <w:contextualSpacing/>
        <w:jc w:val="both"/>
        <w:rPr>
          <w:rFonts w:ascii="Times New Roman" w:hAnsi="Times New Roman" w:cs="Times New Roman"/>
        </w:rPr>
      </w:pPr>
      <w:r w:rsidRPr="00DE5F31">
        <w:rPr>
          <w:rFonts w:ascii="Times New Roman" w:hAnsi="Times New Roman" w:cs="Times New Roman"/>
          <w:color w:val="000000" w:themeColor="text1"/>
        </w:rPr>
        <w:t>Zamawiający</w:t>
      </w:r>
      <w:r w:rsidRPr="00DE5F31">
        <w:rPr>
          <w:rFonts w:ascii="Times New Roman" w:hAnsi="Times New Roman" w:cs="Times New Roman"/>
        </w:rPr>
        <w:t xml:space="preserve"> </w:t>
      </w:r>
      <w:r w:rsidRPr="00DE5F31">
        <w:rPr>
          <w:rFonts w:ascii="Times New Roman" w:hAnsi="Times New Roman" w:cs="Times New Roman"/>
          <w:color w:val="000000" w:themeColor="text1"/>
        </w:rPr>
        <w:t xml:space="preserve">nie przewiduje zawarcia </w:t>
      </w:r>
      <w:r w:rsidRPr="00DE5F31">
        <w:rPr>
          <w:rFonts w:ascii="Times New Roman" w:hAnsi="Times New Roman" w:cs="Times New Roman"/>
          <w:bCs/>
          <w:color w:val="000000" w:themeColor="text1"/>
        </w:rPr>
        <w:t>umowy ramowej</w:t>
      </w:r>
    </w:p>
    <w:p w:rsidR="00DE5F31" w:rsidRPr="00DE5F31" w:rsidRDefault="00DE5F31" w:rsidP="00DE5F31">
      <w:pPr>
        <w:numPr>
          <w:ilvl w:val="0"/>
          <w:numId w:val="21"/>
        </w:numPr>
        <w:spacing w:after="0" w:line="276" w:lineRule="auto"/>
        <w:contextualSpacing/>
        <w:jc w:val="both"/>
        <w:rPr>
          <w:rFonts w:ascii="Times New Roman" w:hAnsi="Times New Roman" w:cs="Times New Roman"/>
          <w:bCs/>
        </w:rPr>
      </w:pPr>
      <w:r w:rsidRPr="00DE5F31">
        <w:rPr>
          <w:rFonts w:ascii="Times New Roman" w:hAnsi="Times New Roman" w:cs="Times New Roman"/>
          <w:color w:val="000000" w:themeColor="text1"/>
        </w:rPr>
        <w:t>Zamawiający</w:t>
      </w:r>
      <w:r w:rsidRPr="00DE5F31">
        <w:rPr>
          <w:rFonts w:ascii="Times New Roman" w:hAnsi="Times New Roman" w:cs="Times New Roman"/>
        </w:rPr>
        <w:t xml:space="preserve"> </w:t>
      </w:r>
      <w:r w:rsidRPr="00DE5F31">
        <w:rPr>
          <w:rFonts w:ascii="Times New Roman" w:hAnsi="Times New Roman" w:cs="Times New Roman"/>
          <w:color w:val="000000" w:themeColor="text1"/>
        </w:rPr>
        <w:t xml:space="preserve">przewiduje udzielenie zamówień, o których mowa w art. 214 ust. 1 pkt 7 lub 8 </w:t>
      </w:r>
      <w:r w:rsidRPr="00DE5F31">
        <w:rPr>
          <w:rFonts w:ascii="Times New Roman" w:hAnsi="Times New Roman" w:cs="Times New Roman"/>
          <w:bCs/>
          <w:color w:val="000000" w:themeColor="text1"/>
        </w:rPr>
        <w:t>ustawy Pzp</w:t>
      </w:r>
      <w:r w:rsidRPr="00DE5F31">
        <w:rPr>
          <w:rFonts w:ascii="Times New Roman" w:hAnsi="Times New Roman" w:cs="Times New Roman"/>
          <w:color w:val="000000" w:themeColor="text1"/>
        </w:rPr>
        <w:t>. – NIE</w:t>
      </w:r>
      <w:r w:rsidRPr="00DE5F31">
        <w:rPr>
          <w:rFonts w:ascii="Times New Roman" w:hAnsi="Times New Roman" w:cs="Times New Roman"/>
          <w:bCs/>
        </w:rPr>
        <w:t>.</w:t>
      </w:r>
    </w:p>
    <w:p w:rsidR="00DE5F31" w:rsidRPr="00DE5F31" w:rsidRDefault="00DE5F31" w:rsidP="00DE5F31">
      <w:pPr>
        <w:numPr>
          <w:ilvl w:val="0"/>
          <w:numId w:val="21"/>
        </w:numPr>
        <w:spacing w:after="0" w:line="276" w:lineRule="auto"/>
        <w:contextualSpacing/>
        <w:jc w:val="both"/>
        <w:rPr>
          <w:rFonts w:ascii="Times New Roman" w:hAnsi="Times New Roman" w:cs="Times New Roman"/>
          <w:bCs/>
        </w:rPr>
      </w:pPr>
      <w:r w:rsidRPr="00DE5F31">
        <w:rPr>
          <w:rFonts w:ascii="Times New Roman" w:hAnsi="Times New Roman" w:cs="Times New Roman"/>
          <w:bCs/>
          <w:color w:val="000000" w:themeColor="text1"/>
        </w:rPr>
        <w:t>Zamawiający</w:t>
      </w:r>
      <w:r w:rsidRPr="00DE5F31">
        <w:rPr>
          <w:rFonts w:ascii="Times New Roman" w:hAnsi="Times New Roman" w:cs="Times New Roman"/>
          <w:bCs/>
        </w:rPr>
        <w:t xml:space="preserve"> </w:t>
      </w:r>
      <w:r w:rsidRPr="00DE5F31">
        <w:rPr>
          <w:rFonts w:ascii="Times New Roman" w:hAnsi="Times New Roman" w:cs="Times New Roman"/>
          <w:color w:val="000000" w:themeColor="text1"/>
        </w:rPr>
        <w:t>nie przewiduje rozliczenia w walutach obcych.</w:t>
      </w:r>
    </w:p>
    <w:p w:rsidR="00DE5F31" w:rsidRPr="00DE5F31" w:rsidRDefault="00DE5F31" w:rsidP="00DE5F31">
      <w:pPr>
        <w:numPr>
          <w:ilvl w:val="0"/>
          <w:numId w:val="21"/>
        </w:numPr>
        <w:spacing w:after="0" w:line="276" w:lineRule="auto"/>
        <w:contextualSpacing/>
        <w:jc w:val="both"/>
        <w:rPr>
          <w:rFonts w:ascii="Times New Roman" w:hAnsi="Times New Roman" w:cs="Times New Roman"/>
          <w:bCs/>
        </w:rPr>
      </w:pPr>
      <w:r w:rsidRPr="00DE5F31">
        <w:rPr>
          <w:rFonts w:ascii="Times New Roman" w:hAnsi="Times New Roman" w:cs="Times New Roman"/>
          <w:bCs/>
          <w:color w:val="000000" w:themeColor="text1"/>
        </w:rPr>
        <w:t>Zamawiający</w:t>
      </w:r>
      <w:r w:rsidRPr="00DE5F31">
        <w:rPr>
          <w:rFonts w:ascii="Times New Roman" w:hAnsi="Times New Roman" w:cs="Times New Roman"/>
          <w:color w:val="000000" w:themeColor="text1"/>
        </w:rPr>
        <w:t xml:space="preserve"> nie przewiduje wyboru najkorzystniejszej oferty z zastosowaniem aukcji elektronicznej.</w:t>
      </w:r>
    </w:p>
    <w:p w:rsidR="00DE5F31" w:rsidRPr="00DE5F31" w:rsidRDefault="00DE5F31" w:rsidP="00DE5F31">
      <w:pPr>
        <w:numPr>
          <w:ilvl w:val="0"/>
          <w:numId w:val="21"/>
        </w:numPr>
        <w:spacing w:after="0" w:line="276" w:lineRule="auto"/>
        <w:contextualSpacing/>
        <w:jc w:val="both"/>
        <w:rPr>
          <w:rFonts w:ascii="Times New Roman" w:hAnsi="Times New Roman" w:cs="Times New Roman"/>
          <w:bCs/>
        </w:rPr>
      </w:pPr>
      <w:r w:rsidRPr="00DE5F31">
        <w:rPr>
          <w:rFonts w:ascii="Times New Roman" w:hAnsi="Times New Roman" w:cs="Times New Roman"/>
          <w:bCs/>
          <w:color w:val="000000" w:themeColor="text1"/>
        </w:rPr>
        <w:t xml:space="preserve">Zamawiający </w:t>
      </w:r>
      <w:r w:rsidRPr="00DE5F31">
        <w:rPr>
          <w:rFonts w:ascii="Times New Roman" w:hAnsi="Times New Roman" w:cs="Times New Roman"/>
          <w:color w:val="000000" w:themeColor="text1"/>
        </w:rPr>
        <w:t>nie przewiduje zwrotu kosztów udziału w postępowaniu.</w:t>
      </w:r>
    </w:p>
    <w:p w:rsidR="00DE5F31" w:rsidRPr="00DE5F31" w:rsidRDefault="00DE5F31" w:rsidP="00DE5F31">
      <w:pPr>
        <w:numPr>
          <w:ilvl w:val="0"/>
          <w:numId w:val="21"/>
        </w:numPr>
        <w:spacing w:after="0" w:line="276" w:lineRule="auto"/>
        <w:contextualSpacing/>
        <w:jc w:val="both"/>
        <w:rPr>
          <w:rFonts w:ascii="Times New Roman" w:hAnsi="Times New Roman" w:cs="Times New Roman"/>
          <w:bCs/>
        </w:rPr>
      </w:pPr>
      <w:r w:rsidRPr="00DE5F31">
        <w:rPr>
          <w:rFonts w:ascii="Times New Roman" w:hAnsi="Times New Roman" w:cs="Times New Roman"/>
          <w:bCs/>
          <w:color w:val="000000" w:themeColor="text1"/>
        </w:rPr>
        <w:t>Zamawiający</w:t>
      </w:r>
      <w:r w:rsidRPr="00DE5F31">
        <w:rPr>
          <w:rFonts w:ascii="Times New Roman" w:hAnsi="Times New Roman" w:cs="Times New Roman"/>
          <w:bCs/>
        </w:rPr>
        <w:t xml:space="preserve"> nie </w:t>
      </w:r>
      <w:r w:rsidRPr="00DE5F31">
        <w:rPr>
          <w:rFonts w:ascii="Times New Roman" w:hAnsi="Times New Roman" w:cs="Times New Roman"/>
          <w:color w:val="000000" w:themeColor="text1"/>
        </w:rPr>
        <w:t xml:space="preserve">wymaga zatrudnienia na podstawie stosunku pracy, w okolicznościach, </w:t>
      </w:r>
      <w:r w:rsidR="00BA0CC3">
        <w:rPr>
          <w:rFonts w:ascii="Times New Roman" w:hAnsi="Times New Roman" w:cs="Times New Roman"/>
          <w:color w:val="000000" w:themeColor="text1"/>
        </w:rPr>
        <w:br/>
      </w:r>
      <w:r w:rsidRPr="00DE5F31">
        <w:rPr>
          <w:rFonts w:ascii="Times New Roman" w:hAnsi="Times New Roman" w:cs="Times New Roman"/>
          <w:color w:val="000000" w:themeColor="text1"/>
        </w:rPr>
        <w:t>o których mowa w art. 95 ustawy.</w:t>
      </w:r>
    </w:p>
    <w:p w:rsidR="00DE5F31" w:rsidRPr="00DE5F31" w:rsidRDefault="00DE5F31" w:rsidP="00DE5F31">
      <w:pPr>
        <w:numPr>
          <w:ilvl w:val="0"/>
          <w:numId w:val="21"/>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bCs/>
          <w:color w:val="000000" w:themeColor="text1"/>
        </w:rPr>
        <w:t>Zamawiający</w:t>
      </w:r>
      <w:r w:rsidRPr="00DE5F31">
        <w:rPr>
          <w:rFonts w:ascii="Times New Roman" w:hAnsi="Times New Roman" w:cs="Times New Roman"/>
          <w:color w:val="000000" w:themeColor="text1"/>
        </w:rPr>
        <w:t xml:space="preserve"> nie wymaga zatrudnienia osób, o których mowa w art. 96 ust. 2 pkt. 2 ustawy.</w:t>
      </w:r>
    </w:p>
    <w:p w:rsidR="00DE5F31" w:rsidRPr="00DE5F31" w:rsidRDefault="00DE5F31" w:rsidP="00DE5F31">
      <w:pPr>
        <w:numPr>
          <w:ilvl w:val="0"/>
          <w:numId w:val="21"/>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w:t>
      </w:r>
      <w:r w:rsidR="00BA0CC3">
        <w:rPr>
          <w:rFonts w:ascii="Times New Roman" w:hAnsi="Times New Roman" w:cs="Times New Roman"/>
          <w:color w:val="000000" w:themeColor="text1"/>
        </w:rPr>
        <w:t>fikator PEPPOL</w:t>
      </w:r>
      <w:r w:rsidR="00A30612">
        <w:rPr>
          <w:rFonts w:ascii="Times New Roman" w:hAnsi="Times New Roman" w:cs="Times New Roman"/>
          <w:color w:val="000000" w:themeColor="text1"/>
        </w:rPr>
        <w:br/>
      </w:r>
      <w:r w:rsidR="00BA0CC3">
        <w:rPr>
          <w:rFonts w:ascii="Times New Roman" w:hAnsi="Times New Roman" w:cs="Times New Roman"/>
          <w:color w:val="000000" w:themeColor="text1"/>
        </w:rPr>
        <w:t>-GLN 5907714353642</w:t>
      </w:r>
      <w:r w:rsidRPr="00DE5F31">
        <w:rPr>
          <w:rFonts w:ascii="Times New Roman" w:hAnsi="Times New Roman" w:cs="Times New Roman"/>
          <w:color w:val="000000" w:themeColor="text1"/>
        </w:rPr>
        <w:t>)</w:t>
      </w:r>
      <w:r w:rsidRPr="00DE5F31">
        <w:rPr>
          <w:rFonts w:ascii="Times New Roman" w:hAnsi="Times New Roman" w:cs="Times New Roman"/>
          <w:bCs/>
          <w:color w:val="000000" w:themeColor="text1"/>
        </w:rPr>
        <w:t>.</w:t>
      </w:r>
    </w:p>
    <w:p w:rsidR="00DE5F31" w:rsidRPr="00DE5F31" w:rsidRDefault="00DE5F31" w:rsidP="00DE5F31">
      <w:pPr>
        <w:numPr>
          <w:ilvl w:val="0"/>
          <w:numId w:val="21"/>
        </w:numPr>
        <w:spacing w:after="0" w:line="276" w:lineRule="auto"/>
        <w:contextualSpacing/>
        <w:jc w:val="both"/>
        <w:rPr>
          <w:rFonts w:ascii="Times New Roman" w:hAnsi="Times New Roman" w:cs="Times New Roman"/>
          <w:color w:val="000000" w:themeColor="text1"/>
        </w:rPr>
      </w:pPr>
      <w:r w:rsidRPr="00DE5F31">
        <w:rPr>
          <w:rFonts w:ascii="Times New Roman" w:hAnsi="Times New Roman" w:cs="Times New Roman"/>
          <w:color w:val="000000" w:themeColor="text1"/>
        </w:rPr>
        <w:t>Na podstawie art. 310 ustawy Pzp Zamawiający przewiduje unieważnienie postępowania o udzielenie zamówienia, jeżeli środki publiczne, które zamawiający zamierzał przeznaczyć na sfinansowanie całości lub części zamówienia, nie zostaną mu przyznane</w:t>
      </w:r>
    </w:p>
    <w:p w:rsidR="00DE5F31" w:rsidRPr="00DE5F31" w:rsidRDefault="00DE5F31" w:rsidP="00DE5F31">
      <w:pPr>
        <w:spacing w:after="0" w:line="276" w:lineRule="auto"/>
        <w:contextualSpacing/>
        <w:jc w:val="both"/>
        <w:rPr>
          <w:rFonts w:ascii="Times New Roman" w:hAnsi="Times New Roman" w:cs="Times New Roman"/>
          <w:color w:val="000000" w:themeColor="text1"/>
        </w:rPr>
      </w:pPr>
    </w:p>
    <w:p w:rsidR="00DE5F31" w:rsidRPr="00DE5F31" w:rsidRDefault="00DE5F31" w:rsidP="00DE5F31">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DE5F31">
        <w:rPr>
          <w:rFonts w:ascii="Times New Roman" w:hAnsi="Times New Roman" w:cs="Times New Roman"/>
          <w:b/>
          <w:color w:val="000000" w:themeColor="text1"/>
          <w:u w:val="single"/>
        </w:rPr>
        <w:t>Załączniki do SWZ</w:t>
      </w:r>
    </w:p>
    <w:p w:rsidR="00B51970" w:rsidRPr="00B51970" w:rsidRDefault="00B51970" w:rsidP="00A30612">
      <w:pPr>
        <w:spacing w:after="0" w:line="276" w:lineRule="auto"/>
        <w:contextualSpacing/>
        <w:jc w:val="both"/>
        <w:rPr>
          <w:rFonts w:ascii="Times New Roman" w:hAnsi="Times New Roman" w:cs="Times New Roman"/>
          <w:b/>
          <w:color w:val="FF0000"/>
          <w:u w:val="single"/>
        </w:rPr>
      </w:pPr>
    </w:p>
    <w:p w:rsidR="00B51970" w:rsidRPr="0075111E" w:rsidRDefault="00B51970" w:rsidP="00B51970">
      <w:pPr>
        <w:spacing w:after="0" w:line="276" w:lineRule="auto"/>
        <w:jc w:val="both"/>
        <w:rPr>
          <w:rFonts w:ascii="Times New Roman" w:hAnsi="Times New Roman" w:cs="Times New Roman"/>
          <w:color w:val="000000" w:themeColor="text1"/>
        </w:rPr>
      </w:pPr>
      <w:r w:rsidRPr="0075111E">
        <w:rPr>
          <w:rFonts w:ascii="Times New Roman" w:hAnsi="Times New Roman" w:cs="Times New Roman"/>
          <w:color w:val="000000" w:themeColor="text1"/>
        </w:rPr>
        <w:t>Załącznik nr 1  – For</w:t>
      </w:r>
      <w:r w:rsidR="00A30612" w:rsidRPr="0075111E">
        <w:rPr>
          <w:rFonts w:ascii="Times New Roman" w:hAnsi="Times New Roman" w:cs="Times New Roman"/>
          <w:color w:val="000000" w:themeColor="text1"/>
        </w:rPr>
        <w:t xml:space="preserve">mularz ofertowy </w:t>
      </w:r>
    </w:p>
    <w:p w:rsidR="00A30612" w:rsidRPr="0075111E" w:rsidRDefault="00B51970" w:rsidP="00A30612">
      <w:pPr>
        <w:spacing w:after="0" w:line="276" w:lineRule="auto"/>
        <w:jc w:val="both"/>
        <w:rPr>
          <w:rFonts w:ascii="Times New Roman" w:hAnsi="Times New Roman" w:cs="Times New Roman"/>
          <w:color w:val="000000" w:themeColor="text1"/>
        </w:rPr>
      </w:pPr>
      <w:r w:rsidRPr="0075111E">
        <w:rPr>
          <w:rFonts w:ascii="Times New Roman" w:hAnsi="Times New Roman" w:cs="Times New Roman"/>
          <w:color w:val="000000" w:themeColor="text1"/>
        </w:rPr>
        <w:lastRenderedPageBreak/>
        <w:t xml:space="preserve">Załącznik nr 2 – </w:t>
      </w:r>
      <w:r w:rsidR="00A30612" w:rsidRPr="0075111E">
        <w:rPr>
          <w:rFonts w:ascii="Times New Roman" w:hAnsi="Times New Roman" w:cs="Times New Roman"/>
          <w:color w:val="000000" w:themeColor="text1"/>
        </w:rPr>
        <w:t>Projektowane postanowienia umowy w sprawie zamówienia publicznego</w:t>
      </w:r>
    </w:p>
    <w:p w:rsidR="00C915E1" w:rsidRPr="0075111E" w:rsidRDefault="00B51970" w:rsidP="00B51970">
      <w:pPr>
        <w:spacing w:after="0" w:line="276" w:lineRule="auto"/>
        <w:jc w:val="both"/>
        <w:rPr>
          <w:rFonts w:ascii="Times New Roman" w:hAnsi="Times New Roman" w:cs="Times New Roman"/>
          <w:color w:val="000000" w:themeColor="text1"/>
        </w:rPr>
      </w:pPr>
      <w:r w:rsidRPr="0075111E">
        <w:rPr>
          <w:rFonts w:ascii="Times New Roman" w:hAnsi="Times New Roman" w:cs="Times New Roman"/>
          <w:color w:val="000000" w:themeColor="text1"/>
        </w:rPr>
        <w:t>Załącznik nr 3 –</w:t>
      </w:r>
      <w:r w:rsidR="00C915E1" w:rsidRPr="0075111E">
        <w:rPr>
          <w:rFonts w:ascii="Times New Roman" w:hAnsi="Times New Roman" w:cs="Times New Roman"/>
          <w:bCs/>
          <w:color w:val="000000" w:themeColor="text1"/>
        </w:rPr>
        <w:t xml:space="preserve"> Oświadczenie o niepodleganiu wykluczeniu</w:t>
      </w:r>
    </w:p>
    <w:p w:rsidR="00B51970" w:rsidRPr="0075111E" w:rsidRDefault="00B51970" w:rsidP="00C915E1">
      <w:pPr>
        <w:spacing w:after="0" w:line="276" w:lineRule="auto"/>
        <w:jc w:val="both"/>
        <w:rPr>
          <w:rFonts w:ascii="Times New Roman" w:hAnsi="Times New Roman" w:cs="Times New Roman"/>
          <w:bCs/>
          <w:color w:val="000000" w:themeColor="text1"/>
        </w:rPr>
      </w:pPr>
      <w:r w:rsidRPr="0075111E">
        <w:rPr>
          <w:rFonts w:ascii="Times New Roman" w:hAnsi="Times New Roman" w:cs="Times New Roman"/>
          <w:color w:val="000000" w:themeColor="text1"/>
        </w:rPr>
        <w:t xml:space="preserve">Załącznik nr 4 </w:t>
      </w:r>
      <w:r w:rsidR="00C915E1" w:rsidRPr="0075111E">
        <w:rPr>
          <w:rFonts w:ascii="Times New Roman" w:hAnsi="Times New Roman" w:cs="Times New Roman"/>
          <w:color w:val="000000" w:themeColor="text1"/>
        </w:rPr>
        <w:t>–</w:t>
      </w:r>
      <w:r w:rsidRPr="0075111E">
        <w:rPr>
          <w:rFonts w:ascii="Times New Roman" w:hAnsi="Times New Roman" w:cs="Times New Roman"/>
          <w:color w:val="000000" w:themeColor="text1"/>
        </w:rPr>
        <w:t xml:space="preserve"> </w:t>
      </w:r>
      <w:r w:rsidR="00C915E1" w:rsidRPr="0075111E">
        <w:rPr>
          <w:rFonts w:ascii="Times New Roman" w:hAnsi="Times New Roman" w:cs="Times New Roman"/>
          <w:color w:val="000000" w:themeColor="text1"/>
        </w:rPr>
        <w:t xml:space="preserve">Wykaz asortymentowo-ilościowy ( cennik </w:t>
      </w:r>
      <w:r w:rsidR="0075111E" w:rsidRPr="0075111E">
        <w:rPr>
          <w:rFonts w:ascii="Times New Roman" w:hAnsi="Times New Roman" w:cs="Times New Roman"/>
          <w:color w:val="000000" w:themeColor="text1"/>
        </w:rPr>
        <w:t>)</w:t>
      </w:r>
    </w:p>
    <w:p w:rsidR="00B51970" w:rsidRDefault="00B51970" w:rsidP="00B51970">
      <w:pPr>
        <w:spacing w:after="0" w:line="276" w:lineRule="auto"/>
        <w:jc w:val="both"/>
        <w:rPr>
          <w:rFonts w:ascii="Times New Roman" w:hAnsi="Times New Roman" w:cs="Times New Roman"/>
          <w:color w:val="000000" w:themeColor="text1"/>
        </w:rPr>
      </w:pPr>
    </w:p>
    <w:p w:rsidR="00B51970" w:rsidRPr="00E735CF" w:rsidRDefault="00B51970" w:rsidP="00B51970">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D</w:t>
      </w:r>
      <w:r>
        <w:rPr>
          <w:rFonts w:ascii="Times New Roman" w:hAnsi="Times New Roman" w:cs="Times New Roman"/>
          <w:color w:val="000000" w:themeColor="text1"/>
        </w:rPr>
        <w:t>okument opracował: Agnieszka Syta</w:t>
      </w:r>
    </w:p>
    <w:p w:rsidR="00DE5F31" w:rsidRPr="00DE5F31" w:rsidRDefault="00DE5F31" w:rsidP="00DE5F31">
      <w:pPr>
        <w:spacing w:after="0" w:line="276" w:lineRule="auto"/>
        <w:jc w:val="both"/>
        <w:rPr>
          <w:rFonts w:ascii="Times New Roman" w:hAnsi="Times New Roman" w:cs="Times New Roman"/>
          <w:color w:val="000000" w:themeColor="text1"/>
        </w:rPr>
      </w:pPr>
    </w:p>
    <w:p w:rsidR="00DE5F31" w:rsidRPr="00DE5F31" w:rsidRDefault="00DE5F31" w:rsidP="00DE5F31">
      <w:pPr>
        <w:spacing w:after="0" w:line="276" w:lineRule="auto"/>
        <w:jc w:val="both"/>
        <w:rPr>
          <w:rFonts w:ascii="Times New Roman" w:hAnsi="Times New Roman" w:cs="Times New Roman"/>
          <w:color w:val="000000" w:themeColor="text1"/>
        </w:rPr>
      </w:pPr>
    </w:p>
    <w:p w:rsidR="00DE5F31" w:rsidRPr="00DE5F31" w:rsidRDefault="00DE5F31" w:rsidP="00DE5F31">
      <w:pPr>
        <w:spacing w:after="0" w:line="276" w:lineRule="auto"/>
        <w:jc w:val="both"/>
        <w:rPr>
          <w:rFonts w:ascii="Times New Roman" w:hAnsi="Times New Roman" w:cs="Times New Roman"/>
          <w:color w:val="000000" w:themeColor="text1"/>
        </w:rPr>
      </w:pPr>
    </w:p>
    <w:p w:rsidR="00DE5F31" w:rsidRPr="00DE5F31" w:rsidRDefault="00DE5F31" w:rsidP="00DE5F31">
      <w:pPr>
        <w:spacing w:after="0" w:line="276" w:lineRule="auto"/>
        <w:jc w:val="both"/>
        <w:rPr>
          <w:rFonts w:ascii="Times New Roman" w:hAnsi="Times New Roman" w:cs="Times New Roman"/>
          <w:color w:val="000000" w:themeColor="text1"/>
        </w:rPr>
      </w:pPr>
    </w:p>
    <w:p w:rsidR="00DE5F31" w:rsidRPr="00DE5F31" w:rsidRDefault="00DE5F31" w:rsidP="00DE5F31">
      <w:pPr>
        <w:spacing w:after="0" w:line="276" w:lineRule="auto"/>
        <w:jc w:val="both"/>
        <w:rPr>
          <w:rFonts w:ascii="Times New Roman" w:hAnsi="Times New Roman" w:cs="Times New Roman"/>
          <w:color w:val="000000" w:themeColor="text1"/>
        </w:rPr>
      </w:pPr>
    </w:p>
    <w:p w:rsidR="00DE5F31" w:rsidRPr="00DE5F31" w:rsidRDefault="00DE5F31" w:rsidP="00DE5F31">
      <w:pPr>
        <w:spacing w:after="0" w:line="276" w:lineRule="auto"/>
        <w:jc w:val="both"/>
        <w:rPr>
          <w:rFonts w:ascii="Times New Roman" w:hAnsi="Times New Roman" w:cs="Times New Roman"/>
          <w:color w:val="000000" w:themeColor="text1"/>
        </w:rPr>
      </w:pPr>
    </w:p>
    <w:p w:rsidR="00DE5F31" w:rsidRPr="00DE5F31" w:rsidRDefault="00DE5F31" w:rsidP="00DE5F31"/>
    <w:p w:rsidR="00DF0F87" w:rsidRDefault="00DF0F87"/>
    <w:p w:rsidR="00E01DE2" w:rsidRDefault="00E01DE2"/>
    <w:p w:rsidR="00E16D47" w:rsidRDefault="00E16D47" w:rsidP="00E16D47">
      <w:pPr>
        <w:spacing w:line="240" w:lineRule="auto"/>
        <w:jc w:val="both"/>
      </w:pPr>
    </w:p>
    <w:p w:rsidR="00E16D47" w:rsidRDefault="00E16D47" w:rsidP="00E16D47">
      <w:pPr>
        <w:spacing w:line="240" w:lineRule="auto"/>
        <w:jc w:val="both"/>
      </w:pPr>
    </w:p>
    <w:p w:rsidR="00E16D47" w:rsidRDefault="00E16D47" w:rsidP="00E16D47">
      <w:pPr>
        <w:spacing w:line="240" w:lineRule="auto"/>
        <w:jc w:val="both"/>
      </w:pPr>
    </w:p>
    <w:p w:rsidR="00E16D47" w:rsidRDefault="00E16D47" w:rsidP="00E16D47">
      <w:pPr>
        <w:spacing w:line="240" w:lineRule="auto"/>
        <w:jc w:val="both"/>
      </w:pPr>
    </w:p>
    <w:p w:rsidR="00E16D47" w:rsidRDefault="00E16D47" w:rsidP="00E16D47">
      <w:pPr>
        <w:spacing w:line="240" w:lineRule="auto"/>
        <w:jc w:val="both"/>
      </w:pPr>
    </w:p>
    <w:p w:rsidR="00E01DE2" w:rsidRPr="00E01DE2" w:rsidRDefault="00E01DE2" w:rsidP="00E16D47">
      <w:pPr>
        <w:spacing w:line="240" w:lineRule="auto"/>
        <w:ind w:left="5664" w:firstLine="708"/>
        <w:rPr>
          <w:rFonts w:ascii="Times New Roman" w:hAnsi="Times New Roman" w:cs="Times New Roman"/>
        </w:rPr>
      </w:pPr>
    </w:p>
    <w:p w:rsidR="00E01DE2" w:rsidRPr="00E01DE2" w:rsidRDefault="00E01DE2" w:rsidP="00E16D47">
      <w:pPr>
        <w:spacing w:line="240" w:lineRule="auto"/>
      </w:pPr>
    </w:p>
    <w:p w:rsidR="00E01DE2" w:rsidRPr="00E01DE2" w:rsidRDefault="00E01DE2" w:rsidP="00E16D47">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E01DE2" w:rsidRPr="00E01DE2" w:rsidRDefault="00E01DE2" w:rsidP="00E16D47">
      <w:pPr>
        <w:spacing w:line="240" w:lineRule="auto"/>
      </w:pPr>
    </w:p>
    <w:p w:rsidR="00E01DE2" w:rsidRPr="00E01DE2" w:rsidRDefault="00E01DE2" w:rsidP="00E16D47">
      <w:pPr>
        <w:spacing w:line="240" w:lineRule="auto"/>
      </w:pPr>
    </w:p>
    <w:p w:rsidR="00E01DE2" w:rsidRPr="00E01DE2" w:rsidRDefault="00E01DE2" w:rsidP="00E16D47">
      <w:pPr>
        <w:spacing w:line="240" w:lineRule="auto"/>
      </w:pPr>
    </w:p>
    <w:p w:rsidR="00E01DE2" w:rsidRPr="00E01DE2" w:rsidRDefault="00E01DE2" w:rsidP="00E16D47">
      <w:pPr>
        <w:spacing w:line="240" w:lineRule="auto"/>
      </w:pPr>
    </w:p>
    <w:p w:rsidR="00E01DE2" w:rsidRPr="00E01DE2" w:rsidRDefault="00E01DE2" w:rsidP="00E16D47">
      <w:pPr>
        <w:spacing w:line="240" w:lineRule="auto"/>
      </w:pPr>
    </w:p>
    <w:p w:rsidR="00E01DE2" w:rsidRPr="00E01DE2" w:rsidRDefault="00E01DE2" w:rsidP="00E16D47">
      <w:pPr>
        <w:spacing w:line="240" w:lineRule="auto"/>
      </w:pPr>
    </w:p>
    <w:p w:rsidR="00E01DE2" w:rsidRDefault="00E01DE2"/>
    <w:sectPr w:rsidR="00E01DE2" w:rsidSect="009B132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48" w:rsidRDefault="00AA0848">
      <w:pPr>
        <w:spacing w:after="0" w:line="240" w:lineRule="auto"/>
      </w:pPr>
      <w:r>
        <w:separator/>
      </w:r>
    </w:p>
  </w:endnote>
  <w:endnote w:type="continuationSeparator" w:id="0">
    <w:p w:rsidR="00AA0848" w:rsidRDefault="00AA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B93972" w:rsidRDefault="00B93972">
        <w:pPr>
          <w:pStyle w:val="Stopka"/>
          <w:jc w:val="center"/>
        </w:pPr>
      </w:p>
      <w:p w:rsidR="00B93972" w:rsidRPr="00C8630A" w:rsidRDefault="00B93972" w:rsidP="009B132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B93972" w:rsidRDefault="00B93972" w:rsidP="009B132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B93972" w:rsidRDefault="00B93972">
        <w:pPr>
          <w:pStyle w:val="Stopka"/>
          <w:jc w:val="center"/>
        </w:pPr>
      </w:p>
      <w:p w:rsidR="00B93972" w:rsidRPr="00256F5F" w:rsidRDefault="00B93972">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957EE5">
          <w:rPr>
            <w:rFonts w:ascii="Times New Roman" w:hAnsi="Times New Roman" w:cs="Times New Roman"/>
            <w:noProof/>
            <w:sz w:val="18"/>
          </w:rPr>
          <w:t>2</w:t>
        </w:r>
        <w:r w:rsidRPr="00256F5F">
          <w:rPr>
            <w:rFonts w:ascii="Times New Roman" w:hAnsi="Times New Roman" w:cs="Times New Roman"/>
            <w:sz w:val="18"/>
          </w:rPr>
          <w:fldChar w:fldCharType="end"/>
        </w:r>
      </w:p>
    </w:sdtContent>
  </w:sdt>
  <w:p w:rsidR="00B93972" w:rsidRPr="000F63F6" w:rsidRDefault="00B93972">
    <w:pPr>
      <w:pStyle w:val="Stopka"/>
      <w:rPr>
        <w:rFonts w:ascii="Times New Roman" w:hAnsi="Times New Roman" w:cs="Times New Roman"/>
        <w:sz w:val="20"/>
        <w:szCs w:val="20"/>
      </w:rPr>
    </w:pPr>
  </w:p>
  <w:p w:rsidR="00B93972" w:rsidRDefault="00B939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48" w:rsidRDefault="00AA0848">
      <w:pPr>
        <w:spacing w:after="0" w:line="240" w:lineRule="auto"/>
      </w:pPr>
      <w:r>
        <w:separator/>
      </w:r>
    </w:p>
  </w:footnote>
  <w:footnote w:type="continuationSeparator" w:id="0">
    <w:p w:rsidR="00AA0848" w:rsidRDefault="00AA0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901952"/>
    <w:multiLevelType w:val="multilevel"/>
    <w:tmpl w:val="D82470AC"/>
    <w:lvl w:ilvl="0">
      <w:start w:val="1"/>
      <w:numFmt w:val="lowerLetter"/>
      <w:lvlText w:val="%1)"/>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8"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144696"/>
    <w:multiLevelType w:val="multilevel"/>
    <w:tmpl w:val="5980F97E"/>
    <w:lvl w:ilvl="0">
      <w:start w:val="1"/>
      <w:numFmt w:val="decimal"/>
      <w:lvlText w:val="%1."/>
      <w:lvlJc w:val="left"/>
      <w:pPr>
        <w:tabs>
          <w:tab w:val="num" w:pos="0"/>
        </w:tabs>
        <w:ind w:left="644" w:hanging="360"/>
      </w:pPr>
      <w:rPr>
        <w:rFonts w:ascii="Times New Roman" w:eastAsia="Times New Roman" w:hAnsi="Times New Roman"/>
      </w:rPr>
    </w:lvl>
    <w:lvl w:ilvl="1">
      <w:start w:val="1"/>
      <w:numFmt w:val="decimal"/>
      <w:lvlText w:val="%2)"/>
      <w:lvlJc w:val="left"/>
      <w:pPr>
        <w:tabs>
          <w:tab w:val="num" w:pos="0"/>
        </w:tabs>
        <w:ind w:left="1004" w:hanging="360"/>
      </w:pPr>
    </w:lvl>
    <w:lvl w:ilvl="2">
      <w:start w:val="1"/>
      <w:numFmt w:val="lowerRoman"/>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lowerLetter"/>
      <w:lvlText w:val="(%5)"/>
      <w:lvlJc w:val="left"/>
      <w:pPr>
        <w:tabs>
          <w:tab w:val="num" w:pos="0"/>
        </w:tabs>
        <w:ind w:left="2084" w:hanging="360"/>
      </w:pPr>
    </w:lvl>
    <w:lvl w:ilvl="5">
      <w:start w:val="1"/>
      <w:numFmt w:val="lowerRoman"/>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lowerLetter"/>
      <w:lvlText w:val="%8."/>
      <w:lvlJc w:val="left"/>
      <w:pPr>
        <w:tabs>
          <w:tab w:val="num" w:pos="0"/>
        </w:tabs>
        <w:ind w:left="3164" w:hanging="360"/>
      </w:pPr>
    </w:lvl>
    <w:lvl w:ilvl="8">
      <w:start w:val="1"/>
      <w:numFmt w:val="lowerRoman"/>
      <w:lvlText w:val="%9."/>
      <w:lvlJc w:val="left"/>
      <w:pPr>
        <w:tabs>
          <w:tab w:val="num" w:pos="0"/>
        </w:tabs>
        <w:ind w:left="3524" w:hanging="360"/>
      </w:pPr>
    </w:lvl>
  </w:abstractNum>
  <w:abstractNum w:abstractNumId="3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6"/>
  </w:num>
  <w:num w:numId="3">
    <w:abstractNumId w:val="28"/>
  </w:num>
  <w:num w:numId="4">
    <w:abstractNumId w:val="9"/>
  </w:num>
  <w:num w:numId="5">
    <w:abstractNumId w:val="17"/>
  </w:num>
  <w:num w:numId="6">
    <w:abstractNumId w:val="37"/>
  </w:num>
  <w:num w:numId="7">
    <w:abstractNumId w:val="6"/>
  </w:num>
  <w:num w:numId="8">
    <w:abstractNumId w:val="8"/>
  </w:num>
  <w:num w:numId="9">
    <w:abstractNumId w:val="22"/>
  </w:num>
  <w:num w:numId="10">
    <w:abstractNumId w:val="7"/>
  </w:num>
  <w:num w:numId="11">
    <w:abstractNumId w:val="13"/>
  </w:num>
  <w:num w:numId="12">
    <w:abstractNumId w:val="42"/>
  </w:num>
  <w:num w:numId="13">
    <w:abstractNumId w:val="25"/>
  </w:num>
  <w:num w:numId="14">
    <w:abstractNumId w:val="23"/>
  </w:num>
  <w:num w:numId="15">
    <w:abstractNumId w:val="36"/>
  </w:num>
  <w:num w:numId="16">
    <w:abstractNumId w:val="30"/>
  </w:num>
  <w:num w:numId="17">
    <w:abstractNumId w:val="39"/>
  </w:num>
  <w:num w:numId="18">
    <w:abstractNumId w:val="14"/>
  </w:num>
  <w:num w:numId="19">
    <w:abstractNumId w:val="5"/>
  </w:num>
  <w:num w:numId="20">
    <w:abstractNumId w:val="18"/>
  </w:num>
  <w:num w:numId="21">
    <w:abstractNumId w:val="35"/>
  </w:num>
  <w:num w:numId="22">
    <w:abstractNumId w:val="24"/>
  </w:num>
  <w:num w:numId="23">
    <w:abstractNumId w:val="11"/>
  </w:num>
  <w:num w:numId="24">
    <w:abstractNumId w:val="10"/>
  </w:num>
  <w:num w:numId="25">
    <w:abstractNumId w:val="44"/>
  </w:num>
  <w:num w:numId="26">
    <w:abstractNumId w:val="20"/>
  </w:num>
  <w:num w:numId="27">
    <w:abstractNumId w:val="43"/>
  </w:num>
  <w:num w:numId="28">
    <w:abstractNumId w:val="27"/>
  </w:num>
  <w:num w:numId="29">
    <w:abstractNumId w:val="32"/>
  </w:num>
  <w:num w:numId="30">
    <w:abstractNumId w:val="33"/>
  </w:num>
  <w:num w:numId="31">
    <w:abstractNumId w:val="15"/>
  </w:num>
  <w:num w:numId="32">
    <w:abstractNumId w:val="21"/>
  </w:num>
  <w:num w:numId="33">
    <w:abstractNumId w:val="31"/>
  </w:num>
  <w:num w:numId="34">
    <w:abstractNumId w:val="26"/>
  </w:num>
  <w:num w:numId="35">
    <w:abstractNumId w:val="40"/>
  </w:num>
  <w:num w:numId="36">
    <w:abstractNumId w:val="4"/>
  </w:num>
  <w:num w:numId="37">
    <w:abstractNumId w:val="41"/>
  </w:num>
  <w:num w:numId="38">
    <w:abstractNumId w:val="34"/>
  </w:num>
  <w:num w:numId="39">
    <w:abstractNumId w:val="12"/>
  </w:num>
  <w:num w:numId="40">
    <w:abstractNumId w:val="19"/>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E"/>
    <w:rsid w:val="00046F94"/>
    <w:rsid w:val="00074C50"/>
    <w:rsid w:val="000756DE"/>
    <w:rsid w:val="000E033D"/>
    <w:rsid w:val="001021DB"/>
    <w:rsid w:val="00116628"/>
    <w:rsid w:val="00136339"/>
    <w:rsid w:val="0017189F"/>
    <w:rsid w:val="001E5598"/>
    <w:rsid w:val="00202C0F"/>
    <w:rsid w:val="00206705"/>
    <w:rsid w:val="00206829"/>
    <w:rsid w:val="002B14B9"/>
    <w:rsid w:val="00346F47"/>
    <w:rsid w:val="0036560E"/>
    <w:rsid w:val="0036742C"/>
    <w:rsid w:val="003F305D"/>
    <w:rsid w:val="004D0A36"/>
    <w:rsid w:val="004D4D32"/>
    <w:rsid w:val="004F48C9"/>
    <w:rsid w:val="00500BF3"/>
    <w:rsid w:val="00530276"/>
    <w:rsid w:val="005933C2"/>
    <w:rsid w:val="005A6587"/>
    <w:rsid w:val="005D0522"/>
    <w:rsid w:val="006665DD"/>
    <w:rsid w:val="006F7C63"/>
    <w:rsid w:val="0072600F"/>
    <w:rsid w:val="0075111E"/>
    <w:rsid w:val="00766370"/>
    <w:rsid w:val="007A0FB1"/>
    <w:rsid w:val="007A1DA6"/>
    <w:rsid w:val="007C2B2B"/>
    <w:rsid w:val="007F5D49"/>
    <w:rsid w:val="0083057E"/>
    <w:rsid w:val="008E0BB6"/>
    <w:rsid w:val="00910852"/>
    <w:rsid w:val="0095415C"/>
    <w:rsid w:val="00957EE5"/>
    <w:rsid w:val="00977C56"/>
    <w:rsid w:val="009B1329"/>
    <w:rsid w:val="009C0B3D"/>
    <w:rsid w:val="009C3135"/>
    <w:rsid w:val="009C6037"/>
    <w:rsid w:val="009D747D"/>
    <w:rsid w:val="009E72B5"/>
    <w:rsid w:val="00A30612"/>
    <w:rsid w:val="00A56D56"/>
    <w:rsid w:val="00AA0848"/>
    <w:rsid w:val="00AB0637"/>
    <w:rsid w:val="00B02741"/>
    <w:rsid w:val="00B51970"/>
    <w:rsid w:val="00B716BB"/>
    <w:rsid w:val="00B93972"/>
    <w:rsid w:val="00BA0CC3"/>
    <w:rsid w:val="00BA5C1A"/>
    <w:rsid w:val="00C06624"/>
    <w:rsid w:val="00C258D8"/>
    <w:rsid w:val="00C44916"/>
    <w:rsid w:val="00C915E1"/>
    <w:rsid w:val="00CB2E5F"/>
    <w:rsid w:val="00CB40B9"/>
    <w:rsid w:val="00CC18AF"/>
    <w:rsid w:val="00CC4E7F"/>
    <w:rsid w:val="00D07ADA"/>
    <w:rsid w:val="00D630AC"/>
    <w:rsid w:val="00D649EC"/>
    <w:rsid w:val="00D91898"/>
    <w:rsid w:val="00DE5F31"/>
    <w:rsid w:val="00DF0F87"/>
    <w:rsid w:val="00DF13FA"/>
    <w:rsid w:val="00E01DE2"/>
    <w:rsid w:val="00E16D47"/>
    <w:rsid w:val="00E2643C"/>
    <w:rsid w:val="00E73ADE"/>
    <w:rsid w:val="00E76E24"/>
    <w:rsid w:val="00E85F75"/>
    <w:rsid w:val="00EC3E8F"/>
    <w:rsid w:val="00F0203F"/>
    <w:rsid w:val="00F16E37"/>
    <w:rsid w:val="00F75F09"/>
    <w:rsid w:val="00F947A1"/>
    <w:rsid w:val="00FC6C9A"/>
    <w:rsid w:val="00FC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F967"/>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
    <w:basedOn w:val="Normalny"/>
    <w:link w:val="AkapitzlistZnak"/>
    <w:uiPriority w:val="99"/>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UnresolvedMention">
    <w:name w:val="Unresolved Mention"/>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agnieszka.syta@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4C61-15D1-4A0D-9E01-031E3808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23</Pages>
  <Words>8822</Words>
  <Characters>52935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65</cp:revision>
  <cp:lastPrinted>2023-05-30T12:59:00Z</cp:lastPrinted>
  <dcterms:created xsi:type="dcterms:W3CDTF">2023-05-15T13:11:00Z</dcterms:created>
  <dcterms:modified xsi:type="dcterms:W3CDTF">2023-06-01T09:26:00Z</dcterms:modified>
</cp:coreProperties>
</file>