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C0E4" w14:textId="1E293200" w:rsidR="00A007B7" w:rsidRPr="00403C5B" w:rsidRDefault="001C3BE4" w:rsidP="00403C5B">
      <w:pPr>
        <w:spacing w:after="0"/>
        <w:jc w:val="center"/>
        <w:rPr>
          <w:noProof/>
          <w:sz w:val="20"/>
          <w:szCs w:val="20"/>
        </w:rPr>
      </w:pPr>
      <w:r w:rsidRPr="000A278E">
        <w:rPr>
          <w:sz w:val="20"/>
          <w:szCs w:val="20"/>
        </w:rPr>
        <w:tab/>
        <w:t xml:space="preserve"> </w:t>
      </w:r>
      <w:bookmarkStart w:id="0" w:name="_Hlk157082860"/>
    </w:p>
    <w:p w14:paraId="62E70A75" w14:textId="7CFF7039" w:rsidR="00BF6A0D" w:rsidRPr="000A278E" w:rsidRDefault="003F395E" w:rsidP="00BF6A0D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1</w:t>
      </w:r>
    </w:p>
    <w:p w14:paraId="28609E8C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2FCA5C14" w14:textId="6BE97DB8" w:rsidR="007D305F" w:rsidRPr="000B4138" w:rsidRDefault="007D305F" w:rsidP="00143AE9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1FAE" w:rsidRPr="000B4138">
        <w:rPr>
          <w:b/>
          <w:bCs/>
          <w:sz w:val="20"/>
          <w:szCs w:val="20"/>
        </w:rPr>
        <w:t>OFERTA</w:t>
      </w:r>
    </w:p>
    <w:p w14:paraId="6674564F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AE9" w14:paraId="68FDB117" w14:textId="77777777" w:rsidTr="00143AE9">
        <w:tc>
          <w:tcPr>
            <w:tcW w:w="4814" w:type="dxa"/>
          </w:tcPr>
          <w:p w14:paraId="1D06929C" w14:textId="7C9DEC8D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(firma) i adres wykonawcy </w:t>
            </w:r>
            <w:r w:rsidR="007D305F">
              <w:rPr>
                <w:sz w:val="20"/>
                <w:szCs w:val="20"/>
              </w:rPr>
              <w:t>(wykonawców wspólnie ubiegających się o udzielenie zamówienia)</w:t>
            </w:r>
          </w:p>
        </w:tc>
        <w:tc>
          <w:tcPr>
            <w:tcW w:w="4814" w:type="dxa"/>
          </w:tcPr>
          <w:p w14:paraId="20333ED2" w14:textId="058029B6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43AE9" w14:paraId="2CE0029B" w14:textId="77777777" w:rsidTr="00143AE9">
        <w:tc>
          <w:tcPr>
            <w:tcW w:w="4814" w:type="dxa"/>
          </w:tcPr>
          <w:p w14:paraId="677F9F09" w14:textId="78EB00C3" w:rsidR="00143AE9" w:rsidRDefault="007D305F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 (wykonawców wspólnie ubiegających się o udzielenie zamówienia)</w:t>
            </w:r>
          </w:p>
        </w:tc>
        <w:tc>
          <w:tcPr>
            <w:tcW w:w="4814" w:type="dxa"/>
          </w:tcPr>
          <w:p w14:paraId="26051AC0" w14:textId="37279B5E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43AE9" w14:paraId="4421E2FF" w14:textId="77777777" w:rsidTr="00143AE9">
        <w:tc>
          <w:tcPr>
            <w:tcW w:w="4814" w:type="dxa"/>
          </w:tcPr>
          <w:p w14:paraId="28D0B965" w14:textId="5842126A" w:rsidR="00143AE9" w:rsidRDefault="007D305F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14" w:type="dxa"/>
          </w:tcPr>
          <w:p w14:paraId="6A651D4C" w14:textId="51A80DD6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21FAE" w14:paraId="243DB71A" w14:textId="77777777" w:rsidTr="00143AE9">
        <w:tc>
          <w:tcPr>
            <w:tcW w:w="4814" w:type="dxa"/>
          </w:tcPr>
          <w:p w14:paraId="1206C1ED" w14:textId="77777777" w:rsidR="00F21FAE" w:rsidRDefault="00F21FAE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gwaranta lub poręczyciela</w:t>
            </w:r>
          </w:p>
          <w:p w14:paraId="0C1510C2" w14:textId="2B7E945D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przypadku, gdy wadium zostanie złożone w formie gwarancji lub poręczenia)</w:t>
            </w:r>
          </w:p>
        </w:tc>
        <w:tc>
          <w:tcPr>
            <w:tcW w:w="4814" w:type="dxa"/>
          </w:tcPr>
          <w:p w14:paraId="1F308A7E" w14:textId="323FB8FA" w:rsidR="00F21FAE" w:rsidRDefault="00F21FAE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360D67" w14:paraId="7262F7EC" w14:textId="77777777" w:rsidTr="00143AE9">
        <w:tc>
          <w:tcPr>
            <w:tcW w:w="4814" w:type="dxa"/>
          </w:tcPr>
          <w:p w14:paraId="0C5302A4" w14:textId="17BFC321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4814" w:type="dxa"/>
          </w:tcPr>
          <w:p w14:paraId="084A6AA3" w14:textId="21F6D5EA" w:rsidR="00360D67" w:rsidRPr="002F44DD" w:rsidRDefault="008A1738" w:rsidP="008A173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6B23">
              <w:rPr>
                <w:b/>
                <w:sz w:val="20"/>
                <w:szCs w:val="20"/>
              </w:rPr>
              <w:t xml:space="preserve">„ŚWIADCZENIE USŁUG </w:t>
            </w:r>
            <w:r w:rsidRPr="00316B23">
              <w:rPr>
                <w:rFonts w:eastAsia="Calibri"/>
                <w:b/>
                <w:bCs/>
                <w:sz w:val="20"/>
                <w:szCs w:val="20"/>
              </w:rPr>
              <w:t>UPŁYNNIANIA POTOKÓW PASAŻERÓW</w:t>
            </w:r>
            <w:r w:rsidRPr="00316B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316B23">
              <w:rPr>
                <w:b/>
                <w:sz w:val="20"/>
                <w:szCs w:val="20"/>
              </w:rPr>
              <w:t>W PORCIE LOTNICZYM GDAŃSK IM. LECHA WAŁĘSY”</w:t>
            </w:r>
          </w:p>
          <w:p w14:paraId="6798F7B0" w14:textId="77777777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1FE329B5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0A0CAB82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39FF0701" w14:textId="77777777" w:rsidR="008762A1" w:rsidRDefault="008762A1" w:rsidP="003156F7">
      <w:pPr>
        <w:spacing w:after="0"/>
        <w:ind w:left="363" w:right="-59"/>
        <w:jc w:val="both"/>
        <w:rPr>
          <w:sz w:val="20"/>
          <w:szCs w:val="20"/>
        </w:rPr>
      </w:pPr>
    </w:p>
    <w:p w14:paraId="2AFF0F56" w14:textId="3A070F95" w:rsidR="00900B16" w:rsidRPr="00900B16" w:rsidRDefault="00900B16" w:rsidP="00900B16">
      <w:pPr>
        <w:pStyle w:val="Akapitzlist"/>
        <w:numPr>
          <w:ilvl w:val="3"/>
          <w:numId w:val="41"/>
        </w:numPr>
        <w:suppressAutoHyphens/>
        <w:spacing w:after="0" w:line="360" w:lineRule="auto"/>
        <w:ind w:left="723"/>
        <w:rPr>
          <w:sz w:val="20"/>
        </w:rPr>
      </w:pPr>
      <w:r w:rsidRPr="00900B16">
        <w:rPr>
          <w:sz w:val="20"/>
        </w:rPr>
        <w:t>Oferujemy wykonanie zamówienia za następującą cenę:</w:t>
      </w:r>
    </w:p>
    <w:p w14:paraId="33A4036A" w14:textId="77777777" w:rsidR="00D06B70" w:rsidRPr="00D06B70" w:rsidRDefault="00D06B70" w:rsidP="00D06B70">
      <w:pPr>
        <w:pStyle w:val="Akapitzlist"/>
        <w:ind w:left="-284"/>
        <w:rPr>
          <w:b/>
          <w:sz w:val="20"/>
          <w:szCs w:val="20"/>
        </w:rPr>
      </w:pPr>
    </w:p>
    <w:p w14:paraId="15FC1FE6" w14:textId="06D100CA" w:rsidR="00900B16" w:rsidRPr="00D06B70" w:rsidRDefault="00D06B70" w:rsidP="00145435">
      <w:pPr>
        <w:ind w:firstLine="363"/>
        <w:jc w:val="both"/>
        <w:rPr>
          <w:b/>
          <w:sz w:val="20"/>
          <w:szCs w:val="20"/>
        </w:rPr>
      </w:pPr>
      <w:r w:rsidRPr="00D06B70">
        <w:rPr>
          <w:b/>
          <w:sz w:val="20"/>
          <w:szCs w:val="20"/>
        </w:rPr>
        <w:t>I. Stawka jednostkowa określana przez Wykonawcę</w:t>
      </w:r>
      <w:r w:rsidR="00605BBC">
        <w:rPr>
          <w:b/>
          <w:sz w:val="20"/>
          <w:szCs w:val="20"/>
        </w:rPr>
        <w:t xml:space="preserve"> (podawana w pkt II jako stawka podstawowa)</w:t>
      </w:r>
      <w:r w:rsidRPr="00D06B70">
        <w:rPr>
          <w:b/>
          <w:sz w:val="20"/>
          <w:szCs w:val="20"/>
        </w:rPr>
        <w:t>:</w:t>
      </w:r>
    </w:p>
    <w:p w14:paraId="4DE41211" w14:textId="45EF48C0" w:rsidR="00D06B70" w:rsidRPr="00D06B70" w:rsidRDefault="00900B16" w:rsidP="00D06B70">
      <w:pPr>
        <w:tabs>
          <w:tab w:val="left" w:pos="567"/>
        </w:tabs>
        <w:spacing w:line="360" w:lineRule="auto"/>
        <w:ind w:left="567"/>
        <w:jc w:val="both"/>
        <w:rPr>
          <w:rFonts w:eastAsia="Calibri"/>
          <w:bCs/>
          <w:sz w:val="20"/>
          <w:szCs w:val="20"/>
          <w:lang w:eastAsia="en-US"/>
        </w:rPr>
      </w:pPr>
      <w:r w:rsidRPr="00D06B70">
        <w:rPr>
          <w:rFonts w:eastAsia="Calibri"/>
          <w:bCs/>
          <w:sz w:val="20"/>
          <w:szCs w:val="20"/>
          <w:lang w:eastAsia="en-US"/>
        </w:rPr>
        <w:t xml:space="preserve">Stawka </w:t>
      </w:r>
      <w:r w:rsidR="00536946">
        <w:rPr>
          <w:rFonts w:eastAsia="Calibri"/>
          <w:bCs/>
          <w:sz w:val="20"/>
          <w:szCs w:val="20"/>
          <w:lang w:eastAsia="en-US"/>
        </w:rPr>
        <w:t xml:space="preserve">jednostkowa </w:t>
      </w:r>
      <w:r w:rsidRPr="00D06B70">
        <w:rPr>
          <w:rFonts w:eastAsia="Calibri"/>
          <w:bCs/>
          <w:sz w:val="20"/>
          <w:szCs w:val="20"/>
          <w:lang w:eastAsia="en-US"/>
        </w:rPr>
        <w:t>świadczenia przedmiotu zamówienia wynosi</w:t>
      </w:r>
      <w:r w:rsidR="00D06B70" w:rsidRPr="00D06B70">
        <w:rPr>
          <w:rFonts w:eastAsia="Calibri"/>
          <w:bCs/>
          <w:sz w:val="20"/>
          <w:szCs w:val="20"/>
          <w:lang w:eastAsia="en-US"/>
        </w:rPr>
        <w:t xml:space="preserve"> (</w:t>
      </w:r>
      <w:r w:rsidR="00D06B70" w:rsidRPr="00D06B70">
        <w:rPr>
          <w:bCs/>
          <w:sz w:val="20"/>
          <w:szCs w:val="20"/>
        </w:rPr>
        <w:t>cena oferowana za jedną godzinę</w:t>
      </w:r>
      <w:r w:rsidR="00863DDC">
        <w:rPr>
          <w:bCs/>
          <w:sz w:val="20"/>
          <w:szCs w:val="20"/>
        </w:rPr>
        <w:t xml:space="preserve"> świadczenia usług przez</w:t>
      </w:r>
      <w:r w:rsidR="00D06B70" w:rsidRPr="00D06B70">
        <w:rPr>
          <w:bCs/>
          <w:sz w:val="20"/>
          <w:szCs w:val="20"/>
        </w:rPr>
        <w:t xml:space="preserve"> jedn</w:t>
      </w:r>
      <w:r w:rsidR="00863DDC">
        <w:rPr>
          <w:bCs/>
          <w:sz w:val="20"/>
          <w:szCs w:val="20"/>
        </w:rPr>
        <w:t xml:space="preserve">ą </w:t>
      </w:r>
      <w:r w:rsidR="00D06B70" w:rsidRPr="00D06B70">
        <w:rPr>
          <w:bCs/>
          <w:sz w:val="20"/>
          <w:szCs w:val="20"/>
        </w:rPr>
        <w:t>osob</w:t>
      </w:r>
      <w:r w:rsidR="00863DDC">
        <w:rPr>
          <w:bCs/>
          <w:sz w:val="20"/>
          <w:szCs w:val="20"/>
        </w:rPr>
        <w:t>ę</w:t>
      </w:r>
      <w:r w:rsidR="00D06B70" w:rsidRPr="00D06B70">
        <w:rPr>
          <w:bCs/>
          <w:sz w:val="20"/>
          <w:szCs w:val="20"/>
        </w:rPr>
        <w:t xml:space="preserve"> obowiązująca dla rozliczenia):</w:t>
      </w:r>
    </w:p>
    <w:tbl>
      <w:tblPr>
        <w:tblpPr w:leftFromText="141" w:rightFromText="141" w:bottomFromText="160" w:vertAnchor="text" w:horzAnchor="page" w:tblpX="1354" w:tblpY="141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395"/>
      </w:tblGrid>
      <w:tr w:rsidR="00D06B70" w:rsidRPr="00D06B70" w14:paraId="18E05F46" w14:textId="77777777" w:rsidTr="00D06B70">
        <w:trPr>
          <w:trHeight w:val="84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95EF7E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</w:p>
          <w:p w14:paraId="30117C08" w14:textId="1F28A763" w:rsidR="00D06B70" w:rsidRPr="00D06B70" w:rsidRDefault="00F90B07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  <w:lang w:eastAsia="ar-SA"/>
              </w:rPr>
              <w:t xml:space="preserve">Ilość skierowanych przez Wykonawcę osób do realizacji zamówienia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D00EC8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Ryczałtowe</w:t>
            </w:r>
          </w:p>
          <w:p w14:paraId="2DD3DA43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 xml:space="preserve">wynagrodzenie Wykonawcy netto w złotych (PLN) </w:t>
            </w:r>
          </w:p>
          <w:p w14:paraId="5D5A445C" w14:textId="56C5A81D" w:rsidR="00D06B70" w:rsidRPr="00D06B70" w:rsidRDefault="00D06B70" w:rsidP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 xml:space="preserve">– stawka za 1 godzinę świadczenia usługi </w:t>
            </w:r>
            <w:r w:rsidR="00605BBC">
              <w:rPr>
                <w:spacing w:val="-6"/>
                <w:sz w:val="20"/>
                <w:szCs w:val="20"/>
                <w:lang w:eastAsia="ar-SA"/>
              </w:rPr>
              <w:t>przez jedną osobą</w:t>
            </w:r>
          </w:p>
          <w:p w14:paraId="6AFD778D" w14:textId="026CCE45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</w:p>
        </w:tc>
      </w:tr>
      <w:tr w:rsidR="00D06B70" w:rsidRPr="00D06B70" w14:paraId="50358353" w14:textId="77777777" w:rsidTr="00D06B70">
        <w:trPr>
          <w:trHeight w:val="22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B3CE6D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032F2B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(2)</w:t>
            </w:r>
          </w:p>
        </w:tc>
      </w:tr>
      <w:tr w:rsidR="00D06B70" w:rsidRPr="00D06B70" w14:paraId="3BA51A8F" w14:textId="77777777" w:rsidTr="00D06B70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6FD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</w:p>
          <w:p w14:paraId="6DD93799" w14:textId="1653D973" w:rsidR="00D06B70" w:rsidRPr="00D06B70" w:rsidRDefault="008A1738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  <w:lang w:eastAsia="ar-SA"/>
              </w:rPr>
              <w:t xml:space="preserve">jedna osoba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18F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rPr>
                <w:spacing w:val="-6"/>
                <w:sz w:val="20"/>
                <w:szCs w:val="20"/>
                <w:lang w:eastAsia="ar-SA"/>
              </w:rPr>
            </w:pPr>
          </w:p>
          <w:p w14:paraId="25835D75" w14:textId="0791DF77" w:rsidR="00D06B70" w:rsidRPr="00D06B70" w:rsidRDefault="00D06B70" w:rsidP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*stawka …..… zł netto za godzinę</w:t>
            </w:r>
          </w:p>
        </w:tc>
      </w:tr>
    </w:tbl>
    <w:p w14:paraId="47F8BD9C" w14:textId="77777777" w:rsidR="00D06B70" w:rsidRPr="00D06B70" w:rsidRDefault="00D06B70" w:rsidP="00D06B70">
      <w:pPr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   </w:t>
      </w:r>
    </w:p>
    <w:p w14:paraId="2C8EE576" w14:textId="15BC4F67" w:rsidR="00D06B70" w:rsidRPr="00D06B70" w:rsidRDefault="00D06B70" w:rsidP="00D06B70">
      <w:pPr>
        <w:ind w:left="424" w:firstLine="992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*stawka zawierająca wszystkie koszty niezbędne do należytego wykonania usługi </w:t>
      </w:r>
    </w:p>
    <w:p w14:paraId="204634A4" w14:textId="73D85DC9" w:rsidR="00D06B70" w:rsidRPr="00D06B70" w:rsidRDefault="00D06B70" w:rsidP="00095854">
      <w:pPr>
        <w:tabs>
          <w:tab w:val="left" w:pos="567"/>
        </w:tabs>
        <w:spacing w:line="360" w:lineRule="auto"/>
        <w:jc w:val="right"/>
        <w:rPr>
          <w:rFonts w:eastAsia="Calibri"/>
          <w:bCs/>
          <w:sz w:val="20"/>
          <w:szCs w:val="20"/>
          <w:highlight w:val="yellow"/>
          <w:lang w:eastAsia="en-US"/>
        </w:rPr>
      </w:pPr>
    </w:p>
    <w:p w14:paraId="4E92E41A" w14:textId="77777777" w:rsidR="00D06B70" w:rsidRPr="00D06B70" w:rsidRDefault="00D06B70" w:rsidP="00900B16">
      <w:pPr>
        <w:tabs>
          <w:tab w:val="left" w:pos="567"/>
        </w:tabs>
        <w:spacing w:line="360" w:lineRule="auto"/>
        <w:jc w:val="both"/>
        <w:rPr>
          <w:rFonts w:eastAsia="Calibri"/>
          <w:bCs/>
          <w:sz w:val="20"/>
          <w:szCs w:val="20"/>
          <w:highlight w:val="yellow"/>
          <w:lang w:eastAsia="en-US"/>
        </w:rPr>
      </w:pPr>
    </w:p>
    <w:p w14:paraId="5EE68E1D" w14:textId="3297EC33" w:rsidR="00D06B70" w:rsidRPr="00D7623A" w:rsidRDefault="00D06B70" w:rsidP="00D7623A">
      <w:pPr>
        <w:pStyle w:val="Akapitzlist"/>
        <w:numPr>
          <w:ilvl w:val="1"/>
          <w:numId w:val="38"/>
        </w:numPr>
        <w:ind w:left="1083"/>
        <w:jc w:val="center"/>
        <w:rPr>
          <w:rFonts w:eastAsia="Calibri"/>
          <w:b/>
          <w:sz w:val="20"/>
          <w:szCs w:val="20"/>
          <w:lang w:eastAsia="en-US"/>
        </w:rPr>
      </w:pPr>
      <w:r w:rsidRPr="00D06B70">
        <w:rPr>
          <w:rFonts w:eastAsia="Calibri"/>
          <w:b/>
          <w:sz w:val="20"/>
          <w:szCs w:val="20"/>
          <w:lang w:eastAsia="en-US"/>
        </w:rPr>
        <w:t>Cena</w:t>
      </w:r>
      <w:r w:rsidR="00503F59">
        <w:rPr>
          <w:rFonts w:eastAsia="Calibri"/>
          <w:b/>
          <w:sz w:val="20"/>
          <w:szCs w:val="20"/>
          <w:lang w:eastAsia="en-US"/>
        </w:rPr>
        <w:t xml:space="preserve"> oferty</w:t>
      </w:r>
      <w:r w:rsidRPr="00D06B70">
        <w:rPr>
          <w:rFonts w:eastAsia="Calibri"/>
          <w:b/>
          <w:sz w:val="20"/>
          <w:szCs w:val="20"/>
          <w:lang w:eastAsia="en-US"/>
        </w:rPr>
        <w:t xml:space="preserve"> </w:t>
      </w:r>
      <w:r w:rsidR="00503F59">
        <w:rPr>
          <w:rFonts w:eastAsia="Calibri"/>
          <w:b/>
          <w:sz w:val="20"/>
          <w:szCs w:val="20"/>
          <w:lang w:eastAsia="en-US"/>
        </w:rPr>
        <w:t>(</w:t>
      </w:r>
      <w:r w:rsidRPr="00D06B70">
        <w:rPr>
          <w:rFonts w:eastAsia="Calibri"/>
          <w:b/>
          <w:sz w:val="20"/>
          <w:szCs w:val="20"/>
          <w:lang w:eastAsia="en-US"/>
        </w:rPr>
        <w:t xml:space="preserve">wyliczona w celach porównawczych za cały okres świadczenia </w:t>
      </w:r>
      <w:r w:rsidR="00503F59" w:rsidRPr="00466DAC">
        <w:rPr>
          <w:rFonts w:eastAsia="Calibri"/>
          <w:b/>
          <w:sz w:val="20"/>
          <w:szCs w:val="20"/>
          <w:lang w:eastAsia="en-US"/>
        </w:rPr>
        <w:t>tj.</w:t>
      </w:r>
      <w:r w:rsidRPr="00466DAC">
        <w:rPr>
          <w:rFonts w:eastAsia="Calibri"/>
          <w:b/>
          <w:sz w:val="20"/>
          <w:szCs w:val="20"/>
          <w:lang w:eastAsia="en-US"/>
        </w:rPr>
        <w:t xml:space="preserve"> 24</w:t>
      </w:r>
      <w:r w:rsidRPr="00D06B70">
        <w:rPr>
          <w:rFonts w:eastAsia="Calibri"/>
          <w:b/>
          <w:sz w:val="20"/>
          <w:szCs w:val="20"/>
          <w:lang w:eastAsia="en-US"/>
        </w:rPr>
        <w:t xml:space="preserve"> miesiące)</w:t>
      </w:r>
      <w:r w:rsidRPr="00D06B70">
        <w:rPr>
          <w:rFonts w:eastAsia="Calibri"/>
          <w:sz w:val="20"/>
          <w:szCs w:val="20"/>
          <w:lang w:eastAsia="en-US"/>
        </w:rPr>
        <w:t>:</w:t>
      </w:r>
    </w:p>
    <w:p w14:paraId="4DE6E9F1" w14:textId="77777777" w:rsidR="00D06B70" w:rsidRPr="00D06B70" w:rsidRDefault="00D06B70" w:rsidP="00D06B70">
      <w:pPr>
        <w:ind w:left="-426" w:firstLine="789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>Założenia przyjęte do wzoru:</w:t>
      </w:r>
    </w:p>
    <w:p w14:paraId="2EA9A29C" w14:textId="125DEAB3" w:rsidR="00D06B70" w:rsidRDefault="00D06B70" w:rsidP="00D06B70">
      <w:pPr>
        <w:pStyle w:val="Akapitzlist"/>
        <w:numPr>
          <w:ilvl w:val="0"/>
          <w:numId w:val="67"/>
        </w:numPr>
        <w:tabs>
          <w:tab w:val="left" w:pos="993"/>
        </w:tabs>
        <w:spacing w:after="0" w:line="24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466DAC">
        <w:rPr>
          <w:rFonts w:eastAsia="Calibri"/>
          <w:sz w:val="20"/>
          <w:szCs w:val="20"/>
          <w:lang w:eastAsia="en-US"/>
        </w:rPr>
        <w:t>Na potrzeby wyliczenia</w:t>
      </w:r>
      <w:r w:rsidR="00503F59" w:rsidRPr="00466DAC">
        <w:rPr>
          <w:rFonts w:eastAsia="Calibri"/>
          <w:sz w:val="20"/>
          <w:szCs w:val="20"/>
          <w:lang w:eastAsia="en-US"/>
        </w:rPr>
        <w:t xml:space="preserve"> i porównania ofert</w:t>
      </w:r>
      <w:r w:rsidRPr="00466DAC">
        <w:rPr>
          <w:rFonts w:eastAsia="Calibri"/>
          <w:sz w:val="20"/>
          <w:szCs w:val="20"/>
          <w:lang w:eastAsia="en-US"/>
        </w:rPr>
        <w:t xml:space="preserve"> przyjęto wymiar usługi </w:t>
      </w:r>
      <w:r w:rsidR="00503F59" w:rsidRPr="00466DAC">
        <w:rPr>
          <w:rFonts w:eastAsia="Calibri"/>
          <w:sz w:val="20"/>
          <w:szCs w:val="20"/>
          <w:lang w:eastAsia="en-US"/>
        </w:rPr>
        <w:t xml:space="preserve">przez </w:t>
      </w:r>
      <w:r w:rsidR="006D7B33" w:rsidRPr="00466DAC">
        <w:rPr>
          <w:rFonts w:eastAsia="Calibri"/>
          <w:sz w:val="20"/>
          <w:szCs w:val="20"/>
          <w:lang w:eastAsia="en-US"/>
        </w:rPr>
        <w:t>24 miesiące</w:t>
      </w:r>
      <w:r w:rsidRPr="00466DAC">
        <w:rPr>
          <w:rFonts w:eastAsia="Calibri"/>
          <w:sz w:val="20"/>
          <w:szCs w:val="20"/>
          <w:lang w:eastAsia="en-US"/>
        </w:rPr>
        <w:t xml:space="preserve"> -</w:t>
      </w:r>
      <w:r w:rsidRPr="00D06B70">
        <w:rPr>
          <w:rFonts w:eastAsia="Calibri"/>
          <w:sz w:val="20"/>
          <w:szCs w:val="20"/>
          <w:lang w:eastAsia="en-US"/>
        </w:rPr>
        <w:t xml:space="preserve"> ilość godzin </w:t>
      </w:r>
      <w:r w:rsidRPr="003122C7">
        <w:rPr>
          <w:rFonts w:eastAsia="Calibri"/>
          <w:sz w:val="20"/>
          <w:szCs w:val="20"/>
          <w:lang w:eastAsia="en-US"/>
        </w:rPr>
        <w:t>oszacowana na</w:t>
      </w:r>
      <w:r w:rsidRPr="0086747B">
        <w:rPr>
          <w:rFonts w:eastAsia="Calibri"/>
          <w:sz w:val="20"/>
          <w:szCs w:val="20"/>
          <w:lang w:eastAsia="en-US"/>
        </w:rPr>
        <w:t>:</w:t>
      </w:r>
      <w:r w:rsidR="00751EDB">
        <w:rPr>
          <w:rFonts w:eastAsia="Calibri"/>
          <w:sz w:val="20"/>
          <w:szCs w:val="20"/>
          <w:lang w:eastAsia="en-US"/>
        </w:rPr>
        <w:t xml:space="preserve"> </w:t>
      </w:r>
      <w:r w:rsidR="00751EDB" w:rsidRPr="00751EDB">
        <w:rPr>
          <w:rFonts w:eastAsia="Calibri"/>
          <w:sz w:val="20"/>
          <w:szCs w:val="20"/>
          <w:lang w:eastAsia="en-US"/>
        </w:rPr>
        <w:t>49</w:t>
      </w:r>
      <w:r w:rsidR="00D05CD9">
        <w:rPr>
          <w:rFonts w:eastAsia="Calibri"/>
          <w:sz w:val="20"/>
          <w:szCs w:val="20"/>
          <w:lang w:eastAsia="en-US"/>
        </w:rPr>
        <w:t xml:space="preserve"> 7</w:t>
      </w:r>
      <w:r w:rsidR="00751EDB" w:rsidRPr="00751EDB">
        <w:rPr>
          <w:rFonts w:eastAsia="Calibri"/>
          <w:sz w:val="20"/>
          <w:szCs w:val="20"/>
          <w:lang w:eastAsia="en-US"/>
        </w:rPr>
        <w:t>28</w:t>
      </w:r>
      <w:r w:rsidRPr="00751EDB">
        <w:rPr>
          <w:rFonts w:eastAsia="Calibri"/>
          <w:sz w:val="20"/>
          <w:szCs w:val="20"/>
          <w:lang w:eastAsia="en-US"/>
        </w:rPr>
        <w:t xml:space="preserve"> h.</w:t>
      </w:r>
    </w:p>
    <w:p w14:paraId="7E0B4B0A" w14:textId="77777777" w:rsidR="0086747B" w:rsidRPr="00D06B70" w:rsidRDefault="0086747B" w:rsidP="00D06B70">
      <w:pPr>
        <w:rPr>
          <w:rFonts w:eastAsia="Calibri"/>
          <w:b/>
          <w:sz w:val="20"/>
          <w:szCs w:val="20"/>
          <w:lang w:eastAsia="en-US"/>
        </w:rPr>
      </w:pPr>
    </w:p>
    <w:p w14:paraId="3B5F0BF7" w14:textId="43F95E95" w:rsidR="00D06B70" w:rsidRPr="00D06B70" w:rsidRDefault="00D06B70" w:rsidP="00D06B70">
      <w:pPr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b/>
          <w:sz w:val="20"/>
          <w:szCs w:val="20"/>
          <w:lang w:eastAsia="en-US"/>
        </w:rPr>
        <w:t xml:space="preserve">tabela </w:t>
      </w:r>
      <w:r w:rsidR="00863DDC">
        <w:rPr>
          <w:rFonts w:eastAsia="Calibri"/>
          <w:sz w:val="20"/>
          <w:szCs w:val="20"/>
          <w:lang w:eastAsia="en-US"/>
        </w:rPr>
        <w:t xml:space="preserve">- </w:t>
      </w:r>
      <w:r w:rsidRPr="00D06B70">
        <w:rPr>
          <w:rFonts w:eastAsia="Calibri"/>
          <w:sz w:val="20"/>
          <w:szCs w:val="20"/>
          <w:lang w:eastAsia="en-US"/>
        </w:rPr>
        <w:t>przeliczenie w okresie 24 miesięcy</w:t>
      </w:r>
      <w:r w:rsidR="00863DDC">
        <w:rPr>
          <w:rFonts w:eastAsia="Calibri"/>
          <w:sz w:val="20"/>
          <w:szCs w:val="20"/>
          <w:lang w:eastAsia="en-US"/>
        </w:rPr>
        <w:t>:</w:t>
      </w:r>
    </w:p>
    <w:tbl>
      <w:tblPr>
        <w:tblStyle w:val="Tabela-Siatka"/>
        <w:tblpPr w:leftFromText="141" w:rightFromText="141" w:vertAnchor="text" w:horzAnchor="margin" w:tblpXSpec="center" w:tblpY="511"/>
        <w:tblW w:w="9357" w:type="dxa"/>
        <w:tblLook w:val="04A0" w:firstRow="1" w:lastRow="0" w:firstColumn="1" w:lastColumn="0" w:noHBand="0" w:noVBand="1"/>
      </w:tblPr>
      <w:tblGrid>
        <w:gridCol w:w="3407"/>
        <w:gridCol w:w="3398"/>
        <w:gridCol w:w="2552"/>
      </w:tblGrid>
      <w:tr w:rsidR="00D06B70" w:rsidRPr="00D06B70" w14:paraId="4F799E42" w14:textId="77777777" w:rsidTr="00D06B7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5ADED1" w14:textId="77777777" w:rsidR="00D06B70" w:rsidRPr="00D06B70" w:rsidRDefault="00D06B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                 </w:t>
            </w:r>
          </w:p>
          <w:p w14:paraId="6122DAD4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Stawka godzinowa netto</w:t>
            </w:r>
          </w:p>
          <w:p w14:paraId="28ABC815" w14:textId="77777777" w:rsidR="00E805BF" w:rsidRDefault="00D06B70" w:rsidP="00E9017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jednej osoby</w:t>
            </w:r>
            <w:r w:rsidRPr="00D06B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</w:t>
            </w:r>
          </w:p>
          <w:p w14:paraId="438D0089" w14:textId="32DB7888" w:rsidR="00D06B70" w:rsidRPr="00D06B70" w:rsidRDefault="00D06B70" w:rsidP="00E9017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*stawka podstawowa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5A5CF7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CAD375E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Przyjęta do wyliczenia </w:t>
            </w:r>
          </w:p>
          <w:p w14:paraId="4A4B9713" w14:textId="723DBFD3" w:rsidR="00D06B70" w:rsidRPr="00D06B70" w:rsidRDefault="00D06B70" w:rsidP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ilość godzin </w:t>
            </w:r>
          </w:p>
          <w:p w14:paraId="50EF9A54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006DF9" w14:textId="77777777" w:rsidR="00D06B70" w:rsidRPr="00D06B70" w:rsidRDefault="00D06B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             </w:t>
            </w:r>
          </w:p>
          <w:p w14:paraId="12879AB0" w14:textId="1556227D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Cena</w:t>
            </w:r>
            <w:r w:rsidR="00503F59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 netto </w:t>
            </w:r>
          </w:p>
          <w:p w14:paraId="563BCECE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prze</w:t>
            </w:r>
            <w:r w:rsidRPr="00466DAC">
              <w:rPr>
                <w:rFonts w:eastAsia="Calibri"/>
                <w:sz w:val="20"/>
                <w:szCs w:val="20"/>
                <w:lang w:eastAsia="en-US"/>
              </w:rPr>
              <w:t>z 24 m-ce świadczenia</w:t>
            </w:r>
          </w:p>
        </w:tc>
      </w:tr>
      <w:tr w:rsidR="00D06B70" w:rsidRPr="00D06B70" w14:paraId="6F5873B4" w14:textId="77777777" w:rsidTr="00D06B7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B939A0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E454F6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9C5728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(3) </w:t>
            </w:r>
          </w:p>
          <w:p w14:paraId="31C861B0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i/>
                <w:sz w:val="20"/>
                <w:szCs w:val="20"/>
                <w:lang w:eastAsia="en-US"/>
              </w:rPr>
              <w:t xml:space="preserve">[(1) x (2)] </w:t>
            </w:r>
          </w:p>
        </w:tc>
      </w:tr>
      <w:tr w:rsidR="00D06B70" w:rsidRPr="00D06B70" w14:paraId="4048AF34" w14:textId="77777777" w:rsidTr="00D06B70">
        <w:trPr>
          <w:trHeight w:val="9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2CC4AD" w14:textId="6021C53D" w:rsidR="00D06B70" w:rsidRPr="00D06B70" w:rsidRDefault="00D06B70" w:rsidP="00EF5B4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stawka:</w:t>
            </w:r>
          </w:p>
          <w:p w14:paraId="52820D0B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……</w:t>
            </w:r>
          </w:p>
          <w:p w14:paraId="623B43EC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zł netto za godzinę</w:t>
            </w:r>
          </w:p>
          <w:p w14:paraId="16A9A847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E7319" w14:textId="77777777" w:rsidR="00D06B70" w:rsidRPr="00D06B70" w:rsidRDefault="00D06B70" w:rsidP="00D06B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485206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7F6947" w14:textId="5AB58B09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22C7">
              <w:rPr>
                <w:sz w:val="20"/>
                <w:szCs w:val="20"/>
                <w:lang w:eastAsia="en-US"/>
              </w:rPr>
              <w:t xml:space="preserve"> </w:t>
            </w:r>
            <w:r w:rsidR="00D05CD9">
              <w:rPr>
                <w:sz w:val="20"/>
                <w:szCs w:val="20"/>
                <w:lang w:eastAsia="en-US"/>
              </w:rPr>
              <w:t>49 728</w:t>
            </w:r>
            <w:r w:rsidR="005D0CCC">
              <w:rPr>
                <w:sz w:val="20"/>
                <w:szCs w:val="20"/>
                <w:lang w:eastAsia="en-US"/>
              </w:rPr>
              <w:t xml:space="preserve"> </w:t>
            </w:r>
            <w:r w:rsidRPr="003122C7">
              <w:rPr>
                <w:rFonts w:eastAsia="Calibri"/>
                <w:sz w:val="20"/>
                <w:szCs w:val="20"/>
                <w:lang w:eastAsia="en-US"/>
              </w:rPr>
              <w:t>godzin</w:t>
            </w:r>
          </w:p>
          <w:p w14:paraId="18F68C02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58ED16" w14:textId="77777777" w:rsidR="00D06B70" w:rsidRPr="00D06B70" w:rsidRDefault="00D06B70">
            <w:pPr>
              <w:shd w:val="clear" w:color="auto" w:fill="EEECE1" w:themeFill="background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18C5B87" w14:textId="77777777" w:rsidR="00D06B70" w:rsidRPr="00D06B70" w:rsidRDefault="00D06B70">
            <w:pPr>
              <w:shd w:val="clear" w:color="auto" w:fill="EEECE1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……</w:t>
            </w:r>
          </w:p>
          <w:p w14:paraId="40A031AB" w14:textId="77777777" w:rsidR="00D06B70" w:rsidRPr="00D06B70" w:rsidRDefault="00D06B70">
            <w:pPr>
              <w:shd w:val="clear" w:color="auto" w:fill="EEECE1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zł netto</w:t>
            </w:r>
          </w:p>
          <w:p w14:paraId="5C9E4EFA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F762453" w14:textId="77777777" w:rsidR="00D06B70" w:rsidRPr="00D06B70" w:rsidRDefault="00D06B70" w:rsidP="00D06B70">
      <w:pPr>
        <w:rPr>
          <w:rFonts w:eastAsia="Calibri"/>
          <w:b/>
          <w:sz w:val="20"/>
          <w:szCs w:val="20"/>
          <w:lang w:eastAsia="en-US"/>
        </w:rPr>
      </w:pPr>
    </w:p>
    <w:p w14:paraId="325C541A" w14:textId="77777777" w:rsidR="00D06B70" w:rsidRPr="00D06B70" w:rsidRDefault="00D06B70" w:rsidP="00D06B70">
      <w:pPr>
        <w:rPr>
          <w:rFonts w:eastAsia="Calibri"/>
          <w:b/>
          <w:sz w:val="20"/>
          <w:szCs w:val="20"/>
          <w:lang w:eastAsia="en-US"/>
        </w:rPr>
      </w:pPr>
    </w:p>
    <w:p w14:paraId="4BF245BC" w14:textId="3C3123F9" w:rsidR="00D06B70" w:rsidRPr="00D06B70" w:rsidRDefault="00D06B70" w:rsidP="00D06B70">
      <w:pPr>
        <w:ind w:left="-284" w:right="141"/>
        <w:jc w:val="both"/>
        <w:rPr>
          <w:rFonts w:eastAsia="Calibri"/>
          <w:b/>
          <w:sz w:val="20"/>
          <w:szCs w:val="20"/>
          <w:lang w:eastAsia="en-US"/>
        </w:rPr>
      </w:pPr>
      <w:r w:rsidRPr="00D06B70">
        <w:rPr>
          <w:rFonts w:eastAsia="Calibri"/>
          <w:b/>
          <w:sz w:val="20"/>
          <w:szCs w:val="20"/>
          <w:lang w:eastAsia="en-US"/>
        </w:rPr>
        <w:t xml:space="preserve">Cena oferty wyliczona w celach porównawczych </w:t>
      </w:r>
      <w:r w:rsidRPr="00466DAC">
        <w:rPr>
          <w:rFonts w:eastAsia="Calibri"/>
          <w:b/>
          <w:sz w:val="20"/>
          <w:szCs w:val="20"/>
          <w:lang w:eastAsia="en-US"/>
        </w:rPr>
        <w:t>za 24 miesiące</w:t>
      </w:r>
      <w:r w:rsidRPr="00D06B70">
        <w:rPr>
          <w:rFonts w:eastAsia="Calibri"/>
          <w:b/>
          <w:sz w:val="20"/>
          <w:szCs w:val="20"/>
          <w:lang w:eastAsia="en-US"/>
        </w:rPr>
        <w:t xml:space="preserve"> świadczenia</w:t>
      </w:r>
      <w:r w:rsidRPr="00D06B70">
        <w:rPr>
          <w:rFonts w:eastAsia="Calibri"/>
          <w:sz w:val="20"/>
          <w:szCs w:val="20"/>
          <w:lang w:eastAsia="en-US"/>
        </w:rPr>
        <w:t xml:space="preserve"> </w:t>
      </w:r>
      <w:r w:rsidRPr="00D06B70">
        <w:rPr>
          <w:rFonts w:eastAsia="Calibri"/>
          <w:b/>
          <w:sz w:val="20"/>
          <w:szCs w:val="20"/>
          <w:lang w:eastAsia="en-US"/>
        </w:rPr>
        <w:t>usługi będącej przedmiotem przetargu:</w:t>
      </w:r>
    </w:p>
    <w:p w14:paraId="286A26CC" w14:textId="77777777" w:rsidR="00D06B70" w:rsidRPr="00D06B70" w:rsidRDefault="00D06B70" w:rsidP="00D06B70">
      <w:pPr>
        <w:ind w:left="-284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cena łączna netto: ……………………………….  zł   </w:t>
      </w:r>
    </w:p>
    <w:p w14:paraId="5DCF0180" w14:textId="0A988DBB" w:rsidR="00D06B70" w:rsidRPr="00D06B70" w:rsidRDefault="00D06B70" w:rsidP="00D06B70">
      <w:pPr>
        <w:ind w:left="-284" w:hanging="283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      [cena łączna netto wyliczona wg wzoru: tabela (3)]</w:t>
      </w:r>
    </w:p>
    <w:p w14:paraId="697981A9" w14:textId="77777777" w:rsidR="00D06B70" w:rsidRPr="00D06B70" w:rsidRDefault="00D06B70" w:rsidP="00D06B70">
      <w:pPr>
        <w:ind w:left="-284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+  podatek VAT w kwocie …………………… zł </w:t>
      </w:r>
    </w:p>
    <w:p w14:paraId="68D7B3DA" w14:textId="5BAAD104" w:rsidR="00D06B70" w:rsidRPr="00D06B70" w:rsidRDefault="00D06B70" w:rsidP="00D06B70">
      <w:pPr>
        <w:ind w:left="-284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>[stawka podatku VAT = …… %]</w:t>
      </w:r>
    </w:p>
    <w:p w14:paraId="361B9B05" w14:textId="77777777" w:rsidR="00D06B70" w:rsidRPr="00D06B70" w:rsidRDefault="00D06B70" w:rsidP="00D06B70">
      <w:pPr>
        <w:ind w:left="-284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= cena łączna brutto: ……………………………….  zł </w:t>
      </w:r>
    </w:p>
    <w:p w14:paraId="7691DF12" w14:textId="432162EA" w:rsidR="00D06B70" w:rsidRPr="00D06B70" w:rsidRDefault="00D06B70" w:rsidP="00D06B7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D06B70">
        <w:rPr>
          <w:sz w:val="20"/>
          <w:szCs w:val="20"/>
        </w:rPr>
        <w:t>[słownie: ………………………………………………… zł brutto]</w:t>
      </w:r>
    </w:p>
    <w:p w14:paraId="5527A854" w14:textId="443DE604" w:rsidR="00D06B70" w:rsidRPr="00D06B70" w:rsidRDefault="00D06B70" w:rsidP="00D06B7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D06B70">
        <w:rPr>
          <w:sz w:val="20"/>
          <w:szCs w:val="20"/>
        </w:rPr>
        <w:t>UWAGA: cena oferty podlega ocenie w kryterium ceny wg zasad określonych w SWZ.</w:t>
      </w:r>
    </w:p>
    <w:p w14:paraId="399960A6" w14:textId="15AE0A23" w:rsidR="00900B16" w:rsidRPr="00D06B70" w:rsidRDefault="00900B16" w:rsidP="00D7623A">
      <w:pPr>
        <w:suppressAutoHyphens/>
        <w:spacing w:after="0" w:line="240" w:lineRule="auto"/>
        <w:ind w:left="567"/>
        <w:jc w:val="both"/>
        <w:rPr>
          <w:sz w:val="20"/>
          <w:szCs w:val="20"/>
        </w:rPr>
      </w:pPr>
      <w:r w:rsidRPr="003122C7">
        <w:rPr>
          <w:sz w:val="20"/>
          <w:szCs w:val="20"/>
        </w:rPr>
        <w:t xml:space="preserve">Wykonawca akceptuje fakt, że podana w punkcie </w:t>
      </w:r>
      <w:r w:rsidR="00EF5B4D" w:rsidRPr="003122C7">
        <w:rPr>
          <w:sz w:val="20"/>
          <w:szCs w:val="20"/>
        </w:rPr>
        <w:t>1)</w:t>
      </w:r>
      <w:r w:rsidRPr="003122C7">
        <w:rPr>
          <w:sz w:val="20"/>
          <w:szCs w:val="20"/>
        </w:rPr>
        <w:t xml:space="preserve"> liczba godzin stanowi jedynie szacunek Zamawiającego (służący w szczególności ustaleniu kwoty zabezpieczenia należytego wykonania </w:t>
      </w:r>
      <w:r w:rsidRPr="003122C7">
        <w:rPr>
          <w:sz w:val="20"/>
          <w:szCs w:val="20"/>
        </w:rPr>
        <w:lastRenderedPageBreak/>
        <w:t>umowy) i że nie przysługują mu jakiekolwiek roszczenia w przypadku</w:t>
      </w:r>
      <w:r w:rsidR="00503F59">
        <w:rPr>
          <w:sz w:val="20"/>
          <w:szCs w:val="20"/>
        </w:rPr>
        <w:t>,</w:t>
      </w:r>
      <w:r w:rsidRPr="003122C7">
        <w:rPr>
          <w:sz w:val="20"/>
          <w:szCs w:val="20"/>
        </w:rPr>
        <w:t xml:space="preserve"> gdy rzeczywista liczba godzin świadczenia przedmiotu zamówienia będzie mniejsza albo większa od tego szacunku.</w:t>
      </w:r>
      <w:r w:rsidRPr="00D06B70">
        <w:rPr>
          <w:sz w:val="20"/>
          <w:szCs w:val="20"/>
        </w:rPr>
        <w:t xml:space="preserve"> </w:t>
      </w:r>
    </w:p>
    <w:p w14:paraId="175A00D8" w14:textId="77777777" w:rsidR="00960794" w:rsidRPr="000A278E" w:rsidRDefault="00960794" w:rsidP="00BF6A0D">
      <w:pPr>
        <w:spacing w:after="0"/>
        <w:rPr>
          <w:sz w:val="20"/>
          <w:szCs w:val="20"/>
        </w:rPr>
      </w:pPr>
    </w:p>
    <w:p w14:paraId="04B2EBCC" w14:textId="41034325" w:rsid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3156F7">
        <w:rPr>
          <w:rFonts w:eastAsia="Open Sans"/>
          <w:sz w:val="20"/>
          <w:szCs w:val="20"/>
        </w:rPr>
        <w:t>Oświadczam</w:t>
      </w:r>
      <w:r w:rsidRPr="003156F7">
        <w:rPr>
          <w:rFonts w:eastAsia="Open Sans"/>
          <w:color w:val="000000"/>
          <w:sz w:val="20"/>
          <w:szCs w:val="20"/>
        </w:rPr>
        <w:t>, że spełniam wymagania ochrony oraz prawidłowego przetwarzania danych osobowych określone w rozporządzeniu Parlamentu Europejskiego i Rady (UE) 2016/679 z dnia 27 kwietnia 2016</w:t>
      </w:r>
      <w:r w:rsidR="00145435">
        <w:rPr>
          <w:rFonts w:eastAsia="Open Sans"/>
          <w:color w:val="000000"/>
          <w:sz w:val="20"/>
          <w:szCs w:val="20"/>
        </w:rPr>
        <w:t xml:space="preserve"> </w:t>
      </w:r>
      <w:r w:rsidRPr="003156F7">
        <w:rPr>
          <w:rFonts w:eastAsia="Open Sans"/>
          <w:color w:val="000000"/>
          <w:sz w:val="20"/>
          <w:szCs w:val="2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145435">
        <w:rPr>
          <w:rFonts w:eastAsia="Open Sans"/>
          <w:color w:val="000000"/>
          <w:sz w:val="20"/>
          <w:szCs w:val="20"/>
        </w:rPr>
        <w:t xml:space="preserve"> </w:t>
      </w:r>
      <w:r w:rsidRPr="003156F7">
        <w:rPr>
          <w:rFonts w:eastAsia="Open Sans"/>
          <w:color w:val="000000"/>
          <w:sz w:val="20"/>
          <w:szCs w:val="20"/>
        </w:rPr>
        <w:t>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A7801C1" w14:textId="77777777" w:rsidR="00900B16" w:rsidRP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Pr="00900B16">
        <w:rPr>
          <w:sz w:val="20"/>
          <w:szCs w:val="20"/>
        </w:rPr>
        <w:t xml:space="preserve"> i zobowiązujemy się do wykonania przedmiotu zamówienia zgodnie ze SWZ</w:t>
      </w:r>
      <w:r w:rsidRPr="00900B16">
        <w:rPr>
          <w:rFonts w:eastAsia="Open Sans"/>
          <w:sz w:val="20"/>
          <w:szCs w:val="20"/>
        </w:rPr>
        <w:t>.</w:t>
      </w:r>
    </w:p>
    <w:p w14:paraId="7AEC94FC" w14:textId="77777777" w:rsidR="00900B16" w:rsidRP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535A7C" w14:textId="77777777" w:rsidR="00900B16" w:rsidRP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C0D7E53" w14:textId="77777777" w:rsidR="00900B16" w:rsidRP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>Oświadczamy, że jesteśmy związani niniejszą ofertą na czas wskazany w specyfikacji warunków zamówienia.</w:t>
      </w:r>
    </w:p>
    <w:p w14:paraId="38B3A39D" w14:textId="3FBC7627" w:rsidR="00AD5FA4" w:rsidRPr="00900B16" w:rsidRDefault="00AD5FA4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>Powstanie obowiązku podatkowego u zamawiającego.</w:t>
      </w:r>
    </w:p>
    <w:p w14:paraId="5E988F8E" w14:textId="77777777" w:rsidR="00AD5FA4" w:rsidRPr="00AD5FA4" w:rsidRDefault="00AD5FA4" w:rsidP="00AD5FA4">
      <w:pPr>
        <w:ind w:left="567" w:right="1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(wstawić </w:t>
      </w:r>
      <w:r w:rsidRPr="00AD5FA4">
        <w:rPr>
          <w:rFonts w:eastAsia="Open Sans"/>
          <w:b/>
          <w:sz w:val="20"/>
          <w:szCs w:val="20"/>
        </w:rPr>
        <w:t>X</w:t>
      </w:r>
      <w:r w:rsidRPr="00AD5FA4">
        <w:rPr>
          <w:rFonts w:eastAsia="Open Sans"/>
          <w:sz w:val="20"/>
          <w:szCs w:val="20"/>
        </w:rPr>
        <w:t xml:space="preserve"> we właściwe pole):</w:t>
      </w:r>
    </w:p>
    <w:p w14:paraId="1DC82C68" w14:textId="77777777" w:rsidR="00AD5FA4" w:rsidRPr="00AD5FA4" w:rsidRDefault="00AD5FA4" w:rsidP="00AD5FA4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nie będzie prowadzić do powstania u zamawiającego obowiązku podatkowego;</w:t>
      </w:r>
    </w:p>
    <w:p w14:paraId="235C41E3" w14:textId="77777777" w:rsidR="00AD5FA4" w:rsidRPr="00AD5FA4" w:rsidRDefault="00AD5FA4" w:rsidP="00AD5FA4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5586C78" w14:textId="77777777" w:rsidR="00AD5FA4" w:rsidRPr="00AD5FA4" w:rsidRDefault="00AD5FA4" w:rsidP="00AD5FA4">
      <w:pPr>
        <w:tabs>
          <w:tab w:val="left" w:pos="851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Wartość towarów/usług powodująca obowiązek podatkowy u zamawiającego to </w:t>
      </w:r>
    </w:p>
    <w:p w14:paraId="4C460A9D" w14:textId="77777777" w:rsidR="00AD5FA4" w:rsidRPr="00AD5FA4" w:rsidRDefault="00AD5FA4" w:rsidP="00AD5FA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bookmarkStart w:id="1" w:name="_heading=h.1fob9te" w:colFirst="0" w:colLast="0"/>
      <w:bookmarkEnd w:id="1"/>
      <w:r w:rsidRPr="00AD5FA4">
        <w:rPr>
          <w:rFonts w:eastAsia="Open Sans"/>
          <w:sz w:val="20"/>
          <w:szCs w:val="20"/>
        </w:rPr>
        <w:t>_________________ zł netto**.</w:t>
      </w:r>
    </w:p>
    <w:p w14:paraId="36120CC4" w14:textId="77777777" w:rsidR="00AD5FA4" w:rsidRPr="00AD5FA4" w:rsidRDefault="00AD5FA4" w:rsidP="00AD5FA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sz w:val="20"/>
          <w:szCs w:val="20"/>
        </w:rPr>
        <w:t>Stawka podatku od towarów i usług, która zgodnie z wiedzą wykonawcy, będzie miała zastosowanie to ________________**</w:t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br/>
      </w:r>
      <w:r w:rsidRPr="00AD5FA4">
        <w:rPr>
          <w:rFonts w:eastAsia="Open Sans"/>
          <w:i/>
          <w:sz w:val="20"/>
          <w:szCs w:val="20"/>
        </w:rPr>
        <w:t>** dotyczy wykonawców, których oferty będą generować obowiązek doliczania wartości podatku VAT</w:t>
      </w:r>
      <w:r w:rsidRPr="00AD5FA4">
        <w:rPr>
          <w:rFonts w:eastAsia="Open Sans"/>
          <w:i/>
          <w:sz w:val="20"/>
          <w:szCs w:val="20"/>
        </w:rPr>
        <w:br/>
        <w:t>do wartości netto oferty, tj. w przypadku:</w:t>
      </w:r>
    </w:p>
    <w:p w14:paraId="6D808BF9" w14:textId="77777777" w:rsidR="00AD5FA4" w:rsidRPr="00AD5FA4" w:rsidRDefault="00AD5FA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wewnątrzwspólnotowego nabycia towarów,</w:t>
      </w:r>
    </w:p>
    <w:p w14:paraId="7786C850" w14:textId="77777777" w:rsidR="00AD5FA4" w:rsidRPr="00AD5FA4" w:rsidRDefault="00AD5FA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8BFA4D2" w14:textId="52607A3F" w:rsidR="00AD5FA4" w:rsidRPr="00AD5FA4" w:rsidRDefault="00AD5FA4" w:rsidP="00AD5FA4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niewypełnienie oferty w zakresie pkt </w:t>
      </w:r>
      <w:r w:rsidR="00900B16">
        <w:rPr>
          <w:rFonts w:eastAsia="Open Sans"/>
          <w:sz w:val="20"/>
          <w:szCs w:val="20"/>
        </w:rPr>
        <w:t>7</w:t>
      </w:r>
      <w:r w:rsidRPr="00AD5FA4">
        <w:rPr>
          <w:rFonts w:eastAsia="Open Sans"/>
          <w:sz w:val="20"/>
          <w:szCs w:val="20"/>
        </w:rPr>
        <w:t xml:space="preserve"> oznacza, że jej złożenie</w:t>
      </w:r>
      <w:r w:rsidRPr="00AD5FA4">
        <w:rPr>
          <w:rFonts w:eastAsia="Open Sans"/>
          <w:sz w:val="20"/>
          <w:szCs w:val="20"/>
        </w:rPr>
        <w:br/>
        <w:t>nie prowadzi do powstania obowiązku podatkowego po stronie zamawiającego.</w:t>
      </w:r>
    </w:p>
    <w:p w14:paraId="1F8126A1" w14:textId="77777777" w:rsidR="00AD5FA4" w:rsidRPr="003156F7" w:rsidRDefault="00AD5FA4" w:rsidP="00AA22F5">
      <w:pPr>
        <w:pStyle w:val="Akapitzlist"/>
        <w:autoSpaceDE w:val="0"/>
        <w:autoSpaceDN w:val="0"/>
        <w:adjustRightInd w:val="0"/>
        <w:spacing w:before="120" w:after="120" w:line="240" w:lineRule="auto"/>
        <w:ind w:left="720"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A7062" w:rsidRPr="007A7062" w14:paraId="24DF1961" w14:textId="77777777" w:rsidTr="00A70D71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F155" w14:textId="77777777" w:rsidR="007A7062" w:rsidRPr="007A7062" w:rsidRDefault="007A7062" w:rsidP="00A70D71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75DAB8C7" w14:textId="77777777" w:rsidR="00E805BF" w:rsidRPr="007A7062" w:rsidRDefault="00E805BF" w:rsidP="007A7062">
      <w:pPr>
        <w:rPr>
          <w:rFonts w:eastAsia="Open Sans"/>
          <w:sz w:val="20"/>
          <w:szCs w:val="20"/>
        </w:rPr>
      </w:pPr>
    </w:p>
    <w:bookmarkEnd w:id="0"/>
    <w:p w14:paraId="4BC73713" w14:textId="3FFFEDB7" w:rsidR="002254D1" w:rsidRDefault="00BF6A0D" w:rsidP="00465819">
      <w:pPr>
        <w:widowControl w:val="0"/>
        <w:suppressAutoHyphens/>
        <w:spacing w:after="0" w:line="240" w:lineRule="auto"/>
        <w:ind w:right="-3"/>
        <w:jc w:val="both"/>
        <w:rPr>
          <w:b/>
          <w:smallCaps/>
          <w:color w:val="000000" w:themeColor="text1"/>
          <w:sz w:val="20"/>
          <w:szCs w:val="20"/>
        </w:rPr>
      </w:pP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lastRenderedPageBreak/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  <w:t xml:space="preserve"> </w:t>
      </w:r>
    </w:p>
    <w:p w14:paraId="65050B99" w14:textId="4D268339" w:rsidR="001474A0" w:rsidRPr="003F395E" w:rsidRDefault="003F395E" w:rsidP="003F395E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 xml:space="preserve">Załącznik nr 2 </w:t>
      </w:r>
      <w:r w:rsidR="002254D1" w:rsidRPr="00E2439E">
        <w:rPr>
          <w:b/>
          <w:i/>
          <w:iCs/>
          <w:smallCaps/>
          <w:sz w:val="20"/>
          <w:szCs w:val="20"/>
        </w:rPr>
        <w:t xml:space="preserve">– </w:t>
      </w:r>
      <w:r w:rsidR="001474A0" w:rsidRPr="00E2439E">
        <w:rPr>
          <w:rFonts w:eastAsia="Open Sans"/>
          <w:b/>
          <w:i/>
          <w:iCs/>
          <w:sz w:val="20"/>
          <w:szCs w:val="20"/>
        </w:rPr>
        <w:t>Wzór jednolitego europejskiego dokumentu zamówienia.</w:t>
      </w:r>
    </w:p>
    <w:p w14:paraId="3498BD8D" w14:textId="2883F5F9" w:rsidR="005C0B9C" w:rsidRPr="00E2439E" w:rsidRDefault="002F44DD" w:rsidP="002F44DD">
      <w:pPr>
        <w:spacing w:after="0" w:line="240" w:lineRule="auto"/>
        <w:rPr>
          <w:b/>
          <w:i/>
          <w:iCs/>
          <w:smallCaps/>
          <w:sz w:val="20"/>
          <w:szCs w:val="20"/>
        </w:rPr>
      </w:pPr>
      <w:r w:rsidRPr="00E2439E">
        <w:rPr>
          <w:b/>
          <w:i/>
          <w:iCs/>
          <w:smallCaps/>
          <w:sz w:val="20"/>
          <w:szCs w:val="20"/>
        </w:rPr>
        <w:t>(odrębn</w:t>
      </w:r>
      <w:r w:rsidR="00D60273">
        <w:rPr>
          <w:b/>
          <w:i/>
          <w:iCs/>
          <w:smallCaps/>
          <w:sz w:val="20"/>
          <w:szCs w:val="20"/>
        </w:rPr>
        <w:t>y plik)</w:t>
      </w:r>
      <w:r w:rsidRPr="00E2439E">
        <w:rPr>
          <w:b/>
          <w:i/>
          <w:iCs/>
          <w:smallCaps/>
          <w:sz w:val="20"/>
          <w:szCs w:val="20"/>
        </w:rPr>
        <w:t xml:space="preserve"> </w:t>
      </w:r>
    </w:p>
    <w:p w14:paraId="62ACA868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4C583FD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8652B17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C331BAC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FB97B50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9BC8021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F8C6A8C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8E060BD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2EC115F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56333C5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9C5C044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26DD747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AE8B22F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C08846D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DCD0AC9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E239BE9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720F9C9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71B5A14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F5B84BD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5000779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D2B8B5E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A8E69E5" w14:textId="77777777" w:rsidR="00454927" w:rsidRPr="000A278E" w:rsidRDefault="00454927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4813A60" w14:textId="77777777" w:rsidR="00917A08" w:rsidRPr="000A278E" w:rsidRDefault="00917A08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CA959F4" w14:textId="151E93A4" w:rsidR="00917A08" w:rsidRDefault="00917A08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112B360" w14:textId="55783793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FF8EA19" w14:textId="0B39D046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3F7C567" w14:textId="135CCE32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A5F1C78" w14:textId="5DD40C4C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AE89E3F" w14:textId="390B9A2C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D26682C" w14:textId="15771FD4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60CB234" w14:textId="001D327C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B267E5C" w14:textId="0ECA7BEC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900CF33" w14:textId="7F198F6C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2A00F68" w14:textId="217BD549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6B21675" w14:textId="19143E2E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8A21C9D" w14:textId="3E308BD3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77100DB" w14:textId="753ABE47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9A29922" w14:textId="1DD9AA8F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270F76E" w14:textId="02D11BBE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B220744" w14:textId="537D7ADF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FDF8C37" w14:textId="0E12CD3C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2583391" w14:textId="0CBF0112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698B648" w14:textId="7B95AF1A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86B69ED" w14:textId="0BCB7381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71ADD81" w14:textId="7CB055D5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3D9C085" w14:textId="23BB76C6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9C85634" w14:textId="45A005A5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7057557" w14:textId="177361C0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079BFBE" w14:textId="19BDB052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D21FA88" w14:textId="3B94E47C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2974F3A" w14:textId="21C72F60" w:rsidR="0086747B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1713E67" w14:textId="77777777" w:rsidR="0086747B" w:rsidRPr="000A278E" w:rsidRDefault="0086747B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255CE20" w14:textId="315B942C" w:rsidR="005A2B4C" w:rsidRDefault="005A2B4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0D15181" w14:textId="77777777" w:rsidR="005A2B4C" w:rsidRDefault="005A2B4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9309E53" w14:textId="653F3304" w:rsidR="005A2B4C" w:rsidRDefault="003F395E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lastRenderedPageBreak/>
        <w:t>Załącznik nr 3</w:t>
      </w:r>
    </w:p>
    <w:p w14:paraId="27DEE108" w14:textId="77777777" w:rsidR="007A7062" w:rsidRDefault="007A7062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DB47B3B" w14:textId="77777777" w:rsidR="007A7062" w:rsidRPr="007A7062" w:rsidRDefault="007A7062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8D29C06" w14:textId="77777777" w:rsidR="007A7062" w:rsidRPr="0057587A" w:rsidRDefault="007A7062" w:rsidP="007A7062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32B85145" w14:textId="12840F19" w:rsidR="007A7062" w:rsidRPr="007A7062" w:rsidRDefault="007A7062" w:rsidP="007A7062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</w:t>
      </w:r>
      <w:r w:rsidRPr="00164D03">
        <w:rPr>
          <w:rFonts w:eastAsia="Open Sans"/>
          <w:sz w:val="20"/>
          <w:szCs w:val="20"/>
        </w:rPr>
        <w:t>podstawie art. 132 ustawy z dnia 11</w:t>
      </w:r>
      <w:r w:rsidRPr="007A7062">
        <w:rPr>
          <w:rFonts w:eastAsia="Open Sans"/>
          <w:sz w:val="20"/>
          <w:szCs w:val="20"/>
        </w:rPr>
        <w:t xml:space="preserve"> września 2019 r. - Prawo zamówień publicznych (</w:t>
      </w:r>
      <w:r w:rsidR="00530538">
        <w:rPr>
          <w:rFonts w:eastAsia="Open Sans"/>
          <w:sz w:val="20"/>
          <w:szCs w:val="20"/>
        </w:rPr>
        <w:t xml:space="preserve">t.j. </w:t>
      </w:r>
      <w:r w:rsidRPr="007A7062">
        <w:rPr>
          <w:rFonts w:eastAsia="Open Sans"/>
          <w:sz w:val="20"/>
          <w:szCs w:val="20"/>
        </w:rPr>
        <w:t>Dz.U.</w:t>
      </w:r>
      <w:r w:rsidR="002614D8">
        <w:rPr>
          <w:rFonts w:eastAsia="Open Sans"/>
          <w:sz w:val="20"/>
          <w:szCs w:val="20"/>
        </w:rPr>
        <w:t xml:space="preserve"> z </w:t>
      </w:r>
      <w:r w:rsidRPr="007A7062">
        <w:rPr>
          <w:rFonts w:eastAsia="Open Sans"/>
          <w:sz w:val="20"/>
          <w:szCs w:val="20"/>
        </w:rPr>
        <w:t>202</w:t>
      </w:r>
      <w:r w:rsidR="00E805BF">
        <w:rPr>
          <w:rFonts w:eastAsia="Open Sans"/>
          <w:sz w:val="20"/>
          <w:szCs w:val="20"/>
        </w:rPr>
        <w:t>3</w:t>
      </w:r>
      <w:r w:rsidR="002614D8">
        <w:rPr>
          <w:rFonts w:eastAsia="Open Sans"/>
          <w:sz w:val="20"/>
          <w:szCs w:val="20"/>
        </w:rPr>
        <w:t xml:space="preserve"> r.</w:t>
      </w:r>
      <w:r w:rsidR="00E805BF">
        <w:rPr>
          <w:rFonts w:eastAsia="Open Sans"/>
          <w:sz w:val="20"/>
          <w:szCs w:val="20"/>
        </w:rPr>
        <w:t xml:space="preserve"> poz.1605</w:t>
      </w:r>
      <w:r w:rsidRPr="007A7062">
        <w:rPr>
          <w:rFonts w:eastAsia="Open Sans"/>
          <w:sz w:val="20"/>
          <w:szCs w:val="20"/>
        </w:rPr>
        <w:t xml:space="preserve">), pod nazwą: </w:t>
      </w:r>
    </w:p>
    <w:p w14:paraId="43E25492" w14:textId="11CBA4AA" w:rsidR="00E805BF" w:rsidRPr="00316B23" w:rsidRDefault="00E805BF" w:rsidP="00E805BF">
      <w:pPr>
        <w:spacing w:after="0"/>
        <w:jc w:val="center"/>
        <w:rPr>
          <w:b/>
          <w:sz w:val="20"/>
          <w:szCs w:val="20"/>
        </w:rPr>
      </w:pPr>
      <w:r w:rsidRPr="00316B23">
        <w:rPr>
          <w:b/>
          <w:sz w:val="20"/>
          <w:szCs w:val="20"/>
        </w:rPr>
        <w:t xml:space="preserve">„ŚWIADCZENIE USŁUG </w:t>
      </w:r>
      <w:r w:rsidRPr="00316B23">
        <w:rPr>
          <w:rFonts w:eastAsia="Calibri"/>
          <w:b/>
          <w:bCs/>
          <w:sz w:val="20"/>
          <w:szCs w:val="20"/>
        </w:rPr>
        <w:t>UPŁYNNIANIA POTOKÓW PASAŻERÓW</w:t>
      </w:r>
      <w:r w:rsidRPr="0031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316B23">
        <w:rPr>
          <w:b/>
          <w:sz w:val="20"/>
          <w:szCs w:val="20"/>
        </w:rPr>
        <w:t>W PORCIE LOTNICZYM GDAŃSK IM. LECHA WAŁĘSY”</w:t>
      </w:r>
    </w:p>
    <w:p w14:paraId="38EA62D5" w14:textId="77777777" w:rsidR="007A7062" w:rsidRPr="007A7062" w:rsidRDefault="007A7062" w:rsidP="007A7062">
      <w:pPr>
        <w:spacing w:before="120" w:after="120" w:line="240" w:lineRule="auto"/>
        <w:rPr>
          <w:rFonts w:eastAsia="Open Sans"/>
          <w:b/>
          <w:sz w:val="20"/>
          <w:szCs w:val="20"/>
        </w:rPr>
      </w:pPr>
    </w:p>
    <w:p w14:paraId="12DE6750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792E2B0C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B365408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6E42ADAA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0F0D4F38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…….*</w:t>
      </w:r>
    </w:p>
    <w:p w14:paraId="0CA4BF95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27567F5D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Oświadczam, że w zakresie art. 108 ust. 1 pkt 5 ustawy</w:t>
      </w:r>
      <w:r w:rsidRPr="007A7062">
        <w:rPr>
          <w:rFonts w:eastAsia="Open Sans"/>
          <w:color w:val="000000"/>
          <w:sz w:val="20"/>
          <w:szCs w:val="20"/>
          <w:u w:val="single"/>
        </w:rPr>
        <w:t>,</w:t>
      </w:r>
      <w:r w:rsidRPr="007A7062">
        <w:rPr>
          <w:rFonts w:eastAsia="Open Sans"/>
          <w:color w:val="000000"/>
          <w:sz w:val="20"/>
          <w:szCs w:val="20"/>
        </w:rPr>
        <w:t xml:space="preserve">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3C60CA28" w14:textId="77777777" w:rsidR="007A7062" w:rsidRPr="007A7062" w:rsidRDefault="007A7062">
      <w:pPr>
        <w:widowControl w:val="0"/>
        <w:numPr>
          <w:ilvl w:val="0"/>
          <w:numId w:val="4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8384349" w14:textId="77777777" w:rsidR="007A7062" w:rsidRPr="007A7062" w:rsidRDefault="007A7062">
      <w:pPr>
        <w:widowControl w:val="0"/>
        <w:numPr>
          <w:ilvl w:val="0"/>
          <w:numId w:val="4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17A30CB" w14:textId="77777777" w:rsidR="007A7062" w:rsidRPr="007A7062" w:rsidRDefault="007A7062">
      <w:pPr>
        <w:widowControl w:val="0"/>
        <w:numPr>
          <w:ilvl w:val="0"/>
          <w:numId w:val="4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7AEBD74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  …….*</w:t>
      </w:r>
    </w:p>
    <w:p w14:paraId="65A6DF95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4DDC4C2B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 do żadnej grupy kapitałowej</w:t>
      </w:r>
      <w:r w:rsidRPr="007A7062">
        <w:rPr>
          <w:rFonts w:eastAsia="Open Sans"/>
          <w:color w:val="000000"/>
          <w:sz w:val="20"/>
          <w:szCs w:val="20"/>
        </w:rPr>
        <w:t>*</w:t>
      </w:r>
    </w:p>
    <w:p w14:paraId="1762DCD3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</w:p>
    <w:p w14:paraId="46BE3DE7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(*) Niepotrzebne skreślić.</w:t>
      </w:r>
    </w:p>
    <w:p w14:paraId="0B59AA0D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09DD741E" w14:textId="6C3B620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Przez grupę kapitałową należy rozumieć grupę w rozumieniu ustawy z dnia 16 lutego 2007 r.</w:t>
      </w:r>
      <w:r w:rsidRPr="007A7062">
        <w:rPr>
          <w:rFonts w:eastAsia="Open Sans"/>
          <w:sz w:val="20"/>
          <w:szCs w:val="20"/>
        </w:rPr>
        <w:br/>
        <w:t>o ochronie konkurencji i konsumentów (Dz. U. z 202</w:t>
      </w:r>
      <w:r w:rsidR="00EC3216">
        <w:rPr>
          <w:rFonts w:eastAsia="Open Sans"/>
          <w:sz w:val="20"/>
          <w:szCs w:val="20"/>
        </w:rPr>
        <w:t>3</w:t>
      </w:r>
      <w:r w:rsidRPr="007A7062">
        <w:rPr>
          <w:rFonts w:eastAsia="Open Sans"/>
          <w:sz w:val="20"/>
          <w:szCs w:val="20"/>
        </w:rPr>
        <w:t xml:space="preserve"> r. poz. </w:t>
      </w:r>
      <w:r w:rsidR="00EC3216">
        <w:rPr>
          <w:rFonts w:eastAsia="Open Sans"/>
          <w:sz w:val="20"/>
          <w:szCs w:val="20"/>
        </w:rPr>
        <w:t>1689</w:t>
      </w:r>
      <w:r w:rsidRPr="007A7062">
        <w:rPr>
          <w:rFonts w:eastAsia="Open Sans"/>
          <w:sz w:val="20"/>
          <w:szCs w:val="20"/>
        </w:rPr>
        <w:t>).</w:t>
      </w:r>
    </w:p>
    <w:p w14:paraId="0FBC49A4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7A7062" w:rsidRPr="007A7062" w14:paraId="55086E58" w14:textId="77777777" w:rsidTr="007A7062">
        <w:trPr>
          <w:trHeight w:val="7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C888" w14:textId="77777777" w:rsidR="007A7062" w:rsidRPr="007A7062" w:rsidRDefault="007A706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>Nazwa (firma) i adres</w:t>
            </w:r>
          </w:p>
          <w:p w14:paraId="5356ECD6" w14:textId="77777777" w:rsidR="007A7062" w:rsidRPr="007A7062" w:rsidRDefault="007A706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A901" w14:textId="77777777" w:rsidR="007A7062" w:rsidRPr="007A7062" w:rsidRDefault="007A7062">
            <w:pPr>
              <w:widowControl w:val="0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</w:p>
        </w:tc>
      </w:tr>
    </w:tbl>
    <w:p w14:paraId="3F7DFDC9" w14:textId="77777777" w:rsidR="007A7062" w:rsidRPr="007A7062" w:rsidRDefault="007A7062" w:rsidP="007A7062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A7062" w:rsidRPr="007A7062" w14:paraId="7AA20E5A" w14:textId="77777777" w:rsidTr="007A7062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DD5C" w14:textId="7C2666B7" w:rsidR="007A7062" w:rsidRPr="007A7062" w:rsidRDefault="007A7062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Wymagany kwalifikowany podpis elektroniczny !</w:t>
            </w:r>
          </w:p>
        </w:tc>
      </w:tr>
    </w:tbl>
    <w:p w14:paraId="2265DC39" w14:textId="64088B21" w:rsidR="007A7062" w:rsidRPr="006427BD" w:rsidRDefault="007A7062" w:rsidP="006427BD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04FC278D" w14:textId="47E178A4" w:rsidR="000B4138" w:rsidRPr="0057587A" w:rsidRDefault="000B4138" w:rsidP="000B413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>Załącznik nr 4</w:t>
      </w:r>
    </w:p>
    <w:p w14:paraId="750999F4" w14:textId="77777777" w:rsidR="000B4138" w:rsidRPr="0057587A" w:rsidRDefault="000B4138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AE8DA6C" w14:textId="77777777" w:rsidR="0057587A" w:rsidRPr="0057587A" w:rsidRDefault="0057587A" w:rsidP="0057587A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32105573" w14:textId="3A098C3A" w:rsidR="0057587A" w:rsidRPr="0057587A" w:rsidRDefault="0057587A" w:rsidP="0057587A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</w:t>
      </w:r>
      <w:r w:rsidRPr="00530538">
        <w:rPr>
          <w:rFonts w:eastAsia="Open Sans"/>
          <w:sz w:val="20"/>
          <w:szCs w:val="20"/>
        </w:rPr>
        <w:t>podstawie art. 132 ustawy z dnia 11 września 2019 r. - Prawo zamówień publicznych (</w:t>
      </w:r>
      <w:r w:rsidR="00530538">
        <w:rPr>
          <w:rFonts w:eastAsia="Open Sans"/>
          <w:sz w:val="20"/>
          <w:szCs w:val="20"/>
        </w:rPr>
        <w:t xml:space="preserve">t.j. </w:t>
      </w:r>
      <w:r w:rsidRPr="00530538">
        <w:rPr>
          <w:rFonts w:eastAsia="Open Sans"/>
          <w:sz w:val="20"/>
          <w:szCs w:val="20"/>
        </w:rPr>
        <w:t>Dz.U.</w:t>
      </w:r>
      <w:r w:rsidR="002614D8">
        <w:rPr>
          <w:rFonts w:eastAsia="Open Sans"/>
          <w:sz w:val="20"/>
          <w:szCs w:val="20"/>
        </w:rPr>
        <w:t xml:space="preserve"> z </w:t>
      </w:r>
      <w:r w:rsidRPr="00530538">
        <w:rPr>
          <w:rFonts w:eastAsia="Open Sans"/>
          <w:sz w:val="20"/>
          <w:szCs w:val="20"/>
        </w:rPr>
        <w:t>202</w:t>
      </w:r>
      <w:r w:rsidR="002614D8">
        <w:rPr>
          <w:rFonts w:eastAsia="Open Sans"/>
          <w:sz w:val="20"/>
          <w:szCs w:val="20"/>
        </w:rPr>
        <w:t>3 r. poz</w:t>
      </w:r>
      <w:r w:rsidRPr="00530538">
        <w:rPr>
          <w:rFonts w:eastAsia="Open Sans"/>
          <w:sz w:val="20"/>
          <w:szCs w:val="20"/>
        </w:rPr>
        <w:t>.</w:t>
      </w:r>
      <w:r w:rsidR="002614D8">
        <w:rPr>
          <w:rFonts w:eastAsia="Open Sans"/>
          <w:sz w:val="20"/>
          <w:szCs w:val="20"/>
        </w:rPr>
        <w:t>1605</w:t>
      </w:r>
      <w:r w:rsidRPr="00530538">
        <w:rPr>
          <w:rFonts w:eastAsia="Open Sans"/>
          <w:sz w:val="20"/>
          <w:szCs w:val="20"/>
        </w:rPr>
        <w:t>), pod nazwą:</w:t>
      </w:r>
      <w:r w:rsidRPr="0057587A">
        <w:rPr>
          <w:rFonts w:eastAsia="Open Sans"/>
          <w:sz w:val="20"/>
          <w:szCs w:val="20"/>
        </w:rPr>
        <w:t xml:space="preserve"> </w:t>
      </w:r>
    </w:p>
    <w:p w14:paraId="361A9B33" w14:textId="4728E1BF" w:rsidR="002614D8" w:rsidRPr="00316B23" w:rsidRDefault="002614D8" w:rsidP="002614D8">
      <w:pPr>
        <w:spacing w:after="0"/>
        <w:jc w:val="center"/>
        <w:rPr>
          <w:b/>
          <w:sz w:val="20"/>
          <w:szCs w:val="20"/>
        </w:rPr>
      </w:pPr>
      <w:r w:rsidRPr="00316B23">
        <w:rPr>
          <w:b/>
          <w:sz w:val="20"/>
          <w:szCs w:val="20"/>
        </w:rPr>
        <w:t xml:space="preserve">„ŚWIADCZENIE USŁUG </w:t>
      </w:r>
      <w:r w:rsidRPr="00316B23">
        <w:rPr>
          <w:rFonts w:eastAsia="Calibri"/>
          <w:b/>
          <w:bCs/>
          <w:sz w:val="20"/>
          <w:szCs w:val="20"/>
        </w:rPr>
        <w:t>UPŁYNNIANIA POTOKÓW PASAŻERÓW</w:t>
      </w:r>
      <w:r w:rsidRPr="0031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316B23">
        <w:rPr>
          <w:b/>
          <w:sz w:val="20"/>
          <w:szCs w:val="20"/>
        </w:rPr>
        <w:t>W PORCIE LOTNICZYM GDAŃSK IM. LECHA WAŁĘSY”</w:t>
      </w:r>
    </w:p>
    <w:p w14:paraId="332E8F4E" w14:textId="77777777" w:rsidR="0057587A" w:rsidRPr="0057587A" w:rsidRDefault="0057587A" w:rsidP="0057587A">
      <w:pPr>
        <w:spacing w:before="120" w:after="120"/>
        <w:jc w:val="both"/>
        <w:rPr>
          <w:rFonts w:eastAsia="Open Sans"/>
          <w:b/>
          <w:sz w:val="20"/>
          <w:szCs w:val="20"/>
        </w:rPr>
      </w:pPr>
    </w:p>
    <w:p w14:paraId="1C3C8259" w14:textId="77777777" w:rsidR="0057587A" w:rsidRPr="0057587A" w:rsidRDefault="0057587A" w:rsidP="0057587A">
      <w:pPr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58615018" w14:textId="77777777" w:rsidR="0057587A" w:rsidRPr="0057587A" w:rsidRDefault="0057587A" w:rsidP="0057587A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57587A" w:rsidRPr="0057587A" w14:paraId="726EEC35" w14:textId="77777777" w:rsidTr="0057587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98AA" w14:textId="77777777" w:rsidR="0057587A" w:rsidRPr="0057587A" w:rsidRDefault="0057587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50CF7378" w14:textId="77777777" w:rsidR="0057587A" w:rsidRPr="0057587A" w:rsidRDefault="0057587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57587A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A7E6" w14:textId="77777777" w:rsidR="0057587A" w:rsidRPr="0057587A" w:rsidRDefault="0057587A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24689C4D" w14:textId="77777777" w:rsidR="0057587A" w:rsidRPr="0057587A" w:rsidRDefault="0057587A" w:rsidP="0057587A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7587A" w:rsidRPr="0057587A" w14:paraId="42682584" w14:textId="77777777" w:rsidTr="0057587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F0F1" w14:textId="77777777" w:rsidR="0057587A" w:rsidRPr="0057587A" w:rsidRDefault="0057587A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757A8A57" w14:textId="6A5C4772" w:rsidR="000B4138" w:rsidRPr="00943B00" w:rsidRDefault="0057587A" w:rsidP="00943B00">
      <w:pPr>
        <w:spacing w:before="120" w:after="120" w:line="240" w:lineRule="auto"/>
        <w:jc w:val="both"/>
        <w:rPr>
          <w:rFonts w:eastAsia="Open Sans"/>
          <w:b/>
          <w:color w:val="000000"/>
          <w:sz w:val="20"/>
          <w:szCs w:val="20"/>
        </w:rPr>
      </w:pPr>
      <w:r w:rsidRPr="0057587A">
        <w:rPr>
          <w:rFonts w:eastAsia="Calibri"/>
          <w:sz w:val="20"/>
          <w:szCs w:val="20"/>
        </w:rPr>
        <w:br w:type="page"/>
      </w:r>
    </w:p>
    <w:p w14:paraId="045CC6C9" w14:textId="044FC2DE" w:rsidR="00C423F0" w:rsidRPr="0057587A" w:rsidRDefault="00C423F0" w:rsidP="00C423F0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5</w:t>
      </w:r>
    </w:p>
    <w:p w14:paraId="7835823A" w14:textId="77777777" w:rsidR="000B4138" w:rsidRDefault="000B4138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8DFE04E" w14:textId="77777777" w:rsidR="0019477E" w:rsidRPr="0019477E" w:rsidRDefault="0019477E" w:rsidP="0019477E">
      <w:pPr>
        <w:spacing w:before="120" w:after="120"/>
        <w:jc w:val="center"/>
        <w:rPr>
          <w:rFonts w:eastAsia="Open Sans"/>
          <w:sz w:val="20"/>
          <w:szCs w:val="20"/>
          <w:u w:val="single"/>
        </w:rPr>
      </w:pPr>
      <w:r w:rsidRPr="0019477E">
        <w:rPr>
          <w:rFonts w:eastAsia="Open Sans"/>
          <w:sz w:val="20"/>
          <w:szCs w:val="20"/>
          <w:u w:val="single"/>
        </w:rPr>
        <w:t>Dotyczy wykonawców wspólnie ubiegających się o udzielenie zamówienia.</w:t>
      </w:r>
    </w:p>
    <w:p w14:paraId="6FAD09CB" w14:textId="77777777" w:rsidR="0019477E" w:rsidRPr="002F2C6C" w:rsidRDefault="0019477E" w:rsidP="0019477E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OŚWIADCZENIE</w:t>
      </w:r>
    </w:p>
    <w:p w14:paraId="5C5D9B71" w14:textId="048013C4" w:rsidR="0019477E" w:rsidRPr="0019477E" w:rsidRDefault="0019477E" w:rsidP="0019477E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19477E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</w:t>
      </w:r>
      <w:r w:rsidRPr="00530538">
        <w:rPr>
          <w:rFonts w:eastAsia="Open Sans"/>
          <w:sz w:val="20"/>
          <w:szCs w:val="20"/>
        </w:rPr>
        <w:t>podstawie art. 132 ustawy z dnia</w:t>
      </w:r>
      <w:r w:rsidRPr="0019477E">
        <w:rPr>
          <w:rFonts w:eastAsia="Open Sans"/>
          <w:sz w:val="20"/>
          <w:szCs w:val="20"/>
        </w:rPr>
        <w:t xml:space="preserve"> 11 września 2019 r. - Prawo zamówień publicznych (</w:t>
      </w:r>
      <w:r w:rsidR="00530538">
        <w:rPr>
          <w:rFonts w:eastAsia="Open Sans"/>
          <w:sz w:val="20"/>
          <w:szCs w:val="20"/>
        </w:rPr>
        <w:t xml:space="preserve">t.j. </w:t>
      </w:r>
      <w:r w:rsidRPr="0019477E">
        <w:rPr>
          <w:rFonts w:eastAsia="Open Sans"/>
          <w:sz w:val="20"/>
          <w:szCs w:val="20"/>
        </w:rPr>
        <w:t>Dz.U.</w:t>
      </w:r>
      <w:r w:rsidR="002614D8">
        <w:rPr>
          <w:rFonts w:eastAsia="Open Sans"/>
          <w:sz w:val="20"/>
          <w:szCs w:val="20"/>
        </w:rPr>
        <w:t xml:space="preserve"> z 2023 r. poz. 1605</w:t>
      </w:r>
      <w:r w:rsidRPr="0019477E">
        <w:rPr>
          <w:rFonts w:eastAsia="Open Sans"/>
          <w:sz w:val="20"/>
          <w:szCs w:val="20"/>
        </w:rPr>
        <w:t xml:space="preserve">), pod nazwą: </w:t>
      </w:r>
    </w:p>
    <w:p w14:paraId="6C3F947C" w14:textId="1F2F6480" w:rsidR="002614D8" w:rsidRPr="00316B23" w:rsidRDefault="002614D8" w:rsidP="002614D8">
      <w:pPr>
        <w:spacing w:after="0"/>
        <w:jc w:val="center"/>
        <w:rPr>
          <w:b/>
          <w:sz w:val="20"/>
          <w:szCs w:val="20"/>
        </w:rPr>
      </w:pPr>
      <w:r w:rsidRPr="00316B23">
        <w:rPr>
          <w:b/>
          <w:sz w:val="20"/>
          <w:szCs w:val="20"/>
        </w:rPr>
        <w:t xml:space="preserve">„ŚWIADCZENIE USŁUG </w:t>
      </w:r>
      <w:r w:rsidRPr="00316B23">
        <w:rPr>
          <w:rFonts w:eastAsia="Calibri"/>
          <w:b/>
          <w:bCs/>
          <w:sz w:val="20"/>
          <w:szCs w:val="20"/>
        </w:rPr>
        <w:t>UPŁYNNIANIA POTOKÓW PASAŻERÓW</w:t>
      </w:r>
      <w:r w:rsidRPr="0031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316B23">
        <w:rPr>
          <w:b/>
          <w:sz w:val="20"/>
          <w:szCs w:val="20"/>
        </w:rPr>
        <w:t>W PORCIE LOTNICZYM GDAŃSK IM. LECHA WAŁĘSY”</w:t>
      </w:r>
    </w:p>
    <w:p w14:paraId="2A642C0C" w14:textId="77777777" w:rsidR="0019477E" w:rsidRPr="0019477E" w:rsidRDefault="0019477E" w:rsidP="0019477E">
      <w:pPr>
        <w:spacing w:before="120" w:after="120"/>
        <w:jc w:val="both"/>
        <w:rPr>
          <w:rFonts w:eastAsia="Open Sans"/>
          <w:b/>
          <w:sz w:val="20"/>
          <w:szCs w:val="20"/>
        </w:rPr>
      </w:pPr>
    </w:p>
    <w:p w14:paraId="5FFA9E27" w14:textId="77777777" w:rsidR="0019477E" w:rsidRPr="0019477E" w:rsidRDefault="0019477E">
      <w:pPr>
        <w:numPr>
          <w:ilvl w:val="0"/>
          <w:numId w:val="4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92172F" w14:textId="77777777" w:rsidR="0019477E" w:rsidRPr="0019477E" w:rsidRDefault="0019477E" w:rsidP="0019477E">
      <w:p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7B9037D1" w14:textId="77777777" w:rsidR="0019477E" w:rsidRPr="0019477E" w:rsidRDefault="0019477E">
      <w:pPr>
        <w:numPr>
          <w:ilvl w:val="0"/>
          <w:numId w:val="4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6BA53A5" w14:textId="77777777" w:rsidR="0019477E" w:rsidRPr="0019477E" w:rsidRDefault="0019477E" w:rsidP="0019477E">
      <w:pPr>
        <w:ind w:left="720"/>
        <w:rPr>
          <w:rFonts w:eastAsia="Open Sans"/>
          <w:color w:val="000000"/>
          <w:sz w:val="20"/>
          <w:szCs w:val="20"/>
        </w:rPr>
      </w:pPr>
    </w:p>
    <w:p w14:paraId="1527D190" w14:textId="77777777" w:rsidR="0019477E" w:rsidRPr="0019477E" w:rsidRDefault="0019477E">
      <w:pPr>
        <w:numPr>
          <w:ilvl w:val="0"/>
          <w:numId w:val="4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9F3504" w14:textId="77777777" w:rsidR="0019477E" w:rsidRPr="0019477E" w:rsidRDefault="0019477E" w:rsidP="0019477E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19477E" w:rsidRPr="0019477E" w14:paraId="55AE33B8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9AAA" w14:textId="77777777" w:rsidR="0019477E" w:rsidRPr="0019477E" w:rsidRDefault="001947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07575F27" w14:textId="77777777" w:rsidR="0019477E" w:rsidRPr="0019477E" w:rsidRDefault="001947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19477E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0427" w14:textId="77777777" w:rsidR="0019477E" w:rsidRPr="0019477E" w:rsidRDefault="0019477E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1702F4BC" w14:textId="77777777" w:rsidR="0019477E" w:rsidRPr="0019477E" w:rsidRDefault="0019477E" w:rsidP="0019477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9477E" w:rsidRPr="0019477E" w14:paraId="5778DEBF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906F" w14:textId="77777777" w:rsidR="0019477E" w:rsidRPr="0019477E" w:rsidRDefault="0019477E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542F34AB" w14:textId="1A84708A" w:rsidR="0019477E" w:rsidRDefault="0019477E" w:rsidP="0019477E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rFonts w:eastAsia="Calibri"/>
        </w:rPr>
        <w:br w:type="page"/>
      </w:r>
    </w:p>
    <w:p w14:paraId="320477BD" w14:textId="69974569" w:rsidR="0019477E" w:rsidRPr="0057587A" w:rsidRDefault="0019477E" w:rsidP="0019477E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6</w:t>
      </w:r>
    </w:p>
    <w:p w14:paraId="6A39E33C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198FC3D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ZOBOWIĄZANIE PODMIOTU DO ODDANIA DO DYSPOZYCJI WYKONAWCY</w:t>
      </w:r>
      <w:r w:rsidRPr="002F2C6C">
        <w:rPr>
          <w:rFonts w:eastAsia="Open Sans"/>
          <w:b/>
          <w:bCs/>
          <w:sz w:val="20"/>
          <w:szCs w:val="20"/>
        </w:rPr>
        <w:br/>
        <w:t>NIEZBĘDNYCH ZASOBÓW NA POTRZEBY WYKONANIA ZAMÓWIENIA</w:t>
      </w:r>
    </w:p>
    <w:p w14:paraId="251191C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Uwaga!</w:t>
      </w:r>
    </w:p>
    <w:p w14:paraId="2E12E639" w14:textId="77777777" w:rsidR="002F2C6C" w:rsidRPr="002F2C6C" w:rsidRDefault="002F2C6C" w:rsidP="002F2C6C">
      <w:pPr>
        <w:widowControl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Zamiast niniejszego formularza można przedstawić inne dokumenty, w szczególności:</w:t>
      </w:r>
    </w:p>
    <w:p w14:paraId="2616EB81" w14:textId="539CBC02" w:rsidR="002F2C6C" w:rsidRPr="002F2C6C" w:rsidRDefault="002F2C6C">
      <w:pPr>
        <w:widowControl w:val="0"/>
        <w:numPr>
          <w:ilvl w:val="0"/>
          <w:numId w:val="47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FA5B3B">
        <w:rPr>
          <w:rFonts w:eastAsia="Open Sans"/>
          <w:i/>
          <w:sz w:val="20"/>
          <w:szCs w:val="20"/>
        </w:rPr>
        <w:t xml:space="preserve">t.j. </w:t>
      </w:r>
      <w:r w:rsidRPr="002F2C6C">
        <w:rPr>
          <w:rFonts w:eastAsia="Open Sans"/>
          <w:i/>
          <w:sz w:val="20"/>
          <w:szCs w:val="20"/>
        </w:rPr>
        <w:t>Dz.U.</w:t>
      </w:r>
      <w:r w:rsidR="00EF3FA4">
        <w:rPr>
          <w:rFonts w:eastAsia="Open Sans"/>
          <w:i/>
          <w:sz w:val="20"/>
          <w:szCs w:val="20"/>
        </w:rPr>
        <w:t xml:space="preserve"> z 2023 r. poz. 1605</w:t>
      </w:r>
      <w:r w:rsidRPr="002F2C6C">
        <w:rPr>
          <w:rFonts w:eastAsia="Open Sans"/>
          <w:i/>
          <w:sz w:val="20"/>
          <w:szCs w:val="20"/>
        </w:rPr>
        <w:t>).</w:t>
      </w:r>
    </w:p>
    <w:p w14:paraId="585582B0" w14:textId="77777777" w:rsidR="002F2C6C" w:rsidRPr="002F2C6C" w:rsidRDefault="002F2C6C">
      <w:pPr>
        <w:widowControl w:val="0"/>
        <w:numPr>
          <w:ilvl w:val="0"/>
          <w:numId w:val="47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Dokumenty które określają w szczególności:</w:t>
      </w:r>
    </w:p>
    <w:p w14:paraId="63837712" w14:textId="77777777" w:rsidR="002F2C6C" w:rsidRPr="002F2C6C" w:rsidRDefault="002F2C6C">
      <w:pPr>
        <w:widowControl w:val="0"/>
        <w:numPr>
          <w:ilvl w:val="0"/>
          <w:numId w:val="4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zakres dostępnych wykonawcy zasobów podmiotu udostępniającego zasoby; </w:t>
      </w:r>
    </w:p>
    <w:p w14:paraId="457BE546" w14:textId="77777777" w:rsidR="002F2C6C" w:rsidRPr="002F2C6C" w:rsidRDefault="002F2C6C">
      <w:pPr>
        <w:widowControl w:val="0"/>
        <w:numPr>
          <w:ilvl w:val="0"/>
          <w:numId w:val="4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3D17924F" w14:textId="77777777" w:rsidR="002F2C6C" w:rsidRPr="002F2C6C" w:rsidRDefault="002F2C6C">
      <w:pPr>
        <w:widowControl w:val="0"/>
        <w:numPr>
          <w:ilvl w:val="0"/>
          <w:numId w:val="4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C54BF68" w14:textId="77777777" w:rsidR="002F2C6C" w:rsidRPr="002F2C6C" w:rsidRDefault="002F2C6C" w:rsidP="002F2C6C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eastAsia="Open Sans"/>
          <w:i/>
          <w:sz w:val="20"/>
          <w:szCs w:val="20"/>
        </w:rPr>
      </w:pPr>
    </w:p>
    <w:p w14:paraId="6A3FE965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Ja:</w:t>
      </w:r>
    </w:p>
    <w:p w14:paraId="30E9C81F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13AF0D7A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3DA4CE59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768CFBAE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Działając w imieniu i na rzecz:</w:t>
      </w:r>
    </w:p>
    <w:p w14:paraId="19A029C4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306EF8E1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podmiotu, NIP)</w:t>
      </w:r>
    </w:p>
    <w:p w14:paraId="2C4E9DD1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5F0918BD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Zobowiązuję się do oddania nw. zasobów na potrzeby wykonania zamówienia:</w:t>
      </w:r>
    </w:p>
    <w:p w14:paraId="7B07053D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760FBA8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(określenie zasobu – zdolność techniczna lub zawodowa lub sytuacja finansowa lub ekonomiczna)</w:t>
      </w:r>
    </w:p>
    <w:p w14:paraId="3EA337AB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169B7A95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do dyspozycji wykonawcy:</w:t>
      </w:r>
    </w:p>
    <w:p w14:paraId="65BA6956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3B6805D3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wykonawcy, NIP)</w:t>
      </w:r>
    </w:p>
    <w:p w14:paraId="20B4339D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3C2CDE36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w trakcie wykonywania zamówienia:</w:t>
      </w:r>
    </w:p>
    <w:p w14:paraId="20557EB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………………………….…………………………………………………………….………………………………………………………………</w:t>
      </w:r>
    </w:p>
    <w:p w14:paraId="0AEB9FD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zamówienia)</w:t>
      </w:r>
    </w:p>
    <w:p w14:paraId="0C6058D2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 xml:space="preserve">Oświadczam, iż: </w:t>
      </w:r>
    </w:p>
    <w:p w14:paraId="673C35F8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Udostępniam wykonawcy ww. zasoby, w następującym zakresie:</w:t>
      </w:r>
    </w:p>
    <w:p w14:paraId="0BEF6874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</w:t>
      </w:r>
      <w:r w:rsidRPr="002F2C6C">
        <w:rPr>
          <w:rFonts w:eastAsia="Open Sans"/>
          <w:sz w:val="20"/>
          <w:szCs w:val="20"/>
        </w:rPr>
        <w:lastRenderedPageBreak/>
        <w:t>………………………</w:t>
      </w:r>
    </w:p>
    <w:p w14:paraId="7A86D931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22472FB4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FFDCC75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6996397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58E95D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A160D0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AFD9AEE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1E2D85D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bookmarkStart w:id="2" w:name="_heading=h.3znysh7"/>
      <w:bookmarkEnd w:id="2"/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3733F06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745A771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63560DC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Zakres mojego udziału przy wykonywaniu zamówienia publicznego będzie następujący:</w:t>
      </w:r>
    </w:p>
    <w:p w14:paraId="18D1A45A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D9ACEA9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6F70B8C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E82F81C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Czy podmiot udostępniający zasoby, na zdolnościach którego wykonawca polega</w:t>
      </w:r>
      <w:r w:rsidRPr="002F2C6C">
        <w:rPr>
          <w:rFonts w:eastAsia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1754CED" w14:textId="77777777" w:rsidR="002F2C6C" w:rsidRP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0C14D23A" w14:textId="77777777" w:rsidR="002F2C6C" w:rsidRP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F2C6C" w:rsidRPr="002F2C6C" w14:paraId="2B1BCBC3" w14:textId="77777777" w:rsidTr="002F2C6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C268" w14:textId="77777777" w:rsidR="002F2C6C" w:rsidRPr="002F2C6C" w:rsidRDefault="002F2C6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464CDF8" w14:textId="77777777" w:rsid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</w:rPr>
      </w:pPr>
    </w:p>
    <w:p w14:paraId="0A3E884A" w14:textId="77777777" w:rsidR="002F2C6C" w:rsidRDefault="002F2C6C" w:rsidP="002F2C6C">
      <w:pPr>
        <w:widowControl w:val="0"/>
        <w:spacing w:before="120" w:after="120" w:line="240" w:lineRule="auto"/>
        <w:jc w:val="both"/>
        <w:rPr>
          <w:rFonts w:eastAsia="Open Sans"/>
        </w:rPr>
      </w:pPr>
    </w:p>
    <w:p w14:paraId="353304E8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27630BD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01EAE21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40482B0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6F98D39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A5A2397" w14:textId="77777777" w:rsidR="002F2C6C" w:rsidRDefault="002F2C6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D2C92C5" w14:textId="77777777" w:rsidR="00A7552C" w:rsidRDefault="00A7552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4A60521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3845FBA" w14:textId="77777777" w:rsidR="00085BA5" w:rsidRDefault="00085BA5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24E39A6" w14:textId="5F1045B6" w:rsidR="00085BA5" w:rsidRPr="0057587A" w:rsidRDefault="00085BA5" w:rsidP="00085BA5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</w:t>
      </w:r>
      <w:r w:rsidR="00960794">
        <w:rPr>
          <w:b/>
          <w:bCs/>
          <w:i/>
          <w:iCs/>
          <w:smallCaps/>
          <w:sz w:val="20"/>
          <w:szCs w:val="20"/>
        </w:rPr>
        <w:t>.1.</w:t>
      </w:r>
    </w:p>
    <w:p w14:paraId="4652887B" w14:textId="77777777" w:rsidR="001F64E0" w:rsidRDefault="001F64E0" w:rsidP="001F64E0">
      <w:pPr>
        <w:spacing w:before="120" w:after="120" w:line="300" w:lineRule="auto"/>
        <w:rPr>
          <w:b/>
          <w:sz w:val="20"/>
          <w:szCs w:val="20"/>
        </w:rPr>
      </w:pPr>
    </w:p>
    <w:p w14:paraId="4FA3D0E6" w14:textId="77777777" w:rsidR="00A7552C" w:rsidRPr="001F66D5" w:rsidRDefault="00A7552C" w:rsidP="00A7552C">
      <w:pPr>
        <w:spacing w:after="0" w:line="240" w:lineRule="auto"/>
        <w:jc w:val="center"/>
        <w:rPr>
          <w:b/>
          <w:iCs/>
          <w:color w:val="000000" w:themeColor="text1"/>
          <w:sz w:val="20"/>
          <w:szCs w:val="20"/>
        </w:rPr>
      </w:pPr>
      <w:r w:rsidRPr="001F66D5">
        <w:rPr>
          <w:b/>
          <w:iCs/>
          <w:color w:val="000000" w:themeColor="text1"/>
          <w:sz w:val="20"/>
          <w:szCs w:val="20"/>
        </w:rPr>
        <w:t>WYKAZ WYKONANYCH USŁUG</w:t>
      </w:r>
    </w:p>
    <w:p w14:paraId="5A91F2A0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C15D39F" w14:textId="77777777" w:rsidR="00A7552C" w:rsidRPr="00E75DAE" w:rsidRDefault="00A7552C" w:rsidP="00A7552C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75DAE">
        <w:rPr>
          <w:bCs/>
          <w:color w:val="000000" w:themeColor="text1"/>
          <w:sz w:val="20"/>
          <w:szCs w:val="20"/>
        </w:rPr>
        <w:t>Wykonawca przedstawia wykaz wykonanych lub wykonywanych usług potwierdzających spełnianie warunku udziału w postępowaniu z podaniem ich przedmiotu, dat wykonywania, miejsc wykonania oraz podmiotów, na rzecz których prace zostały wykonane:</w:t>
      </w:r>
    </w:p>
    <w:p w14:paraId="5C643907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BEC9936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417"/>
        <w:gridCol w:w="2977"/>
        <w:gridCol w:w="2835"/>
        <w:gridCol w:w="1701"/>
      </w:tblGrid>
      <w:tr w:rsidR="00215DC5" w:rsidRPr="000A278E" w14:paraId="74BE1055" w14:textId="6C47CCE1" w:rsidTr="00D05C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407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7FE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EA3" w14:textId="333E438E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Data</w:t>
            </w: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 wykonania zamówienia</w:t>
            </w:r>
          </w:p>
          <w:p w14:paraId="1C0B3202" w14:textId="3702FE23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271" w14:textId="63F78619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Miejsce</w:t>
            </w: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 wykonania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E4A" w14:textId="631DFC4B" w:rsidR="00215DC5" w:rsidRDefault="00EF3FA4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Podmiot,</w:t>
            </w:r>
            <w:r w:rsidR="00215DC5">
              <w:rPr>
                <w:b/>
                <w:color w:val="000000" w:themeColor="text1"/>
                <w:sz w:val="20"/>
                <w:szCs w:val="20"/>
              </w:rPr>
              <w:t xml:space="preserve"> na rzecz którego zamówienie zostało wykonane </w:t>
            </w:r>
          </w:p>
        </w:tc>
      </w:tr>
      <w:tr w:rsidR="00215DC5" w:rsidRPr="000A278E" w14:paraId="12D64898" w14:textId="210FDBC0" w:rsidTr="00D05C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5A6" w14:textId="77777777" w:rsidR="00215DC5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42C4B314" w14:textId="77777777" w:rsidR="00EF3FA4" w:rsidRDefault="00EF3FA4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D04AD71" w14:textId="77777777" w:rsidR="00EF3FA4" w:rsidRDefault="00EF3FA4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3A8593AD" w14:textId="38573CDC" w:rsidR="00EF3FA4" w:rsidRPr="00DC6C34" w:rsidRDefault="00EF3FA4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4FF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99C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0BF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76F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A624F82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8910885" w14:textId="482E2544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C6C34">
        <w:rPr>
          <w:b/>
          <w:color w:val="000000" w:themeColor="text1"/>
          <w:sz w:val="20"/>
          <w:szCs w:val="20"/>
        </w:rPr>
        <w:t xml:space="preserve">W załączeniu dowody potwierdzające należyte wykonanie </w:t>
      </w:r>
      <w:r w:rsidR="0044486A">
        <w:rPr>
          <w:b/>
          <w:color w:val="000000" w:themeColor="text1"/>
          <w:sz w:val="20"/>
          <w:szCs w:val="20"/>
        </w:rPr>
        <w:t>zamówienia</w:t>
      </w:r>
      <w:r w:rsidRPr="00DC6C34">
        <w:rPr>
          <w:b/>
          <w:color w:val="000000" w:themeColor="text1"/>
          <w:sz w:val="20"/>
          <w:szCs w:val="20"/>
        </w:rPr>
        <w:t>.</w:t>
      </w:r>
    </w:p>
    <w:p w14:paraId="0F008513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A7552C" w:rsidRPr="00E957B0" w14:paraId="1C807A2F" w14:textId="77777777" w:rsidTr="0027725E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EA91" w14:textId="77777777" w:rsidR="00A7552C" w:rsidRPr="005447A0" w:rsidRDefault="00A7552C" w:rsidP="0027725E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251C8D27" w14:textId="78839468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 xml:space="preserve">wykonawcy / wykonawców wspólnie ubiegających się o </w:t>
            </w:r>
            <w:r w:rsidR="00BB2059">
              <w:rPr>
                <w:bCs/>
                <w:color w:val="000000" w:themeColor="text1"/>
                <w:sz w:val="20"/>
                <w:szCs w:val="20"/>
              </w:rPr>
              <w:t>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7CA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DC22D6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3312357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F2591E7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F5B27D4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7552C" w:rsidRPr="002F2C6C" w14:paraId="4E8C98B6" w14:textId="77777777" w:rsidTr="0027725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D2D8" w14:textId="77777777" w:rsidR="00A7552C" w:rsidRPr="002F2C6C" w:rsidRDefault="00A7552C" w:rsidP="0027725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02CB5BDB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E8F9CF3" w14:textId="77777777" w:rsidR="00A7552C" w:rsidRPr="000A278E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684FF8D" w14:textId="77777777" w:rsidR="00A7552C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74CBCEE" w14:textId="77777777" w:rsidR="00A7552C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C3289A0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A99F7C0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ECF3C61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9FBB553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9A00DC7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57E1327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608CD43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A362028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DE23876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C1B1752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5A23BB9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8985523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D45406F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4AD3C70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6347E40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4D65199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5EAC7C5" w14:textId="77777777" w:rsidR="00D94991" w:rsidRDefault="00D94991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CBCC53D" w14:textId="77777777" w:rsidR="00BC06E9" w:rsidRDefault="00BC06E9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9D6B92E" w14:textId="77777777" w:rsidR="00BC06E9" w:rsidRDefault="00BC06E9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110A6E2" w14:textId="10E77095" w:rsid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D94991">
        <w:rPr>
          <w:b/>
          <w:bCs/>
          <w:i/>
          <w:iCs/>
          <w:smallCaps/>
          <w:sz w:val="20"/>
          <w:szCs w:val="20"/>
        </w:rPr>
        <w:t>Załącznik nr 7.2.</w:t>
      </w:r>
    </w:p>
    <w:p w14:paraId="60C7488C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837198B" w14:textId="77777777" w:rsidR="00BC06E9" w:rsidRP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4DBDEE8" w14:textId="77777777" w:rsidR="00BC06E9" w:rsidRPr="00BC06E9" w:rsidRDefault="00BC06E9" w:rsidP="00BC06E9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BC06E9">
        <w:rPr>
          <w:b/>
          <w:color w:val="000000" w:themeColor="text1"/>
          <w:sz w:val="20"/>
          <w:szCs w:val="20"/>
        </w:rPr>
        <w:t>WYKAZ OSÓB</w:t>
      </w:r>
    </w:p>
    <w:p w14:paraId="12035C53" w14:textId="77777777" w:rsidR="00BC06E9" w:rsidRPr="00BC06E9" w:rsidRDefault="00BC06E9" w:rsidP="00BC06E9">
      <w:pPr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  <w:r w:rsidRPr="00BC06E9">
        <w:rPr>
          <w:bCs/>
          <w:color w:val="000000" w:themeColor="text1"/>
          <w:sz w:val="20"/>
          <w:szCs w:val="20"/>
        </w:rPr>
        <w:t>które będą uczestniczyć w wykonaniu zamówienia:</w:t>
      </w:r>
    </w:p>
    <w:p w14:paraId="25F9A12A" w14:textId="77777777" w:rsidR="00BC06E9" w:rsidRP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4A886E5" w14:textId="77777777" w:rsidR="00BC06E9" w:rsidRP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8"/>
      </w:tblGrid>
      <w:tr w:rsidR="00BC06E9" w:rsidRPr="00BC06E9" w14:paraId="16F5BA90" w14:textId="77777777" w:rsidTr="00BC06E9">
        <w:tc>
          <w:tcPr>
            <w:tcW w:w="846" w:type="dxa"/>
          </w:tcPr>
          <w:p w14:paraId="004BF9B4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C06E9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DB72143" w14:textId="6BDACC63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C06E9">
              <w:rPr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5528" w:type="dxa"/>
          </w:tcPr>
          <w:p w14:paraId="670DC970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C06E9">
              <w:rPr>
                <w:b/>
                <w:color w:val="000000" w:themeColor="text1"/>
                <w:sz w:val="20"/>
                <w:szCs w:val="20"/>
              </w:rPr>
              <w:t xml:space="preserve">Podstawa prawna dysponowania </w:t>
            </w:r>
          </w:p>
        </w:tc>
      </w:tr>
      <w:tr w:rsidR="00BC06E9" w:rsidRPr="00BC06E9" w14:paraId="2F644BE2" w14:textId="77777777" w:rsidTr="00BC06E9">
        <w:trPr>
          <w:trHeight w:val="230"/>
        </w:trPr>
        <w:tc>
          <w:tcPr>
            <w:tcW w:w="846" w:type="dxa"/>
            <w:vMerge w:val="restart"/>
          </w:tcPr>
          <w:p w14:paraId="6C02D6DD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3F9D119" w14:textId="77777777" w:rsidR="00BC06E9" w:rsidRPr="00BC06E9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6D77FE51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06E9" w:rsidRPr="00BC06E9" w14:paraId="40B7B176" w14:textId="77777777" w:rsidTr="00BC06E9">
        <w:trPr>
          <w:trHeight w:val="230"/>
        </w:trPr>
        <w:tc>
          <w:tcPr>
            <w:tcW w:w="846" w:type="dxa"/>
            <w:vMerge/>
          </w:tcPr>
          <w:p w14:paraId="35BFEAA7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99E26F" w14:textId="77777777" w:rsidR="00BC06E9" w:rsidRPr="00BC06E9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DFDE7EF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06E9" w:rsidRPr="00BC06E9" w14:paraId="3ED50ECD" w14:textId="77777777" w:rsidTr="00BC06E9">
        <w:trPr>
          <w:trHeight w:val="230"/>
        </w:trPr>
        <w:tc>
          <w:tcPr>
            <w:tcW w:w="846" w:type="dxa"/>
            <w:vMerge/>
          </w:tcPr>
          <w:p w14:paraId="621FDC99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5EC686" w14:textId="77777777" w:rsidR="00BC06E9" w:rsidRPr="00BC06E9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63DE05C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06E9" w:rsidRPr="00BC06E9" w14:paraId="4D6A1CC7" w14:textId="77777777" w:rsidTr="00BC06E9">
        <w:trPr>
          <w:trHeight w:val="230"/>
        </w:trPr>
        <w:tc>
          <w:tcPr>
            <w:tcW w:w="846" w:type="dxa"/>
            <w:vMerge/>
          </w:tcPr>
          <w:p w14:paraId="0EA59F2C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D82684" w14:textId="77777777" w:rsidR="00BC06E9" w:rsidRPr="00BC06E9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5A45BFF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06E9" w:rsidRPr="00BC06E9" w14:paraId="3B8685CD" w14:textId="77777777" w:rsidTr="00BC06E9">
        <w:trPr>
          <w:trHeight w:val="230"/>
        </w:trPr>
        <w:tc>
          <w:tcPr>
            <w:tcW w:w="846" w:type="dxa"/>
            <w:vMerge/>
          </w:tcPr>
          <w:p w14:paraId="7ADEE1A5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837199" w14:textId="77777777" w:rsidR="00BC06E9" w:rsidRPr="00BC06E9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689B236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06E9" w:rsidRPr="00BC06E9" w14:paraId="67A35A08" w14:textId="77777777" w:rsidTr="00BC06E9">
        <w:trPr>
          <w:trHeight w:val="230"/>
        </w:trPr>
        <w:tc>
          <w:tcPr>
            <w:tcW w:w="846" w:type="dxa"/>
            <w:vMerge/>
          </w:tcPr>
          <w:p w14:paraId="32C7EE8D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177256" w14:textId="77777777" w:rsidR="00BC06E9" w:rsidRPr="00BC06E9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638445B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06E9" w:rsidRPr="00BC06E9" w14:paraId="24B458B0" w14:textId="77777777" w:rsidTr="00BC06E9">
        <w:trPr>
          <w:trHeight w:val="230"/>
        </w:trPr>
        <w:tc>
          <w:tcPr>
            <w:tcW w:w="846" w:type="dxa"/>
            <w:vMerge/>
          </w:tcPr>
          <w:p w14:paraId="00C1D23B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AAD570" w14:textId="77777777" w:rsidR="00BC06E9" w:rsidRPr="00BC06E9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EB3D9B9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5BB208B" w14:textId="77777777" w:rsidR="00BC06E9" w:rsidRP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6DC4EB5" w14:textId="77777777" w:rsidR="00BC06E9" w:rsidRP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BC06E9" w:rsidRPr="00BC06E9" w14:paraId="649911C0" w14:textId="77777777" w:rsidTr="00B67070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45" w14:textId="77777777" w:rsidR="00BC06E9" w:rsidRPr="00BC06E9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BC06E9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062D9DDB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C06E9">
              <w:rPr>
                <w:bCs/>
                <w:color w:val="000000" w:themeColor="text1"/>
                <w:sz w:val="20"/>
                <w:szCs w:val="20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844C" w14:textId="77777777" w:rsidR="00BC06E9" w:rsidRPr="00BC06E9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F4AF127" w14:textId="77777777" w:rsidR="00BC06E9" w:rsidRPr="00BC06E9" w:rsidRDefault="00BC06E9" w:rsidP="00BC06E9">
      <w:pPr>
        <w:spacing w:line="240" w:lineRule="auto"/>
        <w:ind w:right="-6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BC06E9" w:rsidRPr="00BC06E9" w14:paraId="2E7D8514" w14:textId="77777777" w:rsidTr="00B67070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4F6A" w14:textId="77777777" w:rsidR="00BC06E9" w:rsidRPr="00BC06E9" w:rsidRDefault="00BC06E9" w:rsidP="00B6707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BC06E9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20671580" w14:textId="77777777" w:rsidR="00BC06E9" w:rsidRDefault="00BC06E9" w:rsidP="00BC06E9">
      <w:pPr>
        <w:spacing w:after="0" w:line="240" w:lineRule="auto"/>
        <w:rPr>
          <w:b/>
          <w:i/>
          <w:sz w:val="20"/>
          <w:szCs w:val="20"/>
        </w:rPr>
      </w:pPr>
    </w:p>
    <w:p w14:paraId="2DB0A30C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EE1C9D1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4E10BDF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90CE68C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66823BF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2FCC931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C19975D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2A32B3C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38E5B44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4A6558C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F7369F3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B425DC7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3665E7F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0776490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27158B7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8646FCD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DE5D111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8FB3AFE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7FCFA9C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0472945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035C509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FB6D765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EE27EBF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B30B7A5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698EDD6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B3C9281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C6BCB23" w14:textId="77777777" w:rsidR="00BC06E9" w:rsidRPr="009B4870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E5CFE5D" w14:textId="77777777" w:rsidR="00BC06E9" w:rsidRPr="00CE09ED" w:rsidRDefault="00BC06E9" w:rsidP="00BC06E9">
      <w:pPr>
        <w:spacing w:after="0" w:line="240" w:lineRule="auto"/>
        <w:rPr>
          <w:b/>
          <w:i/>
          <w:iCs/>
          <w:color w:val="000000" w:themeColor="text1"/>
          <w:sz w:val="20"/>
          <w:szCs w:val="20"/>
        </w:rPr>
      </w:pPr>
      <w:r w:rsidRPr="00CE09ED">
        <w:rPr>
          <w:b/>
          <w:i/>
          <w:iCs/>
          <w:color w:val="000000" w:themeColor="text1"/>
          <w:sz w:val="20"/>
          <w:szCs w:val="20"/>
        </w:rPr>
        <w:lastRenderedPageBreak/>
        <w:t>Załącznik nr 7.3.</w:t>
      </w:r>
    </w:p>
    <w:p w14:paraId="50973157" w14:textId="77777777" w:rsidR="00BC06E9" w:rsidRDefault="00BC06E9" w:rsidP="00BC06E9">
      <w:pPr>
        <w:jc w:val="center"/>
        <w:rPr>
          <w:b/>
          <w:sz w:val="20"/>
          <w:szCs w:val="20"/>
        </w:rPr>
      </w:pPr>
    </w:p>
    <w:p w14:paraId="534CC4AD" w14:textId="77777777" w:rsidR="00BC06E9" w:rsidRPr="00BF66DD" w:rsidRDefault="00BC06E9" w:rsidP="00BC06E9">
      <w:pPr>
        <w:jc w:val="center"/>
        <w:rPr>
          <w:b/>
          <w:sz w:val="20"/>
          <w:szCs w:val="20"/>
        </w:rPr>
      </w:pPr>
      <w:r w:rsidRPr="00BF66DD">
        <w:rPr>
          <w:b/>
          <w:sz w:val="20"/>
          <w:szCs w:val="20"/>
        </w:rPr>
        <w:t>OŚWIADCZENIE – WIELKOŚĆ ŚREDNIEGO ROCZNEGO ZATRUDNIENIA</w:t>
      </w:r>
    </w:p>
    <w:p w14:paraId="4321F42B" w14:textId="77777777" w:rsidR="00BC06E9" w:rsidRPr="00BF66DD" w:rsidRDefault="00BC06E9" w:rsidP="00BC06E9">
      <w:pPr>
        <w:jc w:val="center"/>
        <w:rPr>
          <w:sz w:val="20"/>
          <w:szCs w:val="20"/>
        </w:rPr>
      </w:pPr>
    </w:p>
    <w:p w14:paraId="08A0EEDD" w14:textId="655ED1FA" w:rsidR="00BC06E9" w:rsidRPr="00BF66DD" w:rsidRDefault="00BC06E9" w:rsidP="00BC06E9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BF66DD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(t.j. Dz.U.202</w:t>
      </w:r>
      <w:r w:rsidR="00080DEF">
        <w:rPr>
          <w:rFonts w:eastAsia="Open Sans"/>
          <w:sz w:val="20"/>
          <w:szCs w:val="20"/>
        </w:rPr>
        <w:t>3</w:t>
      </w:r>
      <w:r w:rsidRPr="00BF66DD">
        <w:rPr>
          <w:rFonts w:eastAsia="Open Sans"/>
          <w:sz w:val="20"/>
          <w:szCs w:val="20"/>
        </w:rPr>
        <w:t>.</w:t>
      </w:r>
      <w:r w:rsidR="00080DEF">
        <w:rPr>
          <w:rFonts w:eastAsia="Open Sans"/>
          <w:sz w:val="20"/>
          <w:szCs w:val="20"/>
        </w:rPr>
        <w:t>1605</w:t>
      </w:r>
      <w:r w:rsidRPr="00BF66DD">
        <w:rPr>
          <w:rFonts w:eastAsia="Open Sans"/>
          <w:sz w:val="20"/>
          <w:szCs w:val="20"/>
        </w:rPr>
        <w:t xml:space="preserve">), pod nazwą: </w:t>
      </w:r>
    </w:p>
    <w:p w14:paraId="422DE3C8" w14:textId="0550F5AE" w:rsidR="00BC06E9" w:rsidRPr="00316B23" w:rsidRDefault="00BC06E9" w:rsidP="00BC06E9">
      <w:pPr>
        <w:spacing w:after="0"/>
        <w:jc w:val="center"/>
        <w:rPr>
          <w:b/>
          <w:sz w:val="20"/>
          <w:szCs w:val="20"/>
        </w:rPr>
      </w:pPr>
      <w:r w:rsidRPr="00316B23">
        <w:rPr>
          <w:b/>
          <w:sz w:val="20"/>
          <w:szCs w:val="20"/>
        </w:rPr>
        <w:t xml:space="preserve">„ŚWIADCZENIE USŁUG </w:t>
      </w:r>
      <w:r w:rsidRPr="00316B23">
        <w:rPr>
          <w:rFonts w:eastAsia="Calibri"/>
          <w:b/>
          <w:bCs/>
          <w:sz w:val="20"/>
          <w:szCs w:val="20"/>
        </w:rPr>
        <w:t>UPŁYNNIANIA POTOKÓW PASAŻERÓW</w:t>
      </w:r>
      <w:r w:rsidRPr="0031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316B23">
        <w:rPr>
          <w:b/>
          <w:sz w:val="20"/>
          <w:szCs w:val="20"/>
        </w:rPr>
        <w:t>W PORCIE LOTNICZYM GDAŃSK IM. LECHA WAŁĘSY”</w:t>
      </w:r>
    </w:p>
    <w:p w14:paraId="71D15F65" w14:textId="77777777" w:rsidR="00BC06E9" w:rsidRPr="009B4870" w:rsidRDefault="00BC06E9" w:rsidP="00BC06E9">
      <w:pPr>
        <w:jc w:val="both"/>
        <w:rPr>
          <w:sz w:val="20"/>
          <w:szCs w:val="20"/>
        </w:rPr>
      </w:pPr>
    </w:p>
    <w:p w14:paraId="08459749" w14:textId="77777777" w:rsidR="00BC06E9" w:rsidRPr="009B4870" w:rsidRDefault="00BC06E9" w:rsidP="00BC06E9">
      <w:pPr>
        <w:jc w:val="both"/>
        <w:rPr>
          <w:sz w:val="20"/>
          <w:szCs w:val="20"/>
        </w:rPr>
      </w:pPr>
      <w:r w:rsidRPr="009B4870">
        <w:rPr>
          <w:b/>
          <w:sz w:val="20"/>
          <w:szCs w:val="20"/>
        </w:rPr>
        <w:t xml:space="preserve">niniejszym </w:t>
      </w:r>
      <w:r>
        <w:rPr>
          <w:b/>
          <w:sz w:val="20"/>
          <w:szCs w:val="20"/>
        </w:rPr>
        <w:t>oświadczamy</w:t>
      </w:r>
      <w:r w:rsidRPr="009B4870">
        <w:rPr>
          <w:b/>
          <w:sz w:val="20"/>
          <w:szCs w:val="20"/>
        </w:rPr>
        <w:t>, że</w:t>
      </w:r>
      <w:r w:rsidRPr="009B4870">
        <w:rPr>
          <w:sz w:val="20"/>
          <w:szCs w:val="20"/>
        </w:rPr>
        <w:t>:</w:t>
      </w:r>
    </w:p>
    <w:p w14:paraId="70C98D14" w14:textId="77777777" w:rsidR="00BC06E9" w:rsidRPr="009B4870" w:rsidRDefault="00BC06E9" w:rsidP="00BC06E9">
      <w:pPr>
        <w:jc w:val="both"/>
        <w:rPr>
          <w:sz w:val="20"/>
          <w:szCs w:val="20"/>
        </w:rPr>
      </w:pPr>
      <w:r w:rsidRPr="009B4870">
        <w:rPr>
          <w:sz w:val="20"/>
          <w:szCs w:val="20"/>
        </w:rPr>
        <w:t xml:space="preserve">wielkość średniego rocznego zatrudnienia u Nas </w:t>
      </w:r>
    </w:p>
    <w:p w14:paraId="7F3635FE" w14:textId="77777777" w:rsidR="00BC06E9" w:rsidRPr="009B4870" w:rsidRDefault="00BC06E9" w:rsidP="00BC06E9">
      <w:pPr>
        <w:jc w:val="both"/>
        <w:rPr>
          <w:sz w:val="20"/>
          <w:szCs w:val="20"/>
        </w:rPr>
      </w:pPr>
    </w:p>
    <w:p w14:paraId="5DC249AF" w14:textId="77777777" w:rsidR="00BC06E9" w:rsidRPr="009B4870" w:rsidRDefault="00BC06E9" w:rsidP="00BC06E9">
      <w:pPr>
        <w:jc w:val="both"/>
        <w:rPr>
          <w:sz w:val="20"/>
          <w:szCs w:val="20"/>
        </w:rPr>
      </w:pPr>
      <w:r w:rsidRPr="009B4870">
        <w:rPr>
          <w:sz w:val="20"/>
          <w:szCs w:val="20"/>
        </w:rPr>
        <w:t>*………………………………………………………………………</w:t>
      </w:r>
    </w:p>
    <w:p w14:paraId="01919485" w14:textId="77777777" w:rsidR="00BC06E9" w:rsidRPr="009B4870" w:rsidRDefault="00BC06E9" w:rsidP="00BC06E9">
      <w:pPr>
        <w:tabs>
          <w:tab w:val="left" w:pos="7655"/>
        </w:tabs>
        <w:ind w:right="1559"/>
        <w:rPr>
          <w:rFonts w:eastAsia="Calibri"/>
          <w:i/>
          <w:sz w:val="20"/>
          <w:szCs w:val="20"/>
          <w:lang w:eastAsia="en-US"/>
        </w:rPr>
      </w:pPr>
      <w:r w:rsidRPr="009B4870">
        <w:rPr>
          <w:rFonts w:eastAsia="Calibri"/>
          <w:i/>
          <w:sz w:val="20"/>
          <w:szCs w:val="20"/>
          <w:lang w:eastAsia="en-US"/>
        </w:rPr>
        <w:t>* w wykonawcy występującego wspólnie – nazwa podmiotu potwierdzającego warunek</w:t>
      </w:r>
    </w:p>
    <w:p w14:paraId="48FB72E8" w14:textId="77777777" w:rsidR="00BC06E9" w:rsidRDefault="00BC06E9" w:rsidP="00BC06E9">
      <w:pPr>
        <w:jc w:val="both"/>
        <w:rPr>
          <w:sz w:val="20"/>
          <w:szCs w:val="20"/>
        </w:rPr>
      </w:pPr>
    </w:p>
    <w:p w14:paraId="7173F7C9" w14:textId="29149EBC" w:rsidR="00BC06E9" w:rsidRPr="009B4870" w:rsidRDefault="00BC06E9" w:rsidP="00BC06E9">
      <w:pPr>
        <w:jc w:val="both"/>
        <w:rPr>
          <w:sz w:val="20"/>
          <w:szCs w:val="20"/>
        </w:rPr>
      </w:pPr>
      <w:r w:rsidRPr="009B4870">
        <w:rPr>
          <w:sz w:val="20"/>
          <w:szCs w:val="20"/>
        </w:rPr>
        <w:t xml:space="preserve">jest na poziomie </w:t>
      </w:r>
      <w:r>
        <w:rPr>
          <w:sz w:val="20"/>
          <w:szCs w:val="20"/>
        </w:rPr>
        <w:t>co najmniej</w:t>
      </w:r>
      <w:r w:rsidRPr="009B487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9B4870">
        <w:rPr>
          <w:sz w:val="20"/>
          <w:szCs w:val="20"/>
        </w:rPr>
        <w:t xml:space="preserve">0 </w:t>
      </w:r>
      <w:r>
        <w:rPr>
          <w:sz w:val="20"/>
          <w:szCs w:val="20"/>
        </w:rPr>
        <w:t>osób</w:t>
      </w:r>
      <w:r w:rsidR="007452EA">
        <w:rPr>
          <w:sz w:val="20"/>
          <w:szCs w:val="20"/>
        </w:rPr>
        <w:t xml:space="preserve"> na pełne etaty</w:t>
      </w:r>
      <w:r>
        <w:rPr>
          <w:sz w:val="20"/>
          <w:szCs w:val="20"/>
        </w:rPr>
        <w:t xml:space="preserve">, </w:t>
      </w:r>
      <w:r w:rsidRPr="001D290C">
        <w:rPr>
          <w:b/>
          <w:sz w:val="20"/>
          <w:szCs w:val="20"/>
        </w:rPr>
        <w:t>zatrudnionych w oparciu o umowę o pracę lub o umowę zlecenie</w:t>
      </w:r>
      <w:r>
        <w:rPr>
          <w:sz w:val="20"/>
          <w:szCs w:val="20"/>
        </w:rPr>
        <w:t xml:space="preserve">, </w:t>
      </w:r>
      <w:r w:rsidRPr="009B4870">
        <w:rPr>
          <w:sz w:val="20"/>
          <w:szCs w:val="20"/>
        </w:rPr>
        <w:t>w okresie ostatnich trzech lat przed upływem terminu składania ofert – w każdym roku, a w przypadku, gdy okres prowadzenia działalności jest krótszy – w tym okresie.</w:t>
      </w:r>
    </w:p>
    <w:p w14:paraId="08F5C698" w14:textId="77777777" w:rsidR="00BC06E9" w:rsidRPr="009B4870" w:rsidRDefault="00BC06E9" w:rsidP="00BC06E9">
      <w:pPr>
        <w:jc w:val="both"/>
        <w:rPr>
          <w:sz w:val="20"/>
          <w:szCs w:val="20"/>
        </w:rPr>
      </w:pPr>
    </w:p>
    <w:p w14:paraId="57D07056" w14:textId="77777777" w:rsidR="00BC06E9" w:rsidRPr="00BB2059" w:rsidRDefault="00BC06E9" w:rsidP="00BC06E9">
      <w:pPr>
        <w:jc w:val="both"/>
        <w:rPr>
          <w:sz w:val="20"/>
          <w:szCs w:val="20"/>
        </w:rPr>
      </w:pPr>
      <w:r w:rsidRPr="009B4870">
        <w:rPr>
          <w:sz w:val="20"/>
          <w:szCs w:val="20"/>
        </w:rPr>
        <w:t>*Informujemy, że okres naszej działalności jest krótszy niż okres ostatnich trzech lat przed upływem terminu składania ofert i wynosi: …………………………………. (podać okres) W związku z czym powyższe oświadczenie dotyczy tego okresu.</w:t>
      </w:r>
    </w:p>
    <w:p w14:paraId="72727924" w14:textId="77777777" w:rsidR="00BC06E9" w:rsidRPr="009B4870" w:rsidRDefault="00BC06E9" w:rsidP="00BC06E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4870">
        <w:rPr>
          <w:i/>
          <w:sz w:val="20"/>
          <w:szCs w:val="20"/>
        </w:rPr>
        <w:t>(* skreślić, jeśli nie dotyczy)</w:t>
      </w:r>
    </w:p>
    <w:p w14:paraId="2C9E5B7B" w14:textId="77777777" w:rsidR="00BC06E9" w:rsidRPr="009B4870" w:rsidRDefault="00BC06E9" w:rsidP="00BC06E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BC06E9" w:rsidRPr="00E957B0" w14:paraId="5E48C1A9" w14:textId="77777777" w:rsidTr="00B67070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BD5" w14:textId="77777777" w:rsidR="00BC06E9" w:rsidRPr="005447A0" w:rsidRDefault="00BC06E9" w:rsidP="00B67070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6EF21586" w14:textId="77777777" w:rsidR="00BC06E9" w:rsidRPr="00DC6C34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 xml:space="preserve">wykonawcy / wykonawców wspólnie ubiegających się o </w:t>
            </w:r>
            <w:r>
              <w:rPr>
                <w:bCs/>
                <w:color w:val="000000" w:themeColor="text1"/>
                <w:sz w:val="20"/>
                <w:szCs w:val="20"/>
              </w:rPr>
              <w:t>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C24" w14:textId="77777777" w:rsidR="00BC06E9" w:rsidRPr="00DC6C34" w:rsidRDefault="00BC06E9" w:rsidP="00B6707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83A4F68" w14:textId="77777777" w:rsidR="00BC06E9" w:rsidRDefault="00BC06E9" w:rsidP="00BC06E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005088B" w14:textId="77777777" w:rsidR="00BC06E9" w:rsidRPr="00F518B8" w:rsidRDefault="00BC06E9" w:rsidP="00BC06E9">
      <w:pPr>
        <w:spacing w:line="240" w:lineRule="auto"/>
        <w:ind w:right="-6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BC06E9" w:rsidRPr="002F2C6C" w14:paraId="0C552CC4" w14:textId="77777777" w:rsidTr="00B67070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AC71" w14:textId="77777777" w:rsidR="00BC06E9" w:rsidRPr="002F2C6C" w:rsidRDefault="00BC06E9" w:rsidP="00B6707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3AA31A25" w14:textId="77777777" w:rsidR="00BC06E9" w:rsidRPr="00F518B8" w:rsidRDefault="00BC06E9" w:rsidP="00BC06E9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1E2EC719" w14:textId="77777777" w:rsidR="00BC06E9" w:rsidRDefault="00BC06E9" w:rsidP="00BC06E9">
      <w:pPr>
        <w:jc w:val="right"/>
        <w:rPr>
          <w:sz w:val="20"/>
          <w:szCs w:val="20"/>
        </w:rPr>
      </w:pPr>
    </w:p>
    <w:p w14:paraId="0398D2C4" w14:textId="77777777" w:rsidR="00BC06E9" w:rsidRPr="009B4870" w:rsidRDefault="00BC06E9" w:rsidP="00BC06E9">
      <w:pPr>
        <w:jc w:val="right"/>
        <w:rPr>
          <w:sz w:val="20"/>
          <w:szCs w:val="20"/>
        </w:rPr>
      </w:pPr>
    </w:p>
    <w:p w14:paraId="18DA6406" w14:textId="77777777" w:rsidR="00BC06E9" w:rsidRPr="00C70FB3" w:rsidRDefault="00BC06E9" w:rsidP="00BC06E9">
      <w:pPr>
        <w:spacing w:after="0" w:line="240" w:lineRule="auto"/>
        <w:rPr>
          <w:b/>
          <w:i/>
          <w:iCs/>
          <w:color w:val="000000" w:themeColor="text1"/>
          <w:sz w:val="20"/>
          <w:szCs w:val="20"/>
        </w:rPr>
      </w:pPr>
      <w:r w:rsidRPr="00C70FB3">
        <w:rPr>
          <w:b/>
          <w:i/>
          <w:iCs/>
          <w:color w:val="000000" w:themeColor="text1"/>
          <w:sz w:val="20"/>
          <w:szCs w:val="20"/>
        </w:rPr>
        <w:lastRenderedPageBreak/>
        <w:t>Załącznik nr 7.4.</w:t>
      </w:r>
    </w:p>
    <w:p w14:paraId="2733A9B4" w14:textId="77777777" w:rsidR="00BC06E9" w:rsidRPr="00D94991" w:rsidRDefault="00BC06E9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46DEDA68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E6DAB5C" w14:textId="77777777" w:rsidR="00D94991" w:rsidRPr="00D94991" w:rsidRDefault="00D94991" w:rsidP="00D94991">
      <w:pPr>
        <w:spacing w:after="120" w:line="240" w:lineRule="auto"/>
        <w:jc w:val="center"/>
        <w:rPr>
          <w:b/>
          <w:sz w:val="18"/>
          <w:szCs w:val="18"/>
          <w:u w:val="single"/>
        </w:rPr>
      </w:pPr>
      <w:bookmarkStart w:id="3" w:name="_Hlk136245138"/>
      <w:r w:rsidRPr="00D94991">
        <w:rPr>
          <w:b/>
          <w:sz w:val="18"/>
          <w:szCs w:val="18"/>
          <w:u w:val="single"/>
        </w:rPr>
        <w:t>OŚWIADCZENIE WSTĘPNE/WŁASNE * (*niewłaściwe skreślić)</w:t>
      </w:r>
    </w:p>
    <w:p w14:paraId="0053D1A0" w14:textId="77777777" w:rsidR="00D94991" w:rsidRPr="00D94991" w:rsidRDefault="00D94991" w:rsidP="00D94991">
      <w:pPr>
        <w:spacing w:after="120" w:line="240" w:lineRule="auto"/>
        <w:jc w:val="center"/>
        <w:rPr>
          <w:b/>
          <w:sz w:val="18"/>
          <w:szCs w:val="18"/>
        </w:rPr>
      </w:pPr>
      <w:r w:rsidRPr="00D94991">
        <w:rPr>
          <w:b/>
          <w:sz w:val="18"/>
          <w:szCs w:val="18"/>
        </w:rPr>
        <w:t xml:space="preserve">wykonawcy/wykonawcy wspólnie ubiegającego się o udzielenie zamówienia </w:t>
      </w:r>
    </w:p>
    <w:p w14:paraId="2A9D9B80" w14:textId="77777777" w:rsidR="00D94991" w:rsidRPr="00D94991" w:rsidRDefault="00D94991" w:rsidP="00D94991">
      <w:pPr>
        <w:spacing w:before="120" w:after="0" w:line="240" w:lineRule="auto"/>
        <w:jc w:val="center"/>
        <w:rPr>
          <w:b/>
          <w:caps/>
          <w:sz w:val="18"/>
          <w:szCs w:val="18"/>
        </w:rPr>
      </w:pPr>
      <w:r w:rsidRPr="00D94991">
        <w:rPr>
          <w:b/>
          <w:sz w:val="18"/>
          <w:szCs w:val="18"/>
        </w:rPr>
        <w:t xml:space="preserve">DOTYCZĄCE PRZESŁANEK WYKLUCZENIA Z ART. 5K ROZPORZĄDZENIA 833/2014 ORAZ ART. 7 UST. 1 USTAWY </w:t>
      </w:r>
      <w:r w:rsidRPr="00D94991">
        <w:rPr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7B635610" w14:textId="77777777" w:rsidR="00D94991" w:rsidRPr="00D94991" w:rsidRDefault="00D94991" w:rsidP="00D94991">
      <w:pPr>
        <w:spacing w:before="120" w:after="0" w:line="240" w:lineRule="auto"/>
        <w:jc w:val="center"/>
        <w:rPr>
          <w:b/>
          <w:sz w:val="18"/>
          <w:szCs w:val="18"/>
          <w:u w:val="single"/>
        </w:rPr>
      </w:pPr>
      <w:r w:rsidRPr="00D94991">
        <w:rPr>
          <w:b/>
          <w:sz w:val="18"/>
          <w:szCs w:val="18"/>
        </w:rPr>
        <w:t xml:space="preserve">składane na podstawie art. 125 ust. 1 ustawy </w:t>
      </w:r>
      <w:proofErr w:type="spellStart"/>
      <w:r w:rsidRPr="00D94991">
        <w:rPr>
          <w:b/>
          <w:sz w:val="18"/>
          <w:szCs w:val="18"/>
        </w:rPr>
        <w:t>Pzp</w:t>
      </w:r>
      <w:proofErr w:type="spellEnd"/>
    </w:p>
    <w:p w14:paraId="2CE9A6DD" w14:textId="77777777" w:rsidR="00D94991" w:rsidRPr="00D94991" w:rsidRDefault="00D94991" w:rsidP="00D94991">
      <w:pPr>
        <w:spacing w:after="0"/>
        <w:ind w:right="-59"/>
        <w:jc w:val="both"/>
        <w:rPr>
          <w:sz w:val="18"/>
          <w:szCs w:val="18"/>
        </w:rPr>
      </w:pPr>
    </w:p>
    <w:p w14:paraId="1AB33A4A" w14:textId="6F7DD67A" w:rsidR="00D94991" w:rsidRPr="00D94991" w:rsidRDefault="00D94991" w:rsidP="00D94991">
      <w:pPr>
        <w:spacing w:after="0" w:line="240" w:lineRule="auto"/>
        <w:ind w:right="-59"/>
        <w:jc w:val="both"/>
        <w:rPr>
          <w:sz w:val="18"/>
          <w:szCs w:val="18"/>
        </w:rPr>
      </w:pPr>
      <w:r w:rsidRPr="00D94991">
        <w:rPr>
          <w:sz w:val="18"/>
          <w:szCs w:val="18"/>
        </w:rPr>
        <w:t>Na potrzeby postępowania o udzielenie zamówienia publicznego pn.</w:t>
      </w:r>
      <w:r w:rsidR="00740B10">
        <w:rPr>
          <w:sz w:val="18"/>
          <w:szCs w:val="18"/>
        </w:rPr>
        <w:t xml:space="preserve"> </w:t>
      </w:r>
      <w:r w:rsidR="002011E5" w:rsidRPr="002011E5">
        <w:rPr>
          <w:b/>
          <w:sz w:val="16"/>
          <w:szCs w:val="16"/>
        </w:rPr>
        <w:t xml:space="preserve">„ŚWIADCZENIE USŁUG </w:t>
      </w:r>
      <w:r w:rsidR="002011E5" w:rsidRPr="002011E5">
        <w:rPr>
          <w:rFonts w:eastAsia="Calibri"/>
          <w:b/>
          <w:bCs/>
          <w:sz w:val="16"/>
          <w:szCs w:val="16"/>
        </w:rPr>
        <w:t>UPŁYNNIANIA POTOKÓW PASAŻERÓW</w:t>
      </w:r>
      <w:r w:rsidR="002011E5" w:rsidRPr="002011E5">
        <w:rPr>
          <w:b/>
          <w:sz w:val="16"/>
          <w:szCs w:val="16"/>
        </w:rPr>
        <w:t xml:space="preserve"> W PORCIE LOTNICZYM GDAŃSK IM. LECHA WAŁĘSY”</w:t>
      </w:r>
      <w:r w:rsidR="00740B10">
        <w:rPr>
          <w:sz w:val="18"/>
          <w:szCs w:val="18"/>
        </w:rPr>
        <w:t xml:space="preserve"> </w:t>
      </w:r>
      <w:r w:rsidRPr="00D94991">
        <w:rPr>
          <w:sz w:val="18"/>
          <w:szCs w:val="18"/>
        </w:rPr>
        <w:t>prowadzonego przez Port Lotniczy Gdańsk Sp. z o.o.</w:t>
      </w:r>
      <w:r w:rsidRPr="00D94991">
        <w:rPr>
          <w:i/>
          <w:sz w:val="18"/>
          <w:szCs w:val="18"/>
        </w:rPr>
        <w:t xml:space="preserve"> </w:t>
      </w:r>
      <w:r w:rsidRPr="00D94991">
        <w:rPr>
          <w:sz w:val="18"/>
          <w:szCs w:val="18"/>
        </w:rPr>
        <w:t>oświadczam, co następuje:</w:t>
      </w:r>
    </w:p>
    <w:p w14:paraId="68CFDFBA" w14:textId="77777777" w:rsidR="00D94991" w:rsidRPr="00D94991" w:rsidRDefault="00D94991" w:rsidP="00D94991">
      <w:pPr>
        <w:spacing w:after="0" w:line="240" w:lineRule="auto"/>
        <w:ind w:right="-59"/>
        <w:jc w:val="both"/>
        <w:rPr>
          <w:b/>
          <w:sz w:val="18"/>
          <w:szCs w:val="18"/>
        </w:rPr>
      </w:pPr>
    </w:p>
    <w:p w14:paraId="09C6E147" w14:textId="77777777" w:rsidR="00D94991" w:rsidRPr="00D94991" w:rsidRDefault="00D94991" w:rsidP="00D94991">
      <w:pPr>
        <w:shd w:val="clear" w:color="auto" w:fill="BFBFBF" w:themeFill="background1" w:themeFillShade="BF"/>
        <w:spacing w:after="0" w:line="240" w:lineRule="auto"/>
        <w:rPr>
          <w:b/>
          <w:sz w:val="18"/>
          <w:szCs w:val="18"/>
        </w:rPr>
      </w:pPr>
      <w:r w:rsidRPr="00D94991">
        <w:rPr>
          <w:b/>
          <w:sz w:val="18"/>
          <w:szCs w:val="18"/>
        </w:rPr>
        <w:t>OŚWIADCZENIA DOTYCZĄCE WYKONAWCY:</w:t>
      </w:r>
    </w:p>
    <w:p w14:paraId="2DBD1A31" w14:textId="77777777" w:rsidR="00D94991" w:rsidRPr="00D94991" w:rsidRDefault="00D94991" w:rsidP="00D94991">
      <w:pPr>
        <w:numPr>
          <w:ilvl w:val="0"/>
          <w:numId w:val="73"/>
        </w:numPr>
        <w:spacing w:after="0" w:line="240" w:lineRule="auto"/>
        <w:contextualSpacing/>
        <w:jc w:val="both"/>
        <w:rPr>
          <w:b/>
          <w:bCs/>
          <w:sz w:val="18"/>
          <w:szCs w:val="18"/>
        </w:rPr>
      </w:pPr>
      <w:r w:rsidRPr="00D94991">
        <w:rPr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94991">
        <w:rPr>
          <w:sz w:val="18"/>
          <w:szCs w:val="18"/>
          <w:vertAlign w:val="superscript"/>
        </w:rPr>
        <w:footnoteReference w:id="1"/>
      </w:r>
    </w:p>
    <w:p w14:paraId="4AA28285" w14:textId="77777777" w:rsidR="00D94991" w:rsidRPr="00D94991" w:rsidRDefault="00D94991" w:rsidP="00D94991">
      <w:pPr>
        <w:numPr>
          <w:ilvl w:val="0"/>
          <w:numId w:val="73"/>
        </w:numPr>
        <w:spacing w:after="0" w:line="240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D94991">
        <w:rPr>
          <w:rFonts w:eastAsiaTheme="minorHAnsi"/>
          <w:sz w:val="18"/>
          <w:szCs w:val="18"/>
          <w:lang w:eastAsia="en-US"/>
        </w:rPr>
        <w:t xml:space="preserve">Oświadczam, że nie zachodzą w stosunku do mnie przesłanki wykluczenia z postępowania na podstawie art. </w:t>
      </w:r>
      <w:r w:rsidRPr="00D94991">
        <w:rPr>
          <w:color w:val="222222"/>
          <w:sz w:val="18"/>
          <w:szCs w:val="18"/>
        </w:rPr>
        <w:t xml:space="preserve">7 ust. 1 ustawy </w:t>
      </w:r>
      <w:r w:rsidRPr="00D94991">
        <w:rPr>
          <w:rFonts w:eastAsiaTheme="minorHAnsi"/>
          <w:color w:val="222222"/>
          <w:sz w:val="18"/>
          <w:szCs w:val="18"/>
          <w:lang w:eastAsia="en-US"/>
        </w:rPr>
        <w:t>z dnia 13 kwietnia 2022 r.</w:t>
      </w:r>
      <w:r w:rsidRPr="00D94991">
        <w:rPr>
          <w:rFonts w:eastAsiaTheme="minorHAnsi"/>
          <w:i/>
          <w:iCs/>
          <w:color w:val="222222"/>
          <w:sz w:val="18"/>
          <w:szCs w:val="18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D94991">
        <w:rPr>
          <w:rFonts w:eastAsiaTheme="minorHAnsi"/>
          <w:color w:val="222222"/>
          <w:sz w:val="18"/>
          <w:szCs w:val="18"/>
          <w:lang w:eastAsia="en-US"/>
        </w:rPr>
        <w:t>(Dz. U. poz. 835)</w:t>
      </w:r>
      <w:r w:rsidRPr="00D94991">
        <w:rPr>
          <w:rFonts w:eastAsiaTheme="minorHAnsi"/>
          <w:i/>
          <w:iCs/>
          <w:color w:val="222222"/>
          <w:sz w:val="18"/>
          <w:szCs w:val="18"/>
          <w:lang w:eastAsia="en-US"/>
        </w:rPr>
        <w:t>.</w:t>
      </w:r>
      <w:r w:rsidRPr="00D94991">
        <w:rPr>
          <w:rFonts w:eastAsiaTheme="minorHAnsi"/>
          <w:color w:val="222222"/>
          <w:sz w:val="18"/>
          <w:szCs w:val="18"/>
          <w:vertAlign w:val="superscript"/>
          <w:lang w:eastAsia="en-US"/>
        </w:rPr>
        <w:footnoteReference w:id="2"/>
      </w:r>
    </w:p>
    <w:bookmarkEnd w:id="3"/>
    <w:p w14:paraId="57761569" w14:textId="77777777" w:rsidR="00D94991" w:rsidRPr="00D94991" w:rsidRDefault="00D94991" w:rsidP="00D94991">
      <w:pPr>
        <w:shd w:val="clear" w:color="auto" w:fill="BFBFBF" w:themeFill="background1" w:themeFillShade="BF"/>
        <w:spacing w:before="240" w:after="120" w:line="240" w:lineRule="auto"/>
        <w:jc w:val="both"/>
        <w:rPr>
          <w:sz w:val="18"/>
          <w:szCs w:val="18"/>
        </w:rPr>
      </w:pPr>
      <w:r w:rsidRPr="00D94991">
        <w:rPr>
          <w:b/>
          <w:sz w:val="18"/>
          <w:szCs w:val="18"/>
        </w:rPr>
        <w:t>INFORMACJA DOTYCZĄCA POLEGANIA NA ZDOLNOŚCIACH LUB SYTUACJI PODMIOTU UDOSTĘPNIAJĄCEGO ZASOBY W ZAKRESIE ODPOWIADAJĄCYM PONAD 10% WARTOŚCI ZAMÓWIENIA</w:t>
      </w:r>
      <w:r w:rsidRPr="00D94991">
        <w:rPr>
          <w:b/>
          <w:bCs/>
          <w:sz w:val="18"/>
          <w:szCs w:val="18"/>
        </w:rPr>
        <w:t>:</w:t>
      </w:r>
    </w:p>
    <w:p w14:paraId="682048F7" w14:textId="77777777" w:rsidR="00D94991" w:rsidRPr="00D94991" w:rsidRDefault="00D94991" w:rsidP="00D94991">
      <w:pPr>
        <w:spacing w:after="120" w:line="240" w:lineRule="auto"/>
        <w:jc w:val="both"/>
        <w:rPr>
          <w:sz w:val="18"/>
          <w:szCs w:val="18"/>
        </w:rPr>
      </w:pPr>
      <w:r w:rsidRPr="00D94991">
        <w:rPr>
          <w:color w:val="0070C0"/>
          <w:sz w:val="18"/>
          <w:szCs w:val="18"/>
        </w:rPr>
        <w:t>[UWAGA</w:t>
      </w:r>
      <w:r w:rsidRPr="00D94991">
        <w:rPr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94991">
        <w:rPr>
          <w:color w:val="0070C0"/>
          <w:sz w:val="18"/>
          <w:szCs w:val="18"/>
        </w:rPr>
        <w:t>]</w:t>
      </w:r>
    </w:p>
    <w:p w14:paraId="399C142E" w14:textId="77777777" w:rsidR="00D94991" w:rsidRPr="00D94991" w:rsidRDefault="00D94991" w:rsidP="00D94991">
      <w:pPr>
        <w:spacing w:after="120" w:line="240" w:lineRule="auto"/>
        <w:jc w:val="both"/>
        <w:rPr>
          <w:sz w:val="18"/>
          <w:szCs w:val="18"/>
        </w:rPr>
      </w:pPr>
      <w:r w:rsidRPr="00D94991">
        <w:rPr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D94991">
        <w:rPr>
          <w:i/>
          <w:sz w:val="18"/>
          <w:szCs w:val="18"/>
        </w:rPr>
        <w:t>(wskazać dokument i właściwą jednostkę redakcyjną dokumentu, w której określono warunki udziału w postępowaniu),</w:t>
      </w:r>
      <w:r w:rsidRPr="00D94991">
        <w:rPr>
          <w:sz w:val="18"/>
          <w:szCs w:val="18"/>
        </w:rPr>
        <w:t xml:space="preserve"> polegam na zdolnościach lub sytuacji następującego podmiotu udostępniającego zasoby: </w:t>
      </w:r>
      <w:r w:rsidRPr="00D94991">
        <w:rPr>
          <w:sz w:val="18"/>
          <w:szCs w:val="18"/>
        </w:rPr>
        <w:lastRenderedPageBreak/>
        <w:t>………………………………………………………………………...…………………………………….…</w:t>
      </w:r>
      <w:r w:rsidRPr="00D94991">
        <w:rPr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D94991">
        <w:rPr>
          <w:i/>
          <w:sz w:val="18"/>
          <w:szCs w:val="18"/>
        </w:rPr>
        <w:t>CEiDG</w:t>
      </w:r>
      <w:proofErr w:type="spellEnd"/>
      <w:r w:rsidRPr="00D94991">
        <w:rPr>
          <w:i/>
          <w:sz w:val="18"/>
          <w:szCs w:val="18"/>
        </w:rPr>
        <w:t>)</w:t>
      </w:r>
      <w:r w:rsidRPr="00D94991">
        <w:rPr>
          <w:sz w:val="18"/>
          <w:szCs w:val="18"/>
        </w:rPr>
        <w:t>,</w:t>
      </w:r>
      <w:r w:rsidRPr="00D94991">
        <w:rPr>
          <w:sz w:val="18"/>
          <w:szCs w:val="18"/>
        </w:rPr>
        <w:br/>
        <w:t xml:space="preserve">w następującym zakresie: …………………………………………………………………………… </w:t>
      </w:r>
      <w:r w:rsidRPr="00D94991">
        <w:rPr>
          <w:i/>
          <w:sz w:val="18"/>
          <w:szCs w:val="18"/>
        </w:rPr>
        <w:t>(określić odpowiedni zakres udostępnianych zasobów dla wskazanego podmiotu)</w:t>
      </w:r>
      <w:r w:rsidRPr="00D94991">
        <w:rPr>
          <w:iCs/>
          <w:sz w:val="18"/>
          <w:szCs w:val="18"/>
        </w:rPr>
        <w:t>,</w:t>
      </w:r>
      <w:r w:rsidRPr="00D94991">
        <w:rPr>
          <w:i/>
          <w:sz w:val="18"/>
          <w:szCs w:val="18"/>
        </w:rPr>
        <w:br/>
      </w:r>
      <w:r w:rsidRPr="00D94991">
        <w:rPr>
          <w:sz w:val="18"/>
          <w:szCs w:val="18"/>
        </w:rPr>
        <w:t xml:space="preserve">co odpowiada ponad 10% wartości przedmiotowego zamówienia. </w:t>
      </w:r>
    </w:p>
    <w:p w14:paraId="33BF0A7E" w14:textId="77777777" w:rsidR="00D94991" w:rsidRPr="00D94991" w:rsidRDefault="00D94991" w:rsidP="00D94991">
      <w:pPr>
        <w:shd w:val="clear" w:color="auto" w:fill="BFBFBF" w:themeFill="background1" w:themeFillShade="BF"/>
        <w:spacing w:before="240" w:after="120" w:line="240" w:lineRule="auto"/>
        <w:jc w:val="both"/>
        <w:rPr>
          <w:b/>
          <w:sz w:val="18"/>
          <w:szCs w:val="18"/>
        </w:rPr>
      </w:pPr>
      <w:r w:rsidRPr="00D94991">
        <w:rPr>
          <w:b/>
          <w:sz w:val="18"/>
          <w:szCs w:val="18"/>
        </w:rPr>
        <w:t>OŚWIADCZENIE DOTYCZĄCE PODWYKONAWCY, NA KTÓREGO PRZYPADA PONAD 10% WARTOŚCI ZAMÓWIENIA:</w:t>
      </w:r>
    </w:p>
    <w:p w14:paraId="43025F30" w14:textId="77777777" w:rsidR="00D94991" w:rsidRPr="00D94991" w:rsidRDefault="00D94991" w:rsidP="00D94991">
      <w:pPr>
        <w:spacing w:after="120" w:line="240" w:lineRule="auto"/>
        <w:jc w:val="both"/>
        <w:rPr>
          <w:sz w:val="18"/>
          <w:szCs w:val="18"/>
        </w:rPr>
      </w:pPr>
      <w:r w:rsidRPr="00D94991">
        <w:rPr>
          <w:color w:val="0070C0"/>
          <w:sz w:val="18"/>
          <w:szCs w:val="18"/>
        </w:rPr>
        <w:t>[UWAGA</w:t>
      </w:r>
      <w:r w:rsidRPr="00D94991">
        <w:rPr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94991">
        <w:rPr>
          <w:color w:val="0070C0"/>
          <w:sz w:val="18"/>
          <w:szCs w:val="18"/>
        </w:rPr>
        <w:t>]</w:t>
      </w:r>
    </w:p>
    <w:p w14:paraId="4D0A7EFE" w14:textId="77777777" w:rsidR="00D94991" w:rsidRPr="00D94991" w:rsidRDefault="00D94991" w:rsidP="00D94991">
      <w:pPr>
        <w:spacing w:after="0" w:line="240" w:lineRule="auto"/>
        <w:jc w:val="both"/>
        <w:rPr>
          <w:sz w:val="18"/>
          <w:szCs w:val="18"/>
        </w:rPr>
      </w:pPr>
      <w:r w:rsidRPr="00D94991">
        <w:rPr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94991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94991">
        <w:rPr>
          <w:i/>
          <w:sz w:val="18"/>
          <w:szCs w:val="18"/>
        </w:rPr>
        <w:t>CEiDG</w:t>
      </w:r>
      <w:proofErr w:type="spellEnd"/>
      <w:r w:rsidRPr="00D94991">
        <w:rPr>
          <w:i/>
          <w:sz w:val="18"/>
          <w:szCs w:val="18"/>
        </w:rPr>
        <w:t>)</w:t>
      </w:r>
      <w:r w:rsidRPr="00D94991">
        <w:rPr>
          <w:sz w:val="18"/>
          <w:szCs w:val="18"/>
        </w:rPr>
        <w:t>,</w:t>
      </w:r>
      <w:r w:rsidRPr="00D94991">
        <w:rPr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26B6A5D9" w14:textId="77777777" w:rsidR="00D94991" w:rsidRPr="00D94991" w:rsidRDefault="00D94991" w:rsidP="00D94991">
      <w:pPr>
        <w:shd w:val="clear" w:color="auto" w:fill="BFBFBF" w:themeFill="background1" w:themeFillShade="BF"/>
        <w:spacing w:before="240" w:after="120" w:line="240" w:lineRule="auto"/>
        <w:jc w:val="both"/>
        <w:rPr>
          <w:b/>
          <w:sz w:val="18"/>
          <w:szCs w:val="18"/>
        </w:rPr>
      </w:pPr>
      <w:r w:rsidRPr="00D94991">
        <w:rPr>
          <w:b/>
          <w:sz w:val="18"/>
          <w:szCs w:val="18"/>
        </w:rPr>
        <w:t>OŚWIADCZENIE DOTYCZĄCE DOSTAWCY, NA KTÓREGO PRZYPADA PONAD 10% WARTOŚCI ZAMÓWIENIA:</w:t>
      </w:r>
    </w:p>
    <w:p w14:paraId="48054BED" w14:textId="77777777" w:rsidR="00D94991" w:rsidRPr="00D94991" w:rsidRDefault="00D94991" w:rsidP="00D94991">
      <w:pPr>
        <w:spacing w:after="120" w:line="240" w:lineRule="auto"/>
        <w:jc w:val="both"/>
        <w:rPr>
          <w:sz w:val="18"/>
          <w:szCs w:val="18"/>
        </w:rPr>
      </w:pPr>
      <w:r w:rsidRPr="00D94991">
        <w:rPr>
          <w:color w:val="0070C0"/>
          <w:sz w:val="18"/>
          <w:szCs w:val="18"/>
        </w:rPr>
        <w:t>[UWAGA</w:t>
      </w:r>
      <w:r w:rsidRPr="00D94991">
        <w:rPr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94991">
        <w:rPr>
          <w:color w:val="0070C0"/>
          <w:sz w:val="18"/>
          <w:szCs w:val="18"/>
        </w:rPr>
        <w:t>]</w:t>
      </w:r>
    </w:p>
    <w:p w14:paraId="0E3E91A0" w14:textId="77777777" w:rsidR="00D94991" w:rsidRPr="00D94991" w:rsidRDefault="00D94991" w:rsidP="00D94991">
      <w:pPr>
        <w:spacing w:after="0" w:line="240" w:lineRule="auto"/>
        <w:jc w:val="both"/>
        <w:rPr>
          <w:sz w:val="18"/>
          <w:szCs w:val="18"/>
        </w:rPr>
      </w:pPr>
      <w:r w:rsidRPr="00D94991">
        <w:rPr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94991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94991">
        <w:rPr>
          <w:i/>
          <w:sz w:val="18"/>
          <w:szCs w:val="18"/>
        </w:rPr>
        <w:t>CEiDG</w:t>
      </w:r>
      <w:proofErr w:type="spellEnd"/>
      <w:r w:rsidRPr="00D94991">
        <w:rPr>
          <w:i/>
          <w:sz w:val="18"/>
          <w:szCs w:val="18"/>
        </w:rPr>
        <w:t>)</w:t>
      </w:r>
      <w:r w:rsidRPr="00D94991">
        <w:rPr>
          <w:sz w:val="18"/>
          <w:szCs w:val="18"/>
        </w:rPr>
        <w:t>,</w:t>
      </w:r>
      <w:r w:rsidRPr="00D94991">
        <w:rPr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11656864" w14:textId="77777777" w:rsidR="00D94991" w:rsidRPr="00D94991" w:rsidRDefault="00D94991" w:rsidP="00D94991">
      <w:pPr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14:paraId="7A627FD1" w14:textId="77777777" w:rsidR="00D94991" w:rsidRPr="00D94991" w:rsidRDefault="00D94991" w:rsidP="00D94991">
      <w:pPr>
        <w:shd w:val="clear" w:color="auto" w:fill="BFBFBF" w:themeFill="background1" w:themeFillShade="BF"/>
        <w:spacing w:before="240" w:after="0" w:line="240" w:lineRule="auto"/>
        <w:jc w:val="both"/>
        <w:rPr>
          <w:b/>
          <w:sz w:val="18"/>
          <w:szCs w:val="18"/>
        </w:rPr>
      </w:pPr>
      <w:r w:rsidRPr="00D94991">
        <w:rPr>
          <w:b/>
          <w:sz w:val="18"/>
          <w:szCs w:val="18"/>
        </w:rPr>
        <w:t>OŚWIADCZENIE DOTYCZĄCE PODANYCH INFORMACJI:</w:t>
      </w:r>
    </w:p>
    <w:p w14:paraId="2FCE7DAC" w14:textId="77777777" w:rsidR="00D94991" w:rsidRPr="00D94991" w:rsidRDefault="00D94991" w:rsidP="00D94991">
      <w:pPr>
        <w:spacing w:after="0" w:line="240" w:lineRule="auto"/>
        <w:jc w:val="both"/>
        <w:rPr>
          <w:sz w:val="18"/>
          <w:szCs w:val="18"/>
        </w:rPr>
      </w:pPr>
      <w:r w:rsidRPr="00D94991">
        <w:rPr>
          <w:sz w:val="18"/>
          <w:szCs w:val="18"/>
        </w:rPr>
        <w:t xml:space="preserve">Oświadczam, że wszystkie informacje podane w powyższych oświadczeniach są aktualne </w:t>
      </w:r>
      <w:r w:rsidRPr="00D94991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1FB7F5FF" w14:textId="77777777" w:rsidR="00D94991" w:rsidRPr="00D94991" w:rsidRDefault="00D94991" w:rsidP="00D94991">
      <w:pPr>
        <w:spacing w:after="0" w:line="240" w:lineRule="auto"/>
        <w:jc w:val="both"/>
        <w:rPr>
          <w:i/>
          <w:sz w:val="18"/>
          <w:szCs w:val="18"/>
        </w:rPr>
      </w:pPr>
    </w:p>
    <w:p w14:paraId="6F64E830" w14:textId="77777777" w:rsidR="00D94991" w:rsidRPr="00D94991" w:rsidRDefault="00D94991" w:rsidP="00D94991">
      <w:pPr>
        <w:spacing w:after="0" w:line="240" w:lineRule="auto"/>
        <w:jc w:val="both"/>
        <w:rPr>
          <w:sz w:val="18"/>
          <w:szCs w:val="18"/>
        </w:rPr>
      </w:pPr>
    </w:p>
    <w:p w14:paraId="0D2C6E41" w14:textId="77777777" w:rsidR="00D94991" w:rsidRPr="00D94991" w:rsidRDefault="00D94991" w:rsidP="00D94991">
      <w:pPr>
        <w:spacing w:line="240" w:lineRule="auto"/>
        <w:jc w:val="both"/>
        <w:rPr>
          <w:sz w:val="18"/>
          <w:szCs w:val="18"/>
        </w:rPr>
      </w:pPr>
      <w:r w:rsidRPr="00D94991">
        <w:rPr>
          <w:sz w:val="18"/>
          <w:szCs w:val="18"/>
        </w:rPr>
        <w:tab/>
      </w:r>
      <w:r w:rsidRPr="00D94991">
        <w:rPr>
          <w:sz w:val="18"/>
          <w:szCs w:val="18"/>
        </w:rPr>
        <w:tab/>
      </w:r>
      <w:r w:rsidRPr="00D94991">
        <w:rPr>
          <w:sz w:val="18"/>
          <w:szCs w:val="18"/>
        </w:rPr>
        <w:tab/>
      </w:r>
      <w:r w:rsidRPr="00D94991">
        <w:rPr>
          <w:sz w:val="18"/>
          <w:szCs w:val="18"/>
        </w:rPr>
        <w:tab/>
      </w:r>
      <w:r w:rsidRPr="00D94991">
        <w:rPr>
          <w:sz w:val="18"/>
          <w:szCs w:val="18"/>
        </w:rPr>
        <w:tab/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D94991" w:rsidRPr="00D94991" w14:paraId="40E6C985" w14:textId="77777777" w:rsidTr="00E70C0A">
        <w:trPr>
          <w:cantSplit/>
          <w:trHeight w:val="92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6DFB" w14:textId="77777777" w:rsidR="00D94991" w:rsidRPr="00D94991" w:rsidRDefault="00D94991" w:rsidP="00D94991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D94991">
              <w:rPr>
                <w:bCs/>
                <w:color w:val="000000" w:themeColor="text1"/>
                <w:sz w:val="18"/>
                <w:szCs w:val="18"/>
              </w:rPr>
              <w:t>Nazwa (firma) i adres</w:t>
            </w:r>
          </w:p>
          <w:p w14:paraId="7F1E2320" w14:textId="77777777" w:rsidR="00D94991" w:rsidRPr="00D94991" w:rsidRDefault="00D94991" w:rsidP="00D9499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94991">
              <w:rPr>
                <w:bCs/>
                <w:color w:val="000000" w:themeColor="text1"/>
                <w:sz w:val="18"/>
                <w:szCs w:val="18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8706" w14:textId="77777777" w:rsidR="00D94991" w:rsidRPr="00D94991" w:rsidRDefault="00D94991" w:rsidP="00D9499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0CDD312" w14:textId="77777777" w:rsidR="00D94991" w:rsidRPr="00D94991" w:rsidRDefault="00D94991" w:rsidP="00D94991">
      <w:pPr>
        <w:spacing w:line="240" w:lineRule="auto"/>
        <w:jc w:val="both"/>
        <w:rPr>
          <w:sz w:val="18"/>
          <w:szCs w:val="18"/>
        </w:rPr>
      </w:pPr>
    </w:p>
    <w:p w14:paraId="23275EFD" w14:textId="77777777" w:rsidR="00D94991" w:rsidRPr="00D94991" w:rsidRDefault="00D94991" w:rsidP="00D94991">
      <w:pPr>
        <w:tabs>
          <w:tab w:val="left" w:pos="3098"/>
        </w:tabs>
        <w:spacing w:before="120" w:after="120" w:line="240" w:lineRule="auto"/>
        <w:ind w:right="1"/>
        <w:rPr>
          <w:rFonts w:eastAsia="Open Sans"/>
          <w:sz w:val="18"/>
          <w:szCs w:val="18"/>
        </w:rPr>
      </w:pPr>
      <w:r w:rsidRPr="00D94991">
        <w:rPr>
          <w:rFonts w:eastAsia="Open Sans"/>
          <w:sz w:val="18"/>
          <w:szCs w:val="18"/>
        </w:rPr>
        <w:t>Uwaga !   Wymagany kwalifikowany podpis elektroniczny</w:t>
      </w:r>
    </w:p>
    <w:p w14:paraId="3873D6B8" w14:textId="77777777" w:rsidR="00D94991" w:rsidRPr="00D94991" w:rsidRDefault="00D94991" w:rsidP="00D94991">
      <w:pPr>
        <w:spacing w:before="120" w:after="120" w:line="300" w:lineRule="auto"/>
        <w:rPr>
          <w:color w:val="FF0000"/>
          <w:sz w:val="20"/>
          <w:szCs w:val="20"/>
        </w:rPr>
      </w:pPr>
    </w:p>
    <w:p w14:paraId="4F011D45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8CCC464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29738D8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E6CB4DF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B63B943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BC7088C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D9FA817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1007444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9791C90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6497B35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C087140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AED8BA7" w14:textId="77777777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613529F" w14:textId="18819730" w:rsidR="00D94991" w:rsidRPr="00D94991" w:rsidRDefault="00D94991" w:rsidP="00D9499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D94991">
        <w:rPr>
          <w:b/>
          <w:bCs/>
          <w:i/>
          <w:iCs/>
          <w:smallCaps/>
          <w:sz w:val="20"/>
          <w:szCs w:val="20"/>
        </w:rPr>
        <w:t>Załącznik nr 7.</w:t>
      </w:r>
      <w:r w:rsidR="00BC06E9">
        <w:rPr>
          <w:b/>
          <w:bCs/>
          <w:i/>
          <w:iCs/>
          <w:smallCaps/>
          <w:sz w:val="20"/>
          <w:szCs w:val="20"/>
        </w:rPr>
        <w:t>5</w:t>
      </w:r>
      <w:r w:rsidRPr="00D94991">
        <w:rPr>
          <w:b/>
          <w:bCs/>
          <w:i/>
          <w:iCs/>
          <w:smallCaps/>
          <w:sz w:val="20"/>
          <w:szCs w:val="20"/>
        </w:rPr>
        <w:t>.</w:t>
      </w:r>
    </w:p>
    <w:p w14:paraId="4E556624" w14:textId="77777777" w:rsidR="00D94991" w:rsidRPr="00D94991" w:rsidRDefault="00D94991" w:rsidP="00D94991">
      <w:pPr>
        <w:spacing w:after="120" w:line="240" w:lineRule="auto"/>
        <w:jc w:val="center"/>
        <w:rPr>
          <w:b/>
          <w:sz w:val="18"/>
          <w:szCs w:val="18"/>
          <w:u w:val="single"/>
        </w:rPr>
      </w:pPr>
      <w:r w:rsidRPr="00D94991">
        <w:rPr>
          <w:b/>
          <w:sz w:val="18"/>
          <w:szCs w:val="18"/>
          <w:u w:val="single"/>
        </w:rPr>
        <w:t>OŚWIADCZENIE WSTĘPNE/WŁASNE * (*niewłaściwe skreślić)</w:t>
      </w:r>
    </w:p>
    <w:p w14:paraId="3D3C5EC0" w14:textId="77777777" w:rsidR="00D94991" w:rsidRPr="00D94991" w:rsidRDefault="00D94991" w:rsidP="00D94991">
      <w:pPr>
        <w:spacing w:after="120" w:line="240" w:lineRule="auto"/>
        <w:jc w:val="center"/>
        <w:rPr>
          <w:b/>
          <w:sz w:val="18"/>
          <w:szCs w:val="18"/>
        </w:rPr>
      </w:pPr>
      <w:r w:rsidRPr="00D94991">
        <w:rPr>
          <w:b/>
          <w:sz w:val="18"/>
          <w:szCs w:val="18"/>
        </w:rPr>
        <w:t xml:space="preserve">podmiotu udostępniającego zasoby </w:t>
      </w:r>
    </w:p>
    <w:p w14:paraId="500BC643" w14:textId="77777777" w:rsidR="00D94991" w:rsidRPr="00D94991" w:rsidRDefault="00D94991" w:rsidP="00D94991">
      <w:pPr>
        <w:spacing w:before="120" w:after="0" w:line="240" w:lineRule="auto"/>
        <w:jc w:val="center"/>
        <w:rPr>
          <w:b/>
          <w:caps/>
          <w:sz w:val="18"/>
          <w:szCs w:val="18"/>
        </w:rPr>
      </w:pPr>
      <w:r w:rsidRPr="00D94991">
        <w:rPr>
          <w:b/>
          <w:sz w:val="18"/>
          <w:szCs w:val="18"/>
        </w:rPr>
        <w:t xml:space="preserve">DOTYCZĄCE PRZESŁANEK WYKLUCZENIA Z ART. 5K ROZPORZĄDZENIA 833/2014 ORAZ ART. 7 UST. 1 USTAWY </w:t>
      </w:r>
      <w:r w:rsidRPr="00D94991">
        <w:rPr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6EC1E25C" w14:textId="77777777" w:rsidR="00D94991" w:rsidRPr="00D94991" w:rsidRDefault="00D94991" w:rsidP="00D94991">
      <w:pPr>
        <w:spacing w:before="120" w:after="0" w:line="240" w:lineRule="auto"/>
        <w:jc w:val="center"/>
        <w:rPr>
          <w:b/>
          <w:sz w:val="18"/>
          <w:szCs w:val="18"/>
          <w:u w:val="single"/>
        </w:rPr>
      </w:pPr>
      <w:r w:rsidRPr="00D94991">
        <w:rPr>
          <w:b/>
          <w:sz w:val="18"/>
          <w:szCs w:val="18"/>
        </w:rPr>
        <w:t xml:space="preserve">składane na podstawie art. 125 ust. 5 ustawy </w:t>
      </w:r>
      <w:proofErr w:type="spellStart"/>
      <w:r w:rsidRPr="00D94991">
        <w:rPr>
          <w:b/>
          <w:sz w:val="18"/>
          <w:szCs w:val="18"/>
        </w:rPr>
        <w:t>Pzp</w:t>
      </w:r>
      <w:proofErr w:type="spellEnd"/>
    </w:p>
    <w:p w14:paraId="1F15E473" w14:textId="77777777" w:rsidR="00D94991" w:rsidRPr="00D94991" w:rsidRDefault="00D94991" w:rsidP="00D94991">
      <w:pPr>
        <w:spacing w:after="0" w:line="240" w:lineRule="auto"/>
        <w:ind w:right="-59"/>
        <w:jc w:val="both"/>
        <w:rPr>
          <w:sz w:val="18"/>
          <w:szCs w:val="18"/>
        </w:rPr>
      </w:pPr>
    </w:p>
    <w:p w14:paraId="25E9E187" w14:textId="6BD5DFA1" w:rsidR="00D94991" w:rsidRPr="00D94991" w:rsidRDefault="00D94991" w:rsidP="00740B10">
      <w:pPr>
        <w:spacing w:after="0" w:line="240" w:lineRule="auto"/>
        <w:jc w:val="both"/>
        <w:rPr>
          <w:b/>
          <w:sz w:val="16"/>
          <w:szCs w:val="16"/>
        </w:rPr>
      </w:pPr>
      <w:r w:rsidRPr="00D94991">
        <w:rPr>
          <w:sz w:val="18"/>
          <w:szCs w:val="18"/>
        </w:rPr>
        <w:t xml:space="preserve">Na potrzeby postępowania o udzielenie zamówienia publicznego pn. </w:t>
      </w:r>
      <w:r w:rsidR="002011E5" w:rsidRPr="002011E5">
        <w:rPr>
          <w:b/>
          <w:sz w:val="16"/>
          <w:szCs w:val="16"/>
        </w:rPr>
        <w:t xml:space="preserve">„ŚWIADCZENIE USŁUG </w:t>
      </w:r>
      <w:r w:rsidR="002011E5" w:rsidRPr="002011E5">
        <w:rPr>
          <w:rFonts w:eastAsia="Calibri"/>
          <w:b/>
          <w:bCs/>
          <w:sz w:val="16"/>
          <w:szCs w:val="16"/>
        </w:rPr>
        <w:t>UPŁYNNIANIA POTOKÓW PASAŻERÓW</w:t>
      </w:r>
      <w:r w:rsidR="002011E5" w:rsidRPr="002011E5">
        <w:rPr>
          <w:b/>
          <w:sz w:val="16"/>
          <w:szCs w:val="16"/>
        </w:rPr>
        <w:t xml:space="preserve"> W PORCIE LOTNICZYM GDAŃSK IM. LECHA WAŁĘSY”</w:t>
      </w:r>
      <w:r w:rsidR="00740B10">
        <w:rPr>
          <w:b/>
          <w:sz w:val="16"/>
          <w:szCs w:val="16"/>
        </w:rPr>
        <w:t xml:space="preserve"> </w:t>
      </w:r>
      <w:r w:rsidRPr="00D94991">
        <w:rPr>
          <w:sz w:val="18"/>
          <w:szCs w:val="18"/>
        </w:rPr>
        <w:t>prowadzonego przez Port Lotniczy Gdańsk Sp. z o.o.</w:t>
      </w:r>
      <w:r w:rsidRPr="00D94991">
        <w:rPr>
          <w:i/>
          <w:sz w:val="18"/>
          <w:szCs w:val="18"/>
        </w:rPr>
        <w:t xml:space="preserve"> </w:t>
      </w:r>
      <w:r w:rsidRPr="00D94991">
        <w:rPr>
          <w:sz w:val="18"/>
          <w:szCs w:val="18"/>
        </w:rPr>
        <w:t>oświadczam, co następuje:</w:t>
      </w:r>
    </w:p>
    <w:p w14:paraId="187DB20A" w14:textId="77777777" w:rsidR="00D94991" w:rsidRPr="00D94991" w:rsidRDefault="00D94991" w:rsidP="00D94991">
      <w:pPr>
        <w:shd w:val="clear" w:color="auto" w:fill="BFBFBF" w:themeFill="background1" w:themeFillShade="BF"/>
        <w:spacing w:after="0" w:line="240" w:lineRule="auto"/>
        <w:rPr>
          <w:b/>
          <w:sz w:val="18"/>
          <w:szCs w:val="18"/>
        </w:rPr>
      </w:pPr>
      <w:r w:rsidRPr="00D94991">
        <w:rPr>
          <w:b/>
          <w:sz w:val="18"/>
          <w:szCs w:val="18"/>
        </w:rPr>
        <w:t>OŚWIADCZENIA DOTYCZĄCE PODMIOTU UDOSTEPNIAJĄCEGO ZASOBY:</w:t>
      </w:r>
    </w:p>
    <w:p w14:paraId="2923F3BD" w14:textId="77777777" w:rsidR="00D94991" w:rsidRPr="00D94991" w:rsidRDefault="00D94991" w:rsidP="00D94991">
      <w:pPr>
        <w:numPr>
          <w:ilvl w:val="0"/>
          <w:numId w:val="75"/>
        </w:numPr>
        <w:spacing w:after="0" w:line="240" w:lineRule="auto"/>
        <w:contextualSpacing/>
        <w:jc w:val="both"/>
        <w:rPr>
          <w:b/>
          <w:bCs/>
          <w:sz w:val="18"/>
          <w:szCs w:val="18"/>
        </w:rPr>
      </w:pPr>
      <w:r w:rsidRPr="00D94991">
        <w:rPr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94991">
        <w:rPr>
          <w:sz w:val="18"/>
          <w:szCs w:val="18"/>
          <w:vertAlign w:val="superscript"/>
        </w:rPr>
        <w:footnoteReference w:id="3"/>
      </w:r>
    </w:p>
    <w:p w14:paraId="634A65C9" w14:textId="77777777" w:rsidR="00D94991" w:rsidRPr="00D94991" w:rsidRDefault="00D94991" w:rsidP="00D94991">
      <w:pPr>
        <w:numPr>
          <w:ilvl w:val="0"/>
          <w:numId w:val="75"/>
        </w:numPr>
        <w:spacing w:after="0" w:line="240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D94991">
        <w:rPr>
          <w:rFonts w:eastAsiaTheme="minorHAnsi"/>
          <w:sz w:val="18"/>
          <w:szCs w:val="18"/>
          <w:lang w:eastAsia="en-US"/>
        </w:rPr>
        <w:t xml:space="preserve">Oświadczam, że nie zachodzą w stosunku do mnie przesłanki wykluczenia z postępowania na podstawie art. </w:t>
      </w:r>
      <w:r w:rsidRPr="00D94991">
        <w:rPr>
          <w:color w:val="222222"/>
          <w:sz w:val="18"/>
          <w:szCs w:val="18"/>
        </w:rPr>
        <w:t xml:space="preserve">7 ust. 1 ustawy </w:t>
      </w:r>
      <w:r w:rsidRPr="00D94991">
        <w:rPr>
          <w:rFonts w:eastAsiaTheme="minorHAnsi"/>
          <w:color w:val="222222"/>
          <w:sz w:val="18"/>
          <w:szCs w:val="18"/>
          <w:lang w:eastAsia="en-US"/>
        </w:rPr>
        <w:t>z dnia 13 kwietnia 2022 r.</w:t>
      </w:r>
      <w:r w:rsidRPr="00D94991">
        <w:rPr>
          <w:rFonts w:eastAsiaTheme="minorHAnsi"/>
          <w:i/>
          <w:iCs/>
          <w:color w:val="222222"/>
          <w:sz w:val="18"/>
          <w:szCs w:val="18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D94991">
        <w:rPr>
          <w:rFonts w:eastAsiaTheme="minorHAnsi"/>
          <w:color w:val="222222"/>
          <w:sz w:val="18"/>
          <w:szCs w:val="18"/>
          <w:lang w:eastAsia="en-US"/>
        </w:rPr>
        <w:t>(Dz. U. poz. 835)</w:t>
      </w:r>
      <w:r w:rsidRPr="00D94991">
        <w:rPr>
          <w:rFonts w:eastAsiaTheme="minorHAnsi"/>
          <w:i/>
          <w:iCs/>
          <w:color w:val="222222"/>
          <w:sz w:val="18"/>
          <w:szCs w:val="18"/>
          <w:lang w:eastAsia="en-US"/>
        </w:rPr>
        <w:t>.</w:t>
      </w:r>
      <w:r w:rsidRPr="00D94991">
        <w:rPr>
          <w:rFonts w:eastAsiaTheme="minorHAnsi"/>
          <w:color w:val="222222"/>
          <w:sz w:val="18"/>
          <w:szCs w:val="18"/>
          <w:vertAlign w:val="superscript"/>
          <w:lang w:eastAsia="en-US"/>
        </w:rPr>
        <w:footnoteReference w:id="4"/>
      </w:r>
    </w:p>
    <w:p w14:paraId="382FBED7" w14:textId="77777777" w:rsidR="00D94991" w:rsidRPr="00D94991" w:rsidRDefault="00D94991" w:rsidP="00D94991">
      <w:pPr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14:paraId="1AB90A63" w14:textId="77777777" w:rsidR="00D94991" w:rsidRPr="00D94991" w:rsidRDefault="00D94991" w:rsidP="00D94991">
      <w:pPr>
        <w:shd w:val="clear" w:color="auto" w:fill="BFBFBF" w:themeFill="background1" w:themeFillShade="BF"/>
        <w:spacing w:after="0" w:line="240" w:lineRule="auto"/>
        <w:jc w:val="both"/>
        <w:rPr>
          <w:b/>
          <w:sz w:val="18"/>
          <w:szCs w:val="18"/>
        </w:rPr>
      </w:pPr>
      <w:r w:rsidRPr="00D94991">
        <w:rPr>
          <w:b/>
          <w:sz w:val="18"/>
          <w:szCs w:val="18"/>
        </w:rPr>
        <w:t>OŚWIADCZENIE DOTYCZĄCE PODANYCH INFORMACJI:</w:t>
      </w:r>
    </w:p>
    <w:p w14:paraId="47D027FE" w14:textId="77777777" w:rsidR="00D94991" w:rsidRPr="00D94991" w:rsidRDefault="00D94991" w:rsidP="00D94991">
      <w:pPr>
        <w:spacing w:after="0" w:line="240" w:lineRule="auto"/>
        <w:jc w:val="both"/>
        <w:rPr>
          <w:sz w:val="18"/>
          <w:szCs w:val="18"/>
        </w:rPr>
      </w:pPr>
      <w:r w:rsidRPr="00D94991">
        <w:rPr>
          <w:sz w:val="18"/>
          <w:szCs w:val="18"/>
        </w:rPr>
        <w:t xml:space="preserve">Oświadczam, że wszystkie informacje podane w powyższych oświadczeniach są aktualne </w:t>
      </w:r>
      <w:r w:rsidRPr="00D94991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179B25AD" w14:textId="77777777" w:rsidR="00D94991" w:rsidRPr="00D94991" w:rsidRDefault="00D94991" w:rsidP="00D94991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D94991" w:rsidRPr="00D94991" w14:paraId="6E6922EB" w14:textId="77777777" w:rsidTr="00E70C0A">
        <w:trPr>
          <w:cantSplit/>
          <w:trHeight w:val="92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EA0" w14:textId="77777777" w:rsidR="00D94991" w:rsidRPr="00D94991" w:rsidRDefault="00D94991" w:rsidP="00D94991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D94991">
              <w:rPr>
                <w:bCs/>
                <w:color w:val="000000" w:themeColor="text1"/>
                <w:sz w:val="18"/>
                <w:szCs w:val="18"/>
              </w:rPr>
              <w:t>Nazwa (firma) i adres</w:t>
            </w:r>
          </w:p>
          <w:p w14:paraId="619AF37A" w14:textId="77777777" w:rsidR="00D94991" w:rsidRPr="00D94991" w:rsidRDefault="00D94991" w:rsidP="00D9499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94991">
              <w:rPr>
                <w:bCs/>
                <w:color w:val="000000" w:themeColor="text1"/>
                <w:sz w:val="18"/>
                <w:szCs w:val="18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89FB" w14:textId="77777777" w:rsidR="00D94991" w:rsidRPr="00D94991" w:rsidRDefault="00D94991" w:rsidP="00D9499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01A8A49" w14:textId="77777777" w:rsidR="00D94991" w:rsidRPr="00D94991" w:rsidRDefault="00D94991" w:rsidP="00D94991">
      <w:pPr>
        <w:tabs>
          <w:tab w:val="left" w:pos="3098"/>
        </w:tabs>
        <w:spacing w:before="120" w:after="120" w:line="240" w:lineRule="auto"/>
        <w:ind w:right="1"/>
        <w:rPr>
          <w:rFonts w:eastAsia="Open Sans"/>
          <w:sz w:val="18"/>
          <w:szCs w:val="18"/>
        </w:rPr>
      </w:pPr>
      <w:r w:rsidRPr="00D94991">
        <w:rPr>
          <w:rFonts w:eastAsia="Open Sans"/>
          <w:sz w:val="18"/>
          <w:szCs w:val="18"/>
        </w:rPr>
        <w:t>Uwaga !   Wymagany kwalifikowany podpis elektroniczny</w:t>
      </w:r>
    </w:p>
    <w:p w14:paraId="4CB4EDC5" w14:textId="7178E9FB" w:rsidR="0032621E" w:rsidRPr="00B362CD" w:rsidRDefault="0032621E" w:rsidP="00592A66">
      <w:pPr>
        <w:spacing w:after="0" w:line="240" w:lineRule="auto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sectPr w:rsidR="0032621E" w:rsidRPr="00B362CD" w:rsidSect="00EC5068">
      <w:headerReference w:type="default" r:id="rId8"/>
      <w:footerReference w:type="default" r:id="rId9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EDA4" w14:textId="77777777" w:rsidR="00EC5068" w:rsidRDefault="00EC5068" w:rsidP="00021ECE">
      <w:pPr>
        <w:spacing w:after="0" w:line="240" w:lineRule="auto"/>
      </w:pPr>
      <w:r>
        <w:separator/>
      </w:r>
    </w:p>
  </w:endnote>
  <w:endnote w:type="continuationSeparator" w:id="0">
    <w:p w14:paraId="135C6382" w14:textId="77777777" w:rsidR="00EC5068" w:rsidRDefault="00EC5068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C515" w14:textId="507CC0D1" w:rsidR="00E957B0" w:rsidRDefault="00E957B0">
    <w:pPr>
      <w:pStyle w:val="Stopka"/>
      <w:jc w:val="right"/>
    </w:pPr>
  </w:p>
  <w:p w14:paraId="12CBBABB" w14:textId="77777777" w:rsidR="00E957B0" w:rsidRDefault="00E9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574D" w14:textId="77777777" w:rsidR="00EC5068" w:rsidRDefault="00EC5068" w:rsidP="00021ECE">
      <w:pPr>
        <w:spacing w:after="0" w:line="240" w:lineRule="auto"/>
      </w:pPr>
      <w:r>
        <w:separator/>
      </w:r>
    </w:p>
  </w:footnote>
  <w:footnote w:type="continuationSeparator" w:id="0">
    <w:p w14:paraId="31EDB553" w14:textId="77777777" w:rsidR="00EC5068" w:rsidRDefault="00EC5068" w:rsidP="00021ECE">
      <w:pPr>
        <w:spacing w:after="0" w:line="240" w:lineRule="auto"/>
      </w:pPr>
      <w:r>
        <w:continuationSeparator/>
      </w:r>
    </w:p>
  </w:footnote>
  <w:footnote w:id="1">
    <w:p w14:paraId="253803AA" w14:textId="77777777" w:rsidR="00D94991" w:rsidRDefault="00D94991" w:rsidP="00D949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F14EDF" w14:textId="77777777" w:rsidR="00D94991" w:rsidRDefault="00D94991" w:rsidP="00D94991">
      <w:pPr>
        <w:pStyle w:val="Tekstprzypisudolnego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46BB11A" w14:textId="77777777" w:rsidR="00D94991" w:rsidRDefault="00D94991" w:rsidP="00D94991">
      <w:pPr>
        <w:pStyle w:val="Tekstprzypisudolnego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2762875" w14:textId="77777777" w:rsidR="00D94991" w:rsidRDefault="00D94991" w:rsidP="00D94991">
      <w:pPr>
        <w:pStyle w:val="Tekstprzypisudolnego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FAEDA3" w14:textId="77777777" w:rsidR="00D94991" w:rsidRDefault="00D94991" w:rsidP="00D949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A7B7DF3" w14:textId="77777777" w:rsidR="00D94991" w:rsidRDefault="00D94991" w:rsidP="00D94991">
      <w:pPr>
        <w:spacing w:after="0"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E9BB728" w14:textId="77777777" w:rsidR="00D94991" w:rsidRDefault="00D94991" w:rsidP="00D94991">
      <w:pPr>
        <w:spacing w:after="0" w:line="240" w:lineRule="auto"/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CE583E" w14:textId="77777777" w:rsidR="00D94991" w:rsidRDefault="00D94991" w:rsidP="00D94991">
      <w:pPr>
        <w:spacing w:after="0" w:line="240" w:lineRule="auto"/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1C0CC6" w14:textId="77777777" w:rsidR="00D94991" w:rsidRDefault="00D94991" w:rsidP="00D94991">
      <w:pPr>
        <w:spacing w:after="0" w:line="240" w:lineRule="auto"/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023085B" w14:textId="77777777" w:rsidR="00D94991" w:rsidRDefault="00D94991" w:rsidP="00D949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0471C8" w14:textId="77777777" w:rsidR="00D94991" w:rsidRDefault="00D94991" w:rsidP="00D94991">
      <w:pPr>
        <w:pStyle w:val="Tekstprzypisudolnego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8E06FC" w14:textId="77777777" w:rsidR="00D94991" w:rsidRDefault="00D94991" w:rsidP="00D94991">
      <w:pPr>
        <w:pStyle w:val="Tekstprzypisudolnego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AEB8CD" w14:textId="77777777" w:rsidR="00D94991" w:rsidRDefault="00D94991" w:rsidP="00D94991">
      <w:pPr>
        <w:pStyle w:val="Tekstprzypisudolnego"/>
        <w:numPr>
          <w:ilvl w:val="0"/>
          <w:numId w:val="7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4F486B7" w14:textId="77777777" w:rsidR="00D94991" w:rsidRDefault="00D94991" w:rsidP="00D949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E0BFDF" w14:textId="77777777" w:rsidR="00D94991" w:rsidRDefault="00D94991" w:rsidP="00D94991">
      <w:pPr>
        <w:spacing w:after="0"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02D99FD" w14:textId="77777777" w:rsidR="00D94991" w:rsidRDefault="00D94991" w:rsidP="00D94991">
      <w:pPr>
        <w:spacing w:after="0" w:line="240" w:lineRule="auto"/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795FCC" w14:textId="77777777" w:rsidR="00D94991" w:rsidRDefault="00D94991" w:rsidP="00D94991">
      <w:pPr>
        <w:spacing w:after="0" w:line="240" w:lineRule="auto"/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5CC344" w14:textId="77777777" w:rsidR="00D94991" w:rsidRDefault="00D94991" w:rsidP="00D94991">
      <w:pPr>
        <w:spacing w:after="0" w:line="240" w:lineRule="auto"/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27E5" w14:textId="2297E0AF" w:rsidR="00FF3B3A" w:rsidRPr="00316B23" w:rsidRDefault="00FF3B3A" w:rsidP="00FF3B3A">
    <w:pPr>
      <w:spacing w:after="0"/>
      <w:jc w:val="center"/>
      <w:rPr>
        <w:b/>
        <w:sz w:val="20"/>
        <w:szCs w:val="20"/>
      </w:rPr>
    </w:pPr>
    <w:r w:rsidRPr="00316B23">
      <w:rPr>
        <w:b/>
        <w:sz w:val="20"/>
        <w:szCs w:val="20"/>
      </w:rPr>
      <w:t xml:space="preserve">„ŚWIADCZENIE USŁUG </w:t>
    </w:r>
    <w:r w:rsidRPr="00316B23">
      <w:rPr>
        <w:rFonts w:eastAsia="Calibri"/>
        <w:b/>
        <w:bCs/>
        <w:sz w:val="20"/>
        <w:szCs w:val="20"/>
      </w:rPr>
      <w:t>UPŁYNNIANIA POTOKÓW PASAŻERÓW</w:t>
    </w:r>
    <w:r w:rsidRPr="00316B23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316B23">
      <w:rPr>
        <w:b/>
        <w:sz w:val="20"/>
        <w:szCs w:val="20"/>
      </w:rPr>
      <w:t>W PORCIE LOTNICZYM GDAŃSK IM. LECHA WAŁĘSY”</w:t>
    </w:r>
  </w:p>
  <w:p w14:paraId="2FF1BC21" w14:textId="77777777"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02823BA"/>
    <w:multiLevelType w:val="hybridMultilevel"/>
    <w:tmpl w:val="ACB89BC8"/>
    <w:lvl w:ilvl="0" w:tplc="6B087480">
      <w:start w:val="1"/>
      <w:numFmt w:val="decimal"/>
      <w:lvlText w:val="%1.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033118CB"/>
    <w:multiLevelType w:val="hybridMultilevel"/>
    <w:tmpl w:val="AA32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645F0"/>
    <w:multiLevelType w:val="hybridMultilevel"/>
    <w:tmpl w:val="6A3E4440"/>
    <w:lvl w:ilvl="0" w:tplc="FFFFFFFF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32EE3A1C">
      <w:start w:val="1"/>
      <w:numFmt w:val="lowerRoman"/>
      <w:lvlText w:val="%3."/>
      <w:lvlJc w:val="left"/>
      <w:pPr>
        <w:ind w:left="3550" w:hanging="720"/>
      </w:pPr>
      <w:rPr>
        <w:rFonts w:hint="default"/>
      </w:rPr>
    </w:lvl>
    <w:lvl w:ilvl="3" w:tplc="CAC0A8BA">
      <w:start w:val="1"/>
      <w:numFmt w:val="decimal"/>
      <w:lvlText w:val="%4)"/>
      <w:lvlJc w:val="left"/>
      <w:pPr>
        <w:ind w:left="37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03FA3FAF"/>
    <w:multiLevelType w:val="hybridMultilevel"/>
    <w:tmpl w:val="B0C4BB1A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082E0B38"/>
    <w:multiLevelType w:val="hybridMultilevel"/>
    <w:tmpl w:val="082E1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1A9"/>
    <w:multiLevelType w:val="hybridMultilevel"/>
    <w:tmpl w:val="336878FC"/>
    <w:lvl w:ilvl="0" w:tplc="100E55C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5E3029"/>
    <w:multiLevelType w:val="hybridMultilevel"/>
    <w:tmpl w:val="7F0C4C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0D3556DD"/>
    <w:multiLevelType w:val="hybridMultilevel"/>
    <w:tmpl w:val="371EC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2D223A3"/>
    <w:multiLevelType w:val="hybridMultilevel"/>
    <w:tmpl w:val="119C00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853E08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4DF4FE4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3486095"/>
    <w:multiLevelType w:val="hybridMultilevel"/>
    <w:tmpl w:val="6428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13BA0"/>
    <w:multiLevelType w:val="hybridMultilevel"/>
    <w:tmpl w:val="B9043E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76AB7"/>
    <w:multiLevelType w:val="hybridMultilevel"/>
    <w:tmpl w:val="40B604C8"/>
    <w:lvl w:ilvl="0" w:tplc="C33E966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30C48E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A527A"/>
    <w:multiLevelType w:val="hybridMultilevel"/>
    <w:tmpl w:val="A178177E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DC6D5C"/>
    <w:multiLevelType w:val="hybridMultilevel"/>
    <w:tmpl w:val="527E1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C3A4A"/>
    <w:multiLevelType w:val="hybridMultilevel"/>
    <w:tmpl w:val="B6044D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CC24A0"/>
    <w:multiLevelType w:val="multilevel"/>
    <w:tmpl w:val="408801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9D018E3"/>
    <w:multiLevelType w:val="hybridMultilevel"/>
    <w:tmpl w:val="21121064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33BE1"/>
    <w:multiLevelType w:val="hybridMultilevel"/>
    <w:tmpl w:val="86028038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E2602246">
      <w:start w:val="1"/>
      <w:numFmt w:val="decimal"/>
      <w:lvlText w:val="%3)"/>
      <w:lvlJc w:val="left"/>
      <w:pPr>
        <w:ind w:left="305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1" w15:restartNumberingAfterBreak="0">
    <w:nsid w:val="3C56717F"/>
    <w:multiLevelType w:val="hybridMultilevel"/>
    <w:tmpl w:val="5C08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138FD"/>
    <w:multiLevelType w:val="hybridMultilevel"/>
    <w:tmpl w:val="099E70F4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3" w15:restartNumberingAfterBreak="0">
    <w:nsid w:val="3E614005"/>
    <w:multiLevelType w:val="hybridMultilevel"/>
    <w:tmpl w:val="B468739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80A6D3C4">
      <w:start w:val="1"/>
      <w:numFmt w:val="upperRoman"/>
      <w:lvlText w:val="%2."/>
      <w:lvlJc w:val="left"/>
      <w:pPr>
        <w:ind w:left="2519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4" w15:restartNumberingAfterBreak="0">
    <w:nsid w:val="3F32323D"/>
    <w:multiLevelType w:val="hybridMultilevel"/>
    <w:tmpl w:val="1C24F276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5" w15:restartNumberingAfterBreak="0">
    <w:nsid w:val="3FB96059"/>
    <w:multiLevelType w:val="hybridMultilevel"/>
    <w:tmpl w:val="024C6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373F2C"/>
    <w:multiLevelType w:val="hybridMultilevel"/>
    <w:tmpl w:val="99724306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7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49D07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2" w15:restartNumberingAfterBreak="0">
    <w:nsid w:val="4A277FF0"/>
    <w:multiLevelType w:val="hybridMultilevel"/>
    <w:tmpl w:val="ED42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75885"/>
    <w:multiLevelType w:val="hybridMultilevel"/>
    <w:tmpl w:val="9D4E3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35B24950">
      <w:start w:val="1"/>
      <w:numFmt w:val="upperRoman"/>
      <w:lvlText w:val="%2."/>
      <w:lvlJc w:val="left"/>
      <w:pPr>
        <w:ind w:left="216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911237"/>
    <w:multiLevelType w:val="hybridMultilevel"/>
    <w:tmpl w:val="5140878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6" w15:restartNumberingAfterBreak="0">
    <w:nsid w:val="4F4264D6"/>
    <w:multiLevelType w:val="hybridMultilevel"/>
    <w:tmpl w:val="512A3F08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7" w15:restartNumberingAfterBreak="0">
    <w:nsid w:val="52F53B7A"/>
    <w:multiLevelType w:val="hybridMultilevel"/>
    <w:tmpl w:val="F13640B4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8" w15:restartNumberingAfterBreak="0">
    <w:nsid w:val="53B3488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9236F"/>
    <w:multiLevelType w:val="hybridMultilevel"/>
    <w:tmpl w:val="494A2148"/>
    <w:lvl w:ilvl="0" w:tplc="FFFFFFFF">
      <w:start w:val="1"/>
      <w:numFmt w:val="lowerLetter"/>
      <w:lvlText w:val="%1)"/>
      <w:lvlJc w:val="left"/>
      <w:pPr>
        <w:ind w:left="1439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2" w15:restartNumberingAfterBreak="0">
    <w:nsid w:val="5C9D501E"/>
    <w:multiLevelType w:val="hybridMultilevel"/>
    <w:tmpl w:val="B2BC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6A47A6"/>
    <w:multiLevelType w:val="hybridMultilevel"/>
    <w:tmpl w:val="5498BB3C"/>
    <w:lvl w:ilvl="0" w:tplc="A2E6F5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13168D"/>
    <w:multiLevelType w:val="hybridMultilevel"/>
    <w:tmpl w:val="A6B88AC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7" w15:restartNumberingAfterBreak="0">
    <w:nsid w:val="6B47633B"/>
    <w:multiLevelType w:val="hybridMultilevel"/>
    <w:tmpl w:val="5AE81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92484"/>
    <w:multiLevelType w:val="hybridMultilevel"/>
    <w:tmpl w:val="F014E808"/>
    <w:lvl w:ilvl="0" w:tplc="3C120076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78281A"/>
    <w:multiLevelType w:val="multilevel"/>
    <w:tmpl w:val="C74075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Open Sans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553306"/>
    <w:multiLevelType w:val="hybridMultilevel"/>
    <w:tmpl w:val="7572113E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2" w15:restartNumberingAfterBreak="0">
    <w:nsid w:val="78DF625F"/>
    <w:multiLevelType w:val="hybridMultilevel"/>
    <w:tmpl w:val="EC6690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2105B2"/>
    <w:multiLevelType w:val="hybridMultilevel"/>
    <w:tmpl w:val="36BC5A1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4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3C40E8"/>
    <w:multiLevelType w:val="hybridMultilevel"/>
    <w:tmpl w:val="65862502"/>
    <w:lvl w:ilvl="0" w:tplc="2FF4EA62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1A6C76"/>
    <w:multiLevelType w:val="hybridMultilevel"/>
    <w:tmpl w:val="97F03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7168040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703703">
    <w:abstractNumId w:val="54"/>
  </w:num>
  <w:num w:numId="3" w16cid:durableId="1940679871">
    <w:abstractNumId w:val="26"/>
  </w:num>
  <w:num w:numId="4" w16cid:durableId="720397452">
    <w:abstractNumId w:val="22"/>
  </w:num>
  <w:num w:numId="5" w16cid:durableId="147091077">
    <w:abstractNumId w:val="34"/>
  </w:num>
  <w:num w:numId="6" w16cid:durableId="127893300">
    <w:abstractNumId w:val="30"/>
  </w:num>
  <w:num w:numId="7" w16cid:durableId="103498789">
    <w:abstractNumId w:val="63"/>
    <w:lvlOverride w:ilvl="0">
      <w:startOverride w:val="1"/>
    </w:lvlOverride>
  </w:num>
  <w:num w:numId="8" w16cid:durableId="274404671">
    <w:abstractNumId w:val="48"/>
    <w:lvlOverride w:ilvl="0">
      <w:startOverride w:val="1"/>
    </w:lvlOverride>
  </w:num>
  <w:num w:numId="9" w16cid:durableId="704332507">
    <w:abstractNumId w:val="25"/>
  </w:num>
  <w:num w:numId="10" w16cid:durableId="602148600">
    <w:abstractNumId w:val="38"/>
  </w:num>
  <w:num w:numId="11" w16cid:durableId="491719810">
    <w:abstractNumId w:val="65"/>
  </w:num>
  <w:num w:numId="12" w16cid:durableId="401560362">
    <w:abstractNumId w:val="70"/>
  </w:num>
  <w:num w:numId="13" w16cid:durableId="1441025810">
    <w:abstractNumId w:val="50"/>
  </w:num>
  <w:num w:numId="14" w16cid:durableId="2099473300">
    <w:abstractNumId w:val="18"/>
  </w:num>
  <w:num w:numId="15" w16cid:durableId="1842157435">
    <w:abstractNumId w:val="15"/>
  </w:num>
  <w:num w:numId="16" w16cid:durableId="1926763545">
    <w:abstractNumId w:val="40"/>
  </w:num>
  <w:num w:numId="17" w16cid:durableId="1381586988">
    <w:abstractNumId w:val="9"/>
  </w:num>
  <w:num w:numId="18" w16cid:durableId="1630093199">
    <w:abstractNumId w:val="76"/>
  </w:num>
  <w:num w:numId="19" w16cid:durableId="1818184223">
    <w:abstractNumId w:val="20"/>
  </w:num>
  <w:num w:numId="20" w16cid:durableId="1312828330">
    <w:abstractNumId w:val="46"/>
  </w:num>
  <w:num w:numId="21" w16cid:durableId="1789623419">
    <w:abstractNumId w:val="41"/>
  </w:num>
  <w:num w:numId="22" w16cid:durableId="1295716505">
    <w:abstractNumId w:val="32"/>
  </w:num>
  <w:num w:numId="23" w16cid:durableId="1097020526">
    <w:abstractNumId w:val="42"/>
  </w:num>
  <w:num w:numId="24" w16cid:durableId="1683584515">
    <w:abstractNumId w:val="71"/>
  </w:num>
  <w:num w:numId="25" w16cid:durableId="1536968290">
    <w:abstractNumId w:val="44"/>
  </w:num>
  <w:num w:numId="26" w16cid:durableId="1829595817">
    <w:abstractNumId w:val="56"/>
  </w:num>
  <w:num w:numId="27" w16cid:durableId="1709060387">
    <w:abstractNumId w:val="73"/>
  </w:num>
  <w:num w:numId="28" w16cid:durableId="1419670390">
    <w:abstractNumId w:val="61"/>
  </w:num>
  <w:num w:numId="29" w16cid:durableId="396243223">
    <w:abstractNumId w:val="11"/>
  </w:num>
  <w:num w:numId="30" w16cid:durableId="794952414">
    <w:abstractNumId w:val="33"/>
  </w:num>
  <w:num w:numId="31" w16cid:durableId="162087844">
    <w:abstractNumId w:val="19"/>
  </w:num>
  <w:num w:numId="32" w16cid:durableId="2054885132">
    <w:abstractNumId w:val="8"/>
  </w:num>
  <w:num w:numId="33" w16cid:durableId="110323452">
    <w:abstractNumId w:val="14"/>
  </w:num>
  <w:num w:numId="34" w16cid:durableId="1470049842">
    <w:abstractNumId w:val="47"/>
  </w:num>
  <w:num w:numId="35" w16cid:durableId="972901936">
    <w:abstractNumId w:val="43"/>
  </w:num>
  <w:num w:numId="36" w16cid:durableId="1612660626">
    <w:abstractNumId w:val="57"/>
  </w:num>
  <w:num w:numId="37" w16cid:durableId="1129473097">
    <w:abstractNumId w:val="52"/>
  </w:num>
  <w:num w:numId="38" w16cid:durableId="1594778105">
    <w:abstractNumId w:val="53"/>
  </w:num>
  <w:num w:numId="39" w16cid:durableId="1690375573">
    <w:abstractNumId w:val="51"/>
  </w:num>
  <w:num w:numId="40" w16cid:durableId="1563448722">
    <w:abstractNumId w:val="64"/>
  </w:num>
  <w:num w:numId="41" w16cid:durableId="804737999">
    <w:abstractNumId w:val="77"/>
  </w:num>
  <w:num w:numId="42" w16cid:durableId="1454245815">
    <w:abstractNumId w:val="37"/>
  </w:num>
  <w:num w:numId="43" w16cid:durableId="20449440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97664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1372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04224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88015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38925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313637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28719961">
    <w:abstractNumId w:val="7"/>
  </w:num>
  <w:num w:numId="51" w16cid:durableId="731077859">
    <w:abstractNumId w:val="67"/>
  </w:num>
  <w:num w:numId="52" w16cid:durableId="744374915">
    <w:abstractNumId w:val="55"/>
  </w:num>
  <w:num w:numId="53" w16cid:durableId="625743228">
    <w:abstractNumId w:val="66"/>
  </w:num>
  <w:num w:numId="54" w16cid:durableId="1540901191">
    <w:abstractNumId w:val="10"/>
  </w:num>
  <w:num w:numId="55" w16cid:durableId="233318369">
    <w:abstractNumId w:val="16"/>
  </w:num>
  <w:num w:numId="56" w16cid:durableId="544829915">
    <w:abstractNumId w:val="45"/>
  </w:num>
  <w:num w:numId="57" w16cid:durableId="581991728">
    <w:abstractNumId w:val="72"/>
  </w:num>
  <w:num w:numId="58" w16cid:durableId="1716614526">
    <w:abstractNumId w:val="27"/>
  </w:num>
  <w:num w:numId="59" w16cid:durableId="9742622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10855457">
    <w:abstractNumId w:val="62"/>
  </w:num>
  <w:num w:numId="61" w16cid:durableId="2144617185">
    <w:abstractNumId w:val="69"/>
  </w:num>
  <w:num w:numId="62" w16cid:durableId="99184875">
    <w:abstractNumId w:val="60"/>
  </w:num>
  <w:num w:numId="63" w16cid:durableId="654529238">
    <w:abstractNumId w:val="58"/>
  </w:num>
  <w:num w:numId="64" w16cid:durableId="19706704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439401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11100898">
    <w:abstractNumId w:val="5"/>
  </w:num>
  <w:num w:numId="67" w16cid:durableId="932007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25417718">
    <w:abstractNumId w:val="12"/>
  </w:num>
  <w:num w:numId="69" w16cid:durableId="1355153676">
    <w:abstractNumId w:val="74"/>
  </w:num>
  <w:num w:numId="70" w16cid:durableId="990793181">
    <w:abstractNumId w:val="6"/>
  </w:num>
  <w:num w:numId="71" w16cid:durableId="1641688317">
    <w:abstractNumId w:val="24"/>
  </w:num>
  <w:num w:numId="72" w16cid:durableId="303195881">
    <w:abstractNumId w:val="21"/>
  </w:num>
  <w:num w:numId="73" w16cid:durableId="13770476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446795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87628338">
    <w:abstractNumId w:val="49"/>
  </w:num>
  <w:num w:numId="76" w16cid:durableId="1636788898">
    <w:abstractNumId w:val="68"/>
  </w:num>
  <w:num w:numId="77" w16cid:durableId="2144033231">
    <w:abstractNumId w:val="7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1050"/>
    <w:rsid w:val="00004007"/>
    <w:rsid w:val="0000576E"/>
    <w:rsid w:val="00005ADF"/>
    <w:rsid w:val="000063E5"/>
    <w:rsid w:val="00006B8E"/>
    <w:rsid w:val="00006E8D"/>
    <w:rsid w:val="000073C0"/>
    <w:rsid w:val="00007F34"/>
    <w:rsid w:val="00010A72"/>
    <w:rsid w:val="00013389"/>
    <w:rsid w:val="00015559"/>
    <w:rsid w:val="0001565B"/>
    <w:rsid w:val="000166A9"/>
    <w:rsid w:val="000170B8"/>
    <w:rsid w:val="000211DF"/>
    <w:rsid w:val="00021ECE"/>
    <w:rsid w:val="0002436C"/>
    <w:rsid w:val="00026E71"/>
    <w:rsid w:val="0002711C"/>
    <w:rsid w:val="00027F46"/>
    <w:rsid w:val="00030C12"/>
    <w:rsid w:val="00030EAC"/>
    <w:rsid w:val="0003242E"/>
    <w:rsid w:val="00032A7E"/>
    <w:rsid w:val="000348B2"/>
    <w:rsid w:val="00034BA7"/>
    <w:rsid w:val="0003501B"/>
    <w:rsid w:val="000361CF"/>
    <w:rsid w:val="00042B18"/>
    <w:rsid w:val="00042B7E"/>
    <w:rsid w:val="00044137"/>
    <w:rsid w:val="00050E41"/>
    <w:rsid w:val="00050FFF"/>
    <w:rsid w:val="0005145A"/>
    <w:rsid w:val="00051DD1"/>
    <w:rsid w:val="0005274D"/>
    <w:rsid w:val="000532D4"/>
    <w:rsid w:val="0005508A"/>
    <w:rsid w:val="000571B6"/>
    <w:rsid w:val="000603CC"/>
    <w:rsid w:val="00060B02"/>
    <w:rsid w:val="00063548"/>
    <w:rsid w:val="00066BAA"/>
    <w:rsid w:val="00067EA2"/>
    <w:rsid w:val="000709A1"/>
    <w:rsid w:val="00070ABD"/>
    <w:rsid w:val="00074BBE"/>
    <w:rsid w:val="00080DEF"/>
    <w:rsid w:val="000841C7"/>
    <w:rsid w:val="00085BA5"/>
    <w:rsid w:val="0009065E"/>
    <w:rsid w:val="00092890"/>
    <w:rsid w:val="0009376C"/>
    <w:rsid w:val="00094498"/>
    <w:rsid w:val="00095854"/>
    <w:rsid w:val="000A1660"/>
    <w:rsid w:val="000A25AF"/>
    <w:rsid w:val="000A278E"/>
    <w:rsid w:val="000A387B"/>
    <w:rsid w:val="000A3BED"/>
    <w:rsid w:val="000B0248"/>
    <w:rsid w:val="000B4138"/>
    <w:rsid w:val="000B5F0C"/>
    <w:rsid w:val="000B618E"/>
    <w:rsid w:val="000C14F7"/>
    <w:rsid w:val="000C2CD0"/>
    <w:rsid w:val="000C3971"/>
    <w:rsid w:val="000C3DAC"/>
    <w:rsid w:val="000C6352"/>
    <w:rsid w:val="000D4BC7"/>
    <w:rsid w:val="000D5130"/>
    <w:rsid w:val="000D5137"/>
    <w:rsid w:val="000D538B"/>
    <w:rsid w:val="000D64C0"/>
    <w:rsid w:val="000E1EEE"/>
    <w:rsid w:val="000E3DBD"/>
    <w:rsid w:val="000E5E16"/>
    <w:rsid w:val="000E6081"/>
    <w:rsid w:val="000E6A98"/>
    <w:rsid w:val="000F19FB"/>
    <w:rsid w:val="000F39E8"/>
    <w:rsid w:val="000F3D9A"/>
    <w:rsid w:val="000F5EB9"/>
    <w:rsid w:val="000F6614"/>
    <w:rsid w:val="000F72A8"/>
    <w:rsid w:val="000F73B0"/>
    <w:rsid w:val="00100390"/>
    <w:rsid w:val="00100CB2"/>
    <w:rsid w:val="001026DB"/>
    <w:rsid w:val="001050C8"/>
    <w:rsid w:val="00106111"/>
    <w:rsid w:val="0010725B"/>
    <w:rsid w:val="001121D8"/>
    <w:rsid w:val="00115D5F"/>
    <w:rsid w:val="00120873"/>
    <w:rsid w:val="001222F2"/>
    <w:rsid w:val="0012239F"/>
    <w:rsid w:val="00123E04"/>
    <w:rsid w:val="001260C5"/>
    <w:rsid w:val="001262A7"/>
    <w:rsid w:val="001319F0"/>
    <w:rsid w:val="00134179"/>
    <w:rsid w:val="00137156"/>
    <w:rsid w:val="00142724"/>
    <w:rsid w:val="00142E0E"/>
    <w:rsid w:val="00143AE9"/>
    <w:rsid w:val="00143BCD"/>
    <w:rsid w:val="00144897"/>
    <w:rsid w:val="00145435"/>
    <w:rsid w:val="00145622"/>
    <w:rsid w:val="001462DB"/>
    <w:rsid w:val="001474A0"/>
    <w:rsid w:val="00147675"/>
    <w:rsid w:val="0015188D"/>
    <w:rsid w:val="0015303E"/>
    <w:rsid w:val="00155D6B"/>
    <w:rsid w:val="001577D7"/>
    <w:rsid w:val="00157BE1"/>
    <w:rsid w:val="001647AD"/>
    <w:rsid w:val="00164D03"/>
    <w:rsid w:val="0016692A"/>
    <w:rsid w:val="00167180"/>
    <w:rsid w:val="00170555"/>
    <w:rsid w:val="001705AB"/>
    <w:rsid w:val="00171C5C"/>
    <w:rsid w:val="00176D62"/>
    <w:rsid w:val="001772E1"/>
    <w:rsid w:val="001807C9"/>
    <w:rsid w:val="00182676"/>
    <w:rsid w:val="001842FD"/>
    <w:rsid w:val="00186A09"/>
    <w:rsid w:val="00187392"/>
    <w:rsid w:val="00187D7A"/>
    <w:rsid w:val="00190398"/>
    <w:rsid w:val="00190D29"/>
    <w:rsid w:val="001927D5"/>
    <w:rsid w:val="00192B32"/>
    <w:rsid w:val="00193B64"/>
    <w:rsid w:val="0019477E"/>
    <w:rsid w:val="00195FCD"/>
    <w:rsid w:val="00196D44"/>
    <w:rsid w:val="001A5C04"/>
    <w:rsid w:val="001A6D81"/>
    <w:rsid w:val="001B03DF"/>
    <w:rsid w:val="001B0521"/>
    <w:rsid w:val="001B1683"/>
    <w:rsid w:val="001B1BBD"/>
    <w:rsid w:val="001B1E90"/>
    <w:rsid w:val="001B37B3"/>
    <w:rsid w:val="001B4CDB"/>
    <w:rsid w:val="001C0760"/>
    <w:rsid w:val="001C2227"/>
    <w:rsid w:val="001C325B"/>
    <w:rsid w:val="001C3BE4"/>
    <w:rsid w:val="001C5FED"/>
    <w:rsid w:val="001D0BD6"/>
    <w:rsid w:val="001D1401"/>
    <w:rsid w:val="001D2486"/>
    <w:rsid w:val="001D28AE"/>
    <w:rsid w:val="001D290C"/>
    <w:rsid w:val="001D3391"/>
    <w:rsid w:val="001D5DA5"/>
    <w:rsid w:val="001E118C"/>
    <w:rsid w:val="001E3D64"/>
    <w:rsid w:val="001E60C4"/>
    <w:rsid w:val="001E64B2"/>
    <w:rsid w:val="001E66BD"/>
    <w:rsid w:val="001E6BE9"/>
    <w:rsid w:val="001E7BAE"/>
    <w:rsid w:val="001F29C5"/>
    <w:rsid w:val="001F3C71"/>
    <w:rsid w:val="001F64E0"/>
    <w:rsid w:val="001F66D5"/>
    <w:rsid w:val="001F7262"/>
    <w:rsid w:val="001F72DA"/>
    <w:rsid w:val="002011E5"/>
    <w:rsid w:val="00203184"/>
    <w:rsid w:val="002036E3"/>
    <w:rsid w:val="00203D52"/>
    <w:rsid w:val="00206315"/>
    <w:rsid w:val="00206372"/>
    <w:rsid w:val="00206521"/>
    <w:rsid w:val="0020699D"/>
    <w:rsid w:val="00210B47"/>
    <w:rsid w:val="00211DA4"/>
    <w:rsid w:val="00215DC5"/>
    <w:rsid w:val="00215DEA"/>
    <w:rsid w:val="00216EEC"/>
    <w:rsid w:val="00217797"/>
    <w:rsid w:val="002208D5"/>
    <w:rsid w:val="0022449A"/>
    <w:rsid w:val="002254D1"/>
    <w:rsid w:val="00226E10"/>
    <w:rsid w:val="0022774C"/>
    <w:rsid w:val="00230675"/>
    <w:rsid w:val="0023126A"/>
    <w:rsid w:val="00232A10"/>
    <w:rsid w:val="00234180"/>
    <w:rsid w:val="00237104"/>
    <w:rsid w:val="002375C9"/>
    <w:rsid w:val="00241863"/>
    <w:rsid w:val="00241C48"/>
    <w:rsid w:val="00245B4A"/>
    <w:rsid w:val="00246095"/>
    <w:rsid w:val="002469DC"/>
    <w:rsid w:val="00247BA7"/>
    <w:rsid w:val="002507EA"/>
    <w:rsid w:val="00250E0F"/>
    <w:rsid w:val="00254395"/>
    <w:rsid w:val="00254807"/>
    <w:rsid w:val="00254C82"/>
    <w:rsid w:val="002614D1"/>
    <w:rsid w:val="002614D8"/>
    <w:rsid w:val="0026150A"/>
    <w:rsid w:val="00261AC5"/>
    <w:rsid w:val="00261E83"/>
    <w:rsid w:val="0026278B"/>
    <w:rsid w:val="0026438C"/>
    <w:rsid w:val="002643A2"/>
    <w:rsid w:val="00265256"/>
    <w:rsid w:val="00266573"/>
    <w:rsid w:val="0026747D"/>
    <w:rsid w:val="002706EE"/>
    <w:rsid w:val="00273024"/>
    <w:rsid w:val="00273101"/>
    <w:rsid w:val="002743A0"/>
    <w:rsid w:val="002748C0"/>
    <w:rsid w:val="0027543B"/>
    <w:rsid w:val="00277D8C"/>
    <w:rsid w:val="00277E10"/>
    <w:rsid w:val="0028007F"/>
    <w:rsid w:val="00281C8B"/>
    <w:rsid w:val="0028290C"/>
    <w:rsid w:val="00283B40"/>
    <w:rsid w:val="00284AFB"/>
    <w:rsid w:val="00287251"/>
    <w:rsid w:val="002900EE"/>
    <w:rsid w:val="002917A4"/>
    <w:rsid w:val="0029302D"/>
    <w:rsid w:val="002959C0"/>
    <w:rsid w:val="00295B7E"/>
    <w:rsid w:val="002A1005"/>
    <w:rsid w:val="002A428A"/>
    <w:rsid w:val="002A4CBE"/>
    <w:rsid w:val="002A50E5"/>
    <w:rsid w:val="002A52B8"/>
    <w:rsid w:val="002A71A9"/>
    <w:rsid w:val="002B03C4"/>
    <w:rsid w:val="002B1CE6"/>
    <w:rsid w:val="002B25F5"/>
    <w:rsid w:val="002B4768"/>
    <w:rsid w:val="002B71C4"/>
    <w:rsid w:val="002B72DF"/>
    <w:rsid w:val="002C15EC"/>
    <w:rsid w:val="002C1D98"/>
    <w:rsid w:val="002C2E09"/>
    <w:rsid w:val="002C3E5A"/>
    <w:rsid w:val="002C6B21"/>
    <w:rsid w:val="002D057E"/>
    <w:rsid w:val="002D23FA"/>
    <w:rsid w:val="002D2F80"/>
    <w:rsid w:val="002D3451"/>
    <w:rsid w:val="002D34E9"/>
    <w:rsid w:val="002D5521"/>
    <w:rsid w:val="002E0541"/>
    <w:rsid w:val="002E2A52"/>
    <w:rsid w:val="002E55BF"/>
    <w:rsid w:val="002E593E"/>
    <w:rsid w:val="002E5F75"/>
    <w:rsid w:val="002E6911"/>
    <w:rsid w:val="002E7937"/>
    <w:rsid w:val="002E7D26"/>
    <w:rsid w:val="002F0C43"/>
    <w:rsid w:val="002F0E63"/>
    <w:rsid w:val="002F1D6A"/>
    <w:rsid w:val="002F273F"/>
    <w:rsid w:val="002F2C6C"/>
    <w:rsid w:val="002F44DD"/>
    <w:rsid w:val="00300C69"/>
    <w:rsid w:val="003011FF"/>
    <w:rsid w:val="00305682"/>
    <w:rsid w:val="003076F6"/>
    <w:rsid w:val="00310531"/>
    <w:rsid w:val="003122C7"/>
    <w:rsid w:val="00313AE3"/>
    <w:rsid w:val="003148CE"/>
    <w:rsid w:val="003156F7"/>
    <w:rsid w:val="00315FB0"/>
    <w:rsid w:val="00316B23"/>
    <w:rsid w:val="00317CAE"/>
    <w:rsid w:val="003208E4"/>
    <w:rsid w:val="00320E85"/>
    <w:rsid w:val="00323B2D"/>
    <w:rsid w:val="00325899"/>
    <w:rsid w:val="0032621E"/>
    <w:rsid w:val="00327D42"/>
    <w:rsid w:val="00335291"/>
    <w:rsid w:val="003354E6"/>
    <w:rsid w:val="003368BE"/>
    <w:rsid w:val="00340DDE"/>
    <w:rsid w:val="00341CAA"/>
    <w:rsid w:val="0034263A"/>
    <w:rsid w:val="00343302"/>
    <w:rsid w:val="003452CE"/>
    <w:rsid w:val="003469BD"/>
    <w:rsid w:val="00347B83"/>
    <w:rsid w:val="00350F21"/>
    <w:rsid w:val="00351754"/>
    <w:rsid w:val="00351AE2"/>
    <w:rsid w:val="003525C9"/>
    <w:rsid w:val="00354CD5"/>
    <w:rsid w:val="00360D67"/>
    <w:rsid w:val="003616C0"/>
    <w:rsid w:val="0036253A"/>
    <w:rsid w:val="00365981"/>
    <w:rsid w:val="00365F44"/>
    <w:rsid w:val="00366E96"/>
    <w:rsid w:val="00367BB3"/>
    <w:rsid w:val="00371282"/>
    <w:rsid w:val="00372235"/>
    <w:rsid w:val="00376859"/>
    <w:rsid w:val="00380909"/>
    <w:rsid w:val="00381FA0"/>
    <w:rsid w:val="00382AA1"/>
    <w:rsid w:val="00384D0E"/>
    <w:rsid w:val="00385E41"/>
    <w:rsid w:val="00385ED8"/>
    <w:rsid w:val="003870CC"/>
    <w:rsid w:val="00387471"/>
    <w:rsid w:val="00391044"/>
    <w:rsid w:val="00391BC2"/>
    <w:rsid w:val="00391F49"/>
    <w:rsid w:val="00393C9E"/>
    <w:rsid w:val="00395B14"/>
    <w:rsid w:val="00396ECA"/>
    <w:rsid w:val="00397708"/>
    <w:rsid w:val="00397E7D"/>
    <w:rsid w:val="003A00E6"/>
    <w:rsid w:val="003A0A37"/>
    <w:rsid w:val="003A47FC"/>
    <w:rsid w:val="003A6626"/>
    <w:rsid w:val="003A7C83"/>
    <w:rsid w:val="003B1310"/>
    <w:rsid w:val="003B29B3"/>
    <w:rsid w:val="003B2B24"/>
    <w:rsid w:val="003B3AD5"/>
    <w:rsid w:val="003B4C27"/>
    <w:rsid w:val="003B6198"/>
    <w:rsid w:val="003B6417"/>
    <w:rsid w:val="003B708B"/>
    <w:rsid w:val="003B773F"/>
    <w:rsid w:val="003C1CD9"/>
    <w:rsid w:val="003C5453"/>
    <w:rsid w:val="003C64DD"/>
    <w:rsid w:val="003D03B2"/>
    <w:rsid w:val="003D1B55"/>
    <w:rsid w:val="003D233B"/>
    <w:rsid w:val="003D2E6F"/>
    <w:rsid w:val="003D389D"/>
    <w:rsid w:val="003D5A29"/>
    <w:rsid w:val="003D5BC1"/>
    <w:rsid w:val="003D5D11"/>
    <w:rsid w:val="003D7C90"/>
    <w:rsid w:val="003E0790"/>
    <w:rsid w:val="003E3F7F"/>
    <w:rsid w:val="003E6462"/>
    <w:rsid w:val="003F33B0"/>
    <w:rsid w:val="003F395E"/>
    <w:rsid w:val="003F3A7A"/>
    <w:rsid w:val="003F62F5"/>
    <w:rsid w:val="004016E6"/>
    <w:rsid w:val="00402392"/>
    <w:rsid w:val="00402655"/>
    <w:rsid w:val="00403A5D"/>
    <w:rsid w:val="00403AC2"/>
    <w:rsid w:val="00403C5B"/>
    <w:rsid w:val="004044E9"/>
    <w:rsid w:val="0040477F"/>
    <w:rsid w:val="004073D6"/>
    <w:rsid w:val="00410F5C"/>
    <w:rsid w:val="00414E75"/>
    <w:rsid w:val="00414FD8"/>
    <w:rsid w:val="00416C88"/>
    <w:rsid w:val="00417518"/>
    <w:rsid w:val="00420995"/>
    <w:rsid w:val="00421B47"/>
    <w:rsid w:val="004229E1"/>
    <w:rsid w:val="00422FC7"/>
    <w:rsid w:val="00423305"/>
    <w:rsid w:val="00423CDB"/>
    <w:rsid w:val="00427C4D"/>
    <w:rsid w:val="00433385"/>
    <w:rsid w:val="004341E2"/>
    <w:rsid w:val="0043744A"/>
    <w:rsid w:val="0043745B"/>
    <w:rsid w:val="00437F10"/>
    <w:rsid w:val="00441F05"/>
    <w:rsid w:val="004423EA"/>
    <w:rsid w:val="0044486A"/>
    <w:rsid w:val="00444904"/>
    <w:rsid w:val="00445113"/>
    <w:rsid w:val="00450231"/>
    <w:rsid w:val="0045119C"/>
    <w:rsid w:val="00452179"/>
    <w:rsid w:val="004528A2"/>
    <w:rsid w:val="004548A3"/>
    <w:rsid w:val="00454927"/>
    <w:rsid w:val="004556E2"/>
    <w:rsid w:val="00456018"/>
    <w:rsid w:val="00457E83"/>
    <w:rsid w:val="00460B98"/>
    <w:rsid w:val="0046138A"/>
    <w:rsid w:val="0046273A"/>
    <w:rsid w:val="004647A7"/>
    <w:rsid w:val="00465819"/>
    <w:rsid w:val="00465F6C"/>
    <w:rsid w:val="004664C9"/>
    <w:rsid w:val="00466DAC"/>
    <w:rsid w:val="00467762"/>
    <w:rsid w:val="00472D7D"/>
    <w:rsid w:val="00474746"/>
    <w:rsid w:val="004756A0"/>
    <w:rsid w:val="00475847"/>
    <w:rsid w:val="0047673D"/>
    <w:rsid w:val="00483B23"/>
    <w:rsid w:val="00484DA0"/>
    <w:rsid w:val="00485486"/>
    <w:rsid w:val="0048577C"/>
    <w:rsid w:val="00486434"/>
    <w:rsid w:val="0048701A"/>
    <w:rsid w:val="00490534"/>
    <w:rsid w:val="00490D3D"/>
    <w:rsid w:val="00494A9F"/>
    <w:rsid w:val="004973E7"/>
    <w:rsid w:val="004977FE"/>
    <w:rsid w:val="004A20BC"/>
    <w:rsid w:val="004A2931"/>
    <w:rsid w:val="004A30B6"/>
    <w:rsid w:val="004A6F7C"/>
    <w:rsid w:val="004A715E"/>
    <w:rsid w:val="004B25DC"/>
    <w:rsid w:val="004B397D"/>
    <w:rsid w:val="004B4C90"/>
    <w:rsid w:val="004B4EFF"/>
    <w:rsid w:val="004B5AB1"/>
    <w:rsid w:val="004B615E"/>
    <w:rsid w:val="004B6B76"/>
    <w:rsid w:val="004C341F"/>
    <w:rsid w:val="004C7852"/>
    <w:rsid w:val="004C78F1"/>
    <w:rsid w:val="004C7E84"/>
    <w:rsid w:val="004D0BC8"/>
    <w:rsid w:val="004E05E2"/>
    <w:rsid w:val="004E153D"/>
    <w:rsid w:val="004E2A90"/>
    <w:rsid w:val="004E47E6"/>
    <w:rsid w:val="004E4BD2"/>
    <w:rsid w:val="004F1114"/>
    <w:rsid w:val="004F1AFA"/>
    <w:rsid w:val="004F1E50"/>
    <w:rsid w:val="004F439A"/>
    <w:rsid w:val="004F500F"/>
    <w:rsid w:val="004F5525"/>
    <w:rsid w:val="004F63C1"/>
    <w:rsid w:val="005011C8"/>
    <w:rsid w:val="00501328"/>
    <w:rsid w:val="00501E2C"/>
    <w:rsid w:val="00502453"/>
    <w:rsid w:val="0050283E"/>
    <w:rsid w:val="0050387D"/>
    <w:rsid w:val="00503F59"/>
    <w:rsid w:val="005060A0"/>
    <w:rsid w:val="00506E6E"/>
    <w:rsid w:val="005074AC"/>
    <w:rsid w:val="00507787"/>
    <w:rsid w:val="00507B42"/>
    <w:rsid w:val="00513C54"/>
    <w:rsid w:val="00516FAD"/>
    <w:rsid w:val="00517A5E"/>
    <w:rsid w:val="0052309D"/>
    <w:rsid w:val="00523668"/>
    <w:rsid w:val="0052465E"/>
    <w:rsid w:val="00524CAA"/>
    <w:rsid w:val="00530538"/>
    <w:rsid w:val="0053177C"/>
    <w:rsid w:val="00533E85"/>
    <w:rsid w:val="00534B2B"/>
    <w:rsid w:val="00536946"/>
    <w:rsid w:val="005378DE"/>
    <w:rsid w:val="00540A5F"/>
    <w:rsid w:val="0054213F"/>
    <w:rsid w:val="00542DBF"/>
    <w:rsid w:val="00543674"/>
    <w:rsid w:val="005447A0"/>
    <w:rsid w:val="0055011E"/>
    <w:rsid w:val="00551346"/>
    <w:rsid w:val="00551C4D"/>
    <w:rsid w:val="005533A5"/>
    <w:rsid w:val="00555F09"/>
    <w:rsid w:val="005569D8"/>
    <w:rsid w:val="005606FC"/>
    <w:rsid w:val="00562F95"/>
    <w:rsid w:val="005635E8"/>
    <w:rsid w:val="00563E7B"/>
    <w:rsid w:val="00570B94"/>
    <w:rsid w:val="0057149A"/>
    <w:rsid w:val="00574AA5"/>
    <w:rsid w:val="00575540"/>
    <w:rsid w:val="0057587A"/>
    <w:rsid w:val="00576FDA"/>
    <w:rsid w:val="005778FB"/>
    <w:rsid w:val="005822D9"/>
    <w:rsid w:val="005857F0"/>
    <w:rsid w:val="00587E42"/>
    <w:rsid w:val="00587E91"/>
    <w:rsid w:val="005916EB"/>
    <w:rsid w:val="00592A66"/>
    <w:rsid w:val="00592E0A"/>
    <w:rsid w:val="005969B6"/>
    <w:rsid w:val="005A070E"/>
    <w:rsid w:val="005A0788"/>
    <w:rsid w:val="005A1238"/>
    <w:rsid w:val="005A172D"/>
    <w:rsid w:val="005A2B4C"/>
    <w:rsid w:val="005A451B"/>
    <w:rsid w:val="005A6C91"/>
    <w:rsid w:val="005A6F03"/>
    <w:rsid w:val="005B026D"/>
    <w:rsid w:val="005B1494"/>
    <w:rsid w:val="005B1DDD"/>
    <w:rsid w:val="005B7255"/>
    <w:rsid w:val="005B7749"/>
    <w:rsid w:val="005C0B9C"/>
    <w:rsid w:val="005C14AE"/>
    <w:rsid w:val="005C3DFF"/>
    <w:rsid w:val="005C50A8"/>
    <w:rsid w:val="005D087D"/>
    <w:rsid w:val="005D0CCC"/>
    <w:rsid w:val="005D1893"/>
    <w:rsid w:val="005D1A5B"/>
    <w:rsid w:val="005D2338"/>
    <w:rsid w:val="005D29D8"/>
    <w:rsid w:val="005D3426"/>
    <w:rsid w:val="005D5AE6"/>
    <w:rsid w:val="005D6C39"/>
    <w:rsid w:val="005D6DEA"/>
    <w:rsid w:val="005D72E5"/>
    <w:rsid w:val="005D76A3"/>
    <w:rsid w:val="005E0362"/>
    <w:rsid w:val="005E0BA1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62D"/>
    <w:rsid w:val="00600FB1"/>
    <w:rsid w:val="00604998"/>
    <w:rsid w:val="00604EB6"/>
    <w:rsid w:val="00605BBC"/>
    <w:rsid w:val="00611B10"/>
    <w:rsid w:val="0061460C"/>
    <w:rsid w:val="00615254"/>
    <w:rsid w:val="0061551D"/>
    <w:rsid w:val="0061600F"/>
    <w:rsid w:val="00616984"/>
    <w:rsid w:val="006204A1"/>
    <w:rsid w:val="006232F9"/>
    <w:rsid w:val="006234D8"/>
    <w:rsid w:val="00624F9C"/>
    <w:rsid w:val="006255CD"/>
    <w:rsid w:val="0062623C"/>
    <w:rsid w:val="0063045E"/>
    <w:rsid w:val="00630B5F"/>
    <w:rsid w:val="00631813"/>
    <w:rsid w:val="00634F4B"/>
    <w:rsid w:val="00635494"/>
    <w:rsid w:val="006427BD"/>
    <w:rsid w:val="00642B9A"/>
    <w:rsid w:val="00643653"/>
    <w:rsid w:val="00643B81"/>
    <w:rsid w:val="00644792"/>
    <w:rsid w:val="00647F9A"/>
    <w:rsid w:val="006541AD"/>
    <w:rsid w:val="006545CB"/>
    <w:rsid w:val="006545E5"/>
    <w:rsid w:val="00656139"/>
    <w:rsid w:val="0065668A"/>
    <w:rsid w:val="00657421"/>
    <w:rsid w:val="006576AB"/>
    <w:rsid w:val="0066012F"/>
    <w:rsid w:val="00663301"/>
    <w:rsid w:val="00667675"/>
    <w:rsid w:val="00671502"/>
    <w:rsid w:val="00671A31"/>
    <w:rsid w:val="0067262C"/>
    <w:rsid w:val="00677CAD"/>
    <w:rsid w:val="00677CD3"/>
    <w:rsid w:val="006819B0"/>
    <w:rsid w:val="00683B9A"/>
    <w:rsid w:val="00684F46"/>
    <w:rsid w:val="0068589C"/>
    <w:rsid w:val="0069002A"/>
    <w:rsid w:val="00691A16"/>
    <w:rsid w:val="00691E8C"/>
    <w:rsid w:val="006956FC"/>
    <w:rsid w:val="00696112"/>
    <w:rsid w:val="006A0FBF"/>
    <w:rsid w:val="006A42E2"/>
    <w:rsid w:val="006A7C69"/>
    <w:rsid w:val="006B1A85"/>
    <w:rsid w:val="006B1E60"/>
    <w:rsid w:val="006B3EE0"/>
    <w:rsid w:val="006B41DA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2DEC"/>
    <w:rsid w:val="006D7B33"/>
    <w:rsid w:val="006D7E06"/>
    <w:rsid w:val="006E15BB"/>
    <w:rsid w:val="006E1B2E"/>
    <w:rsid w:val="006E1DF0"/>
    <w:rsid w:val="006E21AB"/>
    <w:rsid w:val="006E46F2"/>
    <w:rsid w:val="006E5710"/>
    <w:rsid w:val="006F0D21"/>
    <w:rsid w:val="006F0EA3"/>
    <w:rsid w:val="006F37E2"/>
    <w:rsid w:val="006F5A6E"/>
    <w:rsid w:val="00700159"/>
    <w:rsid w:val="00702A63"/>
    <w:rsid w:val="00702D23"/>
    <w:rsid w:val="00703DA5"/>
    <w:rsid w:val="007050F0"/>
    <w:rsid w:val="0070791D"/>
    <w:rsid w:val="00710472"/>
    <w:rsid w:val="0071107E"/>
    <w:rsid w:val="00711A6A"/>
    <w:rsid w:val="00712C3B"/>
    <w:rsid w:val="0071344D"/>
    <w:rsid w:val="0071397D"/>
    <w:rsid w:val="00714A97"/>
    <w:rsid w:val="00715889"/>
    <w:rsid w:val="00715C2E"/>
    <w:rsid w:val="00716D63"/>
    <w:rsid w:val="007170A3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0B10"/>
    <w:rsid w:val="0074123E"/>
    <w:rsid w:val="00742A17"/>
    <w:rsid w:val="00743956"/>
    <w:rsid w:val="00743EAD"/>
    <w:rsid w:val="007448C3"/>
    <w:rsid w:val="007452EA"/>
    <w:rsid w:val="00745E61"/>
    <w:rsid w:val="007467CB"/>
    <w:rsid w:val="007475E6"/>
    <w:rsid w:val="007478D6"/>
    <w:rsid w:val="00750045"/>
    <w:rsid w:val="00751EDB"/>
    <w:rsid w:val="00751F2B"/>
    <w:rsid w:val="007522C0"/>
    <w:rsid w:val="00752BCF"/>
    <w:rsid w:val="00753A50"/>
    <w:rsid w:val="0075552D"/>
    <w:rsid w:val="007571D8"/>
    <w:rsid w:val="00761E6D"/>
    <w:rsid w:val="00762FEC"/>
    <w:rsid w:val="007631EC"/>
    <w:rsid w:val="00763920"/>
    <w:rsid w:val="007648A0"/>
    <w:rsid w:val="0077368F"/>
    <w:rsid w:val="00775F88"/>
    <w:rsid w:val="00776521"/>
    <w:rsid w:val="00777565"/>
    <w:rsid w:val="00780011"/>
    <w:rsid w:val="0078068D"/>
    <w:rsid w:val="007830EA"/>
    <w:rsid w:val="00783BED"/>
    <w:rsid w:val="00784CCA"/>
    <w:rsid w:val="0078717B"/>
    <w:rsid w:val="007878A7"/>
    <w:rsid w:val="00790E43"/>
    <w:rsid w:val="00794BDD"/>
    <w:rsid w:val="00795485"/>
    <w:rsid w:val="00797EC3"/>
    <w:rsid w:val="007A10A6"/>
    <w:rsid w:val="007A2969"/>
    <w:rsid w:val="007A7062"/>
    <w:rsid w:val="007A7B37"/>
    <w:rsid w:val="007B73BC"/>
    <w:rsid w:val="007B74C1"/>
    <w:rsid w:val="007C09A0"/>
    <w:rsid w:val="007C1987"/>
    <w:rsid w:val="007C3C45"/>
    <w:rsid w:val="007C47C9"/>
    <w:rsid w:val="007C4E6F"/>
    <w:rsid w:val="007C61DC"/>
    <w:rsid w:val="007C65EB"/>
    <w:rsid w:val="007C74BB"/>
    <w:rsid w:val="007C76C4"/>
    <w:rsid w:val="007C7E3A"/>
    <w:rsid w:val="007D0E6B"/>
    <w:rsid w:val="007D18F4"/>
    <w:rsid w:val="007D24C3"/>
    <w:rsid w:val="007D253B"/>
    <w:rsid w:val="007D305F"/>
    <w:rsid w:val="007D4CF1"/>
    <w:rsid w:val="007D7A97"/>
    <w:rsid w:val="007E01F9"/>
    <w:rsid w:val="007E1583"/>
    <w:rsid w:val="007E4867"/>
    <w:rsid w:val="007E4D32"/>
    <w:rsid w:val="007E5D12"/>
    <w:rsid w:val="007E6610"/>
    <w:rsid w:val="007F014C"/>
    <w:rsid w:val="007F12DD"/>
    <w:rsid w:val="007F335E"/>
    <w:rsid w:val="007F3B09"/>
    <w:rsid w:val="007F43CE"/>
    <w:rsid w:val="007F479A"/>
    <w:rsid w:val="007F60D0"/>
    <w:rsid w:val="008028F1"/>
    <w:rsid w:val="008044CF"/>
    <w:rsid w:val="00807CB9"/>
    <w:rsid w:val="008134C9"/>
    <w:rsid w:val="00815622"/>
    <w:rsid w:val="00816832"/>
    <w:rsid w:val="00817BD1"/>
    <w:rsid w:val="00820E05"/>
    <w:rsid w:val="00822AFE"/>
    <w:rsid w:val="008230DD"/>
    <w:rsid w:val="00824B1F"/>
    <w:rsid w:val="00824FC0"/>
    <w:rsid w:val="00825500"/>
    <w:rsid w:val="00827111"/>
    <w:rsid w:val="00827E84"/>
    <w:rsid w:val="008335BE"/>
    <w:rsid w:val="00834563"/>
    <w:rsid w:val="00835DE2"/>
    <w:rsid w:val="00836103"/>
    <w:rsid w:val="008417BF"/>
    <w:rsid w:val="00845477"/>
    <w:rsid w:val="0084782B"/>
    <w:rsid w:val="00847E19"/>
    <w:rsid w:val="00854825"/>
    <w:rsid w:val="00854C30"/>
    <w:rsid w:val="00854E5C"/>
    <w:rsid w:val="00855190"/>
    <w:rsid w:val="00855433"/>
    <w:rsid w:val="00855F73"/>
    <w:rsid w:val="0085635C"/>
    <w:rsid w:val="0086133D"/>
    <w:rsid w:val="00862870"/>
    <w:rsid w:val="008628A0"/>
    <w:rsid w:val="00862B9A"/>
    <w:rsid w:val="00862C65"/>
    <w:rsid w:val="008639D2"/>
    <w:rsid w:val="00863DDC"/>
    <w:rsid w:val="00863E48"/>
    <w:rsid w:val="00865739"/>
    <w:rsid w:val="008660C0"/>
    <w:rsid w:val="0086747B"/>
    <w:rsid w:val="00867B45"/>
    <w:rsid w:val="00870AF8"/>
    <w:rsid w:val="00871198"/>
    <w:rsid w:val="00871534"/>
    <w:rsid w:val="00872029"/>
    <w:rsid w:val="00872620"/>
    <w:rsid w:val="00874CE0"/>
    <w:rsid w:val="008758A5"/>
    <w:rsid w:val="00875B18"/>
    <w:rsid w:val="008762A1"/>
    <w:rsid w:val="00876FFD"/>
    <w:rsid w:val="008777AC"/>
    <w:rsid w:val="00877DA0"/>
    <w:rsid w:val="00883746"/>
    <w:rsid w:val="008852D3"/>
    <w:rsid w:val="00893DE1"/>
    <w:rsid w:val="008954BF"/>
    <w:rsid w:val="00895AD3"/>
    <w:rsid w:val="00897F40"/>
    <w:rsid w:val="008A0A20"/>
    <w:rsid w:val="008A1738"/>
    <w:rsid w:val="008A2730"/>
    <w:rsid w:val="008A2AA6"/>
    <w:rsid w:val="008A33BA"/>
    <w:rsid w:val="008A4923"/>
    <w:rsid w:val="008A492C"/>
    <w:rsid w:val="008A50F6"/>
    <w:rsid w:val="008A5BC5"/>
    <w:rsid w:val="008A5CD0"/>
    <w:rsid w:val="008A6B7C"/>
    <w:rsid w:val="008B2587"/>
    <w:rsid w:val="008B2BB4"/>
    <w:rsid w:val="008B427A"/>
    <w:rsid w:val="008B4AB6"/>
    <w:rsid w:val="008C3DFB"/>
    <w:rsid w:val="008C50B6"/>
    <w:rsid w:val="008C5993"/>
    <w:rsid w:val="008D020E"/>
    <w:rsid w:val="008D1137"/>
    <w:rsid w:val="008D41C8"/>
    <w:rsid w:val="008D4249"/>
    <w:rsid w:val="008D4255"/>
    <w:rsid w:val="008D4F95"/>
    <w:rsid w:val="008E116C"/>
    <w:rsid w:val="008E3D50"/>
    <w:rsid w:val="008E66CF"/>
    <w:rsid w:val="008E6A73"/>
    <w:rsid w:val="008F3A97"/>
    <w:rsid w:val="00900B16"/>
    <w:rsid w:val="00904053"/>
    <w:rsid w:val="009053F5"/>
    <w:rsid w:val="00907FEE"/>
    <w:rsid w:val="00913500"/>
    <w:rsid w:val="00913769"/>
    <w:rsid w:val="00913986"/>
    <w:rsid w:val="009172A7"/>
    <w:rsid w:val="00917A08"/>
    <w:rsid w:val="009208DA"/>
    <w:rsid w:val="00933988"/>
    <w:rsid w:val="00934482"/>
    <w:rsid w:val="00937C07"/>
    <w:rsid w:val="00942B04"/>
    <w:rsid w:val="00943B00"/>
    <w:rsid w:val="009507FF"/>
    <w:rsid w:val="00952EF6"/>
    <w:rsid w:val="00953363"/>
    <w:rsid w:val="009569C9"/>
    <w:rsid w:val="0095763A"/>
    <w:rsid w:val="00957B8B"/>
    <w:rsid w:val="009603DB"/>
    <w:rsid w:val="00960794"/>
    <w:rsid w:val="00964004"/>
    <w:rsid w:val="00964862"/>
    <w:rsid w:val="009650C0"/>
    <w:rsid w:val="00965CC5"/>
    <w:rsid w:val="00971C52"/>
    <w:rsid w:val="00973942"/>
    <w:rsid w:val="00973AAD"/>
    <w:rsid w:val="009758CC"/>
    <w:rsid w:val="00975E02"/>
    <w:rsid w:val="0098274A"/>
    <w:rsid w:val="00983FA0"/>
    <w:rsid w:val="00987AD6"/>
    <w:rsid w:val="009923A5"/>
    <w:rsid w:val="0099286D"/>
    <w:rsid w:val="00994559"/>
    <w:rsid w:val="0099496C"/>
    <w:rsid w:val="00996257"/>
    <w:rsid w:val="0099798B"/>
    <w:rsid w:val="009A0AFC"/>
    <w:rsid w:val="009A3403"/>
    <w:rsid w:val="009A5B68"/>
    <w:rsid w:val="009B0DA3"/>
    <w:rsid w:val="009B0E32"/>
    <w:rsid w:val="009B0F1D"/>
    <w:rsid w:val="009B2355"/>
    <w:rsid w:val="009B413D"/>
    <w:rsid w:val="009B4870"/>
    <w:rsid w:val="009B5FE2"/>
    <w:rsid w:val="009B6F7C"/>
    <w:rsid w:val="009B714F"/>
    <w:rsid w:val="009B79A2"/>
    <w:rsid w:val="009C127C"/>
    <w:rsid w:val="009C1313"/>
    <w:rsid w:val="009C24A9"/>
    <w:rsid w:val="009C3A32"/>
    <w:rsid w:val="009C431F"/>
    <w:rsid w:val="009C56A2"/>
    <w:rsid w:val="009C6174"/>
    <w:rsid w:val="009D6788"/>
    <w:rsid w:val="009D6990"/>
    <w:rsid w:val="009D6A1A"/>
    <w:rsid w:val="009E075A"/>
    <w:rsid w:val="009E09C3"/>
    <w:rsid w:val="009E12C6"/>
    <w:rsid w:val="009E2202"/>
    <w:rsid w:val="009E6659"/>
    <w:rsid w:val="009F05C0"/>
    <w:rsid w:val="009F6D51"/>
    <w:rsid w:val="00A007B7"/>
    <w:rsid w:val="00A01998"/>
    <w:rsid w:val="00A02BB4"/>
    <w:rsid w:val="00A03C26"/>
    <w:rsid w:val="00A05CF8"/>
    <w:rsid w:val="00A06875"/>
    <w:rsid w:val="00A06EF2"/>
    <w:rsid w:val="00A0736B"/>
    <w:rsid w:val="00A077D4"/>
    <w:rsid w:val="00A0781E"/>
    <w:rsid w:val="00A1058C"/>
    <w:rsid w:val="00A12189"/>
    <w:rsid w:val="00A1366B"/>
    <w:rsid w:val="00A13B5B"/>
    <w:rsid w:val="00A13C77"/>
    <w:rsid w:val="00A1633F"/>
    <w:rsid w:val="00A17118"/>
    <w:rsid w:val="00A21014"/>
    <w:rsid w:val="00A25700"/>
    <w:rsid w:val="00A270C4"/>
    <w:rsid w:val="00A2759F"/>
    <w:rsid w:val="00A30019"/>
    <w:rsid w:val="00A31778"/>
    <w:rsid w:val="00A31D51"/>
    <w:rsid w:val="00A31F68"/>
    <w:rsid w:val="00A31F80"/>
    <w:rsid w:val="00A32087"/>
    <w:rsid w:val="00A3356B"/>
    <w:rsid w:val="00A344CD"/>
    <w:rsid w:val="00A35008"/>
    <w:rsid w:val="00A354B2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5051B"/>
    <w:rsid w:val="00A5089D"/>
    <w:rsid w:val="00A520B7"/>
    <w:rsid w:val="00A53FBE"/>
    <w:rsid w:val="00A549B9"/>
    <w:rsid w:val="00A54D9A"/>
    <w:rsid w:val="00A56BA3"/>
    <w:rsid w:val="00A573C7"/>
    <w:rsid w:val="00A57DD1"/>
    <w:rsid w:val="00A614A4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BBC"/>
    <w:rsid w:val="00A73964"/>
    <w:rsid w:val="00A75491"/>
    <w:rsid w:val="00A7552C"/>
    <w:rsid w:val="00A77F0B"/>
    <w:rsid w:val="00A80365"/>
    <w:rsid w:val="00A821A3"/>
    <w:rsid w:val="00A82C10"/>
    <w:rsid w:val="00A85C18"/>
    <w:rsid w:val="00A863B9"/>
    <w:rsid w:val="00A86405"/>
    <w:rsid w:val="00A87A35"/>
    <w:rsid w:val="00A87B9D"/>
    <w:rsid w:val="00A933D9"/>
    <w:rsid w:val="00A95252"/>
    <w:rsid w:val="00A96C09"/>
    <w:rsid w:val="00AA22F5"/>
    <w:rsid w:val="00AA2F29"/>
    <w:rsid w:val="00AA52C1"/>
    <w:rsid w:val="00AB0036"/>
    <w:rsid w:val="00AB0F14"/>
    <w:rsid w:val="00AB1237"/>
    <w:rsid w:val="00AB3711"/>
    <w:rsid w:val="00AB478E"/>
    <w:rsid w:val="00AB47CF"/>
    <w:rsid w:val="00AB5452"/>
    <w:rsid w:val="00AB6143"/>
    <w:rsid w:val="00AB6A10"/>
    <w:rsid w:val="00AB7B43"/>
    <w:rsid w:val="00AC013E"/>
    <w:rsid w:val="00AC0A89"/>
    <w:rsid w:val="00AC3B7A"/>
    <w:rsid w:val="00AC67D5"/>
    <w:rsid w:val="00AC732F"/>
    <w:rsid w:val="00AD3F00"/>
    <w:rsid w:val="00AD5FA4"/>
    <w:rsid w:val="00AD64C8"/>
    <w:rsid w:val="00AD749B"/>
    <w:rsid w:val="00AD76DA"/>
    <w:rsid w:val="00AD7E29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2FC4"/>
    <w:rsid w:val="00B03A90"/>
    <w:rsid w:val="00B109DA"/>
    <w:rsid w:val="00B12BE2"/>
    <w:rsid w:val="00B12F07"/>
    <w:rsid w:val="00B14BF3"/>
    <w:rsid w:val="00B151EB"/>
    <w:rsid w:val="00B162CC"/>
    <w:rsid w:val="00B171C5"/>
    <w:rsid w:val="00B17D04"/>
    <w:rsid w:val="00B214AE"/>
    <w:rsid w:val="00B21B3E"/>
    <w:rsid w:val="00B242C4"/>
    <w:rsid w:val="00B2637D"/>
    <w:rsid w:val="00B33999"/>
    <w:rsid w:val="00B33A28"/>
    <w:rsid w:val="00B35592"/>
    <w:rsid w:val="00B362CD"/>
    <w:rsid w:val="00B36A91"/>
    <w:rsid w:val="00B4028F"/>
    <w:rsid w:val="00B40C59"/>
    <w:rsid w:val="00B41DE8"/>
    <w:rsid w:val="00B438EE"/>
    <w:rsid w:val="00B45B30"/>
    <w:rsid w:val="00B46ED5"/>
    <w:rsid w:val="00B528D6"/>
    <w:rsid w:val="00B52B7A"/>
    <w:rsid w:val="00B547CF"/>
    <w:rsid w:val="00B56B57"/>
    <w:rsid w:val="00B56F17"/>
    <w:rsid w:val="00B60BBC"/>
    <w:rsid w:val="00B61DD3"/>
    <w:rsid w:val="00B626F3"/>
    <w:rsid w:val="00B62BBC"/>
    <w:rsid w:val="00B63969"/>
    <w:rsid w:val="00B70137"/>
    <w:rsid w:val="00B720A4"/>
    <w:rsid w:val="00B733CE"/>
    <w:rsid w:val="00B762C7"/>
    <w:rsid w:val="00B770FF"/>
    <w:rsid w:val="00B80562"/>
    <w:rsid w:val="00B80743"/>
    <w:rsid w:val="00B816D5"/>
    <w:rsid w:val="00B83159"/>
    <w:rsid w:val="00B8710A"/>
    <w:rsid w:val="00B8716E"/>
    <w:rsid w:val="00B91E4B"/>
    <w:rsid w:val="00B93372"/>
    <w:rsid w:val="00B93756"/>
    <w:rsid w:val="00B94546"/>
    <w:rsid w:val="00B9494B"/>
    <w:rsid w:val="00B976A5"/>
    <w:rsid w:val="00B97A66"/>
    <w:rsid w:val="00B97B7E"/>
    <w:rsid w:val="00BA06B7"/>
    <w:rsid w:val="00BA0DF0"/>
    <w:rsid w:val="00BA1D29"/>
    <w:rsid w:val="00BA24BE"/>
    <w:rsid w:val="00BA5145"/>
    <w:rsid w:val="00BA5BCE"/>
    <w:rsid w:val="00BA6BB5"/>
    <w:rsid w:val="00BA7D9C"/>
    <w:rsid w:val="00BB025A"/>
    <w:rsid w:val="00BB1135"/>
    <w:rsid w:val="00BB1A46"/>
    <w:rsid w:val="00BB2059"/>
    <w:rsid w:val="00BB2288"/>
    <w:rsid w:val="00BB2968"/>
    <w:rsid w:val="00BB2AAB"/>
    <w:rsid w:val="00BB2BBC"/>
    <w:rsid w:val="00BB3D10"/>
    <w:rsid w:val="00BB5745"/>
    <w:rsid w:val="00BB755C"/>
    <w:rsid w:val="00BC0299"/>
    <w:rsid w:val="00BC06E9"/>
    <w:rsid w:val="00BC0F2B"/>
    <w:rsid w:val="00BC1024"/>
    <w:rsid w:val="00BC14BF"/>
    <w:rsid w:val="00BC2658"/>
    <w:rsid w:val="00BC4A19"/>
    <w:rsid w:val="00BC5456"/>
    <w:rsid w:val="00BC7ACE"/>
    <w:rsid w:val="00BD293A"/>
    <w:rsid w:val="00BD3858"/>
    <w:rsid w:val="00BD7AE3"/>
    <w:rsid w:val="00BE0ABA"/>
    <w:rsid w:val="00BE3257"/>
    <w:rsid w:val="00BE5101"/>
    <w:rsid w:val="00BE5750"/>
    <w:rsid w:val="00BE5BB3"/>
    <w:rsid w:val="00BE674D"/>
    <w:rsid w:val="00BF007B"/>
    <w:rsid w:val="00BF4E00"/>
    <w:rsid w:val="00BF66DD"/>
    <w:rsid w:val="00BF6A0D"/>
    <w:rsid w:val="00BF78D6"/>
    <w:rsid w:val="00C01AFF"/>
    <w:rsid w:val="00C025E7"/>
    <w:rsid w:val="00C0438B"/>
    <w:rsid w:val="00C04DE9"/>
    <w:rsid w:val="00C05245"/>
    <w:rsid w:val="00C12F65"/>
    <w:rsid w:val="00C1342D"/>
    <w:rsid w:val="00C14973"/>
    <w:rsid w:val="00C157A3"/>
    <w:rsid w:val="00C168D4"/>
    <w:rsid w:val="00C2008A"/>
    <w:rsid w:val="00C20335"/>
    <w:rsid w:val="00C217B9"/>
    <w:rsid w:val="00C21E58"/>
    <w:rsid w:val="00C236E8"/>
    <w:rsid w:val="00C23C47"/>
    <w:rsid w:val="00C2432C"/>
    <w:rsid w:val="00C24820"/>
    <w:rsid w:val="00C3313C"/>
    <w:rsid w:val="00C33474"/>
    <w:rsid w:val="00C338A1"/>
    <w:rsid w:val="00C35804"/>
    <w:rsid w:val="00C37457"/>
    <w:rsid w:val="00C37F57"/>
    <w:rsid w:val="00C423F0"/>
    <w:rsid w:val="00C430B1"/>
    <w:rsid w:val="00C43ECA"/>
    <w:rsid w:val="00C44EFE"/>
    <w:rsid w:val="00C4626B"/>
    <w:rsid w:val="00C46D2D"/>
    <w:rsid w:val="00C5357C"/>
    <w:rsid w:val="00C5438D"/>
    <w:rsid w:val="00C561D2"/>
    <w:rsid w:val="00C56CD0"/>
    <w:rsid w:val="00C56DC6"/>
    <w:rsid w:val="00C57A7A"/>
    <w:rsid w:val="00C625AE"/>
    <w:rsid w:val="00C628CB"/>
    <w:rsid w:val="00C63127"/>
    <w:rsid w:val="00C67D6B"/>
    <w:rsid w:val="00C70877"/>
    <w:rsid w:val="00C70FB3"/>
    <w:rsid w:val="00C72D7C"/>
    <w:rsid w:val="00C760F7"/>
    <w:rsid w:val="00C76E7E"/>
    <w:rsid w:val="00C77B1B"/>
    <w:rsid w:val="00C81BCE"/>
    <w:rsid w:val="00C84CF9"/>
    <w:rsid w:val="00C86F54"/>
    <w:rsid w:val="00C917A6"/>
    <w:rsid w:val="00C9323A"/>
    <w:rsid w:val="00C94A88"/>
    <w:rsid w:val="00C95F9B"/>
    <w:rsid w:val="00CA14F9"/>
    <w:rsid w:val="00CA2C4C"/>
    <w:rsid w:val="00CA30BE"/>
    <w:rsid w:val="00CA49CC"/>
    <w:rsid w:val="00CA4A46"/>
    <w:rsid w:val="00CA5E99"/>
    <w:rsid w:val="00CB0B5D"/>
    <w:rsid w:val="00CB27CA"/>
    <w:rsid w:val="00CB4460"/>
    <w:rsid w:val="00CB64D2"/>
    <w:rsid w:val="00CC243E"/>
    <w:rsid w:val="00CC36E7"/>
    <w:rsid w:val="00CC4220"/>
    <w:rsid w:val="00CC5255"/>
    <w:rsid w:val="00CC5282"/>
    <w:rsid w:val="00CC58C0"/>
    <w:rsid w:val="00CC6A73"/>
    <w:rsid w:val="00CD030C"/>
    <w:rsid w:val="00CD2044"/>
    <w:rsid w:val="00CD4F18"/>
    <w:rsid w:val="00CD72E1"/>
    <w:rsid w:val="00CE09ED"/>
    <w:rsid w:val="00CE36FB"/>
    <w:rsid w:val="00CE56EE"/>
    <w:rsid w:val="00CE58C4"/>
    <w:rsid w:val="00CF117F"/>
    <w:rsid w:val="00CF2C14"/>
    <w:rsid w:val="00CF42F7"/>
    <w:rsid w:val="00CF4A57"/>
    <w:rsid w:val="00CF5343"/>
    <w:rsid w:val="00D02827"/>
    <w:rsid w:val="00D0333D"/>
    <w:rsid w:val="00D03DED"/>
    <w:rsid w:val="00D04FB0"/>
    <w:rsid w:val="00D050BC"/>
    <w:rsid w:val="00D05C50"/>
    <w:rsid w:val="00D05CD9"/>
    <w:rsid w:val="00D05FB5"/>
    <w:rsid w:val="00D06B70"/>
    <w:rsid w:val="00D07FDD"/>
    <w:rsid w:val="00D1020B"/>
    <w:rsid w:val="00D10D43"/>
    <w:rsid w:val="00D11CA2"/>
    <w:rsid w:val="00D1319B"/>
    <w:rsid w:val="00D15128"/>
    <w:rsid w:val="00D2044A"/>
    <w:rsid w:val="00D20617"/>
    <w:rsid w:val="00D213B9"/>
    <w:rsid w:val="00D22DCE"/>
    <w:rsid w:val="00D239B3"/>
    <w:rsid w:val="00D23DB8"/>
    <w:rsid w:val="00D269A7"/>
    <w:rsid w:val="00D33F1D"/>
    <w:rsid w:val="00D34226"/>
    <w:rsid w:val="00D34492"/>
    <w:rsid w:val="00D36785"/>
    <w:rsid w:val="00D435F8"/>
    <w:rsid w:val="00D43E4C"/>
    <w:rsid w:val="00D45C2B"/>
    <w:rsid w:val="00D47F0B"/>
    <w:rsid w:val="00D5012B"/>
    <w:rsid w:val="00D51214"/>
    <w:rsid w:val="00D53885"/>
    <w:rsid w:val="00D5395C"/>
    <w:rsid w:val="00D60273"/>
    <w:rsid w:val="00D60BCB"/>
    <w:rsid w:val="00D61622"/>
    <w:rsid w:val="00D63789"/>
    <w:rsid w:val="00D64A0D"/>
    <w:rsid w:val="00D67477"/>
    <w:rsid w:val="00D70EBF"/>
    <w:rsid w:val="00D71A18"/>
    <w:rsid w:val="00D71CD7"/>
    <w:rsid w:val="00D73E31"/>
    <w:rsid w:val="00D7405D"/>
    <w:rsid w:val="00D7433D"/>
    <w:rsid w:val="00D744DF"/>
    <w:rsid w:val="00D7623A"/>
    <w:rsid w:val="00D80A9E"/>
    <w:rsid w:val="00D83D4C"/>
    <w:rsid w:val="00D858E2"/>
    <w:rsid w:val="00D85AE5"/>
    <w:rsid w:val="00D879BE"/>
    <w:rsid w:val="00D87DFE"/>
    <w:rsid w:val="00D90378"/>
    <w:rsid w:val="00D919C9"/>
    <w:rsid w:val="00D93102"/>
    <w:rsid w:val="00D937F3"/>
    <w:rsid w:val="00D94991"/>
    <w:rsid w:val="00D95556"/>
    <w:rsid w:val="00D96007"/>
    <w:rsid w:val="00D96B6B"/>
    <w:rsid w:val="00D96DF0"/>
    <w:rsid w:val="00DA00EF"/>
    <w:rsid w:val="00DA0ABA"/>
    <w:rsid w:val="00DA4E0F"/>
    <w:rsid w:val="00DA552A"/>
    <w:rsid w:val="00DA5C59"/>
    <w:rsid w:val="00DB2CE9"/>
    <w:rsid w:val="00DB4819"/>
    <w:rsid w:val="00DB5F39"/>
    <w:rsid w:val="00DB73FA"/>
    <w:rsid w:val="00DB7873"/>
    <w:rsid w:val="00DC0799"/>
    <w:rsid w:val="00DC0810"/>
    <w:rsid w:val="00DC14F9"/>
    <w:rsid w:val="00DC6C34"/>
    <w:rsid w:val="00DD0A7A"/>
    <w:rsid w:val="00DD1453"/>
    <w:rsid w:val="00DD15B9"/>
    <w:rsid w:val="00DE0752"/>
    <w:rsid w:val="00DE110F"/>
    <w:rsid w:val="00DE284F"/>
    <w:rsid w:val="00DE3682"/>
    <w:rsid w:val="00DE4795"/>
    <w:rsid w:val="00DE5475"/>
    <w:rsid w:val="00DE5B35"/>
    <w:rsid w:val="00DE71D1"/>
    <w:rsid w:val="00DF1DC2"/>
    <w:rsid w:val="00DF25FE"/>
    <w:rsid w:val="00DF30E1"/>
    <w:rsid w:val="00DF3B9E"/>
    <w:rsid w:val="00DF7C93"/>
    <w:rsid w:val="00E004A5"/>
    <w:rsid w:val="00E01019"/>
    <w:rsid w:val="00E06360"/>
    <w:rsid w:val="00E11A00"/>
    <w:rsid w:val="00E11E1E"/>
    <w:rsid w:val="00E12D5C"/>
    <w:rsid w:val="00E140A2"/>
    <w:rsid w:val="00E14514"/>
    <w:rsid w:val="00E14AB5"/>
    <w:rsid w:val="00E15258"/>
    <w:rsid w:val="00E17AE7"/>
    <w:rsid w:val="00E2041D"/>
    <w:rsid w:val="00E20D47"/>
    <w:rsid w:val="00E21461"/>
    <w:rsid w:val="00E23CA3"/>
    <w:rsid w:val="00E2439E"/>
    <w:rsid w:val="00E27875"/>
    <w:rsid w:val="00E278C1"/>
    <w:rsid w:val="00E3135C"/>
    <w:rsid w:val="00E31C2A"/>
    <w:rsid w:val="00E32F67"/>
    <w:rsid w:val="00E32F7F"/>
    <w:rsid w:val="00E342DE"/>
    <w:rsid w:val="00E364CA"/>
    <w:rsid w:val="00E37995"/>
    <w:rsid w:val="00E41353"/>
    <w:rsid w:val="00E4299C"/>
    <w:rsid w:val="00E4368A"/>
    <w:rsid w:val="00E46C95"/>
    <w:rsid w:val="00E47D22"/>
    <w:rsid w:val="00E53060"/>
    <w:rsid w:val="00E531BE"/>
    <w:rsid w:val="00E538BB"/>
    <w:rsid w:val="00E54311"/>
    <w:rsid w:val="00E607D1"/>
    <w:rsid w:val="00E63CE4"/>
    <w:rsid w:val="00E64BBC"/>
    <w:rsid w:val="00E67371"/>
    <w:rsid w:val="00E70842"/>
    <w:rsid w:val="00E71C7B"/>
    <w:rsid w:val="00E71CEC"/>
    <w:rsid w:val="00E73724"/>
    <w:rsid w:val="00E747E7"/>
    <w:rsid w:val="00E75DAE"/>
    <w:rsid w:val="00E77A0E"/>
    <w:rsid w:val="00E805BF"/>
    <w:rsid w:val="00E8531A"/>
    <w:rsid w:val="00E86A27"/>
    <w:rsid w:val="00E871AB"/>
    <w:rsid w:val="00E87CB7"/>
    <w:rsid w:val="00E90179"/>
    <w:rsid w:val="00E91884"/>
    <w:rsid w:val="00E93481"/>
    <w:rsid w:val="00E957B0"/>
    <w:rsid w:val="00E95A77"/>
    <w:rsid w:val="00E96578"/>
    <w:rsid w:val="00E970CB"/>
    <w:rsid w:val="00EA01B3"/>
    <w:rsid w:val="00EA1C86"/>
    <w:rsid w:val="00EA23EF"/>
    <w:rsid w:val="00EA3AD2"/>
    <w:rsid w:val="00EA4B67"/>
    <w:rsid w:val="00EA5434"/>
    <w:rsid w:val="00EA5B69"/>
    <w:rsid w:val="00EB4BCB"/>
    <w:rsid w:val="00EB50F1"/>
    <w:rsid w:val="00EB512E"/>
    <w:rsid w:val="00EB54A1"/>
    <w:rsid w:val="00EB6658"/>
    <w:rsid w:val="00EB6EC6"/>
    <w:rsid w:val="00EB6FB7"/>
    <w:rsid w:val="00EB79F2"/>
    <w:rsid w:val="00EB7A08"/>
    <w:rsid w:val="00EC0561"/>
    <w:rsid w:val="00EC1004"/>
    <w:rsid w:val="00EC1187"/>
    <w:rsid w:val="00EC2D85"/>
    <w:rsid w:val="00EC3216"/>
    <w:rsid w:val="00EC3EBA"/>
    <w:rsid w:val="00EC4F93"/>
    <w:rsid w:val="00EC5068"/>
    <w:rsid w:val="00EC6A5C"/>
    <w:rsid w:val="00EC6AD5"/>
    <w:rsid w:val="00EC6D9B"/>
    <w:rsid w:val="00ED386C"/>
    <w:rsid w:val="00ED4140"/>
    <w:rsid w:val="00ED4E55"/>
    <w:rsid w:val="00ED5424"/>
    <w:rsid w:val="00ED556C"/>
    <w:rsid w:val="00ED571B"/>
    <w:rsid w:val="00EE263F"/>
    <w:rsid w:val="00EE3A6A"/>
    <w:rsid w:val="00EE3ECA"/>
    <w:rsid w:val="00EE620B"/>
    <w:rsid w:val="00EE64AA"/>
    <w:rsid w:val="00EE7F95"/>
    <w:rsid w:val="00EF08EC"/>
    <w:rsid w:val="00EF0C6F"/>
    <w:rsid w:val="00EF223C"/>
    <w:rsid w:val="00EF3FA4"/>
    <w:rsid w:val="00EF48AD"/>
    <w:rsid w:val="00EF4E21"/>
    <w:rsid w:val="00EF5B4D"/>
    <w:rsid w:val="00EF61B6"/>
    <w:rsid w:val="00EF6C85"/>
    <w:rsid w:val="00EF794A"/>
    <w:rsid w:val="00F00904"/>
    <w:rsid w:val="00F04EE1"/>
    <w:rsid w:val="00F06CBC"/>
    <w:rsid w:val="00F06FB6"/>
    <w:rsid w:val="00F07F91"/>
    <w:rsid w:val="00F101B1"/>
    <w:rsid w:val="00F13AD4"/>
    <w:rsid w:val="00F1440C"/>
    <w:rsid w:val="00F16291"/>
    <w:rsid w:val="00F16BBF"/>
    <w:rsid w:val="00F17CF3"/>
    <w:rsid w:val="00F21FAE"/>
    <w:rsid w:val="00F22499"/>
    <w:rsid w:val="00F22585"/>
    <w:rsid w:val="00F24BA9"/>
    <w:rsid w:val="00F25DB0"/>
    <w:rsid w:val="00F25EAC"/>
    <w:rsid w:val="00F27037"/>
    <w:rsid w:val="00F32735"/>
    <w:rsid w:val="00F33363"/>
    <w:rsid w:val="00F34371"/>
    <w:rsid w:val="00F36039"/>
    <w:rsid w:val="00F40F31"/>
    <w:rsid w:val="00F419D5"/>
    <w:rsid w:val="00F425F5"/>
    <w:rsid w:val="00F43A35"/>
    <w:rsid w:val="00F45645"/>
    <w:rsid w:val="00F47016"/>
    <w:rsid w:val="00F47A17"/>
    <w:rsid w:val="00F518B8"/>
    <w:rsid w:val="00F52D6A"/>
    <w:rsid w:val="00F53434"/>
    <w:rsid w:val="00F55D04"/>
    <w:rsid w:val="00F57119"/>
    <w:rsid w:val="00F577E0"/>
    <w:rsid w:val="00F57DF4"/>
    <w:rsid w:val="00F60689"/>
    <w:rsid w:val="00F61FDF"/>
    <w:rsid w:val="00F64BE3"/>
    <w:rsid w:val="00F65F9D"/>
    <w:rsid w:val="00F66D1E"/>
    <w:rsid w:val="00F66E7D"/>
    <w:rsid w:val="00F70DAF"/>
    <w:rsid w:val="00F71BCF"/>
    <w:rsid w:val="00F727B8"/>
    <w:rsid w:val="00F72B53"/>
    <w:rsid w:val="00F777B5"/>
    <w:rsid w:val="00F80466"/>
    <w:rsid w:val="00F82D41"/>
    <w:rsid w:val="00F83461"/>
    <w:rsid w:val="00F848A0"/>
    <w:rsid w:val="00F853FE"/>
    <w:rsid w:val="00F858D3"/>
    <w:rsid w:val="00F907BA"/>
    <w:rsid w:val="00F90B07"/>
    <w:rsid w:val="00F91B25"/>
    <w:rsid w:val="00F926CA"/>
    <w:rsid w:val="00F92A62"/>
    <w:rsid w:val="00F9387E"/>
    <w:rsid w:val="00F9407D"/>
    <w:rsid w:val="00F942D0"/>
    <w:rsid w:val="00F95A1F"/>
    <w:rsid w:val="00F974AA"/>
    <w:rsid w:val="00FA1C2B"/>
    <w:rsid w:val="00FA2519"/>
    <w:rsid w:val="00FA3704"/>
    <w:rsid w:val="00FA5B3B"/>
    <w:rsid w:val="00FB33A8"/>
    <w:rsid w:val="00FB4F0E"/>
    <w:rsid w:val="00FB5489"/>
    <w:rsid w:val="00FB6B6E"/>
    <w:rsid w:val="00FB6E70"/>
    <w:rsid w:val="00FC416C"/>
    <w:rsid w:val="00FC4741"/>
    <w:rsid w:val="00FC661C"/>
    <w:rsid w:val="00FC7129"/>
    <w:rsid w:val="00FD4BF1"/>
    <w:rsid w:val="00FE05BA"/>
    <w:rsid w:val="00FE1A64"/>
    <w:rsid w:val="00FE3595"/>
    <w:rsid w:val="00FF183E"/>
    <w:rsid w:val="00FF3B3A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A17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Preambuła,Podsis rysunku,ISCG Numerowanie,lp1,List Paragraph2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99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,lp1 Znak"/>
    <w:link w:val="Akapitzlist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table" w:customStyle="1" w:styleId="TableGrid">
    <w:name w:val="TableGrid"/>
    <w:rsid w:val="00C70FB3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7673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ksttreci">
    <w:name w:val="Tekst treści"/>
    <w:link w:val="Teksttreci1"/>
    <w:uiPriority w:val="99"/>
    <w:locked/>
    <w:rsid w:val="001C0760"/>
    <w:rPr>
      <w:rFonts w:ascii="Tahoma" w:hAnsi="Tahom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0760"/>
    <w:pPr>
      <w:shd w:val="clear" w:color="auto" w:fill="FFFFFF"/>
      <w:spacing w:after="60" w:line="240" w:lineRule="atLeast"/>
      <w:jc w:val="both"/>
    </w:pPr>
    <w:rPr>
      <w:rFonts w:ascii="Tahoma" w:eastAsia="Calibri" w:hAnsi="Tahoma" w:cs="Times New Roman"/>
    </w:rPr>
  </w:style>
  <w:style w:type="character" w:styleId="Uwydatnienie">
    <w:name w:val="Emphasis"/>
    <w:basedOn w:val="Domylnaczcionkaakapitu"/>
    <w:uiPriority w:val="20"/>
    <w:qFormat/>
    <w:locked/>
    <w:rsid w:val="00EA3AD2"/>
    <w:rPr>
      <w:i/>
      <w:iCs/>
    </w:rPr>
  </w:style>
  <w:style w:type="character" w:customStyle="1" w:styleId="cf01">
    <w:name w:val="cf01"/>
    <w:basedOn w:val="Domylnaczcionkaakapitu"/>
    <w:rsid w:val="007452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3093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Piotr Niedziułka</cp:lastModifiedBy>
  <cp:revision>3</cp:revision>
  <cp:lastPrinted>2024-01-25T13:08:00Z</cp:lastPrinted>
  <dcterms:created xsi:type="dcterms:W3CDTF">2024-01-25T13:42:00Z</dcterms:created>
  <dcterms:modified xsi:type="dcterms:W3CDTF">2024-01-25T13:44:00Z</dcterms:modified>
</cp:coreProperties>
</file>