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5F" w:rsidRPr="00C7775C" w:rsidRDefault="00771A5F" w:rsidP="006E1A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C7775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Załącznik nr 1 do </w:t>
      </w:r>
      <w:r w:rsidR="00123A9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notatki</w:t>
      </w:r>
    </w:p>
    <w:p w:rsidR="00771A5F" w:rsidRDefault="00771A5F" w:rsidP="008F2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71A5F" w:rsidRPr="00771A5F" w:rsidRDefault="00771A5F" w:rsidP="00771A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71A5F">
        <w:rPr>
          <w:rFonts w:ascii="Times New Roman" w:eastAsia="Times New Roman" w:hAnsi="Times New Roman" w:cs="Times New Roman"/>
          <w:b/>
          <w:bCs/>
          <w:lang w:eastAsia="ar-SA"/>
        </w:rPr>
        <w:t>Szczegółowy opis przedmiotu zamówienia -</w:t>
      </w:r>
    </w:p>
    <w:p w:rsidR="00771A5F" w:rsidRPr="00771A5F" w:rsidRDefault="00771A5F" w:rsidP="00771A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771A5F" w:rsidRPr="00771A5F" w:rsidRDefault="00771A5F" w:rsidP="00DC6DCF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71A5F">
        <w:rPr>
          <w:rFonts w:ascii="Times New Roman" w:eastAsia="Times New Roman" w:hAnsi="Times New Roman" w:cs="Times New Roman"/>
          <w:b/>
          <w:bCs/>
          <w:lang w:eastAsia="ar-SA"/>
        </w:rPr>
        <w:t xml:space="preserve">SPECYFIKACJA TECHNICZNA </w:t>
      </w:r>
      <w:r w:rsidR="00DC6DCF">
        <w:rPr>
          <w:rFonts w:ascii="Times New Roman" w:eastAsia="Times New Roman" w:hAnsi="Times New Roman" w:cs="Times New Roman"/>
          <w:b/>
          <w:lang w:eastAsia="ar-SA"/>
        </w:rPr>
        <w:t>PRZYCZEPY PRZYSTOSOWANEJ DO PRZEWOZU PSÓW NA POTRZEBY POLICJI</w:t>
      </w:r>
    </w:p>
    <w:p w:rsidR="000D0C68" w:rsidRDefault="000D0C68" w:rsidP="00771A5F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D0C68" w:rsidRPr="000D0C68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I. </w:t>
      </w: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PRZEZNACZENIE DOKUMENTU</w:t>
      </w:r>
    </w:p>
    <w:p w:rsidR="000D0C68" w:rsidRPr="00B448F9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0D0C68" w:rsidRPr="000D0C68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Specyfikacja Techniczna identyfikuje wyrób poprzez określenie wymagań, jakie musi spełniać:</w:t>
      </w:r>
    </w:p>
    <w:p w:rsidR="000D0C68" w:rsidRPr="000D0C68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 zakresie wymagań technicznych i bezpieczeństwa użytkowania, </w:t>
      </w: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 odniesieniu do 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wymaganej dokumentacji technicznej, badań i metodologii badań, oznakowania oraz oznaczenia wyrobu.</w:t>
      </w: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ZAKRES STOSOWANIA DOKUMENTU</w:t>
      </w: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Specyfikacja techniczna przeznaczona jest do wykorzystania, jako załącznik opisujący przedmiot zamówienia w procedurach związanych z realizacją postępowań przetargowych. 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DOKUMENTY ODNIESIENIA</w:t>
      </w:r>
    </w:p>
    <w:p w:rsidR="000D0C68" w:rsidRPr="00C05885" w:rsidRDefault="000D0C68" w:rsidP="000D0C68">
      <w:pPr>
        <w:tabs>
          <w:tab w:val="left" w:pos="720"/>
          <w:tab w:val="left" w:pos="786"/>
          <w:tab w:val="left" w:pos="851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numPr>
          <w:ilvl w:val="0"/>
          <w:numId w:val="72"/>
        </w:numPr>
        <w:tabs>
          <w:tab w:val="left" w:pos="426"/>
          <w:tab w:val="left" w:pos="851"/>
        </w:tabs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Ustawa z dnia 20 czerwca 1997 r. Prawo o ruchu </w:t>
      </w:r>
      <w:r w:rsidR="00123A9E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drogowym </w:t>
      </w:r>
      <w:r w:rsidR="00123A9E" w:rsidRPr="00C05885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015449" w:rsidRPr="00C05885">
        <w:rPr>
          <w:rStyle w:val="lrzxr"/>
          <w:rFonts w:ascii="Times New Roman" w:hAnsi="Times New Roman" w:cs="Times New Roman"/>
          <w:sz w:val="24"/>
          <w:szCs w:val="24"/>
        </w:rPr>
        <w:t>Dz.U. z 2022 r. poz. 988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5E41AA" w:rsidRPr="005E41AA" w:rsidRDefault="000D0C68" w:rsidP="005E41AA">
      <w:pPr>
        <w:widowControl w:val="0"/>
        <w:numPr>
          <w:ilvl w:val="0"/>
          <w:numId w:val="72"/>
        </w:numPr>
        <w:tabs>
          <w:tab w:val="left" w:pos="426"/>
          <w:tab w:val="left" w:pos="851"/>
        </w:tabs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Rozporządzenie Ministra Infrastruktury z dnia 31 grudnia 2002 r. w sprawie warunków technicznych pojazdów oraz zakresu ich niezbędnego wyposażenia (Dz. U. z 2016 r., 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poz. 2022 z późn. zm.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  <w:bookmarkStart w:id="0" w:name="_GoBack"/>
      <w:bookmarkEnd w:id="0"/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CHARAKTERYSTYKA WYROBU</w:t>
      </w: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0C68" w:rsidRPr="00C05885" w:rsidRDefault="000D0C68" w:rsidP="00B448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opracowania jest specyfikacja techniczna dla </w:t>
      </w:r>
      <w:r w:rsidR="008428DF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przyczepy przystosowanej do przewozu czterech psów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WYMAGANIA STANDARDOWE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WYMAGANIA TECHNICZNE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0C68" w:rsidRPr="00C05885" w:rsidRDefault="00B448F9" w:rsidP="00B448F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 Przeznaczenie pojazdu</w:t>
      </w:r>
    </w:p>
    <w:p w:rsidR="000D0C68" w:rsidRPr="00C05885" w:rsidRDefault="000D0C68" w:rsidP="000D0C6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8428DF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rzyczepa będzie wykorzystywana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Policję do </w:t>
      </w:r>
      <w:r w:rsidR="008428DF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przewozu psów</w:t>
      </w:r>
      <w:r w:rsidR="00AD5EF9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 Warunki eksploatacji</w:t>
      </w:r>
    </w:p>
    <w:p w:rsidR="000D0C68" w:rsidRPr="00C05885" w:rsidRDefault="006E1A67" w:rsidP="000D0C68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Przyczepa musi być przystosowana</w:t>
      </w:r>
      <w:r w:rsidR="000D0C68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do:</w:t>
      </w:r>
    </w:p>
    <w:p w:rsidR="000D0C68" w:rsidRPr="00C05885" w:rsidRDefault="000D0C68" w:rsidP="00C05885">
      <w:pPr>
        <w:widowControl w:val="0"/>
        <w:suppressAutoHyphens/>
        <w:spacing w:after="0" w:line="240" w:lineRule="auto"/>
        <w:ind w:left="670" w:hanging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1.2.1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Eksploatacji we wszystkich porach roku i doby w warunkach atmosferycznych spotykanych </w:t>
      </w:r>
      <w:r w:rsidR="00C05885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polskiej strefie klimatycznej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temperaturach otoczenia od -30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o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 do + 50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o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C,</w:t>
      </w:r>
    </w:p>
    <w:p w:rsidR="000D0C68" w:rsidRPr="00C05885" w:rsidRDefault="000D0C68" w:rsidP="000D0C68">
      <w:pPr>
        <w:widowControl w:val="0"/>
        <w:suppressAutoHyphens/>
        <w:spacing w:after="0" w:line="240" w:lineRule="auto"/>
        <w:ind w:left="690" w:hanging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1.2.2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Jazdy po drogach twardych i gruntowych,</w:t>
      </w:r>
    </w:p>
    <w:p w:rsidR="000D0C68" w:rsidRPr="00C05885" w:rsidRDefault="000D0C68" w:rsidP="00283767">
      <w:pPr>
        <w:widowControl w:val="0"/>
        <w:suppressAutoHyphens/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1.2.3   Prze</w:t>
      </w:r>
      <w:r w:rsidR="00283767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chowywania na wolnym powietrzu,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</w:t>
      </w: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Wymagania formalne</w:t>
      </w:r>
    </w:p>
    <w:p w:rsidR="000D0C68" w:rsidRPr="00C05885" w:rsidRDefault="000D0C68" w:rsidP="00283767">
      <w:p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05885">
        <w:rPr>
          <w:rFonts w:ascii="Times New Roman" w:eastAsia="Calibri" w:hAnsi="Times New Roman" w:cs="Times New Roman"/>
          <w:sz w:val="24"/>
          <w:szCs w:val="24"/>
        </w:rPr>
        <w:t>1.3.1</w:t>
      </w:r>
      <w:r w:rsidRPr="00C05885">
        <w:rPr>
          <w:rFonts w:ascii="Times New Roman" w:eastAsia="Calibri" w:hAnsi="Times New Roman" w:cs="Times New Roman"/>
          <w:sz w:val="24"/>
          <w:szCs w:val="24"/>
        </w:rPr>
        <w:tab/>
      </w:r>
      <w:r w:rsidR="00AD5EF9" w:rsidRPr="00C05885">
        <w:rPr>
          <w:rFonts w:ascii="Times New Roman" w:eastAsia="Calibri" w:hAnsi="Times New Roman" w:cs="Times New Roman"/>
          <w:sz w:val="24"/>
          <w:szCs w:val="24"/>
        </w:rPr>
        <w:t>Przyczepa musi</w:t>
      </w:r>
      <w:r w:rsidR="00AD5EF9" w:rsidRPr="00C05885">
        <w:rPr>
          <w:rFonts w:ascii="Times New Roman" w:hAnsi="Times New Roman" w:cs="Times New Roman"/>
          <w:sz w:val="24"/>
          <w:szCs w:val="24"/>
        </w:rPr>
        <w:t xml:space="preserve"> posiadać </w:t>
      </w:r>
      <w:r w:rsidR="00C05885" w:rsidRPr="00C05885">
        <w:rPr>
          <w:rFonts w:ascii="Times New Roman" w:hAnsi="Times New Roman" w:cs="Times New Roman"/>
          <w:sz w:val="24"/>
          <w:szCs w:val="24"/>
        </w:rPr>
        <w:t>homologację wystawioną zgodnie z Ustawą z dnia 20 czerwca 1997 r. Prawo o ruchu drogowym lub Rozporządzeniem Parlamentu Europejskiego i Rady (UE) 2018/858/WE z dnia 30 maja 2018 r. w sprawie homologacji i nadzoru rynku pojazdów</w:t>
      </w:r>
      <w:r w:rsidR="00C05885" w:rsidRPr="00C05885">
        <w:rPr>
          <w:rFonts w:ascii="Times New Roman" w:hAnsi="Times New Roman" w:cs="Times New Roman"/>
          <w:sz w:val="24"/>
          <w:szCs w:val="24"/>
        </w:rPr>
        <w:t xml:space="preserve"> </w:t>
      </w:r>
      <w:r w:rsidR="00C05885" w:rsidRPr="00C05885">
        <w:rPr>
          <w:rFonts w:ascii="Times New Roman" w:hAnsi="Times New Roman" w:cs="Times New Roman"/>
          <w:sz w:val="24"/>
          <w:szCs w:val="24"/>
        </w:rPr>
        <w:t>silnikowych i ich przyczep oraz układów, komponentów i oddzielnych zespołów technicznych przeznaczonych do tych pojazdów, zmieniające rozporządzenie (WE) nr 715/2007 i (WE) nr 595/2009 oraz uchylające dyrektywę 2007/46/WE</w:t>
      </w:r>
      <w:r w:rsidRPr="00C058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0C68" w:rsidRPr="00C05885" w:rsidRDefault="00AD5EF9" w:rsidP="00283767">
      <w:pPr>
        <w:spacing w:after="0" w:line="100" w:lineRule="atLeast"/>
        <w:ind w:left="720" w:hanging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5885">
        <w:rPr>
          <w:rFonts w:ascii="Times New Roman" w:eastAsia="Calibri" w:hAnsi="Times New Roman" w:cs="Times New Roman"/>
          <w:b/>
          <w:sz w:val="24"/>
          <w:szCs w:val="24"/>
        </w:rPr>
        <w:t xml:space="preserve">Potwierdzenie spełnienia wymogu nastąpi poprzez złożenie wraz z ofertą  kopii świadectwa homologacji typu WE przyczepy </w:t>
      </w:r>
    </w:p>
    <w:p w:rsidR="000D0C68" w:rsidRPr="00C05885" w:rsidRDefault="00283767" w:rsidP="000D0C68">
      <w:pPr>
        <w:widowControl w:val="0"/>
        <w:tabs>
          <w:tab w:val="left" w:pos="1500"/>
        </w:tabs>
        <w:suppressAutoHyphens/>
        <w:spacing w:after="0" w:line="100" w:lineRule="atLeast"/>
        <w:ind w:left="741" w:hanging="8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1.3.2</w:t>
      </w:r>
      <w:r w:rsidR="000D0C68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Wykonawca zobowiązany jest do skompletowania 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przyczepy</w:t>
      </w:r>
      <w:r w:rsidR="000D0C68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sposób co najmniej zgodny z handlową ofertą wyposażenia oferowaną dla odbiorców indywidualnych.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A02FE5">
      <w:pPr>
        <w:widowControl w:val="0"/>
        <w:suppressAutoHyphens/>
        <w:spacing w:after="0" w:line="100" w:lineRule="atLeast"/>
        <w:ind w:left="870" w:hanging="8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1.4 </w:t>
      </w: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Wymagania techniczne dla </w:t>
      </w:r>
      <w:r w:rsidR="00283767"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przyczepy</w:t>
      </w:r>
    </w:p>
    <w:p w:rsidR="00A02FE5" w:rsidRPr="00C05885" w:rsidRDefault="00A02FE5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Cs/>
          <w:lang w:eastAsia="ar-SA"/>
        </w:rPr>
      </w:pPr>
      <w:r w:rsidRPr="00C05885">
        <w:rPr>
          <w:rFonts w:eastAsia="Times New Roman"/>
          <w:bCs/>
          <w:lang w:eastAsia="ar-SA"/>
        </w:rPr>
        <w:t>przyczepa przystosowana do przewozu czterech psów (</w:t>
      </w:r>
      <w:r w:rsidRPr="00C05885">
        <w:rPr>
          <w:color w:val="000000"/>
        </w:rPr>
        <w:t>do celów obliczeniowych należy przyjąć wagę jednego psa</w:t>
      </w:r>
      <w:r w:rsidRPr="00C05885">
        <w:t xml:space="preserve"> – 40 kg</w:t>
      </w:r>
      <w:r w:rsidRPr="00C05885">
        <w:rPr>
          <w:rFonts w:eastAsia="Times New Roman"/>
          <w:bCs/>
          <w:lang w:eastAsia="ar-SA"/>
        </w:rPr>
        <w:t>) zgodnie z obowiązującymi przepisami,</w:t>
      </w:r>
    </w:p>
    <w:p w:rsidR="00283767" w:rsidRPr="00C05885" w:rsidRDefault="00283767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C05885">
        <w:t>przyczepa zabudowana na stalowej ramie ocynkowanej i lakierowanej proszkowo do której przy</w:t>
      </w:r>
      <w:r w:rsidR="00A536AA" w:rsidRPr="00C05885">
        <w:t>kręcona jest zabudowa z boksami,</w:t>
      </w:r>
      <w:r w:rsidRPr="00C05885">
        <w:t xml:space="preserve"> </w:t>
      </w:r>
    </w:p>
    <w:p w:rsidR="00A536AA" w:rsidRPr="00C05885" w:rsidRDefault="00A536AA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C05885">
        <w:t>dwie osie,</w:t>
      </w:r>
    </w:p>
    <w:p w:rsidR="00283767" w:rsidRPr="00C05885" w:rsidRDefault="00283767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C05885">
        <w:t>zabudowa wykonana z aluminiowych profili a ściany z płyt</w:t>
      </w:r>
      <w:r w:rsidR="00A536AA" w:rsidRPr="00C05885">
        <w:t xml:space="preserve"> termoizolowanych grubości 25mm,</w:t>
      </w:r>
      <w:r w:rsidRPr="00C05885">
        <w:t xml:space="preserve"> </w:t>
      </w:r>
    </w:p>
    <w:p w:rsidR="00283767" w:rsidRPr="00C05885" w:rsidRDefault="00283767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C05885">
        <w:t>kraty z anodowanego aluminium, zamki i kratki wentylacyjne</w:t>
      </w:r>
      <w:r w:rsidR="00A536AA" w:rsidRPr="00C05885">
        <w:t xml:space="preserve"> nierdzewne,</w:t>
      </w:r>
    </w:p>
    <w:p w:rsidR="00283767" w:rsidRPr="00C05885" w:rsidRDefault="00283767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C05885">
        <w:t xml:space="preserve">dach </w:t>
      </w:r>
      <w:r w:rsidR="008F2634" w:rsidRPr="00C05885">
        <w:t xml:space="preserve">aerodynamiczny </w:t>
      </w:r>
      <w:r w:rsidRPr="00C05885">
        <w:t>a</w:t>
      </w:r>
      <w:r w:rsidR="00A536AA" w:rsidRPr="00C05885">
        <w:t>luminiowy lakierowany proszkowo,</w:t>
      </w:r>
      <w:r w:rsidRPr="00C05885">
        <w:t xml:space="preserve"> </w:t>
      </w:r>
    </w:p>
    <w:p w:rsidR="008F2634" w:rsidRPr="00C05885" w:rsidRDefault="00283767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C05885">
        <w:t>szerokość zabudowy to 1280</w:t>
      </w:r>
      <w:r w:rsidR="00AD5EF9" w:rsidRPr="00C05885">
        <w:t xml:space="preserve"> </w:t>
      </w:r>
      <w:r w:rsidRPr="00C05885">
        <w:t xml:space="preserve">mm a długość </w:t>
      </w:r>
      <w:r w:rsidR="008F2634" w:rsidRPr="00C05885">
        <w:t xml:space="preserve">2050mm wysokość 770mm, </w:t>
      </w:r>
    </w:p>
    <w:p w:rsidR="008F2634" w:rsidRPr="00C05885" w:rsidRDefault="008F2634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C05885">
        <w:t>DMC przyczepy min. 55</w:t>
      </w:r>
      <w:r w:rsidR="00283767" w:rsidRPr="00C05885">
        <w:t>0</w:t>
      </w:r>
      <w:r w:rsidRPr="00C05885">
        <w:t xml:space="preserve"> </w:t>
      </w:r>
      <w:r w:rsidR="00283767" w:rsidRPr="00C05885">
        <w:t xml:space="preserve">kg, koła 13cali osie firmy KNOTT, </w:t>
      </w:r>
    </w:p>
    <w:p w:rsidR="000D0C68" w:rsidRPr="00C05885" w:rsidRDefault="00283767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C05885">
        <w:t>błotniki aluminiowe</w:t>
      </w:r>
      <w:r w:rsidR="008F2634" w:rsidRPr="00C05885">
        <w:t>,</w:t>
      </w:r>
    </w:p>
    <w:p w:rsidR="00A536AA" w:rsidRPr="00C05885" w:rsidRDefault="00A536AA" w:rsidP="00A536AA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Cs/>
          <w:lang w:eastAsia="ar-SA"/>
        </w:rPr>
      </w:pPr>
      <w:r w:rsidRPr="00C05885">
        <w:rPr>
          <w:rFonts w:eastAsia="Times New Roman"/>
          <w:bCs/>
          <w:lang w:eastAsia="ar-SA"/>
        </w:rPr>
        <w:t>przyczepa wyposażona w palety drewniane do boksów,</w:t>
      </w:r>
    </w:p>
    <w:p w:rsidR="00A536AA" w:rsidRPr="00C05885" w:rsidRDefault="00A536AA" w:rsidP="00A536AA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Cs/>
          <w:lang w:eastAsia="ar-SA"/>
        </w:rPr>
      </w:pPr>
      <w:r w:rsidRPr="00C05885">
        <w:rPr>
          <w:rFonts w:eastAsia="Times New Roman"/>
          <w:bCs/>
          <w:lang w:eastAsia="ar-SA"/>
        </w:rPr>
        <w:t xml:space="preserve">na przyczepie zamontowany </w:t>
      </w:r>
      <w:proofErr w:type="spellStart"/>
      <w:r w:rsidRPr="00C05885">
        <w:rPr>
          <w:rFonts w:eastAsia="Times New Roman"/>
          <w:bCs/>
          <w:lang w:eastAsia="ar-SA"/>
        </w:rPr>
        <w:t>solar</w:t>
      </w:r>
      <w:proofErr w:type="spellEnd"/>
      <w:r w:rsidRPr="00C05885">
        <w:rPr>
          <w:rFonts w:eastAsia="Times New Roman"/>
          <w:bCs/>
          <w:lang w:eastAsia="ar-SA"/>
        </w:rPr>
        <w:t xml:space="preserve"> z akumulatorem i sterownikiem ze złączem USB,</w:t>
      </w:r>
    </w:p>
    <w:p w:rsidR="00A536AA" w:rsidRPr="00C05885" w:rsidRDefault="00A536AA" w:rsidP="00A536AA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Cs/>
          <w:lang w:eastAsia="ar-SA"/>
        </w:rPr>
      </w:pPr>
      <w:r w:rsidRPr="00C05885">
        <w:rPr>
          <w:rFonts w:eastAsia="Times New Roman"/>
          <w:bCs/>
          <w:lang w:eastAsia="ar-SA"/>
        </w:rPr>
        <w:t>przyczepa wyposażona w zbiornik na wodę z pompką</w:t>
      </w:r>
    </w:p>
    <w:p w:rsidR="000D0C68" w:rsidRPr="00C05885" w:rsidRDefault="000D0C68" w:rsidP="000D0C68">
      <w:pPr>
        <w:shd w:val="clear" w:color="auto" w:fill="FFFFFF"/>
        <w:tabs>
          <w:tab w:val="left" w:pos="15458"/>
        </w:tabs>
        <w:suppressAutoHyphens/>
        <w:spacing w:after="0" w:line="240" w:lineRule="atLeast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7F5F9F">
      <w:pPr>
        <w:pStyle w:val="Akapitzlist"/>
        <w:widowControl w:val="0"/>
        <w:numPr>
          <w:ilvl w:val="1"/>
          <w:numId w:val="118"/>
        </w:numPr>
        <w:suppressAutoHyphens/>
        <w:spacing w:line="240" w:lineRule="auto"/>
        <w:rPr>
          <w:rFonts w:eastAsia="Times New Roman"/>
          <w:b/>
          <w:color w:val="000000"/>
          <w:lang w:eastAsia="ar-SA"/>
        </w:rPr>
      </w:pPr>
      <w:r w:rsidRPr="00C05885">
        <w:rPr>
          <w:rFonts w:eastAsia="Times New Roman"/>
          <w:b/>
          <w:color w:val="000000"/>
          <w:lang w:eastAsia="ar-SA"/>
        </w:rPr>
        <w:t>Wymagania konstrukcyjne</w:t>
      </w:r>
    </w:p>
    <w:p w:rsidR="000D0C68" w:rsidRPr="00C05885" w:rsidRDefault="000D0C68" w:rsidP="007F5F9F">
      <w:pPr>
        <w:pStyle w:val="Akapitzlist"/>
        <w:widowControl w:val="0"/>
        <w:numPr>
          <w:ilvl w:val="2"/>
          <w:numId w:val="118"/>
        </w:numPr>
        <w:suppressAutoHyphens/>
        <w:spacing w:line="240" w:lineRule="auto"/>
        <w:rPr>
          <w:rFonts w:eastAsia="Times New Roman"/>
          <w:color w:val="000000"/>
          <w:lang w:eastAsia="ar-SA"/>
        </w:rPr>
      </w:pPr>
      <w:r w:rsidRPr="00C05885">
        <w:rPr>
          <w:rFonts w:eastAsia="Times New Roman"/>
          <w:color w:val="000000"/>
          <w:lang w:eastAsia="ar-SA"/>
        </w:rPr>
        <w:t xml:space="preserve">Konstrukcja </w:t>
      </w:r>
      <w:r w:rsidR="00A536AA" w:rsidRPr="00C05885">
        <w:rPr>
          <w:rFonts w:eastAsia="Times New Roman"/>
          <w:color w:val="000000"/>
          <w:lang w:eastAsia="ar-SA"/>
        </w:rPr>
        <w:t>przyczepy</w:t>
      </w:r>
      <w:r w:rsidRPr="00C05885">
        <w:rPr>
          <w:rFonts w:eastAsia="Times New Roman"/>
          <w:color w:val="000000"/>
          <w:lang w:eastAsia="ar-SA"/>
        </w:rPr>
        <w:t xml:space="preserve"> oraz wyposażenia musi być oparta na dostępnych na rynku krajowym zespołach, podzespołach i elementach oraz materiałach.</w:t>
      </w:r>
    </w:p>
    <w:p w:rsidR="007F5F9F" w:rsidRPr="00C05885" w:rsidRDefault="000D0C68" w:rsidP="007F5F9F">
      <w:pPr>
        <w:pStyle w:val="Akapitzlist"/>
        <w:widowControl w:val="0"/>
        <w:numPr>
          <w:ilvl w:val="2"/>
          <w:numId w:val="118"/>
        </w:numPr>
        <w:suppressAutoHyphens/>
        <w:spacing w:line="240" w:lineRule="auto"/>
        <w:rPr>
          <w:rFonts w:eastAsia="Times New Roman"/>
          <w:color w:val="000000"/>
          <w:lang w:eastAsia="ar-SA"/>
        </w:rPr>
      </w:pPr>
      <w:r w:rsidRPr="00C05885">
        <w:rPr>
          <w:rFonts w:eastAsia="Times New Roman"/>
          <w:color w:val="000000"/>
          <w:lang w:eastAsia="ar-SA"/>
        </w:rPr>
        <w:t xml:space="preserve">Wszystkie zastosowane w konstrukcji </w:t>
      </w:r>
      <w:r w:rsidR="00A536AA" w:rsidRPr="00C05885">
        <w:rPr>
          <w:rFonts w:eastAsia="Times New Roman"/>
          <w:color w:val="000000"/>
          <w:lang w:eastAsia="ar-SA"/>
        </w:rPr>
        <w:t>przyczepy</w:t>
      </w:r>
      <w:r w:rsidRPr="00C05885">
        <w:rPr>
          <w:rFonts w:eastAsia="Times New Roman"/>
          <w:color w:val="000000"/>
          <w:lang w:eastAsia="ar-SA"/>
        </w:rPr>
        <w:t xml:space="preserve"> oraz wyposażeniu powłoki ochronne (np. cynkowanie, powłoki lakiernicze i z tworzyw sztucznych) muszą zapewniać skuteczną ochronę antykorozyjną.</w:t>
      </w:r>
    </w:p>
    <w:p w:rsidR="007F5F9F" w:rsidRPr="00C05885" w:rsidRDefault="000D0C68" w:rsidP="007F5F9F">
      <w:pPr>
        <w:pStyle w:val="Akapitzlist"/>
        <w:widowControl w:val="0"/>
        <w:numPr>
          <w:ilvl w:val="2"/>
          <w:numId w:val="118"/>
        </w:numPr>
        <w:suppressAutoHyphens/>
        <w:spacing w:line="240" w:lineRule="auto"/>
        <w:rPr>
          <w:rFonts w:eastAsia="Times New Roman"/>
          <w:color w:val="000000"/>
          <w:lang w:eastAsia="ar-SA"/>
        </w:rPr>
      </w:pPr>
      <w:r w:rsidRPr="00C05885">
        <w:rPr>
          <w:rFonts w:eastAsia="Times New Roman"/>
          <w:color w:val="000000"/>
          <w:lang w:eastAsia="ar-SA"/>
        </w:rPr>
        <w:t xml:space="preserve">Wszystkie urządzenia </w:t>
      </w:r>
      <w:r w:rsidR="00FC5248" w:rsidRPr="00C05885">
        <w:rPr>
          <w:rFonts w:eastAsia="Times New Roman"/>
          <w:color w:val="000000"/>
          <w:lang w:eastAsia="ar-SA"/>
        </w:rPr>
        <w:t>przyczepy</w:t>
      </w:r>
      <w:r w:rsidRPr="00C05885">
        <w:rPr>
          <w:rFonts w:eastAsia="Times New Roman"/>
          <w:color w:val="000000"/>
          <w:lang w:eastAsia="ar-SA"/>
        </w:rPr>
        <w:t xml:space="preserve"> muszą mieć budowę blokowo-modułową i być zamocowane w </w:t>
      </w:r>
      <w:r w:rsidR="00FC5248" w:rsidRPr="00C05885">
        <w:rPr>
          <w:rFonts w:eastAsia="Times New Roman"/>
          <w:color w:val="000000"/>
          <w:lang w:eastAsia="ar-SA"/>
        </w:rPr>
        <w:t>przyczepie</w:t>
      </w:r>
      <w:r w:rsidRPr="00C05885">
        <w:rPr>
          <w:rFonts w:eastAsia="Times New Roman"/>
          <w:color w:val="000000"/>
          <w:lang w:eastAsia="ar-SA"/>
        </w:rPr>
        <w:t xml:space="preserve"> w sposób nie utrudniający dostępu do innych zespołów    i urządzeń.</w:t>
      </w:r>
    </w:p>
    <w:p w:rsidR="007F5F9F" w:rsidRPr="00C05885" w:rsidRDefault="000D0C68" w:rsidP="00C05885">
      <w:pPr>
        <w:pStyle w:val="Akapitzlist"/>
        <w:widowControl w:val="0"/>
        <w:numPr>
          <w:ilvl w:val="2"/>
          <w:numId w:val="118"/>
        </w:numPr>
        <w:suppressAutoHyphens/>
        <w:spacing w:line="240" w:lineRule="auto"/>
        <w:rPr>
          <w:rFonts w:eastAsia="Times New Roman"/>
          <w:color w:val="000000"/>
          <w:lang w:eastAsia="ar-SA"/>
        </w:rPr>
      </w:pPr>
      <w:r w:rsidRPr="00C05885">
        <w:rPr>
          <w:rFonts w:eastAsia="Times New Roman"/>
          <w:color w:val="000000"/>
          <w:lang w:eastAsia="ar-SA"/>
        </w:rPr>
        <w:t xml:space="preserve">Wszystkie urządzenia </w:t>
      </w:r>
      <w:r w:rsidR="00FC5248" w:rsidRPr="00C05885">
        <w:rPr>
          <w:rFonts w:eastAsia="Times New Roman"/>
          <w:color w:val="000000"/>
          <w:lang w:eastAsia="ar-SA"/>
        </w:rPr>
        <w:t>przyczepy</w:t>
      </w:r>
      <w:r w:rsidRPr="00C05885">
        <w:rPr>
          <w:rFonts w:eastAsia="Times New Roman"/>
          <w:color w:val="000000"/>
          <w:lang w:eastAsia="ar-SA"/>
        </w:rPr>
        <w:t xml:space="preserve"> muszą mieć zwartą budowę i uwzględniać zdobycze techniki w zakresie miniaturyzacji.</w:t>
      </w:r>
    </w:p>
    <w:p w:rsidR="000D0C68" w:rsidRPr="00C05885" w:rsidRDefault="000D0C68" w:rsidP="000D0C68">
      <w:pPr>
        <w:widowControl w:val="0"/>
        <w:suppressAutoHyphens/>
        <w:spacing w:after="0" w:line="240" w:lineRule="auto"/>
        <w:ind w:left="993" w:hanging="9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tabs>
          <w:tab w:val="left" w:pos="10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ar-SA"/>
        </w:rPr>
      </w:pPr>
    </w:p>
    <w:p w:rsidR="000D0C68" w:rsidRPr="00C05885" w:rsidRDefault="002C4BC0" w:rsidP="000D0C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1.6</w:t>
      </w:r>
      <w:r w:rsidR="000D0C68" w:rsidRPr="00C05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  <w:t>Wymagania dotyczące pakowania, przechowywania, transportu</w:t>
      </w:r>
    </w:p>
    <w:p w:rsidR="000D0C68" w:rsidRPr="00C05885" w:rsidRDefault="002C4BC0" w:rsidP="007F5F9F">
      <w:pPr>
        <w:widowControl w:val="0"/>
        <w:tabs>
          <w:tab w:val="left" w:pos="15890"/>
        </w:tabs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1.6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.1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nie wymaga pakowania i po przekazaniu Zamawiającemu musi być gotowy do użycia.</w:t>
      </w:r>
    </w:p>
    <w:p w:rsidR="000D0C68" w:rsidRPr="00C05885" w:rsidRDefault="002C4BC0" w:rsidP="007F5F9F">
      <w:pPr>
        <w:widowControl w:val="0"/>
        <w:tabs>
          <w:tab w:val="left" w:pos="15782"/>
        </w:tabs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1.6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wraz z wyp</w:t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osażeniem musi być przystosowana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przechowywania na wolnym powietrzu w niezadaszonych parkach sprzętu transportowego w warunkach atmosferycznych spotykanych w polskiej strefie klimatycznej opisanych w pkt 1.2.1. </w:t>
      </w:r>
    </w:p>
    <w:p w:rsidR="000D0C68" w:rsidRPr="00C05885" w:rsidRDefault="002C4BC0" w:rsidP="007F5F9F">
      <w:pPr>
        <w:widowControl w:val="0"/>
        <w:tabs>
          <w:tab w:val="left" w:pos="2006"/>
        </w:tabs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1.6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.3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 musi być przystosowana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transportu środkami transportu kołowego. Załadunek pojazdu musi odbywać się samodzielnie (na kołach).</w:t>
      </w:r>
    </w:p>
    <w:p w:rsidR="0081607F" w:rsidRPr="00C05885" w:rsidRDefault="0081607F" w:rsidP="000D0C68">
      <w:pPr>
        <w:widowControl w:val="0"/>
        <w:suppressAutoHyphens/>
        <w:spacing w:after="0" w:line="100" w:lineRule="atLeast"/>
        <w:ind w:left="920" w:hanging="9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D0C68" w:rsidRPr="00C05885" w:rsidRDefault="000D0C68" w:rsidP="002C4BC0">
      <w:pPr>
        <w:pStyle w:val="Akapitzlist"/>
        <w:widowControl w:val="0"/>
        <w:numPr>
          <w:ilvl w:val="1"/>
          <w:numId w:val="116"/>
        </w:numPr>
        <w:suppressAutoHyphens/>
        <w:spacing w:line="100" w:lineRule="atLeast"/>
        <w:rPr>
          <w:rFonts w:eastAsia="Times New Roman"/>
          <w:b/>
          <w:bCs/>
          <w:color w:val="000000"/>
          <w:lang w:eastAsia="ar-SA"/>
        </w:rPr>
      </w:pPr>
      <w:r w:rsidRPr="00C05885">
        <w:rPr>
          <w:rFonts w:eastAsia="Times New Roman"/>
          <w:b/>
          <w:bCs/>
          <w:color w:val="000000"/>
          <w:lang w:eastAsia="ar-SA"/>
        </w:rPr>
        <w:t>WYMAGANIA JAKOŚCIOWE</w:t>
      </w:r>
    </w:p>
    <w:p w:rsidR="000D0C68" w:rsidRPr="00C05885" w:rsidRDefault="002C4BC0" w:rsidP="000D0C68">
      <w:pPr>
        <w:widowControl w:val="0"/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1.7.1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 musi być wykonana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zgodnie z zasadami wiedzy technicznej, powszechnie obowiązującymi w tym zakresie normami i standardami z uwzględnieniem obowiązujących przepisów.</w:t>
      </w:r>
    </w:p>
    <w:p w:rsidR="000D0C68" w:rsidRPr="00C05885" w:rsidRDefault="002C4BC0" w:rsidP="002C4BC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1.7.2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Zamawiający nie przewiduje przeprowadzania badań odbiorczych.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920" w:hanging="9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C68" w:rsidRPr="00C05885" w:rsidRDefault="000D0C68" w:rsidP="002C4BC0">
      <w:pPr>
        <w:pStyle w:val="Akapitzlist"/>
        <w:widowControl w:val="0"/>
        <w:numPr>
          <w:ilvl w:val="1"/>
          <w:numId w:val="116"/>
        </w:numPr>
        <w:suppressAutoHyphens/>
        <w:spacing w:line="100" w:lineRule="atLeast"/>
        <w:rPr>
          <w:rFonts w:eastAsia="Times New Roman"/>
          <w:b/>
          <w:bCs/>
          <w:color w:val="000000"/>
          <w:lang w:eastAsia="ar-SA"/>
        </w:rPr>
      </w:pPr>
      <w:r w:rsidRPr="00C05885">
        <w:rPr>
          <w:rFonts w:eastAsia="Times New Roman"/>
          <w:b/>
          <w:bCs/>
          <w:color w:val="000000"/>
          <w:lang w:eastAsia="ar-SA"/>
        </w:rPr>
        <w:t>WYMAGANIA DOTYCZĄCE BEZPIECZEŃSTWA UŻYTKOWANIA</w:t>
      </w:r>
    </w:p>
    <w:p w:rsidR="000D0C68" w:rsidRPr="00C05885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1.8.1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Instrukcja obsługi </w:t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przyczepy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musi zawierać zapisy dotyczące bezpiecznego użytkowania  i obsługi pojazdu.</w:t>
      </w:r>
    </w:p>
    <w:p w:rsidR="000D0C68" w:rsidRPr="00C05885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1.8.2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Rozwiązania konstrukcyjne muszą spełniać wymagania BHP.</w:t>
      </w:r>
    </w:p>
    <w:p w:rsidR="000D0C68" w:rsidRPr="00C05885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1.8.3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Niezbędne ostrzeżenia w zakresie BHP muszą być umieszczone w sposób trwały    w widocznych miejscach.</w:t>
      </w:r>
    </w:p>
    <w:p w:rsidR="000D0C68" w:rsidRPr="00C05885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1.8.4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D0C68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na zewnątrz oraz wewnątrz nie może posiadać ostrych krawędzi, które mogłyby powodować zranienia i kontuzje osób podczas użytkowania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D0C68" w:rsidRPr="00C05885" w:rsidRDefault="000D0C68" w:rsidP="00FC524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Spełnienie </w:t>
      </w:r>
      <w:r w:rsidR="008F2634"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wymagań określonych </w:t>
      </w:r>
      <w:r w:rsidR="00C05885"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w/w punktach</w:t>
      </w: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o ile nie zostały szczegółowo opisane w </w:t>
      </w: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poszczególnych punktach, muszą być potwierdzone oświadczeniem Wykonawcy oraz pozytywnym wynikiem oględzin dokonanych przez przedstawicieli Zamawiającego w fazie </w:t>
      </w:r>
      <w:r w:rsidR="008F2634"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odbioru przyczepy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709" w:hanging="6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536AA" w:rsidRPr="00C05885" w:rsidRDefault="008F2634" w:rsidP="00AD5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885">
        <w:rPr>
          <w:rFonts w:ascii="Times New Roman" w:hAnsi="Times New Roman" w:cs="Times New Roman"/>
          <w:sz w:val="24"/>
          <w:szCs w:val="24"/>
        </w:rPr>
        <w:t>Wskazanie na znak firmowy w niniejszym opisie</w:t>
      </w:r>
      <w:r w:rsidRPr="00C058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5885">
        <w:rPr>
          <w:rFonts w:ascii="Times New Roman" w:hAnsi="Times New Roman" w:cs="Times New Roman"/>
          <w:sz w:val="24"/>
          <w:szCs w:val="24"/>
        </w:rPr>
        <w:t>określa minimalne wymagania co do parametrów technicznych poszczególnych składników zamówienia oraz gwarancji jakości. Wskazanie konkretnych producentów lub marek Zamawiający traktuje jako określenie parametrów przedmiotu zamówienia za pomocą podania dokładnych i zrozumiałych określeń, dopuszczając do zastosowania  (zaproponowania) innych odpowiedników rynkowych (równoważnych), z zastrzeżeniem jednak, że nie będą one gorsze jakościowo od wskazanych przez Zamawiającego, zagwarantują uzyskanie tych samych (lub lepszych) parametrów technicznych oraz będą posiadać niezbędne atesty i dopuszczenia do stosowania.</w:t>
      </w:r>
    </w:p>
    <w:p w:rsidR="00A536AA" w:rsidRDefault="00A536AA" w:rsidP="008F2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536AA" w:rsidSect="00A02FE5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F09631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19"/>
    <w:multiLevelType w:val="multilevel"/>
    <w:tmpl w:val="AA98F82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5.1.%4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0" w15:restartNumberingAfterBreak="0">
    <w:nsid w:val="00112E51"/>
    <w:multiLevelType w:val="multilevel"/>
    <w:tmpl w:val="14345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F80B38"/>
    <w:multiLevelType w:val="hybridMultilevel"/>
    <w:tmpl w:val="1A22E15C"/>
    <w:styleLink w:val="1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6E4945"/>
    <w:multiLevelType w:val="hybridMultilevel"/>
    <w:tmpl w:val="F3D8633C"/>
    <w:lvl w:ilvl="0" w:tplc="6152F4E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076B3"/>
    <w:multiLevelType w:val="multilevel"/>
    <w:tmpl w:val="F8B02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0EDA7D27"/>
    <w:multiLevelType w:val="hybridMultilevel"/>
    <w:tmpl w:val="1F62599A"/>
    <w:lvl w:ilvl="0" w:tplc="285EF7B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3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24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3BC5245"/>
    <w:multiLevelType w:val="multilevel"/>
    <w:tmpl w:val="50FA015E"/>
    <w:lvl w:ilvl="0">
      <w:start w:val="1"/>
      <w:numFmt w:val="decimal"/>
      <w:lvlText w:val="3.8.%1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BD608C"/>
    <w:multiLevelType w:val="hybridMultilevel"/>
    <w:tmpl w:val="4F4CAA38"/>
    <w:lvl w:ilvl="0" w:tplc="EF4A9DC2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D7B94"/>
    <w:multiLevelType w:val="hybridMultilevel"/>
    <w:tmpl w:val="C3B4884E"/>
    <w:lvl w:ilvl="0" w:tplc="8592A07A">
      <w:start w:val="1"/>
      <w:numFmt w:val="lowerLetter"/>
      <w:lvlText w:val="%1)"/>
      <w:lvlJc w:val="left"/>
      <w:pPr>
        <w:ind w:left="242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3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6" w15:restartNumberingAfterBreak="0">
    <w:nsid w:val="20AD4CF7"/>
    <w:multiLevelType w:val="hybridMultilevel"/>
    <w:tmpl w:val="B246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AA0D0B"/>
    <w:multiLevelType w:val="hybridMultilevel"/>
    <w:tmpl w:val="CB1C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21CCB"/>
    <w:multiLevelType w:val="hybridMultilevel"/>
    <w:tmpl w:val="8CD66A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0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2F020A07"/>
    <w:multiLevelType w:val="multilevel"/>
    <w:tmpl w:val="A35811CE"/>
    <w:styleLink w:val="1111112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AE4EC0"/>
    <w:multiLevelType w:val="hybridMultilevel"/>
    <w:tmpl w:val="F6BAD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396920"/>
    <w:multiLevelType w:val="hybridMultilevel"/>
    <w:tmpl w:val="E8000A84"/>
    <w:lvl w:ilvl="0" w:tplc="D0247EF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9232E07"/>
    <w:multiLevelType w:val="hybridMultilevel"/>
    <w:tmpl w:val="D1BCA72C"/>
    <w:lvl w:ilvl="0" w:tplc="D7FA0E9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4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3F1D0D0C"/>
    <w:multiLevelType w:val="hybridMultilevel"/>
    <w:tmpl w:val="60F0721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6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7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0CE6C93"/>
    <w:multiLevelType w:val="hybridMultilevel"/>
    <w:tmpl w:val="465A4798"/>
    <w:lvl w:ilvl="0" w:tplc="285E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1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3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7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102BFE"/>
    <w:multiLevelType w:val="hybridMultilevel"/>
    <w:tmpl w:val="F70C2D5C"/>
    <w:lvl w:ilvl="0" w:tplc="9C9471C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0B4560C"/>
    <w:multiLevelType w:val="multilevel"/>
    <w:tmpl w:val="88DCD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80" w15:restartNumberingAfterBreak="0">
    <w:nsid w:val="53A2366A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75056E"/>
    <w:multiLevelType w:val="hybridMultilevel"/>
    <w:tmpl w:val="5F7CA110"/>
    <w:lvl w:ilvl="0" w:tplc="5586662A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A11B62"/>
    <w:multiLevelType w:val="hybridMultilevel"/>
    <w:tmpl w:val="6E9CE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88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0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F711F4"/>
    <w:multiLevelType w:val="hybridMultilevel"/>
    <w:tmpl w:val="86C4A118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5E720E14"/>
    <w:multiLevelType w:val="hybridMultilevel"/>
    <w:tmpl w:val="AEE05C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F1D1E6D"/>
    <w:multiLevelType w:val="hybridMultilevel"/>
    <w:tmpl w:val="F37A53F2"/>
    <w:lvl w:ilvl="0" w:tplc="30BAC82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5845E0"/>
    <w:multiLevelType w:val="hybridMultilevel"/>
    <w:tmpl w:val="26EA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9" w15:restartNumberingAfterBreak="0">
    <w:nsid w:val="66842CDC"/>
    <w:multiLevelType w:val="multilevel"/>
    <w:tmpl w:val="3F2257A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color w:val="1F497D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1.5.5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/>
      </w:rPr>
    </w:lvl>
  </w:abstractNum>
  <w:abstractNum w:abstractNumId="100" w15:restartNumberingAfterBreak="0">
    <w:nsid w:val="6B5E43B2"/>
    <w:multiLevelType w:val="hybridMultilevel"/>
    <w:tmpl w:val="B908D900"/>
    <w:lvl w:ilvl="0" w:tplc="5908F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6D297DBD"/>
    <w:multiLevelType w:val="hybridMultilevel"/>
    <w:tmpl w:val="22322812"/>
    <w:styleLink w:val="Styl11121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3" w15:restartNumberingAfterBreak="0">
    <w:nsid w:val="6E515615"/>
    <w:multiLevelType w:val="hybridMultilevel"/>
    <w:tmpl w:val="53902FA0"/>
    <w:lvl w:ilvl="0" w:tplc="04150017">
      <w:start w:val="1"/>
      <w:numFmt w:val="lowerLetter"/>
      <w:lvlText w:val="%1)"/>
      <w:lvlJc w:val="left"/>
      <w:pPr>
        <w:ind w:left="1772" w:hanging="360"/>
      </w:p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4" w15:restartNumberingAfterBreak="0">
    <w:nsid w:val="6EEC2AA5"/>
    <w:multiLevelType w:val="multilevel"/>
    <w:tmpl w:val="331409D2"/>
    <w:styleLink w:val="1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05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2EC1F64"/>
    <w:multiLevelType w:val="hybridMultilevel"/>
    <w:tmpl w:val="E5580844"/>
    <w:lvl w:ilvl="0" w:tplc="7B8AC5E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9" w15:restartNumberingAfterBreak="0">
    <w:nsid w:val="743B4882"/>
    <w:multiLevelType w:val="hybridMultilevel"/>
    <w:tmpl w:val="487E811A"/>
    <w:lvl w:ilvl="0" w:tplc="6BF4F6CE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47507A8"/>
    <w:multiLevelType w:val="hybridMultilevel"/>
    <w:tmpl w:val="D43EF324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77DE48B4"/>
    <w:multiLevelType w:val="multilevel"/>
    <w:tmpl w:val="6F1019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E01E14"/>
    <w:multiLevelType w:val="hybridMultilevel"/>
    <w:tmpl w:val="37FE841C"/>
    <w:lvl w:ilvl="0" w:tplc="A59E4868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1F2169"/>
    <w:multiLevelType w:val="hybridMultilevel"/>
    <w:tmpl w:val="39B4FCE2"/>
    <w:lvl w:ilvl="0" w:tplc="357AF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3"/>
  </w:num>
  <w:num w:numId="2">
    <w:abstractNumId w:val="19"/>
  </w:num>
  <w:num w:numId="3">
    <w:abstractNumId w:val="116"/>
  </w:num>
  <w:num w:numId="4">
    <w:abstractNumId w:val="64"/>
  </w:num>
  <w:num w:numId="5">
    <w:abstractNumId w:val="97"/>
  </w:num>
  <w:num w:numId="6">
    <w:abstractNumId w:val="17"/>
  </w:num>
  <w:num w:numId="7">
    <w:abstractNumId w:val="115"/>
  </w:num>
  <w:num w:numId="8">
    <w:abstractNumId w:val="15"/>
  </w:num>
  <w:num w:numId="9">
    <w:abstractNumId w:val="47"/>
  </w:num>
  <w:num w:numId="10">
    <w:abstractNumId w:val="12"/>
  </w:num>
  <w:num w:numId="11">
    <w:abstractNumId w:val="71"/>
  </w:num>
  <w:num w:numId="12">
    <w:abstractNumId w:val="20"/>
  </w:num>
  <w:num w:numId="13">
    <w:abstractNumId w:val="28"/>
  </w:num>
  <w:num w:numId="14">
    <w:abstractNumId w:val="48"/>
  </w:num>
  <w:num w:numId="15">
    <w:abstractNumId w:val="56"/>
  </w:num>
  <w:num w:numId="16">
    <w:abstractNumId w:val="84"/>
  </w:num>
  <w:num w:numId="17">
    <w:abstractNumId w:val="100"/>
  </w:num>
  <w:num w:numId="18">
    <w:abstractNumId w:val="75"/>
  </w:num>
  <w:num w:numId="19">
    <w:abstractNumId w:val="43"/>
  </w:num>
  <w:num w:numId="20">
    <w:abstractNumId w:val="29"/>
  </w:num>
  <w:num w:numId="21">
    <w:abstractNumId w:val="55"/>
  </w:num>
  <w:num w:numId="22">
    <w:abstractNumId w:val="52"/>
  </w:num>
  <w:num w:numId="23">
    <w:abstractNumId w:val="54"/>
  </w:num>
  <w:num w:numId="24">
    <w:abstractNumId w:val="46"/>
  </w:num>
  <w:num w:numId="25">
    <w:abstractNumId w:val="92"/>
  </w:num>
  <w:num w:numId="26">
    <w:abstractNumId w:val="53"/>
  </w:num>
  <w:num w:numId="27">
    <w:abstractNumId w:val="36"/>
  </w:num>
  <w:num w:numId="28">
    <w:abstractNumId w:val="76"/>
  </w:num>
  <w:num w:numId="29">
    <w:abstractNumId w:val="110"/>
  </w:num>
  <w:num w:numId="30">
    <w:abstractNumId w:val="77"/>
  </w:num>
  <w:num w:numId="31">
    <w:abstractNumId w:val="3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11"/>
  </w:num>
  <w:num w:numId="47">
    <w:abstractNumId w:val="5"/>
  </w:num>
  <w:num w:numId="48">
    <w:abstractNumId w:val="40"/>
  </w:num>
  <w:num w:numId="49">
    <w:abstractNumId w:val="42"/>
  </w:num>
  <w:num w:numId="50">
    <w:abstractNumId w:val="112"/>
  </w:num>
  <w:num w:numId="51">
    <w:abstractNumId w:val="109"/>
  </w:num>
  <w:num w:numId="52">
    <w:abstractNumId w:val="94"/>
  </w:num>
  <w:num w:numId="53">
    <w:abstractNumId w:val="107"/>
  </w:num>
  <w:num w:numId="54">
    <w:abstractNumId w:val="62"/>
  </w:num>
  <w:num w:numId="55">
    <w:abstractNumId w:val="18"/>
  </w:num>
  <w:num w:numId="56">
    <w:abstractNumId w:val="34"/>
  </w:num>
  <w:num w:numId="57">
    <w:abstractNumId w:val="118"/>
  </w:num>
  <w:num w:numId="58">
    <w:abstractNumId w:val="24"/>
  </w:num>
  <w:num w:numId="59">
    <w:abstractNumId w:val="70"/>
  </w:num>
  <w:num w:numId="60">
    <w:abstractNumId w:val="104"/>
  </w:num>
  <w:num w:numId="61">
    <w:abstractNumId w:val="14"/>
  </w:num>
  <w:num w:numId="62">
    <w:abstractNumId w:val="90"/>
  </w:num>
  <w:num w:numId="63">
    <w:abstractNumId w:val="13"/>
  </w:num>
  <w:num w:numId="64">
    <w:abstractNumId w:val="89"/>
    <w:lvlOverride w:ilvl="0">
      <w:startOverride w:val="1"/>
    </w:lvlOverride>
  </w:num>
  <w:num w:numId="65">
    <w:abstractNumId w:val="69"/>
    <w:lvlOverride w:ilvl="0">
      <w:startOverride w:val="1"/>
    </w:lvlOverride>
  </w:num>
  <w:num w:numId="66">
    <w:abstractNumId w:val="38"/>
  </w:num>
  <w:num w:numId="67">
    <w:abstractNumId w:val="6"/>
  </w:num>
  <w:num w:numId="68">
    <w:abstractNumId w:val="105"/>
  </w:num>
  <w:num w:numId="69">
    <w:abstractNumId w:val="3"/>
  </w:num>
  <w:num w:numId="70">
    <w:abstractNumId w:val="74"/>
  </w:num>
  <w:num w:numId="71">
    <w:abstractNumId w:val="87"/>
  </w:num>
  <w:num w:numId="72">
    <w:abstractNumId w:val="117"/>
  </w:num>
  <w:num w:numId="73">
    <w:abstractNumId w:val="79"/>
  </w:num>
  <w:num w:numId="74">
    <w:abstractNumId w:val="108"/>
  </w:num>
  <w:num w:numId="75">
    <w:abstractNumId w:val="57"/>
  </w:num>
  <w:num w:numId="76">
    <w:abstractNumId w:val="32"/>
  </w:num>
  <w:num w:numId="77">
    <w:abstractNumId w:val="63"/>
  </w:num>
  <w:num w:numId="78">
    <w:abstractNumId w:val="44"/>
  </w:num>
  <w:num w:numId="79">
    <w:abstractNumId w:val="72"/>
  </w:num>
  <w:num w:numId="80">
    <w:abstractNumId w:val="91"/>
  </w:num>
  <w:num w:numId="81">
    <w:abstractNumId w:val="82"/>
  </w:num>
  <w:num w:numId="82">
    <w:abstractNumId w:val="35"/>
  </w:num>
  <w:num w:numId="83">
    <w:abstractNumId w:val="98"/>
  </w:num>
  <w:num w:numId="84">
    <w:abstractNumId w:val="88"/>
  </w:num>
  <w:num w:numId="85">
    <w:abstractNumId w:val="78"/>
  </w:num>
  <w:num w:numId="86">
    <w:abstractNumId w:val="23"/>
  </w:num>
  <w:num w:numId="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</w:num>
  <w:num w:numId="89">
    <w:abstractNumId w:val="2"/>
  </w:num>
  <w:num w:numId="90">
    <w:abstractNumId w:val="1"/>
  </w:num>
  <w:num w:numId="91">
    <w:abstractNumId w:val="0"/>
  </w:num>
  <w:num w:numId="92">
    <w:abstractNumId w:val="8"/>
  </w:num>
  <w:num w:numId="93">
    <w:abstractNumId w:val="86"/>
  </w:num>
  <w:num w:numId="94">
    <w:abstractNumId w:val="33"/>
  </w:num>
  <w:num w:numId="95">
    <w:abstractNumId w:val="31"/>
  </w:num>
  <w:num w:numId="96">
    <w:abstractNumId w:val="114"/>
  </w:num>
  <w:num w:numId="97">
    <w:abstractNumId w:val="106"/>
  </w:num>
  <w:num w:numId="98">
    <w:abstractNumId w:val="81"/>
  </w:num>
  <w:num w:numId="99">
    <w:abstractNumId w:val="45"/>
  </w:num>
  <w:num w:numId="100">
    <w:abstractNumId w:val="66"/>
  </w:num>
  <w:num w:numId="101">
    <w:abstractNumId w:val="73"/>
  </w:num>
  <w:num w:numId="102">
    <w:abstractNumId w:val="27"/>
  </w:num>
  <w:num w:numId="103">
    <w:abstractNumId w:val="99"/>
  </w:num>
  <w:num w:numId="10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2"/>
  </w:num>
  <w:num w:numId="106">
    <w:abstractNumId w:val="96"/>
  </w:num>
  <w:num w:numId="107">
    <w:abstractNumId w:val="103"/>
  </w:num>
  <w:num w:numId="108">
    <w:abstractNumId w:val="41"/>
  </w:num>
  <w:num w:numId="109">
    <w:abstractNumId w:val="93"/>
  </w:num>
  <w:num w:numId="110">
    <w:abstractNumId w:val="30"/>
  </w:num>
  <w:num w:numId="111">
    <w:abstractNumId w:val="83"/>
  </w:num>
  <w:num w:numId="112">
    <w:abstractNumId w:val="68"/>
  </w:num>
  <w:num w:numId="113">
    <w:abstractNumId w:val="80"/>
  </w:num>
  <w:num w:numId="114">
    <w:abstractNumId w:val="58"/>
  </w:num>
  <w:num w:numId="115">
    <w:abstractNumId w:val="22"/>
  </w:num>
  <w:num w:numId="116">
    <w:abstractNumId w:val="16"/>
  </w:num>
  <w:num w:numId="117">
    <w:abstractNumId w:val="65"/>
  </w:num>
  <w:num w:numId="118">
    <w:abstractNumId w:val="1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82"/>
    <w:rsid w:val="00015449"/>
    <w:rsid w:val="000843F5"/>
    <w:rsid w:val="000906D0"/>
    <w:rsid w:val="000B1A63"/>
    <w:rsid w:val="000D0C68"/>
    <w:rsid w:val="001222FB"/>
    <w:rsid w:val="00123A9E"/>
    <w:rsid w:val="00191E32"/>
    <w:rsid w:val="001D53C4"/>
    <w:rsid w:val="001F218E"/>
    <w:rsid w:val="001F772F"/>
    <w:rsid w:val="00245D6D"/>
    <w:rsid w:val="00283767"/>
    <w:rsid w:val="00286882"/>
    <w:rsid w:val="00297D6F"/>
    <w:rsid w:val="00297E83"/>
    <w:rsid w:val="002C4BC0"/>
    <w:rsid w:val="00373B87"/>
    <w:rsid w:val="003C6225"/>
    <w:rsid w:val="003D4185"/>
    <w:rsid w:val="004101F6"/>
    <w:rsid w:val="00420673"/>
    <w:rsid w:val="004A4D6A"/>
    <w:rsid w:val="004B49B2"/>
    <w:rsid w:val="004E07E8"/>
    <w:rsid w:val="00596941"/>
    <w:rsid w:val="005E41AA"/>
    <w:rsid w:val="006721FD"/>
    <w:rsid w:val="006A5A85"/>
    <w:rsid w:val="006C0066"/>
    <w:rsid w:val="006C7F03"/>
    <w:rsid w:val="006E1A67"/>
    <w:rsid w:val="00771A5F"/>
    <w:rsid w:val="00793FD5"/>
    <w:rsid w:val="007B79C9"/>
    <w:rsid w:val="007F5F9F"/>
    <w:rsid w:val="0081607F"/>
    <w:rsid w:val="008428DF"/>
    <w:rsid w:val="0087631E"/>
    <w:rsid w:val="008A3158"/>
    <w:rsid w:val="008A413D"/>
    <w:rsid w:val="008C2EC5"/>
    <w:rsid w:val="008F2634"/>
    <w:rsid w:val="0091546D"/>
    <w:rsid w:val="00954CFC"/>
    <w:rsid w:val="00A02FE5"/>
    <w:rsid w:val="00A15F7C"/>
    <w:rsid w:val="00A536AA"/>
    <w:rsid w:val="00A55842"/>
    <w:rsid w:val="00AC320B"/>
    <w:rsid w:val="00AC6CBC"/>
    <w:rsid w:val="00AD5EF9"/>
    <w:rsid w:val="00B13688"/>
    <w:rsid w:val="00B34E78"/>
    <w:rsid w:val="00B448F9"/>
    <w:rsid w:val="00B46F26"/>
    <w:rsid w:val="00BC203C"/>
    <w:rsid w:val="00BE5456"/>
    <w:rsid w:val="00BE79E3"/>
    <w:rsid w:val="00C05885"/>
    <w:rsid w:val="00C5142F"/>
    <w:rsid w:val="00C66514"/>
    <w:rsid w:val="00C7775C"/>
    <w:rsid w:val="00C77AD0"/>
    <w:rsid w:val="00CF20BD"/>
    <w:rsid w:val="00D11B58"/>
    <w:rsid w:val="00D20246"/>
    <w:rsid w:val="00DC1095"/>
    <w:rsid w:val="00DC6DCF"/>
    <w:rsid w:val="00E1585F"/>
    <w:rsid w:val="00E42C9B"/>
    <w:rsid w:val="00E63872"/>
    <w:rsid w:val="00E82DAD"/>
    <w:rsid w:val="00EA1DB6"/>
    <w:rsid w:val="00EA555C"/>
    <w:rsid w:val="00EE74B4"/>
    <w:rsid w:val="00EF5D93"/>
    <w:rsid w:val="00F053AC"/>
    <w:rsid w:val="00F14495"/>
    <w:rsid w:val="00FB66BE"/>
    <w:rsid w:val="00FC5248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3ED6"/>
  <w15:docId w15:val="{51A98DD8-8CB3-4FF3-BFDE-83824118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158"/>
  </w:style>
  <w:style w:type="paragraph" w:styleId="Nagwek1">
    <w:name w:val="heading 1"/>
    <w:basedOn w:val="Normalny"/>
    <w:next w:val="Normalny"/>
    <w:link w:val="Nagwek1Znak"/>
    <w:uiPriority w:val="9"/>
    <w:qFormat/>
    <w:rsid w:val="00771A5F"/>
    <w:pPr>
      <w:keepNext/>
      <w:numPr>
        <w:numId w:val="5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71A5F"/>
    <w:pPr>
      <w:keepNext/>
      <w:numPr>
        <w:ilvl w:val="1"/>
        <w:numId w:val="5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1A5F"/>
    <w:pPr>
      <w:keepNext/>
      <w:numPr>
        <w:ilvl w:val="2"/>
        <w:numId w:val="54"/>
      </w:numPr>
      <w:tabs>
        <w:tab w:val="center" w:pos="45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71A5F"/>
    <w:pPr>
      <w:keepNext/>
      <w:numPr>
        <w:ilvl w:val="3"/>
        <w:numId w:val="5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1A5F"/>
    <w:pPr>
      <w:numPr>
        <w:ilvl w:val="4"/>
        <w:numId w:val="5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1A5F"/>
    <w:pPr>
      <w:keepNext/>
      <w:numPr>
        <w:ilvl w:val="5"/>
        <w:numId w:val="5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1A5F"/>
    <w:pPr>
      <w:keepNext/>
      <w:numPr>
        <w:ilvl w:val="6"/>
        <w:numId w:val="54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1A5F"/>
    <w:pPr>
      <w:keepNext/>
      <w:numPr>
        <w:ilvl w:val="7"/>
        <w:numId w:val="5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1A5F"/>
    <w:pPr>
      <w:numPr>
        <w:ilvl w:val="8"/>
        <w:numId w:val="54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12">
    <w:name w:val="Styl1112"/>
    <w:basedOn w:val="Bezlisty"/>
    <w:rsid w:val="00AC320B"/>
  </w:style>
  <w:style w:type="numbering" w:customStyle="1" w:styleId="11111121">
    <w:name w:val="1 / 1.1 / 1.1.121"/>
    <w:basedOn w:val="Bezlisty"/>
    <w:next w:val="111111"/>
    <w:rsid w:val="00AC320B"/>
    <w:pPr>
      <w:numPr>
        <w:numId w:val="13"/>
      </w:numPr>
    </w:pPr>
  </w:style>
  <w:style w:type="numbering" w:styleId="111111">
    <w:name w:val="Outline List 2"/>
    <w:basedOn w:val="Bezlisty"/>
    <w:uiPriority w:val="99"/>
    <w:semiHidden/>
    <w:unhideWhenUsed/>
    <w:rsid w:val="00AC320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1A5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1A5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71A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71A5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71A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71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71A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1A5F"/>
  </w:style>
  <w:style w:type="paragraph" w:styleId="Tekstdymka">
    <w:name w:val="Balloon Text"/>
    <w:basedOn w:val="Normalny"/>
    <w:link w:val="TekstdymkaZnak"/>
    <w:uiPriority w:val="99"/>
    <w:unhideWhenUsed/>
    <w:rsid w:val="00771A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1A5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771A5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1A5F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rsid w:val="00771A5F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styleId="Numerstrony">
    <w:name w:val="page number"/>
    <w:rsid w:val="00771A5F"/>
  </w:style>
  <w:style w:type="paragraph" w:styleId="Tekstpodstawowywcity">
    <w:name w:val="Body Text Indent"/>
    <w:basedOn w:val="Normalny"/>
    <w:link w:val="TekstpodstawowywcityZnak"/>
    <w:rsid w:val="00771A5F"/>
    <w:pPr>
      <w:spacing w:after="0" w:line="240" w:lineRule="auto"/>
      <w:ind w:left="426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A5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71A5F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1A5F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1A5F"/>
    <w:pPr>
      <w:spacing w:before="100" w:after="10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(F2) Znak Znak"/>
    <w:basedOn w:val="Normalny"/>
    <w:link w:val="TekstpodstawowyZnak"/>
    <w:rsid w:val="00771A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71A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1A5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1Znak">
    <w:name w:val="Styl1 Znak"/>
    <w:basedOn w:val="Normalny"/>
    <w:link w:val="Styl1Znak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Znak">
    <w:name w:val="Styl1 Znak Znak"/>
    <w:link w:val="Styl1Znak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nhideWhenUsed/>
    <w:rsid w:val="00771A5F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1A5F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bulatory">
    <w:name w:val="tabulatory"/>
    <w:rsid w:val="00771A5F"/>
  </w:style>
  <w:style w:type="character" w:customStyle="1" w:styleId="txt-new">
    <w:name w:val="txt-new"/>
    <w:rsid w:val="00771A5F"/>
  </w:style>
  <w:style w:type="character" w:customStyle="1" w:styleId="txt-old">
    <w:name w:val="txt-old"/>
    <w:rsid w:val="00771A5F"/>
  </w:style>
  <w:style w:type="paragraph" w:customStyle="1" w:styleId="Zawartotabeli">
    <w:name w:val="Zawartość tabeli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771A5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71A5F"/>
    <w:rPr>
      <w:rFonts w:ascii="Consolas" w:eastAsia="Calibri" w:hAnsi="Consolas" w:cs="Times New Roman"/>
      <w:sz w:val="21"/>
      <w:szCs w:val="21"/>
    </w:rPr>
  </w:style>
  <w:style w:type="paragraph" w:customStyle="1" w:styleId="Subitemnumbered">
    <w:name w:val="Subitem numbered"/>
    <w:basedOn w:val="Normalny"/>
    <w:rsid w:val="00771A5F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1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1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771A5F"/>
    <w:pPr>
      <w:suppressAutoHyphens/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71A5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771A5F"/>
    <w:pPr>
      <w:widowControl w:val="0"/>
      <w:tabs>
        <w:tab w:val="left" w:pos="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tw4winTerm">
    <w:name w:val="tw4winTerm"/>
    <w:rsid w:val="00771A5F"/>
    <w:rPr>
      <w:color w:val="0000FF"/>
    </w:rPr>
  </w:style>
  <w:style w:type="paragraph" w:customStyle="1" w:styleId="WW-Tekstpodstawowywcity2">
    <w:name w:val="WW-Tekst podstawowy wcięty 2"/>
    <w:basedOn w:val="Normalny"/>
    <w:rsid w:val="00771A5F"/>
    <w:pPr>
      <w:suppressAutoHyphens/>
      <w:spacing w:after="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71A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771A5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71A5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71A5F"/>
    <w:pPr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Podstawowy12">
    <w:name w:val="Podstawowy12"/>
    <w:basedOn w:val="Normalny"/>
    <w:rsid w:val="00771A5F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71A5F"/>
    <w:pPr>
      <w:suppressAutoHyphens/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771A5F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771A5F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771A5F"/>
  </w:style>
  <w:style w:type="numbering" w:customStyle="1" w:styleId="Styl1">
    <w:name w:val="Styl1"/>
    <w:basedOn w:val="Bezlisty"/>
    <w:rsid w:val="00771A5F"/>
  </w:style>
  <w:style w:type="character" w:styleId="Odwoanieprzypisudolnego">
    <w:name w:val="footnote reference"/>
    <w:rsid w:val="00771A5F"/>
    <w:rPr>
      <w:vertAlign w:val="superscript"/>
    </w:rPr>
  </w:style>
  <w:style w:type="character" w:customStyle="1" w:styleId="WW8Num2z0">
    <w:name w:val="WW8Num2z0"/>
    <w:rsid w:val="00771A5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71A5F"/>
    <w:rPr>
      <w:rFonts w:ascii="Symbol" w:hAnsi="Symbol"/>
    </w:rPr>
  </w:style>
  <w:style w:type="character" w:customStyle="1" w:styleId="WW8Num3z1">
    <w:name w:val="WW8Num3z1"/>
    <w:rsid w:val="00771A5F"/>
    <w:rPr>
      <w:rFonts w:ascii="Courier New" w:hAnsi="Courier New" w:cs="Courier New"/>
    </w:rPr>
  </w:style>
  <w:style w:type="character" w:customStyle="1" w:styleId="WW8Num3z2">
    <w:name w:val="WW8Num3z2"/>
    <w:rsid w:val="00771A5F"/>
    <w:rPr>
      <w:rFonts w:ascii="Wingdings" w:hAnsi="Wingdings"/>
    </w:rPr>
  </w:style>
  <w:style w:type="character" w:customStyle="1" w:styleId="WW8Num3z4">
    <w:name w:val="WW8Num3z4"/>
    <w:rsid w:val="00771A5F"/>
    <w:rPr>
      <w:rFonts w:ascii="Courier New" w:hAnsi="Courier New" w:cs="Courier New"/>
    </w:rPr>
  </w:style>
  <w:style w:type="character" w:customStyle="1" w:styleId="WW8Num4z0">
    <w:name w:val="WW8Num4z0"/>
    <w:rsid w:val="00771A5F"/>
    <w:rPr>
      <w:b w:val="0"/>
      <w:i w:val="0"/>
      <w:sz w:val="20"/>
    </w:rPr>
  </w:style>
  <w:style w:type="character" w:customStyle="1" w:styleId="WW8Num4z4">
    <w:name w:val="WW8Num4z4"/>
    <w:rsid w:val="00771A5F"/>
    <w:rPr>
      <w:rFonts w:ascii="Courier New" w:hAnsi="Courier New" w:cs="Courier New"/>
    </w:rPr>
  </w:style>
  <w:style w:type="character" w:customStyle="1" w:styleId="WW8Num4z5">
    <w:name w:val="WW8Num4z5"/>
    <w:rsid w:val="00771A5F"/>
    <w:rPr>
      <w:rFonts w:ascii="Wingdings" w:hAnsi="Wingdings"/>
    </w:rPr>
  </w:style>
  <w:style w:type="character" w:customStyle="1" w:styleId="WW8Num5z0">
    <w:name w:val="WW8Num5z0"/>
    <w:rsid w:val="00771A5F"/>
    <w:rPr>
      <w:rFonts w:ascii="Arial" w:eastAsia="Times New Roman" w:hAnsi="Arial" w:cs="Arial"/>
    </w:rPr>
  </w:style>
  <w:style w:type="character" w:customStyle="1" w:styleId="WW8Num5z1">
    <w:name w:val="WW8Num5z1"/>
    <w:rsid w:val="00771A5F"/>
    <w:rPr>
      <w:rFonts w:ascii="Symbol" w:hAnsi="Symbol"/>
      <w:sz w:val="20"/>
      <w:szCs w:val="20"/>
    </w:rPr>
  </w:style>
  <w:style w:type="character" w:customStyle="1" w:styleId="WW8Num5z2">
    <w:name w:val="WW8Num5z2"/>
    <w:rsid w:val="00771A5F"/>
    <w:rPr>
      <w:rFonts w:ascii="Wingdings" w:hAnsi="Wingdings"/>
    </w:rPr>
  </w:style>
  <w:style w:type="character" w:customStyle="1" w:styleId="WW8Num5z3">
    <w:name w:val="WW8Num5z3"/>
    <w:rsid w:val="00771A5F"/>
    <w:rPr>
      <w:rFonts w:ascii="Symbol" w:hAnsi="Symbol"/>
    </w:rPr>
  </w:style>
  <w:style w:type="character" w:customStyle="1" w:styleId="WW8Num5z4">
    <w:name w:val="WW8Num5z4"/>
    <w:rsid w:val="00771A5F"/>
    <w:rPr>
      <w:rFonts w:ascii="Courier New" w:hAnsi="Courier New"/>
    </w:rPr>
  </w:style>
  <w:style w:type="character" w:customStyle="1" w:styleId="WW8Num6z0">
    <w:name w:val="WW8Num6z0"/>
    <w:rsid w:val="00771A5F"/>
    <w:rPr>
      <w:sz w:val="20"/>
      <w:szCs w:val="20"/>
    </w:rPr>
  </w:style>
  <w:style w:type="character" w:customStyle="1" w:styleId="WW8Num7z0">
    <w:name w:val="WW8Num7z0"/>
    <w:rsid w:val="00771A5F"/>
    <w:rPr>
      <w:rFonts w:ascii="Symbol" w:hAnsi="Symbol"/>
    </w:rPr>
  </w:style>
  <w:style w:type="character" w:customStyle="1" w:styleId="WW8Num7z1">
    <w:name w:val="WW8Num7z1"/>
    <w:rsid w:val="00771A5F"/>
    <w:rPr>
      <w:rFonts w:ascii="Arial" w:eastAsia="Calibri" w:hAnsi="Arial" w:cs="Arial"/>
    </w:rPr>
  </w:style>
  <w:style w:type="character" w:customStyle="1" w:styleId="WW8Num7z2">
    <w:name w:val="WW8Num7z2"/>
    <w:rsid w:val="00771A5F"/>
    <w:rPr>
      <w:rFonts w:ascii="Wingdings" w:hAnsi="Wingdings"/>
    </w:rPr>
  </w:style>
  <w:style w:type="character" w:customStyle="1" w:styleId="WW8Num7z4">
    <w:name w:val="WW8Num7z4"/>
    <w:rsid w:val="00771A5F"/>
    <w:rPr>
      <w:rFonts w:ascii="Courier New" w:hAnsi="Courier New" w:cs="Courier New"/>
    </w:rPr>
  </w:style>
  <w:style w:type="character" w:customStyle="1" w:styleId="WW8Num8z0">
    <w:name w:val="WW8Num8z0"/>
    <w:rsid w:val="00771A5F"/>
    <w:rPr>
      <w:rFonts w:ascii="Symbol" w:hAnsi="Symbol"/>
    </w:rPr>
  </w:style>
  <w:style w:type="character" w:customStyle="1" w:styleId="WW8Num9z0">
    <w:name w:val="WW8Num9z0"/>
    <w:rsid w:val="00771A5F"/>
    <w:rPr>
      <w:rFonts w:ascii="Arial" w:eastAsia="Calibri" w:hAnsi="Arial" w:cs="Arial"/>
    </w:rPr>
  </w:style>
  <w:style w:type="character" w:customStyle="1" w:styleId="WW8Num10z0">
    <w:name w:val="WW8Num10z0"/>
    <w:rsid w:val="00771A5F"/>
    <w:rPr>
      <w:rFonts w:ascii="Symbol" w:hAnsi="Symbol"/>
    </w:rPr>
  </w:style>
  <w:style w:type="character" w:customStyle="1" w:styleId="WW8Num10z1">
    <w:name w:val="WW8Num10z1"/>
    <w:rsid w:val="00771A5F"/>
    <w:rPr>
      <w:rFonts w:ascii="OpenSymbol" w:hAnsi="OpenSymbol" w:cs="OpenSymbol"/>
    </w:rPr>
  </w:style>
  <w:style w:type="character" w:customStyle="1" w:styleId="WW8Num11z0">
    <w:name w:val="WW8Num11z0"/>
    <w:rsid w:val="00771A5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71A5F"/>
    <w:rPr>
      <w:rFonts w:ascii="Symbol" w:hAnsi="Symbol"/>
      <w:sz w:val="20"/>
      <w:szCs w:val="20"/>
    </w:rPr>
  </w:style>
  <w:style w:type="character" w:customStyle="1" w:styleId="WW8Num12z0">
    <w:name w:val="WW8Num12z0"/>
    <w:rsid w:val="00771A5F"/>
    <w:rPr>
      <w:rFonts w:ascii="Symbol" w:hAnsi="Symbol"/>
    </w:rPr>
  </w:style>
  <w:style w:type="character" w:customStyle="1" w:styleId="WW8Num12z1">
    <w:name w:val="WW8Num12z1"/>
    <w:rsid w:val="00771A5F"/>
    <w:rPr>
      <w:rFonts w:ascii="Symbol" w:hAnsi="Symbol"/>
      <w:sz w:val="20"/>
      <w:szCs w:val="20"/>
    </w:rPr>
  </w:style>
  <w:style w:type="character" w:customStyle="1" w:styleId="WW8Num13z0">
    <w:name w:val="WW8Num13z0"/>
    <w:rsid w:val="00771A5F"/>
    <w:rPr>
      <w:rFonts w:ascii="Symbol" w:hAnsi="Symbol"/>
    </w:rPr>
  </w:style>
  <w:style w:type="character" w:customStyle="1" w:styleId="WW8Num13z1">
    <w:name w:val="WW8Num13z1"/>
    <w:rsid w:val="00771A5F"/>
    <w:rPr>
      <w:rFonts w:ascii="OpenSymbol" w:hAnsi="OpenSymbol" w:cs="OpenSymbol"/>
    </w:rPr>
  </w:style>
  <w:style w:type="character" w:customStyle="1" w:styleId="WW8Num14z0">
    <w:name w:val="WW8Num14z0"/>
    <w:rsid w:val="00771A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71A5F"/>
    <w:rPr>
      <w:rFonts w:ascii="Symbol" w:hAnsi="Symbol"/>
    </w:rPr>
  </w:style>
  <w:style w:type="character" w:customStyle="1" w:styleId="WW8Num15z0">
    <w:name w:val="WW8Num15z0"/>
    <w:rsid w:val="00771A5F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71A5F"/>
  </w:style>
  <w:style w:type="character" w:customStyle="1" w:styleId="WW8Num4z1">
    <w:name w:val="WW8Num4z1"/>
    <w:rsid w:val="00771A5F"/>
    <w:rPr>
      <w:rFonts w:ascii="Arial" w:hAnsi="Arial" w:cs="Arial"/>
    </w:rPr>
  </w:style>
  <w:style w:type="character" w:customStyle="1" w:styleId="WW8Num4z2">
    <w:name w:val="WW8Num4z2"/>
    <w:rsid w:val="00771A5F"/>
    <w:rPr>
      <w:rFonts w:ascii="Wingdings" w:hAnsi="Wingdings"/>
    </w:rPr>
  </w:style>
  <w:style w:type="character" w:customStyle="1" w:styleId="WW8Num5z5">
    <w:name w:val="WW8Num5z5"/>
    <w:rsid w:val="00771A5F"/>
    <w:rPr>
      <w:rFonts w:ascii="Wingdings" w:hAnsi="Wingdings"/>
    </w:rPr>
  </w:style>
  <w:style w:type="character" w:customStyle="1" w:styleId="WW8Num6z1">
    <w:name w:val="WW8Num6z1"/>
    <w:rsid w:val="00771A5F"/>
    <w:rPr>
      <w:rFonts w:ascii="Symbol" w:hAnsi="Symbol"/>
      <w:sz w:val="20"/>
      <w:szCs w:val="20"/>
    </w:rPr>
  </w:style>
  <w:style w:type="character" w:customStyle="1" w:styleId="WW8Num6z2">
    <w:name w:val="WW8Num6z2"/>
    <w:rsid w:val="00771A5F"/>
    <w:rPr>
      <w:rFonts w:ascii="Wingdings" w:hAnsi="Wingdings"/>
    </w:rPr>
  </w:style>
  <w:style w:type="character" w:customStyle="1" w:styleId="WW8Num6z3">
    <w:name w:val="WW8Num6z3"/>
    <w:rsid w:val="00771A5F"/>
    <w:rPr>
      <w:rFonts w:ascii="Symbol" w:hAnsi="Symbol"/>
    </w:rPr>
  </w:style>
  <w:style w:type="character" w:customStyle="1" w:styleId="WW8Num6z4">
    <w:name w:val="WW8Num6z4"/>
    <w:rsid w:val="00771A5F"/>
    <w:rPr>
      <w:rFonts w:ascii="Courier New" w:hAnsi="Courier New" w:cs="Courier New"/>
    </w:rPr>
  </w:style>
  <w:style w:type="character" w:customStyle="1" w:styleId="WW8Num9z1">
    <w:name w:val="WW8Num9z1"/>
    <w:rsid w:val="00771A5F"/>
    <w:rPr>
      <w:rFonts w:ascii="Courier New" w:hAnsi="Courier New" w:cs="Courier New"/>
    </w:rPr>
  </w:style>
  <w:style w:type="character" w:customStyle="1" w:styleId="WW8Num9z2">
    <w:name w:val="WW8Num9z2"/>
    <w:rsid w:val="00771A5F"/>
    <w:rPr>
      <w:rFonts w:ascii="Wingdings" w:hAnsi="Wingdings"/>
    </w:rPr>
  </w:style>
  <w:style w:type="character" w:customStyle="1" w:styleId="WW8Num9z4">
    <w:name w:val="WW8Num9z4"/>
    <w:rsid w:val="00771A5F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71A5F"/>
  </w:style>
  <w:style w:type="character" w:customStyle="1" w:styleId="Absatz-Standardschriftart">
    <w:name w:val="Absatz-Standardschriftart"/>
    <w:rsid w:val="00771A5F"/>
  </w:style>
  <w:style w:type="character" w:customStyle="1" w:styleId="WW8Num8z1">
    <w:name w:val="WW8Num8z1"/>
    <w:rsid w:val="00771A5F"/>
    <w:rPr>
      <w:rFonts w:ascii="Arial" w:hAnsi="Arial" w:cs="Arial"/>
    </w:rPr>
  </w:style>
  <w:style w:type="character" w:customStyle="1" w:styleId="WW8Num8z2">
    <w:name w:val="WW8Num8z2"/>
    <w:rsid w:val="00771A5F"/>
    <w:rPr>
      <w:rFonts w:ascii="Wingdings" w:hAnsi="Wingdings"/>
    </w:rPr>
  </w:style>
  <w:style w:type="character" w:customStyle="1" w:styleId="WW8Num8z4">
    <w:name w:val="WW8Num8z4"/>
    <w:rsid w:val="00771A5F"/>
    <w:rPr>
      <w:rFonts w:ascii="Courier New" w:hAnsi="Courier New" w:cs="Courier New"/>
    </w:rPr>
  </w:style>
  <w:style w:type="character" w:customStyle="1" w:styleId="WW8Num11z4">
    <w:name w:val="WW8Num11z4"/>
    <w:rsid w:val="00771A5F"/>
    <w:rPr>
      <w:rFonts w:ascii="Courier New" w:hAnsi="Courier New"/>
    </w:rPr>
  </w:style>
  <w:style w:type="character" w:customStyle="1" w:styleId="WW8Num11z5">
    <w:name w:val="WW8Num11z5"/>
    <w:rsid w:val="00771A5F"/>
    <w:rPr>
      <w:rFonts w:ascii="Wingdings" w:hAnsi="Wingdings"/>
    </w:rPr>
  </w:style>
  <w:style w:type="character" w:customStyle="1" w:styleId="WW8Num12z2">
    <w:name w:val="WW8Num12z2"/>
    <w:rsid w:val="00771A5F"/>
    <w:rPr>
      <w:rFonts w:ascii="Wingdings" w:hAnsi="Wingdings"/>
    </w:rPr>
  </w:style>
  <w:style w:type="character" w:customStyle="1" w:styleId="WW8Num12z3">
    <w:name w:val="WW8Num12z3"/>
    <w:rsid w:val="00771A5F"/>
    <w:rPr>
      <w:rFonts w:ascii="Symbol" w:hAnsi="Symbol"/>
    </w:rPr>
  </w:style>
  <w:style w:type="character" w:customStyle="1" w:styleId="WW8Num12z4">
    <w:name w:val="WW8Num12z4"/>
    <w:rsid w:val="00771A5F"/>
    <w:rPr>
      <w:rFonts w:ascii="Courier New" w:hAnsi="Courier New" w:cs="Courier New"/>
    </w:rPr>
  </w:style>
  <w:style w:type="character" w:customStyle="1" w:styleId="WW8Num15z1">
    <w:name w:val="WW8Num15z1"/>
    <w:rsid w:val="00771A5F"/>
    <w:rPr>
      <w:rFonts w:ascii="Symbol" w:hAnsi="Symbol"/>
    </w:rPr>
  </w:style>
  <w:style w:type="character" w:customStyle="1" w:styleId="WW8Num15z2">
    <w:name w:val="WW8Num15z2"/>
    <w:rsid w:val="00771A5F"/>
    <w:rPr>
      <w:rFonts w:ascii="Wingdings" w:hAnsi="Wingdings"/>
    </w:rPr>
  </w:style>
  <w:style w:type="character" w:customStyle="1" w:styleId="WW8Num15z4">
    <w:name w:val="WW8Num15z4"/>
    <w:rsid w:val="00771A5F"/>
    <w:rPr>
      <w:rFonts w:ascii="Courier New" w:hAnsi="Courier New" w:cs="Courier New"/>
    </w:rPr>
  </w:style>
  <w:style w:type="character" w:customStyle="1" w:styleId="WW8Num17z0">
    <w:name w:val="WW8Num17z0"/>
    <w:rsid w:val="00771A5F"/>
    <w:rPr>
      <w:b w:val="0"/>
      <w:i w:val="0"/>
      <w:sz w:val="20"/>
    </w:rPr>
  </w:style>
  <w:style w:type="character" w:customStyle="1" w:styleId="WW8Num18z0">
    <w:name w:val="WW8Num18z0"/>
    <w:rsid w:val="00771A5F"/>
    <w:rPr>
      <w:b w:val="0"/>
      <w:i w:val="0"/>
      <w:sz w:val="20"/>
    </w:rPr>
  </w:style>
  <w:style w:type="character" w:customStyle="1" w:styleId="WW8Num19z0">
    <w:name w:val="WW8Num19z0"/>
    <w:rsid w:val="00771A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71A5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71A5F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71A5F"/>
    <w:rPr>
      <w:rFonts w:ascii="Symbol" w:hAnsi="Symbol"/>
    </w:rPr>
  </w:style>
  <w:style w:type="character" w:customStyle="1" w:styleId="WW8Num24z0">
    <w:name w:val="WW8Num24z0"/>
    <w:rsid w:val="00771A5F"/>
    <w:rPr>
      <w:rFonts w:ascii="Symbol" w:hAnsi="Symbol" w:cs="OpenSymbol"/>
    </w:rPr>
  </w:style>
  <w:style w:type="character" w:customStyle="1" w:styleId="WW8Num25z0">
    <w:name w:val="WW8Num25z0"/>
    <w:rsid w:val="00771A5F"/>
    <w:rPr>
      <w:rFonts w:ascii="Symbol" w:hAnsi="Symbol" w:cs="OpenSymbol"/>
    </w:rPr>
  </w:style>
  <w:style w:type="character" w:customStyle="1" w:styleId="WW8Num26z0">
    <w:name w:val="WW8Num26z0"/>
    <w:rsid w:val="00771A5F"/>
    <w:rPr>
      <w:rFonts w:ascii="Symbol" w:hAnsi="Symbol" w:cs="OpenSymbol"/>
    </w:rPr>
  </w:style>
  <w:style w:type="character" w:customStyle="1" w:styleId="WW-Absatz-Standardschriftart">
    <w:name w:val="WW-Absatz-Standardschriftart"/>
    <w:rsid w:val="00771A5F"/>
  </w:style>
  <w:style w:type="character" w:customStyle="1" w:styleId="WW-Absatz-Standardschriftart1">
    <w:name w:val="WW-Absatz-Standardschriftart1"/>
    <w:rsid w:val="00771A5F"/>
  </w:style>
  <w:style w:type="character" w:customStyle="1" w:styleId="WW-Absatz-Standardschriftart11">
    <w:name w:val="WW-Absatz-Standardschriftart11"/>
    <w:rsid w:val="00771A5F"/>
  </w:style>
  <w:style w:type="character" w:customStyle="1" w:styleId="WW-Absatz-Standardschriftart111">
    <w:name w:val="WW-Absatz-Standardschriftart111"/>
    <w:rsid w:val="00771A5F"/>
  </w:style>
  <w:style w:type="character" w:customStyle="1" w:styleId="WW8Num1z0">
    <w:name w:val="WW8Num1z0"/>
    <w:rsid w:val="00771A5F"/>
    <w:rPr>
      <w:rFonts w:ascii="Symbol" w:hAnsi="Symbol"/>
    </w:rPr>
  </w:style>
  <w:style w:type="character" w:customStyle="1" w:styleId="WW8Num1z1">
    <w:name w:val="WW8Num1z1"/>
    <w:rsid w:val="00771A5F"/>
    <w:rPr>
      <w:rFonts w:ascii="Courier New" w:hAnsi="Courier New" w:cs="Courier New"/>
    </w:rPr>
  </w:style>
  <w:style w:type="character" w:customStyle="1" w:styleId="WW8Num1z2">
    <w:name w:val="WW8Num1z2"/>
    <w:rsid w:val="00771A5F"/>
    <w:rPr>
      <w:rFonts w:ascii="Wingdings" w:hAnsi="Wingdings"/>
    </w:rPr>
  </w:style>
  <w:style w:type="character" w:customStyle="1" w:styleId="WW8Num9z3">
    <w:name w:val="WW8Num9z3"/>
    <w:rsid w:val="00771A5F"/>
    <w:rPr>
      <w:rFonts w:ascii="Symbol" w:hAnsi="Symbol"/>
    </w:rPr>
  </w:style>
  <w:style w:type="character" w:customStyle="1" w:styleId="WW8Num10z4">
    <w:name w:val="WW8Num10z4"/>
    <w:rsid w:val="00771A5F"/>
    <w:rPr>
      <w:rFonts w:ascii="Courier New" w:hAnsi="Courier New" w:cs="Courier New"/>
    </w:rPr>
  </w:style>
  <w:style w:type="character" w:customStyle="1" w:styleId="WW8Num10z5">
    <w:name w:val="WW8Num10z5"/>
    <w:rsid w:val="00771A5F"/>
    <w:rPr>
      <w:rFonts w:ascii="Wingdings" w:hAnsi="Wingdings"/>
    </w:rPr>
  </w:style>
  <w:style w:type="character" w:customStyle="1" w:styleId="WW8Num11z2">
    <w:name w:val="WW8Num11z2"/>
    <w:rsid w:val="00771A5F"/>
    <w:rPr>
      <w:rFonts w:ascii="Wingdings" w:hAnsi="Wingdings"/>
    </w:rPr>
  </w:style>
  <w:style w:type="character" w:customStyle="1" w:styleId="WW8Num11z3">
    <w:name w:val="WW8Num11z3"/>
    <w:rsid w:val="00771A5F"/>
    <w:rPr>
      <w:rFonts w:ascii="Symbol" w:hAnsi="Symbol"/>
    </w:rPr>
  </w:style>
  <w:style w:type="character" w:customStyle="1" w:styleId="WW8Num14z2">
    <w:name w:val="WW8Num14z2"/>
    <w:rsid w:val="00771A5F"/>
    <w:rPr>
      <w:rFonts w:ascii="Wingdings" w:hAnsi="Wingdings"/>
    </w:rPr>
  </w:style>
  <w:style w:type="character" w:customStyle="1" w:styleId="WW8Num14z4">
    <w:name w:val="WW8Num14z4"/>
    <w:rsid w:val="00771A5F"/>
    <w:rPr>
      <w:rFonts w:ascii="Courier New" w:hAnsi="Courier New" w:cs="Courier New"/>
    </w:rPr>
  </w:style>
  <w:style w:type="character" w:customStyle="1" w:styleId="WW8Num16z0">
    <w:name w:val="WW8Num16z0"/>
    <w:rsid w:val="00771A5F"/>
    <w:rPr>
      <w:rFonts w:ascii="Symbol" w:hAnsi="Symbol"/>
    </w:rPr>
  </w:style>
  <w:style w:type="character" w:customStyle="1" w:styleId="WW8Num16z1">
    <w:name w:val="WW8Num16z1"/>
    <w:rsid w:val="00771A5F"/>
    <w:rPr>
      <w:rFonts w:ascii="Courier New" w:hAnsi="Courier New" w:cs="Courier New"/>
    </w:rPr>
  </w:style>
  <w:style w:type="character" w:customStyle="1" w:styleId="WW8Num16z2">
    <w:name w:val="WW8Num16z2"/>
    <w:rsid w:val="00771A5F"/>
    <w:rPr>
      <w:rFonts w:ascii="Wingdings" w:hAnsi="Wingdings"/>
    </w:rPr>
  </w:style>
  <w:style w:type="character" w:customStyle="1" w:styleId="WW8Num23z1">
    <w:name w:val="WW8Num23z1"/>
    <w:rsid w:val="00771A5F"/>
    <w:rPr>
      <w:rFonts w:ascii="Courier New" w:hAnsi="Courier New" w:cs="Courier New"/>
    </w:rPr>
  </w:style>
  <w:style w:type="character" w:customStyle="1" w:styleId="WW8Num23z2">
    <w:name w:val="WW8Num23z2"/>
    <w:rsid w:val="00771A5F"/>
    <w:rPr>
      <w:rFonts w:ascii="Wingdings" w:hAnsi="Wingdings"/>
    </w:rPr>
  </w:style>
  <w:style w:type="character" w:customStyle="1" w:styleId="Domylnaczcionkaakapitu1">
    <w:name w:val="Domyślna czcionka akapitu1"/>
    <w:rsid w:val="00771A5F"/>
  </w:style>
  <w:style w:type="character" w:customStyle="1" w:styleId="Symbolewypunktowania">
    <w:name w:val="Symbole wypunktowania"/>
    <w:rsid w:val="00771A5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71A5F"/>
    <w:rPr>
      <w:sz w:val="16"/>
      <w:szCs w:val="16"/>
    </w:rPr>
  </w:style>
  <w:style w:type="character" w:customStyle="1" w:styleId="Odwoaniedokomentarza2">
    <w:name w:val="Odwołanie do komentarza2"/>
    <w:rsid w:val="00771A5F"/>
    <w:rPr>
      <w:sz w:val="16"/>
      <w:szCs w:val="16"/>
    </w:rPr>
  </w:style>
  <w:style w:type="character" w:customStyle="1" w:styleId="TekstkomentarzaZnak1">
    <w:name w:val="Tekst komentarza Znak1"/>
    <w:uiPriority w:val="99"/>
    <w:rsid w:val="00771A5F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1A5F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1A5F"/>
    <w:pPr>
      <w:suppressLineNumbers/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customStyle="1" w:styleId="Nagwek20">
    <w:name w:val="Nagłówek2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71A5F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71A5F"/>
    <w:pPr>
      <w:suppressAutoHyphens/>
      <w:spacing w:after="100" w:line="240" w:lineRule="auto"/>
      <w:jc w:val="both"/>
    </w:pPr>
    <w:rPr>
      <w:rFonts w:ascii="Arial" w:eastAsia="Calibri" w:hAnsi="Arial" w:cs="Calibri"/>
      <w:lang w:eastAsia="ar-SA"/>
    </w:rPr>
  </w:style>
  <w:style w:type="paragraph" w:styleId="Spistreci2">
    <w:name w:val="toc 2"/>
    <w:basedOn w:val="Normalny"/>
    <w:next w:val="Normalny"/>
    <w:rsid w:val="00771A5F"/>
    <w:pPr>
      <w:suppressAutoHyphens/>
      <w:spacing w:after="100" w:line="240" w:lineRule="auto"/>
      <w:ind w:left="221"/>
      <w:jc w:val="both"/>
    </w:pPr>
    <w:rPr>
      <w:rFonts w:ascii="Arial" w:eastAsia="Calibri" w:hAnsi="Arial" w:cs="Calibri"/>
      <w:lang w:eastAsia="ar-SA"/>
    </w:rPr>
  </w:style>
  <w:style w:type="paragraph" w:styleId="Spistreci3">
    <w:name w:val="toc 3"/>
    <w:basedOn w:val="Normalny"/>
    <w:next w:val="Normalny"/>
    <w:rsid w:val="00771A5F"/>
    <w:pPr>
      <w:suppressAutoHyphens/>
      <w:spacing w:after="100" w:line="240" w:lineRule="auto"/>
      <w:ind w:left="440"/>
      <w:jc w:val="both"/>
    </w:pPr>
    <w:rPr>
      <w:rFonts w:ascii="Arial" w:eastAsia="Calibri" w:hAnsi="Arial" w:cs="Calibri"/>
      <w:lang w:eastAsia="ar-SA"/>
    </w:rPr>
  </w:style>
  <w:style w:type="paragraph" w:customStyle="1" w:styleId="podpunkt">
    <w:name w:val="podpunkt"/>
    <w:basedOn w:val="Normalny"/>
    <w:rsid w:val="00771A5F"/>
    <w:pPr>
      <w:widowControl w:val="0"/>
      <w:numPr>
        <w:numId w:val="58"/>
      </w:num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Styl10">
    <w:name w:val="Styl10"/>
    <w:basedOn w:val="Normalny"/>
    <w:rsid w:val="00771A5F"/>
    <w:pPr>
      <w:widowControl w:val="0"/>
      <w:suppressAutoHyphens/>
      <w:autoSpaceDE w:val="0"/>
      <w:spacing w:after="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71A5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71A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71A5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71A5F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numbering" w:customStyle="1" w:styleId="1111111">
    <w:name w:val="1 / 1.1 / 1.1.11"/>
    <w:basedOn w:val="Bezlisty"/>
    <w:next w:val="111111"/>
    <w:rsid w:val="00771A5F"/>
  </w:style>
  <w:style w:type="paragraph" w:styleId="Tekstpodstawowyzwciciem">
    <w:name w:val="Body Text First Indent"/>
    <w:basedOn w:val="Tekstpodstawowy"/>
    <w:link w:val="TekstpodstawowyzwciciemZnak"/>
    <w:rsid w:val="00771A5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71A5F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771A5F"/>
    <w:rPr>
      <w:lang w:val="pl-PL" w:eastAsia="pl-PL" w:bidi="ar-SA"/>
    </w:rPr>
  </w:style>
  <w:style w:type="paragraph" w:customStyle="1" w:styleId="Standardowy1">
    <w:name w:val="Standardowy1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771A5F"/>
    <w:rPr>
      <w:b/>
      <w:bCs/>
    </w:rPr>
  </w:style>
  <w:style w:type="character" w:styleId="UyteHipercze">
    <w:name w:val="FollowedHyperlink"/>
    <w:unhideWhenUsed/>
    <w:rsid w:val="00771A5F"/>
    <w:rPr>
      <w:color w:val="800080"/>
      <w:u w:val="single"/>
    </w:rPr>
  </w:style>
  <w:style w:type="paragraph" w:customStyle="1" w:styleId="xl66">
    <w:name w:val="xl66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1A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71A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71A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1A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1A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771A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71A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71A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71A5F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771A5F"/>
  </w:style>
  <w:style w:type="numbering" w:customStyle="1" w:styleId="Styl11">
    <w:name w:val="Styl11"/>
    <w:basedOn w:val="Bezlisty"/>
    <w:rsid w:val="00771A5F"/>
  </w:style>
  <w:style w:type="character" w:customStyle="1" w:styleId="TekstdymkaZnak1">
    <w:name w:val="Tekst dymka Znak1"/>
    <w:uiPriority w:val="99"/>
    <w:rsid w:val="00771A5F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rsid w:val="00771A5F"/>
    <w:rPr>
      <w:rFonts w:ascii="Arial" w:eastAsia="Calibri" w:hAnsi="Arial" w:cs="Calibri"/>
      <w:b/>
      <w:bCs/>
      <w:lang w:eastAsia="ar-SA"/>
    </w:rPr>
  </w:style>
  <w:style w:type="numbering" w:customStyle="1" w:styleId="11111111">
    <w:name w:val="1 / 1.1 / 1.1.111"/>
    <w:basedOn w:val="Bezlisty"/>
    <w:next w:val="111111"/>
    <w:rsid w:val="00771A5F"/>
  </w:style>
  <w:style w:type="numbering" w:customStyle="1" w:styleId="Bezlisty111">
    <w:name w:val="Bez listy111"/>
    <w:next w:val="Bezlisty"/>
    <w:uiPriority w:val="99"/>
    <w:semiHidden/>
    <w:unhideWhenUsed/>
    <w:rsid w:val="00771A5F"/>
  </w:style>
  <w:style w:type="numbering" w:customStyle="1" w:styleId="Bezlisty1111">
    <w:name w:val="Bez listy1111"/>
    <w:next w:val="Bezlisty"/>
    <w:uiPriority w:val="99"/>
    <w:semiHidden/>
    <w:rsid w:val="00771A5F"/>
  </w:style>
  <w:style w:type="numbering" w:customStyle="1" w:styleId="Styl111">
    <w:name w:val="Styl111"/>
    <w:basedOn w:val="Bezlisty"/>
    <w:rsid w:val="00771A5F"/>
    <w:pPr>
      <w:numPr>
        <w:numId w:val="62"/>
      </w:numPr>
    </w:pPr>
  </w:style>
  <w:style w:type="numbering" w:customStyle="1" w:styleId="111111111">
    <w:name w:val="1 / 1.1 / 1.1.1111"/>
    <w:basedOn w:val="Bezlisty"/>
    <w:next w:val="111111"/>
    <w:rsid w:val="00771A5F"/>
  </w:style>
  <w:style w:type="numbering" w:customStyle="1" w:styleId="Bezlisty21">
    <w:name w:val="Bez listy21"/>
    <w:next w:val="Bezlisty"/>
    <w:uiPriority w:val="99"/>
    <w:semiHidden/>
    <w:rsid w:val="00771A5F"/>
  </w:style>
  <w:style w:type="numbering" w:customStyle="1" w:styleId="Styl1111">
    <w:name w:val="Styl1111"/>
    <w:basedOn w:val="Bezlisty"/>
    <w:rsid w:val="00771A5F"/>
  </w:style>
  <w:style w:type="numbering" w:customStyle="1" w:styleId="1111111111">
    <w:name w:val="1 / 1.1 / 1.1.11111"/>
    <w:basedOn w:val="Bezlisty"/>
    <w:next w:val="111111"/>
    <w:rsid w:val="00771A5F"/>
    <w:pPr>
      <w:numPr>
        <w:numId w:val="61"/>
      </w:numPr>
    </w:pPr>
  </w:style>
  <w:style w:type="paragraph" w:customStyle="1" w:styleId="xl97">
    <w:name w:val="xl97"/>
    <w:basedOn w:val="Normalny"/>
    <w:rsid w:val="00771A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71A5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71A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1A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1A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1A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71A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1A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qFormat/>
    <w:rsid w:val="00771A5F"/>
    <w:pPr>
      <w:keepNext/>
      <w:tabs>
        <w:tab w:val="left" w:pos="496"/>
        <w:tab w:val="left" w:pos="5173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771A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71A5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771A5F"/>
  </w:style>
  <w:style w:type="character" w:styleId="Uwydatnienie">
    <w:name w:val="Emphasis"/>
    <w:qFormat/>
    <w:rsid w:val="00771A5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771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71A5F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customStyle="1" w:styleId="Standard">
    <w:name w:val="Standard"/>
    <w:rsid w:val="00771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71A5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io">
    <w:name w:val="Mario"/>
    <w:basedOn w:val="Normalny"/>
    <w:rsid w:val="00771A5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2">
    <w:name w:val="Standardowy2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71A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1A5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mylnik">
    <w:name w:val="myślnik"/>
    <w:basedOn w:val="Normalny"/>
    <w:rsid w:val="00771A5F"/>
    <w:pPr>
      <w:numPr>
        <w:numId w:val="52"/>
      </w:numPr>
      <w:shd w:val="clear" w:color="auto" w:fill="FFFFFF"/>
      <w:suppressAutoHyphens/>
      <w:spacing w:after="120" w:line="240" w:lineRule="auto"/>
      <w:ind w:left="-720" w:firstLine="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WW8Num56z0">
    <w:name w:val="WW8Num56z0"/>
    <w:rsid w:val="00771A5F"/>
    <w:rPr>
      <w:strike w:val="0"/>
      <w:dstrike w:val="0"/>
    </w:rPr>
  </w:style>
  <w:style w:type="character" w:customStyle="1" w:styleId="eltit1">
    <w:name w:val="eltit1"/>
    <w:rsid w:val="00771A5F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771A5F"/>
  </w:style>
  <w:style w:type="numbering" w:customStyle="1" w:styleId="Bezlisty112">
    <w:name w:val="Bez listy112"/>
    <w:next w:val="Bezlisty"/>
    <w:uiPriority w:val="99"/>
    <w:semiHidden/>
    <w:rsid w:val="00771A5F"/>
  </w:style>
  <w:style w:type="numbering" w:customStyle="1" w:styleId="Bezlisty22">
    <w:name w:val="Bez listy22"/>
    <w:next w:val="Bezlisty"/>
    <w:uiPriority w:val="99"/>
    <w:semiHidden/>
    <w:unhideWhenUsed/>
    <w:rsid w:val="00771A5F"/>
  </w:style>
  <w:style w:type="numbering" w:customStyle="1" w:styleId="Bezlisty121">
    <w:name w:val="Bez listy121"/>
    <w:next w:val="Bezlisty"/>
    <w:uiPriority w:val="99"/>
    <w:semiHidden/>
    <w:rsid w:val="00771A5F"/>
  </w:style>
  <w:style w:type="numbering" w:customStyle="1" w:styleId="11111112">
    <w:name w:val="1 / 1.1 / 1.1.112"/>
    <w:basedOn w:val="Bezlisty"/>
    <w:next w:val="111111"/>
    <w:rsid w:val="00771A5F"/>
  </w:style>
  <w:style w:type="numbering" w:customStyle="1" w:styleId="1111112">
    <w:name w:val="1 / 1.1 / 1.1.12"/>
    <w:basedOn w:val="Bezlisty"/>
    <w:next w:val="111111"/>
    <w:rsid w:val="00771A5F"/>
    <w:pPr>
      <w:numPr>
        <w:numId w:val="63"/>
      </w:numPr>
    </w:pPr>
  </w:style>
  <w:style w:type="numbering" w:customStyle="1" w:styleId="Bezlisty31">
    <w:name w:val="Bez listy31"/>
    <w:next w:val="Bezlisty"/>
    <w:uiPriority w:val="99"/>
    <w:semiHidden/>
    <w:rsid w:val="00771A5F"/>
  </w:style>
  <w:style w:type="numbering" w:customStyle="1" w:styleId="Bezlisty13">
    <w:name w:val="Bez listy13"/>
    <w:next w:val="Bezlisty"/>
    <w:uiPriority w:val="99"/>
    <w:semiHidden/>
    <w:rsid w:val="00771A5F"/>
  </w:style>
  <w:style w:type="character" w:customStyle="1" w:styleId="DeltaViewInsertion">
    <w:name w:val="DeltaView Insertion"/>
    <w:rsid w:val="00771A5F"/>
    <w:rPr>
      <w:b/>
      <w:i/>
      <w:spacing w:val="0"/>
    </w:rPr>
  </w:style>
  <w:style w:type="paragraph" w:customStyle="1" w:styleId="Tiret0">
    <w:name w:val="Tiret 0"/>
    <w:basedOn w:val="Normalny"/>
    <w:rsid w:val="00771A5F"/>
    <w:pPr>
      <w:numPr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71A5F"/>
    <w:pPr>
      <w:numPr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71A5F"/>
    <w:pPr>
      <w:numPr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71A5F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71A5F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71A5F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771A5F"/>
  </w:style>
  <w:style w:type="numbering" w:customStyle="1" w:styleId="Bezlisty14">
    <w:name w:val="Bez listy14"/>
    <w:next w:val="Bezlisty"/>
    <w:uiPriority w:val="99"/>
    <w:semiHidden/>
    <w:unhideWhenUsed/>
    <w:rsid w:val="00771A5F"/>
  </w:style>
  <w:style w:type="table" w:customStyle="1" w:styleId="Tabela-Siatka1">
    <w:name w:val="Tabela - Siatka1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71A5F"/>
  </w:style>
  <w:style w:type="numbering" w:customStyle="1" w:styleId="Styl12">
    <w:name w:val="Styl12"/>
    <w:basedOn w:val="Bezlisty"/>
    <w:rsid w:val="00771A5F"/>
    <w:pPr>
      <w:numPr>
        <w:numId w:val="57"/>
      </w:numPr>
    </w:pPr>
  </w:style>
  <w:style w:type="numbering" w:customStyle="1" w:styleId="1111113">
    <w:name w:val="1 / 1.1 / 1.1.13"/>
    <w:basedOn w:val="Bezlisty"/>
    <w:next w:val="111111"/>
    <w:rsid w:val="00771A5F"/>
    <w:pPr>
      <w:numPr>
        <w:numId w:val="59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771A5F"/>
  </w:style>
  <w:style w:type="numbering" w:customStyle="1" w:styleId="Styl112">
    <w:name w:val="Styl112"/>
    <w:basedOn w:val="Bezlisty"/>
    <w:rsid w:val="00771A5F"/>
  </w:style>
  <w:style w:type="numbering" w:customStyle="1" w:styleId="11111113">
    <w:name w:val="1 / 1.1 / 1.1.113"/>
    <w:basedOn w:val="Bezlisty"/>
    <w:next w:val="111111"/>
    <w:rsid w:val="00771A5F"/>
    <w:pPr>
      <w:numPr>
        <w:numId w:val="53"/>
      </w:numPr>
    </w:pPr>
  </w:style>
  <w:style w:type="numbering" w:customStyle="1" w:styleId="Bezlisty11111">
    <w:name w:val="Bez listy11111"/>
    <w:next w:val="Bezlisty"/>
    <w:uiPriority w:val="99"/>
    <w:semiHidden/>
    <w:unhideWhenUsed/>
    <w:rsid w:val="00771A5F"/>
  </w:style>
  <w:style w:type="numbering" w:customStyle="1" w:styleId="Bezlisty111111">
    <w:name w:val="Bez listy111111"/>
    <w:next w:val="Bezlisty"/>
    <w:uiPriority w:val="99"/>
    <w:semiHidden/>
    <w:rsid w:val="00771A5F"/>
  </w:style>
  <w:style w:type="numbering" w:customStyle="1" w:styleId="Styl11121">
    <w:name w:val="Styl11121"/>
    <w:basedOn w:val="Bezlisty"/>
    <w:rsid w:val="00771A5F"/>
    <w:pPr>
      <w:numPr>
        <w:numId w:val="105"/>
      </w:numPr>
    </w:pPr>
  </w:style>
  <w:style w:type="numbering" w:customStyle="1" w:styleId="111111112">
    <w:name w:val="1 / 1.1 / 1.1.1112"/>
    <w:basedOn w:val="Bezlisty"/>
    <w:next w:val="111111"/>
    <w:rsid w:val="00771A5F"/>
    <w:pPr>
      <w:numPr>
        <w:numId w:val="56"/>
      </w:numPr>
    </w:pPr>
  </w:style>
  <w:style w:type="numbering" w:customStyle="1" w:styleId="Bezlisty211">
    <w:name w:val="Bez listy211"/>
    <w:next w:val="Bezlisty"/>
    <w:uiPriority w:val="99"/>
    <w:semiHidden/>
    <w:rsid w:val="00771A5F"/>
  </w:style>
  <w:style w:type="numbering" w:customStyle="1" w:styleId="Styl11111">
    <w:name w:val="Styl11111"/>
    <w:basedOn w:val="Bezlisty"/>
    <w:rsid w:val="00771A5F"/>
    <w:pPr>
      <w:numPr>
        <w:numId w:val="55"/>
      </w:numPr>
    </w:pPr>
  </w:style>
  <w:style w:type="numbering" w:customStyle="1" w:styleId="11111111111">
    <w:name w:val="1 / 1.1 / 1.1.111111"/>
    <w:basedOn w:val="Bezlisty"/>
    <w:next w:val="111111"/>
    <w:rsid w:val="00771A5F"/>
    <w:pPr>
      <w:numPr>
        <w:numId w:val="60"/>
      </w:numPr>
    </w:pPr>
  </w:style>
  <w:style w:type="numbering" w:customStyle="1" w:styleId="Bezlisty32">
    <w:name w:val="Bez listy32"/>
    <w:next w:val="Bezlisty"/>
    <w:uiPriority w:val="99"/>
    <w:semiHidden/>
    <w:rsid w:val="00771A5F"/>
  </w:style>
  <w:style w:type="numbering" w:customStyle="1" w:styleId="Bezlisty122">
    <w:name w:val="Bez listy122"/>
    <w:next w:val="Bezlisty"/>
    <w:uiPriority w:val="99"/>
    <w:semiHidden/>
    <w:rsid w:val="00771A5F"/>
  </w:style>
  <w:style w:type="numbering" w:customStyle="1" w:styleId="Bezlisty1121">
    <w:name w:val="Bez listy1121"/>
    <w:next w:val="Bezlisty"/>
    <w:uiPriority w:val="99"/>
    <w:semiHidden/>
    <w:rsid w:val="00771A5F"/>
  </w:style>
  <w:style w:type="numbering" w:customStyle="1" w:styleId="Bezlisty221">
    <w:name w:val="Bez listy221"/>
    <w:next w:val="Bezlisty"/>
    <w:uiPriority w:val="99"/>
    <w:semiHidden/>
    <w:unhideWhenUsed/>
    <w:rsid w:val="00771A5F"/>
  </w:style>
  <w:style w:type="numbering" w:customStyle="1" w:styleId="Bezlisty1211">
    <w:name w:val="Bez listy1211"/>
    <w:next w:val="Bezlisty"/>
    <w:uiPriority w:val="99"/>
    <w:semiHidden/>
    <w:rsid w:val="00771A5F"/>
  </w:style>
  <w:style w:type="numbering" w:customStyle="1" w:styleId="111111121">
    <w:name w:val="1 / 1.1 / 1.1.1121"/>
    <w:basedOn w:val="Bezlisty"/>
    <w:next w:val="111111"/>
    <w:rsid w:val="00771A5F"/>
    <w:pPr>
      <w:numPr>
        <w:numId w:val="52"/>
      </w:numPr>
    </w:pPr>
  </w:style>
  <w:style w:type="numbering" w:customStyle="1" w:styleId="111111211">
    <w:name w:val="1 / 1.1 / 1.1.1211"/>
    <w:basedOn w:val="Bezlisty"/>
    <w:next w:val="111111"/>
    <w:rsid w:val="00771A5F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771A5F"/>
  </w:style>
  <w:style w:type="numbering" w:customStyle="1" w:styleId="Bezlisty131">
    <w:name w:val="Bez listy131"/>
    <w:next w:val="Bezlisty"/>
    <w:uiPriority w:val="99"/>
    <w:semiHidden/>
    <w:rsid w:val="00771A5F"/>
  </w:style>
  <w:style w:type="numbering" w:customStyle="1" w:styleId="Bezlisty5">
    <w:name w:val="Bez listy5"/>
    <w:next w:val="Bezlisty"/>
    <w:uiPriority w:val="99"/>
    <w:semiHidden/>
    <w:rsid w:val="00771A5F"/>
  </w:style>
  <w:style w:type="character" w:customStyle="1" w:styleId="WW8Num18z1">
    <w:name w:val="WW8Num18z1"/>
    <w:rsid w:val="00771A5F"/>
    <w:rPr>
      <w:b w:val="0"/>
      <w:i w:val="0"/>
    </w:rPr>
  </w:style>
  <w:style w:type="character" w:customStyle="1" w:styleId="WW-WW8Num7z0">
    <w:name w:val="WW-WW8Num7z0"/>
    <w:rsid w:val="00771A5F"/>
    <w:rPr>
      <w:b w:val="0"/>
      <w:i w:val="0"/>
    </w:rPr>
  </w:style>
  <w:style w:type="character" w:customStyle="1" w:styleId="WW-WW8Num11z0">
    <w:name w:val="WW-WW8Num11z0"/>
    <w:rsid w:val="00771A5F"/>
    <w:rPr>
      <w:rFonts w:ascii="Wingdings" w:hAnsi="Wingdings"/>
    </w:rPr>
  </w:style>
  <w:style w:type="character" w:customStyle="1" w:styleId="WW-WW8Num16z0">
    <w:name w:val="WW-WW8Num16z0"/>
    <w:rsid w:val="00771A5F"/>
    <w:rPr>
      <w:rFonts w:ascii="Times New Roman" w:hAnsi="Times New Roman"/>
    </w:rPr>
  </w:style>
  <w:style w:type="character" w:customStyle="1" w:styleId="WW8Num19z1">
    <w:name w:val="WW8Num19z1"/>
    <w:rsid w:val="00771A5F"/>
    <w:rPr>
      <w:color w:val="auto"/>
      <w:sz w:val="24"/>
    </w:rPr>
  </w:style>
  <w:style w:type="character" w:customStyle="1" w:styleId="WW8Num19z2">
    <w:name w:val="WW8Num19z2"/>
    <w:rsid w:val="00771A5F"/>
    <w:rPr>
      <w:sz w:val="24"/>
    </w:rPr>
  </w:style>
  <w:style w:type="character" w:customStyle="1" w:styleId="WW8Num21z0">
    <w:name w:val="WW8Num21z0"/>
    <w:rsid w:val="00771A5F"/>
    <w:rPr>
      <w:b w:val="0"/>
      <w:i w:val="0"/>
      <w:color w:val="auto"/>
    </w:rPr>
  </w:style>
  <w:style w:type="character" w:customStyle="1" w:styleId="WW8Num29z0">
    <w:name w:val="WW8Num29z0"/>
    <w:rsid w:val="00771A5F"/>
    <w:rPr>
      <w:color w:val="auto"/>
    </w:rPr>
  </w:style>
  <w:style w:type="character" w:customStyle="1" w:styleId="WW8Num30z1">
    <w:name w:val="WW8Num30z1"/>
    <w:rsid w:val="00771A5F"/>
    <w:rPr>
      <w:b w:val="0"/>
      <w:i w:val="0"/>
    </w:rPr>
  </w:style>
  <w:style w:type="character" w:customStyle="1" w:styleId="WW8Num32z0">
    <w:name w:val="WW8Num32z0"/>
    <w:rsid w:val="00771A5F"/>
    <w:rPr>
      <w:color w:val="auto"/>
    </w:rPr>
  </w:style>
  <w:style w:type="character" w:customStyle="1" w:styleId="WW8Num33z0">
    <w:name w:val="WW8Num33z0"/>
    <w:rsid w:val="00771A5F"/>
    <w:rPr>
      <w:b w:val="0"/>
      <w:i w:val="0"/>
      <w:color w:val="auto"/>
    </w:rPr>
  </w:style>
  <w:style w:type="character" w:customStyle="1" w:styleId="WW8Num34z0">
    <w:name w:val="WW8Num34z0"/>
    <w:rsid w:val="00771A5F"/>
    <w:rPr>
      <w:color w:val="auto"/>
    </w:rPr>
  </w:style>
  <w:style w:type="character" w:customStyle="1" w:styleId="WW8Num38z0">
    <w:name w:val="WW8Num38z0"/>
    <w:rsid w:val="00771A5F"/>
    <w:rPr>
      <w:sz w:val="20"/>
      <w:u w:val="none"/>
    </w:rPr>
  </w:style>
  <w:style w:type="character" w:customStyle="1" w:styleId="WW8Num40z0">
    <w:name w:val="WW8Num40z0"/>
    <w:rsid w:val="00771A5F"/>
    <w:rPr>
      <w:color w:val="000000"/>
    </w:rPr>
  </w:style>
  <w:style w:type="character" w:customStyle="1" w:styleId="WW8Num41z0">
    <w:name w:val="WW8Num41z0"/>
    <w:rsid w:val="00771A5F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1A5F"/>
  </w:style>
  <w:style w:type="character" w:customStyle="1" w:styleId="Znakiprzypiswdolnych">
    <w:name w:val="Znaki przypisów dolnych"/>
    <w:rsid w:val="00771A5F"/>
  </w:style>
  <w:style w:type="character" w:customStyle="1" w:styleId="WW-Znakiprzypiswdolnych">
    <w:name w:val="WW-Znaki przypisów dolnych"/>
    <w:rsid w:val="00771A5F"/>
    <w:rPr>
      <w:vertAlign w:val="superscript"/>
    </w:rPr>
  </w:style>
  <w:style w:type="paragraph" w:styleId="Podpis">
    <w:name w:val="Signature"/>
    <w:basedOn w:val="Normalny"/>
    <w:link w:val="PodpisZnak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1A5F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1A5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roPublico">
    <w:name w:val="ProPublico"/>
    <w:rsid w:val="00771A5F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2">
    <w:name w:val="Normalny2"/>
    <w:rsid w:val="00771A5F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szek">
    <w:name w:val="leszek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rsid w:val="00771A5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71A5F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3">
    <w:name w:val="Standardowy3"/>
    <w:rsid w:val="0077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rsid w:val="00771A5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WW-Zawartotabeli">
    <w:name w:val="WW-Zawartość tabeli"/>
    <w:basedOn w:val="Tekstpodstawowy"/>
    <w:rsid w:val="00771A5F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1A5F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Normalny1">
    <w:name w:val="Standardowy.Normalny1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46z0">
    <w:name w:val="WW8Num46z0"/>
    <w:rsid w:val="00771A5F"/>
    <w:rPr>
      <w:rFonts w:ascii="Symbol" w:hAnsi="Symbol"/>
    </w:rPr>
  </w:style>
  <w:style w:type="paragraph" w:customStyle="1" w:styleId="FR2">
    <w:name w:val="FR2"/>
    <w:rsid w:val="00771A5F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771A5F"/>
    <w:pPr>
      <w:widowControl w:val="0"/>
      <w:numPr>
        <w:numId w:val="6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2">
    <w:name w:val="2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rsid w:val="00771A5F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1A5F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1A5F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1A5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7z0">
    <w:name w:val="WW8Num27z0"/>
    <w:rsid w:val="00771A5F"/>
    <w:rPr>
      <w:b w:val="0"/>
      <w:sz w:val="22"/>
      <w:szCs w:val="22"/>
    </w:rPr>
  </w:style>
  <w:style w:type="character" w:customStyle="1" w:styleId="WW8Num30z0">
    <w:name w:val="WW8Num30z0"/>
    <w:rsid w:val="00771A5F"/>
    <w:rPr>
      <w:b w:val="0"/>
      <w:i w:val="0"/>
      <w:sz w:val="24"/>
      <w:szCs w:val="24"/>
    </w:rPr>
  </w:style>
  <w:style w:type="character" w:customStyle="1" w:styleId="WW8Num35z1">
    <w:name w:val="WW8Num35z1"/>
    <w:rsid w:val="00771A5F"/>
    <w:rPr>
      <w:rFonts w:ascii="Times New Roman" w:hAnsi="Times New Roman" w:cs="Times New Roman"/>
    </w:rPr>
  </w:style>
  <w:style w:type="character" w:customStyle="1" w:styleId="WW8Num42z0">
    <w:name w:val="WW8Num42z0"/>
    <w:rsid w:val="00771A5F"/>
    <w:rPr>
      <w:b w:val="0"/>
      <w:i w:val="0"/>
    </w:rPr>
  </w:style>
  <w:style w:type="character" w:customStyle="1" w:styleId="WW8Num43z0">
    <w:name w:val="WW8Num43z0"/>
    <w:rsid w:val="00771A5F"/>
    <w:rPr>
      <w:b w:val="0"/>
      <w:i w:val="0"/>
      <w:sz w:val="24"/>
    </w:rPr>
  </w:style>
  <w:style w:type="character" w:customStyle="1" w:styleId="WW8Num44z0">
    <w:name w:val="WW8Num44z0"/>
    <w:rsid w:val="00771A5F"/>
    <w:rPr>
      <w:b w:val="0"/>
      <w:sz w:val="24"/>
      <w:szCs w:val="24"/>
      <w:u w:val="none"/>
    </w:rPr>
  </w:style>
  <w:style w:type="character" w:customStyle="1" w:styleId="WW8Num28z0">
    <w:name w:val="WW8Num28z0"/>
    <w:rsid w:val="00771A5F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1A5F"/>
    <w:rPr>
      <w:b w:val="0"/>
      <w:i w:val="0"/>
      <w:sz w:val="24"/>
      <w:szCs w:val="24"/>
    </w:rPr>
  </w:style>
  <w:style w:type="character" w:customStyle="1" w:styleId="WW8Num31z2">
    <w:name w:val="WW8Num31z2"/>
    <w:rsid w:val="00771A5F"/>
    <w:rPr>
      <w:rFonts w:ascii="Symbol" w:hAnsi="Symbol"/>
      <w:b w:val="0"/>
      <w:i w:val="0"/>
    </w:rPr>
  </w:style>
  <w:style w:type="character" w:customStyle="1" w:styleId="WW8Num31z3">
    <w:name w:val="WW8Num31z3"/>
    <w:rsid w:val="00771A5F"/>
    <w:rPr>
      <w:b w:val="0"/>
      <w:i w:val="0"/>
    </w:rPr>
  </w:style>
  <w:style w:type="character" w:customStyle="1" w:styleId="WW8Num34z1">
    <w:name w:val="WW8Num34z1"/>
    <w:rsid w:val="00771A5F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1A5F"/>
    <w:rPr>
      <w:sz w:val="22"/>
      <w:szCs w:val="22"/>
    </w:rPr>
  </w:style>
  <w:style w:type="character" w:customStyle="1" w:styleId="WW8Num37z0">
    <w:name w:val="WW8Num37z0"/>
    <w:rsid w:val="00771A5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1A5F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1A5F"/>
    <w:rPr>
      <w:b w:val="0"/>
      <w:bCs w:val="0"/>
      <w:i w:val="0"/>
      <w:color w:val="000000"/>
    </w:rPr>
  </w:style>
  <w:style w:type="character" w:customStyle="1" w:styleId="WW8Num41z1">
    <w:name w:val="WW8Num41z1"/>
    <w:rsid w:val="00771A5F"/>
    <w:rPr>
      <w:rFonts w:ascii="Courier New" w:hAnsi="Courier New" w:cs="Courier New"/>
    </w:rPr>
  </w:style>
  <w:style w:type="character" w:customStyle="1" w:styleId="WW8Num41z2">
    <w:name w:val="WW8Num41z2"/>
    <w:rsid w:val="00771A5F"/>
    <w:rPr>
      <w:rFonts w:ascii="Wingdings" w:hAnsi="Wingdings"/>
    </w:rPr>
  </w:style>
  <w:style w:type="character" w:customStyle="1" w:styleId="WW8Num43z1">
    <w:name w:val="WW8Num43z1"/>
    <w:rsid w:val="00771A5F"/>
    <w:rPr>
      <w:rFonts w:ascii="Courier New" w:hAnsi="Courier New"/>
    </w:rPr>
  </w:style>
  <w:style w:type="character" w:customStyle="1" w:styleId="WW8Num43z2">
    <w:name w:val="WW8Num43z2"/>
    <w:rsid w:val="00771A5F"/>
    <w:rPr>
      <w:rFonts w:ascii="Wingdings" w:hAnsi="Wingdings"/>
    </w:rPr>
  </w:style>
  <w:style w:type="character" w:customStyle="1" w:styleId="WW8Num43z3">
    <w:name w:val="WW8Num43z3"/>
    <w:rsid w:val="00771A5F"/>
    <w:rPr>
      <w:rFonts w:ascii="Symbol" w:hAnsi="Symbol"/>
    </w:rPr>
  </w:style>
  <w:style w:type="character" w:customStyle="1" w:styleId="WW8Num45z0">
    <w:name w:val="WW8Num45z0"/>
    <w:rsid w:val="00771A5F"/>
    <w:rPr>
      <w:rFonts w:ascii="Symbol" w:hAnsi="Symbol"/>
    </w:rPr>
  </w:style>
  <w:style w:type="character" w:customStyle="1" w:styleId="WW8Num45z1">
    <w:name w:val="WW8Num45z1"/>
    <w:rsid w:val="00771A5F"/>
    <w:rPr>
      <w:rFonts w:ascii="Courier New" w:hAnsi="Courier New" w:cs="Courier New"/>
    </w:rPr>
  </w:style>
  <w:style w:type="character" w:customStyle="1" w:styleId="WW8Num45z2">
    <w:name w:val="WW8Num45z2"/>
    <w:rsid w:val="00771A5F"/>
    <w:rPr>
      <w:rFonts w:ascii="Wingdings" w:hAnsi="Wingdings"/>
    </w:rPr>
  </w:style>
  <w:style w:type="character" w:customStyle="1" w:styleId="WW8Num47z0">
    <w:name w:val="WW8Num47z0"/>
    <w:rsid w:val="00771A5F"/>
    <w:rPr>
      <w:sz w:val="22"/>
      <w:szCs w:val="22"/>
    </w:rPr>
  </w:style>
  <w:style w:type="character" w:customStyle="1" w:styleId="WW8Num47z1">
    <w:name w:val="WW8Num47z1"/>
    <w:rsid w:val="00771A5F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1A5F"/>
    <w:rPr>
      <w:rFonts w:ascii="Wingdings" w:hAnsi="Wingdings"/>
    </w:rPr>
  </w:style>
  <w:style w:type="character" w:customStyle="1" w:styleId="WW8Num48z2">
    <w:name w:val="WW8Num48z2"/>
    <w:rsid w:val="00771A5F"/>
    <w:rPr>
      <w:rFonts w:ascii="Symbol" w:hAnsi="Symbol"/>
    </w:rPr>
  </w:style>
  <w:style w:type="character" w:customStyle="1" w:styleId="WW8Num52z0">
    <w:name w:val="WW8Num52z0"/>
    <w:rsid w:val="00771A5F"/>
    <w:rPr>
      <w:sz w:val="22"/>
      <w:szCs w:val="22"/>
    </w:rPr>
  </w:style>
  <w:style w:type="character" w:customStyle="1" w:styleId="WW8Num54z0">
    <w:name w:val="WW8Num54z0"/>
    <w:rsid w:val="00771A5F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1A5F"/>
    <w:rPr>
      <w:b w:val="0"/>
      <w:i w:val="0"/>
    </w:rPr>
  </w:style>
  <w:style w:type="character" w:customStyle="1" w:styleId="WW8Num60z0">
    <w:name w:val="WW8Num60z0"/>
    <w:rsid w:val="00771A5F"/>
    <w:rPr>
      <w:rFonts w:ascii="Symbol" w:hAnsi="Symbol"/>
    </w:rPr>
  </w:style>
  <w:style w:type="character" w:customStyle="1" w:styleId="WW8Num62z0">
    <w:name w:val="WW8Num62z0"/>
    <w:rsid w:val="00771A5F"/>
    <w:rPr>
      <w:b w:val="0"/>
      <w:i w:val="0"/>
    </w:rPr>
  </w:style>
  <w:style w:type="character" w:customStyle="1" w:styleId="WW8Num63z0">
    <w:name w:val="WW8Num63z0"/>
    <w:rsid w:val="00771A5F"/>
    <w:rPr>
      <w:rFonts w:ascii="Symbol" w:hAnsi="Symbol"/>
    </w:rPr>
  </w:style>
  <w:style w:type="character" w:customStyle="1" w:styleId="WW8Num63z1">
    <w:name w:val="WW8Num63z1"/>
    <w:rsid w:val="00771A5F"/>
    <w:rPr>
      <w:rFonts w:ascii="Courier New" w:hAnsi="Courier New" w:cs="Courier New"/>
    </w:rPr>
  </w:style>
  <w:style w:type="character" w:customStyle="1" w:styleId="WW8Num63z2">
    <w:name w:val="WW8Num63z2"/>
    <w:rsid w:val="00771A5F"/>
    <w:rPr>
      <w:rFonts w:ascii="Wingdings" w:hAnsi="Wingdings"/>
    </w:rPr>
  </w:style>
  <w:style w:type="character" w:customStyle="1" w:styleId="WW8Num65z0">
    <w:name w:val="WW8Num65z0"/>
    <w:rsid w:val="00771A5F"/>
    <w:rPr>
      <w:rFonts w:ascii="Symbol" w:hAnsi="Symbol"/>
    </w:rPr>
  </w:style>
  <w:style w:type="character" w:customStyle="1" w:styleId="WW8Num65z1">
    <w:name w:val="WW8Num65z1"/>
    <w:rsid w:val="00771A5F"/>
    <w:rPr>
      <w:rFonts w:ascii="Courier New" w:hAnsi="Courier New" w:cs="Courier New"/>
    </w:rPr>
  </w:style>
  <w:style w:type="character" w:customStyle="1" w:styleId="WW8Num65z2">
    <w:name w:val="WW8Num65z2"/>
    <w:rsid w:val="00771A5F"/>
    <w:rPr>
      <w:rFonts w:ascii="Wingdings" w:hAnsi="Wingdings"/>
    </w:rPr>
  </w:style>
  <w:style w:type="character" w:customStyle="1" w:styleId="WW8Num66z0">
    <w:name w:val="WW8Num66z0"/>
    <w:rsid w:val="00771A5F"/>
    <w:rPr>
      <w:rFonts w:ascii="Symbol" w:hAnsi="Symbol"/>
    </w:rPr>
  </w:style>
  <w:style w:type="character" w:customStyle="1" w:styleId="WW8Num67z0">
    <w:name w:val="WW8Num67z0"/>
    <w:rsid w:val="00771A5F"/>
    <w:rPr>
      <w:b w:val="0"/>
      <w:bCs/>
      <w:sz w:val="22"/>
      <w:szCs w:val="22"/>
    </w:rPr>
  </w:style>
  <w:style w:type="character" w:customStyle="1" w:styleId="WW8Num67z1">
    <w:name w:val="WW8Num67z1"/>
    <w:rsid w:val="00771A5F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1A5F"/>
    <w:rPr>
      <w:rFonts w:ascii="Times New Roman" w:hAnsi="Times New Roman" w:cs="Times New Roman"/>
    </w:rPr>
  </w:style>
  <w:style w:type="character" w:customStyle="1" w:styleId="WW8Num69z1">
    <w:name w:val="WW8Num69z1"/>
    <w:rsid w:val="00771A5F"/>
    <w:rPr>
      <w:rFonts w:ascii="Courier New" w:hAnsi="Courier New" w:cs="Courier New"/>
    </w:rPr>
  </w:style>
  <w:style w:type="character" w:customStyle="1" w:styleId="WW8Num69z2">
    <w:name w:val="WW8Num69z2"/>
    <w:rsid w:val="00771A5F"/>
    <w:rPr>
      <w:rFonts w:ascii="Wingdings" w:hAnsi="Wingdings"/>
    </w:rPr>
  </w:style>
  <w:style w:type="character" w:customStyle="1" w:styleId="WW8Num69z3">
    <w:name w:val="WW8Num69z3"/>
    <w:rsid w:val="00771A5F"/>
    <w:rPr>
      <w:rFonts w:ascii="Symbol" w:hAnsi="Symbol"/>
    </w:rPr>
  </w:style>
  <w:style w:type="character" w:customStyle="1" w:styleId="WW8Num70z0">
    <w:name w:val="WW8Num70z0"/>
    <w:rsid w:val="00771A5F"/>
    <w:rPr>
      <w:b w:val="0"/>
      <w:i w:val="0"/>
    </w:rPr>
  </w:style>
  <w:style w:type="character" w:customStyle="1" w:styleId="WW8Num71z0">
    <w:name w:val="WW8Num71z0"/>
    <w:rsid w:val="00771A5F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1A5F"/>
    <w:rPr>
      <w:b w:val="0"/>
      <w:bCs w:val="0"/>
      <w:i w:val="0"/>
      <w:color w:val="000000"/>
    </w:rPr>
  </w:style>
  <w:style w:type="character" w:customStyle="1" w:styleId="WW8Num73z0">
    <w:name w:val="WW8Num73z0"/>
    <w:rsid w:val="00771A5F"/>
    <w:rPr>
      <w:sz w:val="22"/>
      <w:szCs w:val="22"/>
    </w:rPr>
  </w:style>
  <w:style w:type="character" w:customStyle="1" w:styleId="WW8Num73z1">
    <w:name w:val="WW8Num73z1"/>
    <w:rsid w:val="00771A5F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1A5F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1A5F"/>
    <w:rPr>
      <w:rFonts w:ascii="Symbol" w:hAnsi="Symbol"/>
      <w:color w:val="000000"/>
    </w:rPr>
  </w:style>
  <w:style w:type="character" w:customStyle="1" w:styleId="WW8Num76z1">
    <w:name w:val="WW8Num76z1"/>
    <w:rsid w:val="00771A5F"/>
    <w:rPr>
      <w:rFonts w:ascii="Courier New" w:hAnsi="Courier New" w:cs="Courier New"/>
    </w:rPr>
  </w:style>
  <w:style w:type="character" w:customStyle="1" w:styleId="WW8Num76z2">
    <w:name w:val="WW8Num76z2"/>
    <w:rsid w:val="00771A5F"/>
    <w:rPr>
      <w:rFonts w:ascii="Wingdings" w:hAnsi="Wingdings"/>
    </w:rPr>
  </w:style>
  <w:style w:type="character" w:customStyle="1" w:styleId="WW8Num76z3">
    <w:name w:val="WW8Num76z3"/>
    <w:rsid w:val="00771A5F"/>
    <w:rPr>
      <w:rFonts w:ascii="Symbol" w:hAnsi="Symbol"/>
    </w:rPr>
  </w:style>
  <w:style w:type="character" w:customStyle="1" w:styleId="WW8Num77z1">
    <w:name w:val="WW8Num77z1"/>
    <w:rsid w:val="00771A5F"/>
    <w:rPr>
      <w:b w:val="0"/>
      <w:i w:val="0"/>
    </w:rPr>
  </w:style>
  <w:style w:type="character" w:customStyle="1" w:styleId="WW8Num80z0">
    <w:name w:val="WW8Num80z0"/>
    <w:rsid w:val="00771A5F"/>
    <w:rPr>
      <w:b w:val="0"/>
      <w:i w:val="0"/>
    </w:rPr>
  </w:style>
  <w:style w:type="character" w:customStyle="1" w:styleId="WW8Num81z0">
    <w:name w:val="WW8Num81z0"/>
    <w:rsid w:val="00771A5F"/>
    <w:rPr>
      <w:b w:val="0"/>
      <w:i w:val="0"/>
    </w:rPr>
  </w:style>
  <w:style w:type="character" w:customStyle="1" w:styleId="WW8Num82z0">
    <w:name w:val="WW8Num82z0"/>
    <w:rsid w:val="00771A5F"/>
    <w:rPr>
      <w:b w:val="0"/>
      <w:i w:val="0"/>
    </w:rPr>
  </w:style>
  <w:style w:type="character" w:customStyle="1" w:styleId="WW8Num83z0">
    <w:name w:val="WW8Num83z0"/>
    <w:rsid w:val="00771A5F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1A5F"/>
    <w:rPr>
      <w:rFonts w:ascii="Symbol" w:hAnsi="Symbol"/>
      <w:b w:val="0"/>
      <w:i w:val="0"/>
    </w:rPr>
  </w:style>
  <w:style w:type="character" w:customStyle="1" w:styleId="WW8Num85z0">
    <w:name w:val="WW8Num85z0"/>
    <w:rsid w:val="00771A5F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1A5F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1A5F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1A5F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1A5F"/>
    <w:rPr>
      <w:b w:val="0"/>
      <w:i w:val="0"/>
    </w:rPr>
  </w:style>
  <w:style w:type="character" w:customStyle="1" w:styleId="WW8Num88z0">
    <w:name w:val="WW8Num88z0"/>
    <w:rsid w:val="00771A5F"/>
    <w:rPr>
      <w:b w:val="0"/>
      <w:i w:val="0"/>
    </w:rPr>
  </w:style>
  <w:style w:type="character" w:customStyle="1" w:styleId="WW8Num89z0">
    <w:name w:val="WW8Num89z0"/>
    <w:rsid w:val="00771A5F"/>
    <w:rPr>
      <w:b w:val="0"/>
    </w:rPr>
  </w:style>
  <w:style w:type="character" w:customStyle="1" w:styleId="WW8Num90z0">
    <w:name w:val="WW8Num90z0"/>
    <w:rsid w:val="00771A5F"/>
    <w:rPr>
      <w:rFonts w:ascii="Symbol" w:hAnsi="Symbol"/>
    </w:rPr>
  </w:style>
  <w:style w:type="character" w:customStyle="1" w:styleId="WW8Num90z1">
    <w:name w:val="WW8Num90z1"/>
    <w:rsid w:val="00771A5F"/>
    <w:rPr>
      <w:rFonts w:ascii="Courier New" w:hAnsi="Courier New" w:cs="Courier New"/>
    </w:rPr>
  </w:style>
  <w:style w:type="character" w:customStyle="1" w:styleId="WW8Num90z2">
    <w:name w:val="WW8Num90z2"/>
    <w:rsid w:val="00771A5F"/>
    <w:rPr>
      <w:rFonts w:ascii="Wingdings" w:hAnsi="Wingdings"/>
    </w:rPr>
  </w:style>
  <w:style w:type="character" w:customStyle="1" w:styleId="WW8Num93z0">
    <w:name w:val="WW8Num93z0"/>
    <w:rsid w:val="00771A5F"/>
    <w:rPr>
      <w:b w:val="0"/>
      <w:i w:val="0"/>
    </w:rPr>
  </w:style>
  <w:style w:type="character" w:customStyle="1" w:styleId="WW8Num94z0">
    <w:name w:val="WW8Num94z0"/>
    <w:rsid w:val="00771A5F"/>
    <w:rPr>
      <w:b w:val="0"/>
      <w:i w:val="0"/>
      <w:sz w:val="24"/>
      <w:szCs w:val="24"/>
    </w:rPr>
  </w:style>
  <w:style w:type="character" w:customStyle="1" w:styleId="WW8Num96z0">
    <w:name w:val="WW8Num96z0"/>
    <w:rsid w:val="00771A5F"/>
    <w:rPr>
      <w:rFonts w:ascii="Symbol" w:hAnsi="Symbol"/>
    </w:rPr>
  </w:style>
  <w:style w:type="character" w:customStyle="1" w:styleId="WW8Num96z1">
    <w:name w:val="WW8Num96z1"/>
    <w:rsid w:val="00771A5F"/>
    <w:rPr>
      <w:rFonts w:ascii="Courier New" w:hAnsi="Courier New" w:cs="Courier New"/>
    </w:rPr>
  </w:style>
  <w:style w:type="character" w:customStyle="1" w:styleId="WW8Num96z2">
    <w:name w:val="WW8Num96z2"/>
    <w:rsid w:val="00771A5F"/>
    <w:rPr>
      <w:rFonts w:ascii="Wingdings" w:hAnsi="Wingdings"/>
    </w:rPr>
  </w:style>
  <w:style w:type="character" w:customStyle="1" w:styleId="WW8Num102z0">
    <w:name w:val="WW8Num102z0"/>
    <w:rsid w:val="00771A5F"/>
    <w:rPr>
      <w:rFonts w:ascii="Symbol" w:hAnsi="Symbol"/>
    </w:rPr>
  </w:style>
  <w:style w:type="character" w:customStyle="1" w:styleId="WW8Num102z1">
    <w:name w:val="WW8Num102z1"/>
    <w:rsid w:val="00771A5F"/>
    <w:rPr>
      <w:rFonts w:ascii="Courier New" w:hAnsi="Courier New" w:cs="Courier New"/>
    </w:rPr>
  </w:style>
  <w:style w:type="character" w:customStyle="1" w:styleId="WW8Num102z2">
    <w:name w:val="WW8Num102z2"/>
    <w:rsid w:val="00771A5F"/>
    <w:rPr>
      <w:rFonts w:ascii="Wingdings" w:hAnsi="Wingdings"/>
    </w:rPr>
  </w:style>
  <w:style w:type="character" w:customStyle="1" w:styleId="WW8Num104z0">
    <w:name w:val="WW8Num104z0"/>
    <w:rsid w:val="00771A5F"/>
    <w:rPr>
      <w:b w:val="0"/>
      <w:i w:val="0"/>
      <w:sz w:val="22"/>
      <w:szCs w:val="22"/>
    </w:rPr>
  </w:style>
  <w:style w:type="character" w:customStyle="1" w:styleId="WW8Num105z0">
    <w:name w:val="WW8Num105z0"/>
    <w:rsid w:val="00771A5F"/>
    <w:rPr>
      <w:sz w:val="24"/>
      <w:szCs w:val="24"/>
    </w:rPr>
  </w:style>
  <w:style w:type="character" w:customStyle="1" w:styleId="WW8Num105z1">
    <w:name w:val="WW8Num105z1"/>
    <w:rsid w:val="00771A5F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1A5F"/>
    <w:rPr>
      <w:rFonts w:ascii="Times New Roman" w:hAnsi="Times New Roman" w:cs="Times New Roman"/>
    </w:rPr>
  </w:style>
  <w:style w:type="character" w:customStyle="1" w:styleId="WW8Num110z0">
    <w:name w:val="WW8Num110z0"/>
    <w:rsid w:val="00771A5F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1A5F"/>
    <w:rPr>
      <w:b w:val="0"/>
      <w:i w:val="0"/>
    </w:rPr>
  </w:style>
  <w:style w:type="character" w:customStyle="1" w:styleId="WW8Num113z0">
    <w:name w:val="WW8Num113z0"/>
    <w:rsid w:val="00771A5F"/>
    <w:rPr>
      <w:rFonts w:ascii="Symbol" w:hAnsi="Symbol"/>
      <w:color w:val="000000"/>
    </w:rPr>
  </w:style>
  <w:style w:type="character" w:customStyle="1" w:styleId="WW8Num114z0">
    <w:name w:val="WW8Num114z0"/>
    <w:rsid w:val="00771A5F"/>
    <w:rPr>
      <w:b w:val="0"/>
      <w:bCs w:val="0"/>
      <w:i w:val="0"/>
      <w:color w:val="000000"/>
    </w:rPr>
  </w:style>
  <w:style w:type="character" w:customStyle="1" w:styleId="WW8Num115z0">
    <w:name w:val="WW8Num115z0"/>
    <w:rsid w:val="00771A5F"/>
    <w:rPr>
      <w:b w:val="0"/>
      <w:i w:val="0"/>
    </w:rPr>
  </w:style>
  <w:style w:type="character" w:customStyle="1" w:styleId="WW8Num115z1">
    <w:name w:val="WW8Num115z1"/>
    <w:rsid w:val="00771A5F"/>
    <w:rPr>
      <w:rFonts w:ascii="Symbol" w:hAnsi="Symbol"/>
      <w:b w:val="0"/>
      <w:i w:val="0"/>
    </w:rPr>
  </w:style>
  <w:style w:type="character" w:customStyle="1" w:styleId="WW8Num118z0">
    <w:name w:val="WW8Num118z0"/>
    <w:rsid w:val="00771A5F"/>
    <w:rPr>
      <w:rFonts w:ascii="Symbol" w:hAnsi="Symbol"/>
    </w:rPr>
  </w:style>
  <w:style w:type="character" w:customStyle="1" w:styleId="WW8Num118z1">
    <w:name w:val="WW8Num118z1"/>
    <w:rsid w:val="00771A5F"/>
    <w:rPr>
      <w:rFonts w:ascii="Courier New" w:hAnsi="Courier New" w:cs="Courier New"/>
    </w:rPr>
  </w:style>
  <w:style w:type="character" w:customStyle="1" w:styleId="WW8Num118z2">
    <w:name w:val="WW8Num118z2"/>
    <w:rsid w:val="00771A5F"/>
    <w:rPr>
      <w:rFonts w:ascii="Wingdings" w:hAnsi="Wingdings"/>
    </w:rPr>
  </w:style>
  <w:style w:type="character" w:customStyle="1" w:styleId="WW8Num121z0">
    <w:name w:val="WW8Num121z0"/>
    <w:rsid w:val="00771A5F"/>
    <w:rPr>
      <w:b w:val="0"/>
      <w:i w:val="0"/>
      <w:sz w:val="24"/>
      <w:szCs w:val="24"/>
    </w:rPr>
  </w:style>
  <w:style w:type="character" w:customStyle="1" w:styleId="WW8Num122z0">
    <w:name w:val="WW8Num122z0"/>
    <w:rsid w:val="00771A5F"/>
    <w:rPr>
      <w:b w:val="0"/>
      <w:i w:val="0"/>
    </w:rPr>
  </w:style>
  <w:style w:type="character" w:customStyle="1" w:styleId="WW8Num122z1">
    <w:name w:val="WW8Num122z1"/>
    <w:rsid w:val="00771A5F"/>
    <w:rPr>
      <w:rFonts w:ascii="Symbol" w:hAnsi="Symbol"/>
      <w:b w:val="0"/>
      <w:i w:val="0"/>
    </w:rPr>
  </w:style>
  <w:style w:type="character" w:customStyle="1" w:styleId="WW8Num123z0">
    <w:name w:val="WW8Num123z0"/>
    <w:rsid w:val="00771A5F"/>
    <w:rPr>
      <w:b w:val="0"/>
      <w:i w:val="0"/>
    </w:rPr>
  </w:style>
  <w:style w:type="character" w:customStyle="1" w:styleId="WW8Num124z0">
    <w:name w:val="WW8Num124z0"/>
    <w:rsid w:val="00771A5F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1A5F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1A5F"/>
    <w:rPr>
      <w:vertAlign w:val="superscript"/>
    </w:rPr>
  </w:style>
  <w:style w:type="character" w:customStyle="1" w:styleId="akapitustep1">
    <w:name w:val="akapitustep1"/>
    <w:basedOn w:val="Domylnaczcionkaakapitu1"/>
    <w:rsid w:val="00771A5F"/>
  </w:style>
  <w:style w:type="character" w:customStyle="1" w:styleId="Znakiprzypiswkocowych">
    <w:name w:val="Znaki przypisów końcowych"/>
    <w:rsid w:val="00771A5F"/>
    <w:rPr>
      <w:vertAlign w:val="superscript"/>
    </w:rPr>
  </w:style>
  <w:style w:type="character" w:customStyle="1" w:styleId="paraintropara">
    <w:name w:val="para_intropara"/>
    <w:basedOn w:val="Domylnaczcionkaakapitu1"/>
    <w:rsid w:val="00771A5F"/>
  </w:style>
  <w:style w:type="character" w:customStyle="1" w:styleId="HTML-wstpniesformatowanyZnak">
    <w:name w:val="HTML - wstępnie sformatowany Znak"/>
    <w:rsid w:val="00771A5F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1A5F"/>
  </w:style>
  <w:style w:type="character" w:customStyle="1" w:styleId="CytatZnak">
    <w:name w:val="Cytat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1A5F"/>
    <w:rPr>
      <w:i/>
      <w:iCs/>
    </w:rPr>
  </w:style>
  <w:style w:type="character" w:styleId="Wyrnienieintensywne">
    <w:name w:val="Intense Emphasis"/>
    <w:qFormat/>
    <w:rsid w:val="00771A5F"/>
    <w:rPr>
      <w:b/>
      <w:bCs/>
      <w:i/>
      <w:iCs/>
    </w:rPr>
  </w:style>
  <w:style w:type="character" w:styleId="Odwoaniedelikatne">
    <w:name w:val="Subtle Reference"/>
    <w:qFormat/>
    <w:rsid w:val="00771A5F"/>
    <w:rPr>
      <w:smallCaps/>
    </w:rPr>
  </w:style>
  <w:style w:type="character" w:styleId="Odwoanieintensywne">
    <w:name w:val="Intense Reference"/>
    <w:qFormat/>
    <w:rsid w:val="00771A5F"/>
    <w:rPr>
      <w:b/>
      <w:bCs/>
      <w:smallCaps/>
    </w:rPr>
  </w:style>
  <w:style w:type="character" w:styleId="Tytuksiki">
    <w:name w:val="Book Title"/>
    <w:qFormat/>
    <w:rsid w:val="00771A5F"/>
    <w:rPr>
      <w:i/>
      <w:iCs/>
      <w:smallCaps/>
      <w:spacing w:val="5"/>
    </w:rPr>
  </w:style>
  <w:style w:type="character" w:customStyle="1" w:styleId="FontStyle105">
    <w:name w:val="Font Style105"/>
    <w:rsid w:val="00771A5F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1A5F"/>
  </w:style>
  <w:style w:type="paragraph" w:customStyle="1" w:styleId="Tekstpodstawowy23">
    <w:name w:val="Tekst podstawowy 2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771A5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1A5F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1A5F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">
    <w:name w:val="Akapit"/>
    <w:basedOn w:val="Normalny"/>
    <w:rsid w:val="00771A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71A5F"/>
    <w:pPr>
      <w:spacing w:before="60" w:after="60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1A5F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1A5F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1">
    <w:name w:val="Cytat Znak1"/>
    <w:basedOn w:val="Domylnaczcionkaakapitu"/>
    <w:link w:val="Cytat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1A5F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771A5F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1A5F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1A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-kontynuacja1">
    <w:name w:val="Lista - kontynuacja1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rsid w:val="00771A5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rsid w:val="00771A5F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71A5F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1A5F"/>
    <w:pPr>
      <w:shd w:val="clear" w:color="auto" w:fill="FF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1A5F"/>
    <w:rPr>
      <w:sz w:val="16"/>
      <w:szCs w:val="16"/>
      <w:lang w:eastAsia="ar-SA"/>
    </w:rPr>
  </w:style>
  <w:style w:type="character" w:customStyle="1" w:styleId="ZwykytekstZnak1">
    <w:name w:val="Zwykły tekst Znak1"/>
    <w:rsid w:val="00771A5F"/>
    <w:rPr>
      <w:rFonts w:ascii="Courier New" w:hAnsi="Courier New"/>
    </w:rPr>
  </w:style>
  <w:style w:type="character" w:customStyle="1" w:styleId="WW8Num36z0">
    <w:name w:val="WW8Num36z0"/>
    <w:rsid w:val="00771A5F"/>
    <w:rPr>
      <w:rFonts w:ascii="OpenSymbol" w:hAnsi="OpenSymbol"/>
      <w:color w:val="000000"/>
    </w:rPr>
  </w:style>
  <w:style w:type="character" w:customStyle="1" w:styleId="WW8Num48z1">
    <w:name w:val="WW8Num48z1"/>
    <w:rsid w:val="00771A5F"/>
    <w:rPr>
      <w:rFonts w:ascii="Courier New" w:hAnsi="Courier New" w:cs="Courier New"/>
    </w:rPr>
  </w:style>
  <w:style w:type="character" w:customStyle="1" w:styleId="WW8Num49z1">
    <w:name w:val="WW8Num49z1"/>
    <w:rsid w:val="00771A5F"/>
    <w:rPr>
      <w:rFonts w:ascii="Courier New" w:hAnsi="Courier New" w:cs="Courier New"/>
    </w:rPr>
  </w:style>
  <w:style w:type="character" w:customStyle="1" w:styleId="WW8Num49z2">
    <w:name w:val="WW8Num49z2"/>
    <w:rsid w:val="00771A5F"/>
    <w:rPr>
      <w:rFonts w:ascii="Wingdings" w:hAnsi="Wingdings"/>
    </w:rPr>
  </w:style>
  <w:style w:type="character" w:customStyle="1" w:styleId="WW8Num49z3">
    <w:name w:val="WW8Num49z3"/>
    <w:rsid w:val="00771A5F"/>
    <w:rPr>
      <w:rFonts w:ascii="Symbol" w:hAnsi="Symbol"/>
    </w:rPr>
  </w:style>
  <w:style w:type="character" w:customStyle="1" w:styleId="WW8Num52z1">
    <w:name w:val="WW8Num52z1"/>
    <w:rsid w:val="00771A5F"/>
    <w:rPr>
      <w:rFonts w:ascii="Courier New" w:hAnsi="Courier New" w:cs="Courier New"/>
    </w:rPr>
  </w:style>
  <w:style w:type="character" w:customStyle="1" w:styleId="WW8Num52z2">
    <w:name w:val="WW8Num52z2"/>
    <w:rsid w:val="00771A5F"/>
    <w:rPr>
      <w:rFonts w:ascii="Wingdings" w:hAnsi="Wingdings"/>
    </w:rPr>
  </w:style>
  <w:style w:type="character" w:customStyle="1" w:styleId="WW8Num52z3">
    <w:name w:val="WW8Num52z3"/>
    <w:rsid w:val="00771A5F"/>
    <w:rPr>
      <w:rFonts w:ascii="Symbol" w:hAnsi="Symbol"/>
    </w:rPr>
  </w:style>
  <w:style w:type="character" w:customStyle="1" w:styleId="WW8Num53z0">
    <w:name w:val="WW8Num53z0"/>
    <w:rsid w:val="00771A5F"/>
    <w:rPr>
      <w:rFonts w:ascii="Symbol" w:hAnsi="Symbol"/>
    </w:rPr>
  </w:style>
  <w:style w:type="character" w:customStyle="1" w:styleId="WW8Num53z1">
    <w:name w:val="WW8Num53z1"/>
    <w:rsid w:val="00771A5F"/>
    <w:rPr>
      <w:rFonts w:ascii="Courier New" w:hAnsi="Courier New" w:cs="Courier New"/>
    </w:rPr>
  </w:style>
  <w:style w:type="character" w:customStyle="1" w:styleId="WW8Num53z2">
    <w:name w:val="WW8Num53z2"/>
    <w:rsid w:val="00771A5F"/>
    <w:rPr>
      <w:rFonts w:ascii="Wingdings" w:hAnsi="Wingdings"/>
    </w:rPr>
  </w:style>
  <w:style w:type="character" w:customStyle="1" w:styleId="WW8Num55z0">
    <w:name w:val="WW8Num55z0"/>
    <w:rsid w:val="00771A5F"/>
    <w:rPr>
      <w:rFonts w:ascii="Symbol" w:hAnsi="Symbol"/>
    </w:rPr>
  </w:style>
  <w:style w:type="character" w:customStyle="1" w:styleId="WW8Num55z1">
    <w:name w:val="WW8Num55z1"/>
    <w:rsid w:val="00771A5F"/>
    <w:rPr>
      <w:rFonts w:ascii="Courier New" w:hAnsi="Courier New" w:cs="Courier New"/>
    </w:rPr>
  </w:style>
  <w:style w:type="character" w:customStyle="1" w:styleId="WW8Num55z2">
    <w:name w:val="WW8Num55z2"/>
    <w:rsid w:val="00771A5F"/>
    <w:rPr>
      <w:rFonts w:ascii="Wingdings" w:hAnsi="Wingdings"/>
    </w:rPr>
  </w:style>
  <w:style w:type="character" w:customStyle="1" w:styleId="WW8Num57z0">
    <w:name w:val="WW8Num57z0"/>
    <w:rsid w:val="00771A5F"/>
    <w:rPr>
      <w:b w:val="0"/>
    </w:rPr>
  </w:style>
  <w:style w:type="character" w:customStyle="1" w:styleId="WW8Num64z0">
    <w:name w:val="WW8Num64z0"/>
    <w:rsid w:val="00771A5F"/>
    <w:rPr>
      <w:rFonts w:ascii="Symbol" w:hAnsi="Symbol"/>
    </w:rPr>
  </w:style>
  <w:style w:type="character" w:customStyle="1" w:styleId="WW8Num64z1">
    <w:name w:val="WW8Num64z1"/>
    <w:rsid w:val="00771A5F"/>
    <w:rPr>
      <w:rFonts w:ascii="Courier New" w:hAnsi="Courier New" w:cs="Courier New"/>
    </w:rPr>
  </w:style>
  <w:style w:type="character" w:customStyle="1" w:styleId="WW8Num64z2">
    <w:name w:val="WW8Num64z2"/>
    <w:rsid w:val="00771A5F"/>
    <w:rPr>
      <w:rFonts w:ascii="Wingdings" w:hAnsi="Wingdings"/>
    </w:rPr>
  </w:style>
  <w:style w:type="character" w:customStyle="1" w:styleId="WW8Num70z1">
    <w:name w:val="WW8Num70z1"/>
    <w:rsid w:val="00771A5F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771A5F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771A5F"/>
    <w:rPr>
      <w:rFonts w:ascii="Symbol" w:hAnsi="Symbol"/>
    </w:rPr>
  </w:style>
  <w:style w:type="character" w:customStyle="1" w:styleId="WW8Num86z1">
    <w:name w:val="WW8Num86z1"/>
    <w:rsid w:val="00771A5F"/>
    <w:rPr>
      <w:rFonts w:ascii="Courier New" w:hAnsi="Courier New" w:cs="Courier New"/>
    </w:rPr>
  </w:style>
  <w:style w:type="character" w:customStyle="1" w:styleId="WW8Num86z2">
    <w:name w:val="WW8Num86z2"/>
    <w:rsid w:val="00771A5F"/>
    <w:rPr>
      <w:rFonts w:ascii="Wingdings" w:hAnsi="Wingdings"/>
    </w:rPr>
  </w:style>
  <w:style w:type="character" w:customStyle="1" w:styleId="WW8Num91z0">
    <w:name w:val="WW8Num91z0"/>
    <w:rsid w:val="00771A5F"/>
    <w:rPr>
      <w:sz w:val="24"/>
    </w:rPr>
  </w:style>
  <w:style w:type="character" w:customStyle="1" w:styleId="WW8Num92z0">
    <w:name w:val="WW8Num92z0"/>
    <w:rsid w:val="00771A5F"/>
    <w:rPr>
      <w:strike w:val="0"/>
      <w:dstrike w:val="0"/>
    </w:rPr>
  </w:style>
  <w:style w:type="character" w:customStyle="1" w:styleId="WW8Num93z1">
    <w:name w:val="WW8Num93z1"/>
    <w:rsid w:val="00771A5F"/>
    <w:rPr>
      <w:rFonts w:ascii="Courier New" w:hAnsi="Courier New" w:cs="Courier New"/>
    </w:rPr>
  </w:style>
  <w:style w:type="character" w:customStyle="1" w:styleId="WW8Num93z2">
    <w:name w:val="WW8Num93z2"/>
    <w:rsid w:val="00771A5F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63">
    <w:name w:val="Font Style63"/>
    <w:rsid w:val="00771A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1A5F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1A5F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1">
    <w:name w:val="Bez odstępów1"/>
    <w:rsid w:val="00771A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71A5F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71A5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71A5F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1"/>
      <w:szCs w:val="24"/>
      <w:lang w:eastAsia="pl-PL"/>
    </w:rPr>
  </w:style>
  <w:style w:type="paragraph" w:customStyle="1" w:styleId="Style3">
    <w:name w:val="Style3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rsid w:val="00771A5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rsid w:val="00771A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9">
    <w:name w:val="Font Style79"/>
    <w:rsid w:val="00771A5F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1A5F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abela">
    <w:name w:val="Tabela"/>
    <w:basedOn w:val="Tekstpodstawowy"/>
    <w:next w:val="Tekstpodstawowy"/>
    <w:rsid w:val="00771A5F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1A5F"/>
    <w:pPr>
      <w:widowControl w:val="0"/>
      <w:numPr>
        <w:numId w:val="6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771A5F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rPisma">
    <w:name w:val="nrPisma"/>
    <w:basedOn w:val="Normalny"/>
    <w:rsid w:val="00771A5F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71A5F"/>
  </w:style>
  <w:style w:type="character" w:customStyle="1" w:styleId="Heading8Char">
    <w:name w:val="Heading 8 Char"/>
    <w:semiHidden/>
    <w:rsid w:val="00771A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771A5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InterliniaWielokrotne115wrs1Znak">
    <w:name w:val="Styl Interlinia:  Wielokrotne 115 wrs1 Znak"/>
    <w:rsid w:val="00771A5F"/>
    <w:rPr>
      <w:rFonts w:ascii="Tahoma" w:hAnsi="Tahoma"/>
      <w:sz w:val="22"/>
    </w:rPr>
  </w:style>
  <w:style w:type="character" w:customStyle="1" w:styleId="feature">
    <w:name w:val="feature"/>
    <w:uiPriority w:val="99"/>
    <w:rsid w:val="00771A5F"/>
    <w:rPr>
      <w:rFonts w:cs="Times New Roman"/>
    </w:rPr>
  </w:style>
  <w:style w:type="character" w:customStyle="1" w:styleId="ZnakZnak7">
    <w:name w:val="Znak Znak7"/>
    <w:uiPriority w:val="99"/>
    <w:rsid w:val="00771A5F"/>
    <w:rPr>
      <w:rFonts w:cs="Times New Roman"/>
      <w:b/>
      <w:bCs/>
      <w:sz w:val="40"/>
      <w:szCs w:val="40"/>
      <w:lang w:val="pl-PL" w:eastAsia="pl-PL"/>
    </w:rPr>
  </w:style>
  <w:style w:type="character" w:customStyle="1" w:styleId="BodyTextIndent3Char">
    <w:name w:val="Body Text Indent 3 Char"/>
    <w:semiHidden/>
    <w:rsid w:val="00771A5F"/>
    <w:rPr>
      <w:rFonts w:ascii="Times New Roman" w:hAnsi="Times New Roman"/>
      <w:sz w:val="16"/>
      <w:szCs w:val="16"/>
    </w:rPr>
  </w:style>
  <w:style w:type="character" w:customStyle="1" w:styleId="Heading1Char">
    <w:name w:val="Heading 1 Char"/>
    <w:rsid w:val="00771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771A5F"/>
    <w:rPr>
      <w:rFonts w:ascii="Times New Roman" w:eastAsia="Calibri" w:hAnsi="Times New Roman" w:cs="Times New Roman"/>
      <w:sz w:val="24"/>
      <w:szCs w:val="24"/>
    </w:rPr>
  </w:style>
  <w:style w:type="character" w:customStyle="1" w:styleId="value">
    <w:name w:val="value"/>
    <w:uiPriority w:val="99"/>
    <w:rsid w:val="00771A5F"/>
    <w:rPr>
      <w:rFonts w:cs="Times New Roman"/>
    </w:rPr>
  </w:style>
  <w:style w:type="character" w:customStyle="1" w:styleId="TeksttreciBezpogrubienia">
    <w:name w:val="Tekst treści + Bez pogrubienia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BodyText2Char">
    <w:name w:val="Body Text 2 Char"/>
    <w:semiHidden/>
    <w:rsid w:val="00771A5F"/>
    <w:rPr>
      <w:rFonts w:ascii="Times New Roman" w:hAnsi="Times New Roman"/>
    </w:rPr>
  </w:style>
  <w:style w:type="character" w:customStyle="1" w:styleId="BodyTextChar">
    <w:name w:val="Body Text Char"/>
    <w:semiHidden/>
    <w:rsid w:val="00771A5F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771A5F"/>
    <w:rPr>
      <w:rFonts w:ascii="Tahoma" w:hAnsi="Tahoma"/>
      <w:shd w:val="clear" w:color="auto" w:fill="000080"/>
    </w:rPr>
  </w:style>
  <w:style w:type="character" w:customStyle="1" w:styleId="ZnakZnak2">
    <w:name w:val="Znak Znak2"/>
    <w:uiPriority w:val="99"/>
    <w:rsid w:val="00771A5F"/>
    <w:rPr>
      <w:rFonts w:cs="Times New Roman"/>
      <w:sz w:val="24"/>
      <w:szCs w:val="24"/>
      <w:lang w:val="pl-PL" w:eastAsia="pl-PL"/>
    </w:rPr>
  </w:style>
  <w:style w:type="character" w:customStyle="1" w:styleId="DocumentMapChar">
    <w:name w:val="Document Map Char"/>
    <w:semiHidden/>
    <w:rsid w:val="00771A5F"/>
    <w:rPr>
      <w:rFonts w:ascii="Times New Roman" w:hAnsi="Times New Roman"/>
      <w:sz w:val="16"/>
      <w:szCs w:val="0"/>
    </w:rPr>
  </w:style>
  <w:style w:type="character" w:customStyle="1" w:styleId="Heading2Char">
    <w:name w:val="Heading 2 Char"/>
    <w:semiHidden/>
    <w:rsid w:val="00771A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771A5F"/>
    <w:rPr>
      <w:rFonts w:ascii="Arial" w:hAnsi="Arial" w:cs="Arial"/>
      <w:b/>
      <w:bCs/>
      <w:sz w:val="17"/>
      <w:szCs w:val="17"/>
      <w:u w:val="none"/>
    </w:rPr>
  </w:style>
  <w:style w:type="character" w:customStyle="1" w:styleId="paragraphpunkt1">
    <w:name w:val="paragraphpunkt1"/>
    <w:rsid w:val="00771A5F"/>
    <w:rPr>
      <w:b/>
    </w:rPr>
  </w:style>
  <w:style w:type="character" w:customStyle="1" w:styleId="Teksttreci0">
    <w:name w:val="Tekst treści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771A5F"/>
    <w:rPr>
      <w:rFonts w:ascii="Tahoma" w:hAnsi="Tahoma"/>
      <w:i/>
      <w:iCs/>
    </w:rPr>
  </w:style>
  <w:style w:type="character" w:customStyle="1" w:styleId="TekstpodstawowyZnak2">
    <w:name w:val="Tekst podstawowy Znak2"/>
    <w:basedOn w:val="Domylnaczcionkaakapitu"/>
    <w:uiPriority w:val="99"/>
    <w:semiHidden/>
    <w:rsid w:val="00771A5F"/>
  </w:style>
  <w:style w:type="character" w:customStyle="1" w:styleId="TekstprzypisudolnegoZnak1">
    <w:name w:val="Tekst przypisu doln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771A5F"/>
  </w:style>
  <w:style w:type="paragraph" w:styleId="Mapadokumentu">
    <w:name w:val="Document Map"/>
    <w:basedOn w:val="Normalny"/>
    <w:link w:val="MapadokumentuZnak"/>
    <w:semiHidden/>
    <w:rsid w:val="00771A5F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71A5F"/>
    <w:rPr>
      <w:sz w:val="16"/>
      <w:szCs w:val="16"/>
    </w:rPr>
  </w:style>
  <w:style w:type="character" w:customStyle="1" w:styleId="TematkomentarzaZnak2">
    <w:name w:val="Temat komentarza Znak2"/>
    <w:basedOn w:val="TekstkomentarzaZnak2"/>
    <w:uiPriority w:val="99"/>
    <w:semiHidden/>
    <w:rsid w:val="00771A5F"/>
    <w:rPr>
      <w:b/>
      <w:bCs/>
      <w:sz w:val="2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1A5F"/>
  </w:style>
  <w:style w:type="character" w:customStyle="1" w:styleId="StopkaZnak1">
    <w:name w:val="Stopka Znak1"/>
    <w:basedOn w:val="Domylnaczcionkaakapitu"/>
    <w:uiPriority w:val="99"/>
    <w:semiHidden/>
    <w:rsid w:val="00771A5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71A5F"/>
  </w:style>
  <w:style w:type="character" w:customStyle="1" w:styleId="TekstpodstawowywcityZnak1">
    <w:name w:val="Tekst podstawowy wcięty Znak1"/>
    <w:basedOn w:val="Domylnaczcionkaakapitu"/>
    <w:uiPriority w:val="99"/>
    <w:semiHidden/>
    <w:rsid w:val="00771A5F"/>
  </w:style>
  <w:style w:type="paragraph" w:styleId="Listapunktowana">
    <w:name w:val="List Bullet"/>
    <w:basedOn w:val="Normalny"/>
    <w:semiHidden/>
    <w:rsid w:val="00771A5F"/>
    <w:pPr>
      <w:numPr>
        <w:numId w:val="88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771A5F"/>
    <w:pPr>
      <w:numPr>
        <w:numId w:val="89"/>
      </w:numPr>
      <w:spacing w:before="120" w:after="0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numerowana2">
    <w:name w:val="List Number 2"/>
    <w:basedOn w:val="Normalny"/>
    <w:semiHidden/>
    <w:rsid w:val="00771A5F"/>
    <w:pPr>
      <w:numPr>
        <w:numId w:val="90"/>
      </w:numPr>
      <w:tabs>
        <w:tab w:val="left" w:pos="643"/>
      </w:tabs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77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771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ODPIS0">
    <w:name w:val="PODPIS"/>
    <w:basedOn w:val="Normalny"/>
    <w:next w:val="Normalny"/>
    <w:qFormat/>
    <w:rsid w:val="00771A5F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styleId="Listanumerowana3">
    <w:name w:val="List Number 3"/>
    <w:basedOn w:val="Normalny"/>
    <w:semiHidden/>
    <w:rsid w:val="00771A5F"/>
    <w:pPr>
      <w:numPr>
        <w:numId w:val="91"/>
      </w:numPr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771A5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Style63">
    <w:name w:val="_Style 63"/>
    <w:basedOn w:val="Normalny"/>
    <w:next w:val="Mapadokumentu"/>
    <w:rsid w:val="00771A5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771A5F"/>
    <w:pPr>
      <w:spacing w:after="0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771A5F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771A5F"/>
    <w:pPr>
      <w:spacing w:before="120" w:after="4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estern">
    <w:name w:val="western"/>
    <w:basedOn w:val="Normalny"/>
    <w:rsid w:val="00771A5F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 body"/>
    <w:basedOn w:val="Normalny"/>
    <w:rsid w:val="00771A5F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PlainText1">
    <w:name w:val="Plain Text1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59"/>
    <w:rsid w:val="00771A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rsid w:val="000D0C68"/>
  </w:style>
  <w:style w:type="paragraph" w:customStyle="1" w:styleId="Standardowy6">
    <w:name w:val="Standardowy6"/>
    <w:rsid w:val="000D0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0D0C6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0D0C68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0D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0D0C68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0D0C68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4">
    <w:name w:val="Akapit z listą4"/>
    <w:basedOn w:val="Normalny"/>
    <w:qFormat/>
    <w:rsid w:val="000D0C68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2">
    <w:name w:val="Bez odstępów2"/>
    <w:rsid w:val="000D0C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12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2F73-9089-4EFC-8BA7-C6ACC36C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wojciecholeszkiewicz</cp:lastModifiedBy>
  <cp:revision>2</cp:revision>
  <cp:lastPrinted>2022-09-02T10:22:00Z</cp:lastPrinted>
  <dcterms:created xsi:type="dcterms:W3CDTF">2022-09-02T10:28:00Z</dcterms:created>
  <dcterms:modified xsi:type="dcterms:W3CDTF">2022-09-02T10:28:00Z</dcterms:modified>
</cp:coreProperties>
</file>