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F53565" w14:textId="00AC3FB1" w:rsidR="00805291" w:rsidRPr="00ED63F4" w:rsidRDefault="00805291" w:rsidP="00CB7504">
      <w:pPr>
        <w:tabs>
          <w:tab w:val="right" w:pos="9355"/>
        </w:tabs>
        <w:spacing w:line="276" w:lineRule="auto"/>
        <w:jc w:val="right"/>
        <w:rPr>
          <w:sz w:val="22"/>
          <w:szCs w:val="22"/>
        </w:rPr>
      </w:pPr>
      <w:r w:rsidRPr="00ED63F4">
        <w:rPr>
          <w:b/>
          <w:sz w:val="22"/>
          <w:szCs w:val="22"/>
        </w:rPr>
        <w:t>Załącznik nr 1</w:t>
      </w:r>
      <w:r w:rsidR="0002352C">
        <w:rPr>
          <w:b/>
          <w:sz w:val="22"/>
          <w:szCs w:val="22"/>
        </w:rPr>
        <w:t xml:space="preserve"> do SWZ</w:t>
      </w:r>
    </w:p>
    <w:p w14:paraId="4424BBF9" w14:textId="77777777" w:rsidR="00011BE1" w:rsidRDefault="00011BE1" w:rsidP="00CB7504">
      <w:pPr>
        <w:spacing w:line="276" w:lineRule="auto"/>
        <w:jc w:val="center"/>
        <w:rPr>
          <w:b/>
          <w:sz w:val="22"/>
          <w:szCs w:val="22"/>
        </w:rPr>
      </w:pPr>
    </w:p>
    <w:p w14:paraId="360E1046" w14:textId="710E7BCD" w:rsidR="00805291" w:rsidRPr="00ED63F4" w:rsidRDefault="00805291" w:rsidP="00CB7504">
      <w:pPr>
        <w:spacing w:line="276" w:lineRule="auto"/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Formularz Oferty</w:t>
      </w:r>
      <w:r w:rsidR="00877ED3">
        <w:rPr>
          <w:b/>
          <w:sz w:val="22"/>
          <w:szCs w:val="22"/>
        </w:rPr>
        <w:t xml:space="preserve"> </w:t>
      </w:r>
    </w:p>
    <w:p w14:paraId="54932A31" w14:textId="77777777" w:rsidR="00805291" w:rsidRPr="00ED63F4" w:rsidRDefault="00805291" w:rsidP="00CB7504">
      <w:pPr>
        <w:spacing w:line="276" w:lineRule="auto"/>
        <w:jc w:val="center"/>
        <w:rPr>
          <w:sz w:val="22"/>
          <w:szCs w:val="22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805291" w:rsidRPr="00ED63F4" w14:paraId="580F7473" w14:textId="77777777" w:rsidTr="00A43E3F">
        <w:trPr>
          <w:trHeight w:val="1098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C66EB2" w14:textId="77777777" w:rsidR="00805291" w:rsidRPr="00ED63F4" w:rsidRDefault="00805291" w:rsidP="00CB7504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39174C9" w14:textId="77777777" w:rsidR="00805291" w:rsidRPr="00ED63F4" w:rsidRDefault="00805291" w:rsidP="00CB7504">
            <w:pPr>
              <w:snapToGrid w:val="0"/>
              <w:spacing w:line="276" w:lineRule="auto"/>
              <w:ind w:right="-1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 xml:space="preserve"> </w:t>
            </w:r>
          </w:p>
          <w:p w14:paraId="0E3A1FDC" w14:textId="77777777" w:rsidR="00805291" w:rsidRPr="00ED63F4" w:rsidRDefault="00805291" w:rsidP="00CB7504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211C3403" w14:textId="77777777" w:rsidR="00805291" w:rsidRPr="00ED63F4" w:rsidRDefault="00805291" w:rsidP="00CB7504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52040911" w14:textId="77777777" w:rsidR="00805291" w:rsidRPr="00ED63F4" w:rsidRDefault="00805291" w:rsidP="00CB7504">
            <w:pPr>
              <w:spacing w:line="276" w:lineRule="auto"/>
              <w:ind w:right="-1"/>
              <w:jc w:val="center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CB0EE" w14:textId="77777777" w:rsidR="00805291" w:rsidRPr="00ED63F4" w:rsidRDefault="00805291" w:rsidP="00CB7504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07C9FE8" w14:textId="77777777" w:rsidR="00805291" w:rsidRPr="00ED63F4" w:rsidRDefault="00805291" w:rsidP="00CB7504">
            <w:pPr>
              <w:pStyle w:val="Nagwek6"/>
              <w:spacing w:line="276" w:lineRule="auto"/>
              <w:ind w:right="-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r w:rsidRPr="00ED63F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OFERTA</w:t>
            </w:r>
          </w:p>
        </w:tc>
      </w:tr>
    </w:tbl>
    <w:p w14:paraId="63F35291" w14:textId="77777777" w:rsidR="00805291" w:rsidRPr="00ED63F4" w:rsidRDefault="00805291" w:rsidP="00CB7504">
      <w:pPr>
        <w:spacing w:before="120" w:line="276" w:lineRule="auto"/>
        <w:ind w:left="2127" w:right="-1" w:hanging="2127"/>
        <w:jc w:val="both"/>
        <w:rPr>
          <w:sz w:val="22"/>
          <w:szCs w:val="22"/>
        </w:rPr>
      </w:pPr>
    </w:p>
    <w:p w14:paraId="08B36902" w14:textId="77777777" w:rsidR="00805291" w:rsidRPr="00ED63F4" w:rsidRDefault="00805291" w:rsidP="00CB7504">
      <w:pPr>
        <w:spacing w:line="276" w:lineRule="auto"/>
        <w:ind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Do:</w:t>
      </w:r>
      <w:r w:rsidRPr="00ED63F4">
        <w:rPr>
          <w:b/>
          <w:bCs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Uniwersytet Kazimierza Wielkiego w Bydgoszczy</w:t>
      </w:r>
    </w:p>
    <w:p w14:paraId="65D02D84" w14:textId="77777777" w:rsidR="00805291" w:rsidRPr="00ED63F4" w:rsidRDefault="00805291" w:rsidP="00CB7504">
      <w:pPr>
        <w:pStyle w:val="Akapitzlist"/>
        <w:spacing w:line="276" w:lineRule="auto"/>
        <w:ind w:left="3357" w:right="-1" w:firstLine="183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Adres: 85-064 Bydgoszcz</w:t>
      </w:r>
    </w:p>
    <w:p w14:paraId="7E6F1F34" w14:textId="77777777" w:rsidR="00805291" w:rsidRPr="00ED63F4" w:rsidRDefault="00805291" w:rsidP="00CB7504">
      <w:pPr>
        <w:pStyle w:val="Akapitzlist"/>
        <w:spacing w:line="276" w:lineRule="auto"/>
        <w:ind w:left="4590"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ul. Chodkiewicza 30</w:t>
      </w:r>
    </w:p>
    <w:p w14:paraId="080D1092" w14:textId="77777777" w:rsidR="00805291" w:rsidRPr="00ED63F4" w:rsidRDefault="00805291" w:rsidP="00CB7504">
      <w:pPr>
        <w:spacing w:line="276" w:lineRule="auto"/>
        <w:ind w:right="-1"/>
        <w:jc w:val="both"/>
        <w:rPr>
          <w:sz w:val="22"/>
          <w:szCs w:val="22"/>
        </w:rPr>
      </w:pPr>
    </w:p>
    <w:p w14:paraId="78415C1F" w14:textId="307DE3B2" w:rsidR="00B2110F" w:rsidRPr="00ED63F4" w:rsidRDefault="009F5772" w:rsidP="00CB7504">
      <w:pPr>
        <w:spacing w:line="276" w:lineRule="auto"/>
        <w:ind w:right="-1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Nawiązując do ogłoszenia o zamówieniu w postępowaniu o udzielenie zamówienia publicznego prowadzonego w trybie </w:t>
      </w:r>
      <w:r w:rsidR="005B3585">
        <w:rPr>
          <w:sz w:val="22"/>
          <w:szCs w:val="22"/>
        </w:rPr>
        <w:t>podstawowym bez negocjacji</w:t>
      </w:r>
      <w:r w:rsidRPr="00ED63F4">
        <w:rPr>
          <w:sz w:val="22"/>
          <w:szCs w:val="22"/>
        </w:rPr>
        <w:t xml:space="preserve"> na zadanie pod nazwą:</w:t>
      </w: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B2110F" w:rsidRPr="00ED63F4" w14:paraId="5D69FB49" w14:textId="77777777" w:rsidTr="0057484C">
        <w:trPr>
          <w:trHeight w:val="379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77FC1B" w14:textId="77777777" w:rsidR="00B2110F" w:rsidRPr="00ED63F4" w:rsidRDefault="00B2110F" w:rsidP="00CB7504">
            <w:pPr>
              <w:autoSpaceDE w:val="0"/>
              <w:spacing w:line="276" w:lineRule="auto"/>
              <w:ind w:right="-1"/>
              <w:jc w:val="center"/>
              <w:rPr>
                <w:b/>
                <w:sz w:val="22"/>
                <w:szCs w:val="22"/>
              </w:rPr>
            </w:pPr>
          </w:p>
          <w:p w14:paraId="1F3F7B5E" w14:textId="7DF3D6C3" w:rsidR="00B2110F" w:rsidRPr="00D82A6C" w:rsidRDefault="00D82A6C" w:rsidP="00CB7504">
            <w:pPr>
              <w:pStyle w:val="Tekstpodstawowy"/>
              <w:spacing w:line="276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D82A6C">
              <w:rPr>
                <w:rFonts w:ascii="Times New Roman" w:hAnsi="Times New Roman" w:cs="Times New Roman"/>
                <w:b/>
                <w:lang w:val="pl-PL"/>
              </w:rPr>
              <w:t>„</w:t>
            </w:r>
            <w:r w:rsidR="00302F0A">
              <w:rPr>
                <w:rFonts w:ascii="Times New Roman" w:hAnsi="Times New Roman" w:cs="Times New Roman"/>
                <w:b/>
                <w:lang w:val="pl-PL"/>
              </w:rPr>
              <w:t>Dostawa sprzętu laboratoryjnego</w:t>
            </w:r>
            <w:r w:rsidR="009C30CA">
              <w:rPr>
                <w:rFonts w:ascii="Times New Roman" w:hAnsi="Times New Roman" w:cs="Times New Roman"/>
                <w:b/>
                <w:lang w:val="pl-PL"/>
              </w:rPr>
              <w:t xml:space="preserve"> na</w:t>
            </w:r>
            <w:r w:rsidR="00C6729B" w:rsidRPr="00D82A6C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 xml:space="preserve"> potrzeby</w:t>
            </w:r>
            <w:r w:rsidR="00302F0A">
              <w:rPr>
                <w:rFonts w:ascii="Times New Roman" w:hAnsi="Times New Roman" w:cs="Times New Roman"/>
                <w:b/>
                <w:lang w:val="pl-PL"/>
              </w:rPr>
              <w:br/>
            </w:r>
            <w:r w:rsidRPr="00D82A6C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Uniwersytetu Kazimierza Wielkiego w Bydgoszczy</w:t>
            </w:r>
            <w:r w:rsidRPr="00D82A6C">
              <w:rPr>
                <w:rFonts w:ascii="Times New Roman" w:hAnsi="Times New Roman" w:cs="Times New Roman"/>
                <w:b/>
                <w:lang w:val="pl-PL"/>
              </w:rPr>
              <w:t>”</w:t>
            </w:r>
          </w:p>
          <w:p w14:paraId="5C0F98E9" w14:textId="4C5E051E" w:rsidR="00D82A6C" w:rsidRPr="00ED63F4" w:rsidRDefault="00D82A6C" w:rsidP="00CB7504">
            <w:pPr>
              <w:pStyle w:val="Tekstpodstawowy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</w:tc>
      </w:tr>
      <w:tr w:rsidR="00B2110F" w:rsidRPr="00ED63F4" w14:paraId="5590B7FB" w14:textId="77777777" w:rsidTr="0057484C">
        <w:trPr>
          <w:trHeight w:val="291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9F4CA" w14:textId="77777777" w:rsidR="00B2110F" w:rsidRPr="00ED63F4" w:rsidRDefault="00B2110F" w:rsidP="00CB7504">
            <w:pPr>
              <w:suppressAutoHyphens w:val="0"/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</w:tbl>
    <w:p w14:paraId="0BE3DE08" w14:textId="77777777" w:rsidR="009F5772" w:rsidRPr="00ED63F4" w:rsidRDefault="00D372B5" w:rsidP="00CB7504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JA/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MY NIŻEJ PODPISANI</w:t>
      </w:r>
    </w:p>
    <w:p w14:paraId="3FC9954C" w14:textId="77777777" w:rsidR="008D10BB" w:rsidRPr="00ED63F4" w:rsidRDefault="008D10BB" w:rsidP="00CB7504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3716DE2" w14:textId="77777777" w:rsidR="009F5772" w:rsidRPr="00ED63F4" w:rsidRDefault="009F5772" w:rsidP="00CB7504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219158CF" w14:textId="77777777" w:rsidR="009F5772" w:rsidRPr="00ED63F4" w:rsidRDefault="009F5772" w:rsidP="00CB7504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6008D1A4" w14:textId="77777777" w:rsidR="006A1ED7" w:rsidRPr="003245A2" w:rsidRDefault="006A1ED7" w:rsidP="00CB7504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(imię, nazwisko, stanowisko/podstawa do reprezentacji)</w:t>
      </w:r>
    </w:p>
    <w:p w14:paraId="4D5F759E" w14:textId="77777777" w:rsidR="006A1ED7" w:rsidRPr="003245A2" w:rsidRDefault="006A1ED7" w:rsidP="00CB7504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</w:p>
    <w:p w14:paraId="622FFD99" w14:textId="77777777" w:rsidR="006A1ED7" w:rsidRPr="00ED63F4" w:rsidRDefault="006A1ED7" w:rsidP="00CB7504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620B032" w14:textId="77777777" w:rsidR="008D10BB" w:rsidRPr="00ED63F4" w:rsidRDefault="009F5772" w:rsidP="00CB7504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0F14514C" w14:textId="77777777" w:rsidR="009F5772" w:rsidRPr="00ED63F4" w:rsidRDefault="009F5772" w:rsidP="00CB7504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DC41D1A" w14:textId="77777777" w:rsidR="009F5772" w:rsidRPr="00ED63F4" w:rsidRDefault="009F5772" w:rsidP="00CB7504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779D44C2" w14:textId="77777777" w:rsidR="006A1ED7" w:rsidRPr="003245A2" w:rsidRDefault="009F5772" w:rsidP="00CB7504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(nazwa (firma) dokładny adres Wykonawcy/Wykonawców)</w:t>
      </w:r>
    </w:p>
    <w:p w14:paraId="6763D045" w14:textId="77777777" w:rsidR="006A1ED7" w:rsidRPr="003245A2" w:rsidRDefault="006A1ED7" w:rsidP="00CB7504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(w zależności od podmiotu: NIP/PESEL, KRS/</w:t>
      </w:r>
      <w:proofErr w:type="spellStart"/>
      <w:r w:rsidRPr="003245A2">
        <w:rPr>
          <w:rFonts w:ascii="Times New Roman" w:hAnsi="Times New Roman" w:cs="Times New Roman"/>
          <w:i/>
        </w:rPr>
        <w:t>CE</w:t>
      </w:r>
      <w:r w:rsidR="005043B6" w:rsidRPr="003245A2">
        <w:rPr>
          <w:rFonts w:ascii="Times New Roman" w:hAnsi="Times New Roman" w:cs="Times New Roman"/>
          <w:i/>
        </w:rPr>
        <w:t>i</w:t>
      </w:r>
      <w:r w:rsidRPr="003245A2">
        <w:rPr>
          <w:rFonts w:ascii="Times New Roman" w:hAnsi="Times New Roman" w:cs="Times New Roman"/>
          <w:i/>
        </w:rPr>
        <w:t>DG</w:t>
      </w:r>
      <w:proofErr w:type="spellEnd"/>
      <w:r w:rsidRPr="003245A2">
        <w:rPr>
          <w:rFonts w:ascii="Times New Roman" w:hAnsi="Times New Roman" w:cs="Times New Roman"/>
          <w:i/>
        </w:rPr>
        <w:t>)</w:t>
      </w:r>
    </w:p>
    <w:p w14:paraId="7B39C267" w14:textId="77777777" w:rsidR="006A1ED7" w:rsidRPr="00ED63F4" w:rsidRDefault="006A1ED7" w:rsidP="00CB7504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1E3D35D" w14:textId="77777777" w:rsidR="008645D6" w:rsidRPr="00ED63F4" w:rsidRDefault="009F5772" w:rsidP="00CB7504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14:paraId="4C3090FE" w14:textId="77777777" w:rsidR="00113165" w:rsidRPr="00ED63F4" w:rsidRDefault="00113165" w:rsidP="00CB7504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E374400" w14:textId="77777777" w:rsidR="00113165" w:rsidRPr="00ED63F4" w:rsidRDefault="00113165" w:rsidP="00CB7504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938AB23" w14:textId="77777777" w:rsidR="009F5772" w:rsidRPr="00ED63F4" w:rsidRDefault="009F5772" w:rsidP="00CB7504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ED63F4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Zamówienia.</w:t>
      </w:r>
    </w:p>
    <w:p w14:paraId="323854E5" w14:textId="3843159A" w:rsidR="0015767A" w:rsidRDefault="009F5772" w:rsidP="00CB7504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ED63F4">
        <w:rPr>
          <w:rFonts w:ascii="Times New Roman" w:hAnsi="Times New Roman" w:cs="Times New Roman"/>
          <w:sz w:val="22"/>
          <w:szCs w:val="22"/>
        </w:rPr>
        <w:t xml:space="preserve"> że zapoznaliśmy się ze Specyfikacją Warunków Zamówienia (SWZ) oraz wyjaśnieniami i zmianami SWZ przekazanymi przez Zamawiającego i uznajemy się za związanych określonymi w nich postanowieniami i</w:t>
      </w:r>
      <w:r w:rsidR="00431716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zasadami postępowania</w:t>
      </w:r>
      <w:r w:rsidR="00030909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628DD3B2" w14:textId="196B8208" w:rsidR="00A5360C" w:rsidRPr="00B548B3" w:rsidRDefault="00A5360C" w:rsidP="00CB7504">
      <w:pPr>
        <w:pStyle w:val="Zwykytekst1"/>
        <w:numPr>
          <w:ilvl w:val="2"/>
          <w:numId w:val="4"/>
        </w:numPr>
        <w:spacing w:before="120" w:line="276" w:lineRule="auto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A47">
        <w:rPr>
          <w:rFonts w:ascii="Times New Roman" w:hAnsi="Times New Roman" w:cs="Times New Roman"/>
          <w:b/>
          <w:iCs/>
          <w:sz w:val="22"/>
          <w:szCs w:val="22"/>
        </w:rPr>
        <w:t>OFERUJEMY/</w:t>
      </w:r>
      <w:r w:rsidRPr="00C01A4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Oferuję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wykonanie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 przedmiotu zamówienia:</w:t>
      </w:r>
    </w:p>
    <w:p w14:paraId="53E86DF2" w14:textId="77F6A888" w:rsidR="003E2CA1" w:rsidRDefault="003E2CA1" w:rsidP="00CB7504">
      <w:pPr>
        <w:spacing w:line="276" w:lineRule="auto"/>
        <w:jc w:val="both"/>
        <w:rPr>
          <w:sz w:val="22"/>
          <w:szCs w:val="22"/>
        </w:rPr>
      </w:pPr>
    </w:p>
    <w:p w14:paraId="4CAC56A7" w14:textId="517FC2EB" w:rsidR="00C333A9" w:rsidRPr="00C333A9" w:rsidRDefault="00C333A9" w:rsidP="00CB7504">
      <w:pPr>
        <w:spacing w:line="276" w:lineRule="auto"/>
        <w:jc w:val="both"/>
        <w:rPr>
          <w:b/>
          <w:bCs/>
          <w:sz w:val="22"/>
          <w:szCs w:val="22"/>
        </w:rPr>
      </w:pPr>
      <w:r w:rsidRPr="00C333A9">
        <w:rPr>
          <w:b/>
          <w:bCs/>
          <w:sz w:val="22"/>
          <w:szCs w:val="22"/>
        </w:rPr>
        <w:t>Dla części nr 1</w:t>
      </w:r>
    </w:p>
    <w:p w14:paraId="2D658D3C" w14:textId="77777777" w:rsidR="00C333A9" w:rsidRDefault="00C333A9" w:rsidP="00CB7504">
      <w:pPr>
        <w:spacing w:line="276" w:lineRule="auto"/>
        <w:jc w:val="both"/>
        <w:rPr>
          <w:sz w:val="22"/>
          <w:szCs w:val="22"/>
        </w:rPr>
      </w:pPr>
    </w:p>
    <w:p w14:paraId="0AEC21FC" w14:textId="77777777" w:rsidR="00B548B3" w:rsidRPr="00857ADF" w:rsidRDefault="00B548B3" w:rsidP="00CB7504">
      <w:pPr>
        <w:spacing w:line="276" w:lineRule="auto"/>
        <w:rPr>
          <w:bCs/>
          <w:sz w:val="22"/>
          <w:szCs w:val="22"/>
          <w:u w:val="single"/>
        </w:rPr>
      </w:pPr>
      <w:r w:rsidRPr="00857ADF">
        <w:rPr>
          <w:bCs/>
          <w:sz w:val="22"/>
          <w:szCs w:val="22"/>
          <w:u w:val="single"/>
        </w:rPr>
        <w:t>Kryterium I –</w:t>
      </w:r>
      <w:r>
        <w:rPr>
          <w:bCs/>
          <w:sz w:val="22"/>
          <w:szCs w:val="22"/>
          <w:u w:val="single"/>
        </w:rPr>
        <w:t xml:space="preserve"> </w:t>
      </w:r>
      <w:r w:rsidRPr="00857ADF">
        <w:rPr>
          <w:bCs/>
          <w:sz w:val="22"/>
          <w:szCs w:val="22"/>
          <w:u w:val="single"/>
        </w:rPr>
        <w:t>cena:</w:t>
      </w:r>
    </w:p>
    <w:p w14:paraId="1FE07E84" w14:textId="7D3CBB29" w:rsidR="00B548B3" w:rsidRPr="00C01A47" w:rsidRDefault="00B548B3" w:rsidP="00CB7504">
      <w:pPr>
        <w:pStyle w:val="Zwykytekst1"/>
        <w:numPr>
          <w:ilvl w:val="0"/>
          <w:numId w:val="20"/>
        </w:numPr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 PLN</w:t>
      </w:r>
    </w:p>
    <w:p w14:paraId="0FB3FC48" w14:textId="77777777" w:rsidR="00B548B3" w:rsidRPr="00C01A47" w:rsidRDefault="00B548B3" w:rsidP="00C333A9">
      <w:pPr>
        <w:pStyle w:val="Zwykytekst1"/>
        <w:spacing w:before="120" w:line="276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06E20C1C" w14:textId="77777777" w:rsidR="00B548B3" w:rsidRDefault="00B548B3" w:rsidP="00CB7504">
      <w:pPr>
        <w:spacing w:line="276" w:lineRule="auto"/>
        <w:rPr>
          <w:sz w:val="22"/>
          <w:szCs w:val="22"/>
          <w:u w:val="single"/>
        </w:rPr>
      </w:pPr>
    </w:p>
    <w:p w14:paraId="28F75043" w14:textId="209ADDE6" w:rsidR="00B548B3" w:rsidRDefault="00B548B3" w:rsidP="00CB7504">
      <w:pPr>
        <w:spacing w:line="276" w:lineRule="auto"/>
        <w:jc w:val="both"/>
        <w:rPr>
          <w:sz w:val="22"/>
          <w:szCs w:val="22"/>
        </w:rPr>
      </w:pPr>
      <w:r w:rsidRPr="00857ADF">
        <w:rPr>
          <w:sz w:val="22"/>
          <w:szCs w:val="22"/>
          <w:u w:val="single"/>
        </w:rPr>
        <w:lastRenderedPageBreak/>
        <w:t xml:space="preserve">Kryterium II – </w:t>
      </w:r>
      <w:r>
        <w:rPr>
          <w:sz w:val="22"/>
          <w:szCs w:val="22"/>
          <w:u w:val="single"/>
        </w:rPr>
        <w:t>Termin dostawy</w:t>
      </w:r>
      <w:r w:rsidRPr="00857ADF">
        <w:rPr>
          <w:sz w:val="22"/>
          <w:szCs w:val="22"/>
          <w:u w:val="single"/>
        </w:rPr>
        <w:t>:</w:t>
      </w:r>
      <w:r w:rsidRPr="00857ADF">
        <w:rPr>
          <w:sz w:val="22"/>
          <w:szCs w:val="22"/>
        </w:rPr>
        <w:t xml:space="preserve"> </w:t>
      </w:r>
      <w:r w:rsidRPr="003245A2">
        <w:rPr>
          <w:b/>
          <w:sz w:val="22"/>
          <w:szCs w:val="22"/>
        </w:rPr>
        <w:t xml:space="preserve">____ </w:t>
      </w:r>
      <w:r>
        <w:rPr>
          <w:b/>
          <w:sz w:val="22"/>
          <w:szCs w:val="22"/>
        </w:rPr>
        <w:t>dni kalendarzowych</w:t>
      </w:r>
      <w:r w:rsidRPr="00857ADF">
        <w:rPr>
          <w:sz w:val="22"/>
          <w:szCs w:val="22"/>
        </w:rPr>
        <w:t xml:space="preserve"> </w:t>
      </w:r>
      <w:r w:rsidRPr="00C51F9D">
        <w:rPr>
          <w:i/>
          <w:iCs/>
          <w:sz w:val="22"/>
          <w:szCs w:val="22"/>
        </w:rPr>
        <w:t xml:space="preserve">(podać ilość dni </w:t>
      </w:r>
      <w:r>
        <w:rPr>
          <w:i/>
          <w:iCs/>
          <w:sz w:val="22"/>
          <w:szCs w:val="22"/>
        </w:rPr>
        <w:t>kalendarzowych</w:t>
      </w:r>
      <w:r w:rsidRPr="00C51F9D">
        <w:rPr>
          <w:i/>
          <w:iCs/>
          <w:sz w:val="22"/>
          <w:szCs w:val="22"/>
        </w:rPr>
        <w:t xml:space="preserve">, nie mniej niż </w:t>
      </w:r>
      <w:r w:rsidR="00C333A9">
        <w:rPr>
          <w:i/>
          <w:iCs/>
          <w:sz w:val="22"/>
          <w:szCs w:val="22"/>
        </w:rPr>
        <w:t>5</w:t>
      </w:r>
      <w:r w:rsidRPr="00C51F9D">
        <w:rPr>
          <w:i/>
          <w:iCs/>
          <w:sz w:val="22"/>
          <w:szCs w:val="22"/>
        </w:rPr>
        <w:t xml:space="preserve"> dni i nie więcej niż </w:t>
      </w:r>
      <w:r>
        <w:rPr>
          <w:i/>
          <w:iCs/>
          <w:sz w:val="22"/>
          <w:szCs w:val="22"/>
        </w:rPr>
        <w:t>7</w:t>
      </w:r>
      <w:r w:rsidR="004E3C16">
        <w:rPr>
          <w:i/>
          <w:iCs/>
          <w:sz w:val="22"/>
          <w:szCs w:val="22"/>
        </w:rPr>
        <w:t xml:space="preserve"> </w:t>
      </w:r>
      <w:r w:rsidRPr="00C51F9D">
        <w:rPr>
          <w:i/>
          <w:iCs/>
          <w:sz w:val="22"/>
          <w:szCs w:val="22"/>
        </w:rPr>
        <w:t xml:space="preserve">dni) </w:t>
      </w:r>
      <w:r w:rsidRPr="00857ADF">
        <w:rPr>
          <w:sz w:val="22"/>
          <w:szCs w:val="22"/>
        </w:rPr>
        <w:t>licz</w:t>
      </w:r>
      <w:r>
        <w:rPr>
          <w:sz w:val="22"/>
          <w:szCs w:val="22"/>
        </w:rPr>
        <w:t>onych od dnia</w:t>
      </w:r>
      <w:r w:rsidR="00C333A9">
        <w:rPr>
          <w:sz w:val="22"/>
          <w:szCs w:val="22"/>
        </w:rPr>
        <w:t xml:space="preserve"> zawarcie umowy</w:t>
      </w:r>
      <w:r>
        <w:rPr>
          <w:sz w:val="22"/>
          <w:szCs w:val="22"/>
        </w:rPr>
        <w:t>.</w:t>
      </w:r>
    </w:p>
    <w:p w14:paraId="09ED5DE0" w14:textId="77777777" w:rsidR="00C333A9" w:rsidRDefault="00C333A9" w:rsidP="00C333A9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14:paraId="1A98D12E" w14:textId="6BBB425A" w:rsidR="00C333A9" w:rsidRPr="002A43D9" w:rsidRDefault="00C333A9" w:rsidP="00C333A9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2A43D9">
        <w:rPr>
          <w:rFonts w:ascii="Times New Roman" w:hAnsi="Times New Roman" w:cs="Times New Roman"/>
          <w:sz w:val="22"/>
          <w:szCs w:val="22"/>
          <w:u w:val="single"/>
        </w:rPr>
        <w:t>Kryterium I</w:t>
      </w:r>
      <w:r>
        <w:rPr>
          <w:rFonts w:ascii="Times New Roman" w:hAnsi="Times New Roman" w:cs="Times New Roman"/>
          <w:sz w:val="22"/>
          <w:szCs w:val="22"/>
          <w:u w:val="single"/>
        </w:rPr>
        <w:t>I</w:t>
      </w:r>
      <w:r w:rsidRPr="002A43D9">
        <w:rPr>
          <w:rFonts w:ascii="Times New Roman" w:hAnsi="Times New Roman" w:cs="Times New Roman"/>
          <w:sz w:val="22"/>
          <w:szCs w:val="22"/>
          <w:u w:val="single"/>
        </w:rPr>
        <w:t>I – Okres gwarancji</w:t>
      </w:r>
    </w:p>
    <w:p w14:paraId="739DA4F4" w14:textId="307103A2" w:rsidR="00C333A9" w:rsidRDefault="00C333A9" w:rsidP="00C333A9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Oferujemy okres gwarancji …….. miesiące/</w:t>
      </w:r>
      <w:proofErr w:type="spellStart"/>
      <w:r w:rsidRPr="002A43D9">
        <w:rPr>
          <w:rFonts w:ascii="Times New Roman" w:hAnsi="Times New Roman" w:cs="Times New Roman"/>
          <w:sz w:val="22"/>
          <w:szCs w:val="22"/>
        </w:rPr>
        <w:t>cy</w:t>
      </w:r>
      <w:proofErr w:type="spellEnd"/>
      <w:r w:rsidRPr="002A43D9">
        <w:rPr>
          <w:rFonts w:ascii="Times New Roman" w:hAnsi="Times New Roman" w:cs="Times New Roman"/>
          <w:sz w:val="22"/>
          <w:szCs w:val="22"/>
        </w:rPr>
        <w:t xml:space="preserve">  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(minimalny </w:t>
      </w:r>
      <w:r>
        <w:rPr>
          <w:rFonts w:ascii="Times New Roman" w:hAnsi="Times New Roman" w:cs="Times New Roman"/>
          <w:i/>
          <w:sz w:val="22"/>
          <w:szCs w:val="22"/>
        </w:rPr>
        <w:t>12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miesi</w:t>
      </w:r>
      <w:r w:rsidR="009C30CA">
        <w:rPr>
          <w:rFonts w:ascii="Times New Roman" w:hAnsi="Times New Roman" w:cs="Times New Roman"/>
          <w:i/>
          <w:sz w:val="22"/>
          <w:szCs w:val="22"/>
        </w:rPr>
        <w:t>ęcy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, maksymalny </w:t>
      </w:r>
      <w:r w:rsidR="009C30CA">
        <w:rPr>
          <w:rFonts w:ascii="Times New Roman" w:hAnsi="Times New Roman" w:cs="Times New Roman"/>
          <w:i/>
          <w:sz w:val="22"/>
          <w:szCs w:val="22"/>
        </w:rPr>
        <w:t>24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A43D9">
        <w:rPr>
          <w:rFonts w:ascii="Times New Roman" w:hAnsi="Times New Roman" w:cs="Times New Roman"/>
          <w:i/>
          <w:sz w:val="22"/>
          <w:szCs w:val="22"/>
        </w:rPr>
        <w:t>miesięc</w:t>
      </w:r>
      <w:r w:rsidR="009C30CA">
        <w:rPr>
          <w:rFonts w:ascii="Times New Roman" w:hAnsi="Times New Roman" w:cs="Times New Roman"/>
          <w:i/>
          <w:sz w:val="22"/>
          <w:szCs w:val="22"/>
        </w:rPr>
        <w:t>e</w:t>
      </w:r>
      <w:proofErr w:type="spellEnd"/>
      <w:r w:rsidRPr="002A43D9">
        <w:rPr>
          <w:rFonts w:ascii="Times New Roman" w:hAnsi="Times New Roman" w:cs="Times New Roman"/>
          <w:sz w:val="22"/>
          <w:szCs w:val="22"/>
        </w:rPr>
        <w:t>)</w:t>
      </w:r>
    </w:p>
    <w:p w14:paraId="27E70217" w14:textId="0C72851D" w:rsidR="00C333A9" w:rsidRDefault="00C333A9" w:rsidP="00C333A9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</w:p>
    <w:p w14:paraId="3E836E3C" w14:textId="77777777" w:rsidR="00C333A9" w:rsidRDefault="00C333A9" w:rsidP="00C333A9">
      <w:pPr>
        <w:spacing w:line="276" w:lineRule="auto"/>
        <w:jc w:val="both"/>
        <w:rPr>
          <w:b/>
          <w:bCs/>
          <w:sz w:val="22"/>
          <w:szCs w:val="22"/>
        </w:rPr>
      </w:pPr>
    </w:p>
    <w:p w14:paraId="187DE67C" w14:textId="5FDE7274" w:rsidR="00C333A9" w:rsidRPr="00C333A9" w:rsidRDefault="00C333A9" w:rsidP="00C333A9">
      <w:pPr>
        <w:spacing w:line="276" w:lineRule="auto"/>
        <w:jc w:val="both"/>
        <w:rPr>
          <w:b/>
          <w:bCs/>
          <w:sz w:val="22"/>
          <w:szCs w:val="22"/>
        </w:rPr>
      </w:pPr>
      <w:r w:rsidRPr="00C333A9">
        <w:rPr>
          <w:b/>
          <w:bCs/>
          <w:sz w:val="22"/>
          <w:szCs w:val="22"/>
        </w:rPr>
        <w:t xml:space="preserve">Dla części nr </w:t>
      </w:r>
      <w:r>
        <w:rPr>
          <w:b/>
          <w:bCs/>
          <w:sz w:val="22"/>
          <w:szCs w:val="22"/>
        </w:rPr>
        <w:t>2</w:t>
      </w:r>
    </w:p>
    <w:p w14:paraId="30FFE8E2" w14:textId="77777777" w:rsidR="00C333A9" w:rsidRDefault="00C333A9" w:rsidP="00C333A9">
      <w:pPr>
        <w:spacing w:line="276" w:lineRule="auto"/>
        <w:jc w:val="both"/>
        <w:rPr>
          <w:sz w:val="22"/>
          <w:szCs w:val="22"/>
        </w:rPr>
      </w:pPr>
    </w:p>
    <w:p w14:paraId="6495E4AA" w14:textId="77777777" w:rsidR="00C333A9" w:rsidRPr="00857ADF" w:rsidRDefault="00C333A9" w:rsidP="00C333A9">
      <w:pPr>
        <w:spacing w:line="276" w:lineRule="auto"/>
        <w:rPr>
          <w:bCs/>
          <w:sz w:val="22"/>
          <w:szCs w:val="22"/>
          <w:u w:val="single"/>
        </w:rPr>
      </w:pPr>
      <w:r w:rsidRPr="00857ADF">
        <w:rPr>
          <w:bCs/>
          <w:sz w:val="22"/>
          <w:szCs w:val="22"/>
          <w:u w:val="single"/>
        </w:rPr>
        <w:t>Kryterium I –</w:t>
      </w:r>
      <w:r>
        <w:rPr>
          <w:bCs/>
          <w:sz w:val="22"/>
          <w:szCs w:val="22"/>
          <w:u w:val="single"/>
        </w:rPr>
        <w:t xml:space="preserve"> </w:t>
      </w:r>
      <w:r w:rsidRPr="00857ADF">
        <w:rPr>
          <w:bCs/>
          <w:sz w:val="22"/>
          <w:szCs w:val="22"/>
          <w:u w:val="single"/>
        </w:rPr>
        <w:t>cena:</w:t>
      </w:r>
    </w:p>
    <w:p w14:paraId="6572414C" w14:textId="21E85B09" w:rsidR="00C333A9" w:rsidRPr="00C01A47" w:rsidRDefault="009C30CA" w:rsidP="009C30CA">
      <w:pPr>
        <w:pStyle w:val="Zwykytekst1"/>
        <w:spacing w:before="120" w:line="276" w:lineRule="auto"/>
        <w:ind w:left="567" w:hanging="14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1. </w:t>
      </w:r>
      <w:r w:rsidR="00C333A9"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="00C333A9"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 PLN</w:t>
      </w:r>
    </w:p>
    <w:p w14:paraId="6B3FDDE5" w14:textId="77777777" w:rsidR="00C333A9" w:rsidRPr="00C01A47" w:rsidRDefault="00C333A9" w:rsidP="009C30CA">
      <w:pPr>
        <w:pStyle w:val="Zwykytekst1"/>
        <w:spacing w:before="120" w:line="276" w:lineRule="auto"/>
        <w:ind w:left="567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0C307981" w14:textId="77777777" w:rsidR="00C333A9" w:rsidRDefault="00C333A9" w:rsidP="00C333A9">
      <w:pPr>
        <w:spacing w:line="276" w:lineRule="auto"/>
        <w:rPr>
          <w:sz w:val="22"/>
          <w:szCs w:val="22"/>
          <w:u w:val="single"/>
        </w:rPr>
      </w:pPr>
    </w:p>
    <w:p w14:paraId="3AB1FF23" w14:textId="0ADBD041" w:rsidR="00C333A9" w:rsidRDefault="00C333A9" w:rsidP="00C333A9">
      <w:pPr>
        <w:spacing w:line="276" w:lineRule="auto"/>
        <w:jc w:val="both"/>
        <w:rPr>
          <w:sz w:val="22"/>
          <w:szCs w:val="22"/>
        </w:rPr>
      </w:pPr>
      <w:r w:rsidRPr="00857ADF">
        <w:rPr>
          <w:sz w:val="22"/>
          <w:szCs w:val="22"/>
          <w:u w:val="single"/>
        </w:rPr>
        <w:t xml:space="preserve">Kryterium II – </w:t>
      </w:r>
      <w:r>
        <w:rPr>
          <w:sz w:val="22"/>
          <w:szCs w:val="22"/>
          <w:u w:val="single"/>
        </w:rPr>
        <w:t>Termin dostawy</w:t>
      </w:r>
      <w:r w:rsidRPr="00857ADF">
        <w:rPr>
          <w:sz w:val="22"/>
          <w:szCs w:val="22"/>
          <w:u w:val="single"/>
        </w:rPr>
        <w:t>:</w:t>
      </w:r>
      <w:r w:rsidRPr="00857ADF">
        <w:rPr>
          <w:sz w:val="22"/>
          <w:szCs w:val="22"/>
        </w:rPr>
        <w:t xml:space="preserve"> </w:t>
      </w:r>
      <w:r w:rsidRPr="003245A2">
        <w:rPr>
          <w:b/>
          <w:sz w:val="22"/>
          <w:szCs w:val="22"/>
        </w:rPr>
        <w:t xml:space="preserve">____ </w:t>
      </w:r>
      <w:r>
        <w:rPr>
          <w:b/>
          <w:sz w:val="22"/>
          <w:szCs w:val="22"/>
        </w:rPr>
        <w:t>dni kalendarzowych</w:t>
      </w:r>
      <w:r w:rsidRPr="00857ADF">
        <w:rPr>
          <w:sz w:val="22"/>
          <w:szCs w:val="22"/>
        </w:rPr>
        <w:t xml:space="preserve"> </w:t>
      </w:r>
      <w:r w:rsidRPr="00C51F9D">
        <w:rPr>
          <w:i/>
          <w:iCs/>
          <w:sz w:val="22"/>
          <w:szCs w:val="22"/>
        </w:rPr>
        <w:t xml:space="preserve">(podać ilość dni </w:t>
      </w:r>
      <w:r>
        <w:rPr>
          <w:i/>
          <w:iCs/>
          <w:sz w:val="22"/>
          <w:szCs w:val="22"/>
        </w:rPr>
        <w:t>kalendarzowych</w:t>
      </w:r>
      <w:r w:rsidRPr="00C51F9D">
        <w:rPr>
          <w:i/>
          <w:iCs/>
          <w:sz w:val="22"/>
          <w:szCs w:val="22"/>
        </w:rPr>
        <w:t xml:space="preserve">, nie mniej niż </w:t>
      </w:r>
      <w:r>
        <w:rPr>
          <w:i/>
          <w:iCs/>
          <w:sz w:val="22"/>
          <w:szCs w:val="22"/>
        </w:rPr>
        <w:t>42</w:t>
      </w:r>
      <w:r w:rsidRPr="00C51F9D">
        <w:rPr>
          <w:i/>
          <w:iCs/>
          <w:sz w:val="22"/>
          <w:szCs w:val="22"/>
        </w:rPr>
        <w:t xml:space="preserve"> dni i nie więcej niż </w:t>
      </w:r>
      <w:r>
        <w:rPr>
          <w:i/>
          <w:iCs/>
          <w:sz w:val="22"/>
          <w:szCs w:val="22"/>
        </w:rPr>
        <w:t xml:space="preserve">56 </w:t>
      </w:r>
      <w:r w:rsidRPr="00C51F9D">
        <w:rPr>
          <w:i/>
          <w:iCs/>
          <w:sz w:val="22"/>
          <w:szCs w:val="22"/>
        </w:rPr>
        <w:t xml:space="preserve">dni) </w:t>
      </w:r>
      <w:r w:rsidRPr="00857ADF">
        <w:rPr>
          <w:sz w:val="22"/>
          <w:szCs w:val="22"/>
        </w:rPr>
        <w:t>licz</w:t>
      </w:r>
      <w:r>
        <w:rPr>
          <w:sz w:val="22"/>
          <w:szCs w:val="22"/>
        </w:rPr>
        <w:t>onych od dnia zawarcie umowy.</w:t>
      </w:r>
    </w:p>
    <w:p w14:paraId="5995C12C" w14:textId="77777777" w:rsidR="00C333A9" w:rsidRDefault="00C333A9" w:rsidP="00C333A9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14:paraId="61209E8E" w14:textId="77777777" w:rsidR="00C333A9" w:rsidRPr="002A43D9" w:rsidRDefault="00C333A9" w:rsidP="00C333A9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2A43D9">
        <w:rPr>
          <w:rFonts w:ascii="Times New Roman" w:hAnsi="Times New Roman" w:cs="Times New Roman"/>
          <w:sz w:val="22"/>
          <w:szCs w:val="22"/>
          <w:u w:val="single"/>
        </w:rPr>
        <w:t>Kryterium I</w:t>
      </w:r>
      <w:r>
        <w:rPr>
          <w:rFonts w:ascii="Times New Roman" w:hAnsi="Times New Roman" w:cs="Times New Roman"/>
          <w:sz w:val="22"/>
          <w:szCs w:val="22"/>
          <w:u w:val="single"/>
        </w:rPr>
        <w:t>I</w:t>
      </w:r>
      <w:r w:rsidRPr="002A43D9">
        <w:rPr>
          <w:rFonts w:ascii="Times New Roman" w:hAnsi="Times New Roman" w:cs="Times New Roman"/>
          <w:sz w:val="22"/>
          <w:szCs w:val="22"/>
          <w:u w:val="single"/>
        </w:rPr>
        <w:t>I – Okres gwarancji</w:t>
      </w:r>
    </w:p>
    <w:p w14:paraId="3B6FAB2B" w14:textId="0B4B273C" w:rsidR="00C333A9" w:rsidRDefault="00C333A9" w:rsidP="00C333A9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Oferujemy okres gwarancji …….. miesiące/</w:t>
      </w:r>
      <w:proofErr w:type="spellStart"/>
      <w:r w:rsidRPr="002A43D9">
        <w:rPr>
          <w:rFonts w:ascii="Times New Roman" w:hAnsi="Times New Roman" w:cs="Times New Roman"/>
          <w:sz w:val="22"/>
          <w:szCs w:val="22"/>
        </w:rPr>
        <w:t>cy</w:t>
      </w:r>
      <w:proofErr w:type="spellEnd"/>
      <w:r w:rsidRPr="002A43D9">
        <w:rPr>
          <w:rFonts w:ascii="Times New Roman" w:hAnsi="Times New Roman" w:cs="Times New Roman"/>
          <w:sz w:val="22"/>
          <w:szCs w:val="22"/>
        </w:rPr>
        <w:t xml:space="preserve">  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(minimalny </w:t>
      </w:r>
      <w:r>
        <w:rPr>
          <w:rFonts w:ascii="Times New Roman" w:hAnsi="Times New Roman" w:cs="Times New Roman"/>
          <w:i/>
          <w:sz w:val="22"/>
          <w:szCs w:val="22"/>
        </w:rPr>
        <w:t>12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A43D9">
        <w:rPr>
          <w:rFonts w:ascii="Times New Roman" w:hAnsi="Times New Roman" w:cs="Times New Roman"/>
          <w:i/>
          <w:sz w:val="22"/>
          <w:szCs w:val="22"/>
        </w:rPr>
        <w:t>miesiąc</w:t>
      </w:r>
      <w:r w:rsidR="009C30CA">
        <w:rPr>
          <w:rFonts w:ascii="Times New Roman" w:hAnsi="Times New Roman" w:cs="Times New Roman"/>
          <w:i/>
          <w:sz w:val="22"/>
          <w:szCs w:val="22"/>
        </w:rPr>
        <w:t>y</w:t>
      </w:r>
      <w:proofErr w:type="spellEnd"/>
      <w:r w:rsidRPr="002A43D9">
        <w:rPr>
          <w:rFonts w:ascii="Times New Roman" w:hAnsi="Times New Roman" w:cs="Times New Roman"/>
          <w:i/>
          <w:sz w:val="22"/>
          <w:szCs w:val="22"/>
        </w:rPr>
        <w:t xml:space="preserve">, maksymalny </w:t>
      </w:r>
      <w:r w:rsidR="009C30CA">
        <w:rPr>
          <w:rFonts w:ascii="Times New Roman" w:hAnsi="Times New Roman" w:cs="Times New Roman"/>
          <w:i/>
          <w:sz w:val="22"/>
          <w:szCs w:val="22"/>
        </w:rPr>
        <w:t>24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A43D9">
        <w:rPr>
          <w:rFonts w:ascii="Times New Roman" w:hAnsi="Times New Roman" w:cs="Times New Roman"/>
          <w:i/>
          <w:sz w:val="22"/>
          <w:szCs w:val="22"/>
        </w:rPr>
        <w:t>miesięc</w:t>
      </w:r>
      <w:r w:rsidR="009C30CA">
        <w:rPr>
          <w:rFonts w:ascii="Times New Roman" w:hAnsi="Times New Roman" w:cs="Times New Roman"/>
          <w:i/>
          <w:sz w:val="22"/>
          <w:szCs w:val="22"/>
        </w:rPr>
        <w:t>e</w:t>
      </w:r>
      <w:proofErr w:type="spellEnd"/>
      <w:r w:rsidRPr="002A43D9">
        <w:rPr>
          <w:rFonts w:ascii="Times New Roman" w:hAnsi="Times New Roman" w:cs="Times New Roman"/>
          <w:sz w:val="22"/>
          <w:szCs w:val="22"/>
        </w:rPr>
        <w:t xml:space="preserve"> )</w:t>
      </w:r>
    </w:p>
    <w:p w14:paraId="20695D8A" w14:textId="0A63B078" w:rsidR="00C333A9" w:rsidRDefault="00C333A9" w:rsidP="00C333A9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</w:p>
    <w:p w14:paraId="71BC8DFA" w14:textId="77777777" w:rsidR="003E2CA1" w:rsidRDefault="003E2CA1" w:rsidP="00CB7504">
      <w:pPr>
        <w:pStyle w:val="Zwykytekst1"/>
        <w:spacing w:before="120" w:line="276" w:lineRule="auto"/>
        <w:ind w:left="360"/>
        <w:jc w:val="both"/>
        <w:rPr>
          <w:rFonts w:ascii="Times New Roman" w:hAnsi="Times New Roman" w:cs="Times New Roman"/>
          <w:b/>
          <w:iCs/>
          <w:sz w:val="22"/>
          <w:szCs w:val="22"/>
          <w:u w:val="single"/>
        </w:rPr>
      </w:pPr>
    </w:p>
    <w:p w14:paraId="67BEEB60" w14:textId="652F1BC9" w:rsidR="00B1343B" w:rsidRPr="00C01A47" w:rsidRDefault="009F5772" w:rsidP="00CB7504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 w:rsidRPr="00C01A47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</w:t>
      </w:r>
      <w:r w:rsidR="00C865EC" w:rsidRPr="00C01A47">
        <w:rPr>
          <w:rFonts w:ascii="Times New Roman" w:hAnsi="Times New Roman" w:cs="Times New Roman"/>
          <w:sz w:val="22"/>
          <w:szCs w:val="22"/>
        </w:rPr>
        <w:t xml:space="preserve">Projekcie umowy stanowiącym załącznik nr </w:t>
      </w:r>
      <w:r w:rsidR="00C51F9D">
        <w:rPr>
          <w:rFonts w:ascii="Times New Roman" w:hAnsi="Times New Roman" w:cs="Times New Roman"/>
          <w:sz w:val="22"/>
          <w:szCs w:val="22"/>
        </w:rPr>
        <w:t>5</w:t>
      </w:r>
      <w:r w:rsidR="00C865EC" w:rsidRPr="00C01A47">
        <w:rPr>
          <w:rFonts w:ascii="Times New Roman" w:hAnsi="Times New Roman" w:cs="Times New Roman"/>
          <w:sz w:val="22"/>
          <w:szCs w:val="22"/>
        </w:rPr>
        <w:t xml:space="preserve"> do SWZ</w:t>
      </w:r>
      <w:r w:rsidRPr="00C01A47">
        <w:rPr>
          <w:rFonts w:ascii="Times New Roman" w:hAnsi="Times New Roman" w:cs="Times New Roman"/>
          <w:sz w:val="22"/>
          <w:szCs w:val="22"/>
        </w:rPr>
        <w:t>.</w:t>
      </w:r>
    </w:p>
    <w:p w14:paraId="20054897" w14:textId="0058BFB3" w:rsidR="009F5772" w:rsidRPr="00B1343B" w:rsidRDefault="009F5772" w:rsidP="00CB7504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1343B">
        <w:rPr>
          <w:rFonts w:ascii="Times New Roman" w:hAnsi="Times New Roman" w:cs="Times New Roman"/>
          <w:b/>
          <w:sz w:val="22"/>
          <w:szCs w:val="22"/>
        </w:rPr>
        <w:t>JESTEŚMY</w:t>
      </w:r>
      <w:r w:rsidRPr="00B1343B">
        <w:rPr>
          <w:rFonts w:ascii="Times New Roman" w:hAnsi="Times New Roman" w:cs="Times New Roman"/>
          <w:sz w:val="22"/>
          <w:szCs w:val="22"/>
        </w:rPr>
        <w:t xml:space="preserve"> związani ofertą przez czas wskazany w Specyfikacji Warunków Zamówienia.</w:t>
      </w:r>
    </w:p>
    <w:p w14:paraId="05BE8BFF" w14:textId="3E3D85D0" w:rsidR="00E9501B" w:rsidRPr="00ED63F4" w:rsidRDefault="00B1343B" w:rsidP="00CB7504">
      <w:pPr>
        <w:pStyle w:val="Zwykytekst1"/>
        <w:tabs>
          <w:tab w:val="left" w:pos="360"/>
        </w:tabs>
        <w:spacing w:after="240" w:line="276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5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ab/>
        <w:t>Z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AMÓWIENIE ZREALIZUJEMY </w:t>
      </w:r>
      <w:r w:rsidR="009F5772" w:rsidRPr="00ED63F4">
        <w:rPr>
          <w:rFonts w:ascii="Times New Roman" w:hAnsi="Times New Roman" w:cs="Times New Roman"/>
          <w:sz w:val="22"/>
          <w:szCs w:val="22"/>
        </w:rPr>
        <w:t>sami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113165" w:rsidRPr="00ED63F4">
        <w:rPr>
          <w:rFonts w:ascii="Times New Roman" w:hAnsi="Times New Roman" w:cs="Times New Roman"/>
          <w:sz w:val="22"/>
          <w:szCs w:val="22"/>
        </w:rPr>
        <w:t>/ z udziałem podwykonawców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6E165FC2" w14:textId="40EBF7CD" w:rsidR="009F5772" w:rsidRPr="00ED63F4" w:rsidRDefault="009F5772" w:rsidP="00CB7504">
      <w:pPr>
        <w:pStyle w:val="Zwykytekst1"/>
        <w:tabs>
          <w:tab w:val="left" w:pos="360"/>
        </w:tabs>
        <w:spacing w:after="240" w:line="276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293656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(rodzaj i zakres zamówienia, które Wykonawca powierzy podwykonawcom)</w:t>
      </w:r>
    </w:p>
    <w:p w14:paraId="6B648BC9" w14:textId="06484B40" w:rsidR="007802E2" w:rsidRPr="00ED63F4" w:rsidRDefault="00B1343B" w:rsidP="00CB7504">
      <w:pPr>
        <w:pStyle w:val="Zwykytekst1"/>
        <w:tabs>
          <w:tab w:val="left" w:pos="360"/>
          <w:tab w:val="left" w:leader="dot" w:pos="9072"/>
        </w:tabs>
        <w:spacing w:before="240" w:line="276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ab/>
        <w:t>OŚWIADCZAMY,</w:t>
      </w:r>
      <w:r w:rsidR="007802E2" w:rsidRPr="00ED63F4">
        <w:rPr>
          <w:rFonts w:ascii="Times New Roman" w:hAnsi="Times New Roman" w:cs="Times New Roman"/>
          <w:sz w:val="22"/>
          <w:szCs w:val="22"/>
        </w:rPr>
        <w:t xml:space="preserve"> że </w:t>
      </w:r>
      <w:r w:rsidR="00113165" w:rsidRPr="00ED63F4">
        <w:rPr>
          <w:rFonts w:ascii="Times New Roman" w:hAnsi="Times New Roman" w:cs="Times New Roman"/>
          <w:sz w:val="22"/>
          <w:szCs w:val="22"/>
        </w:rPr>
        <w:t>polegamy / nie polegamy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4A6048" w:rsidRPr="00ED63F4">
        <w:rPr>
          <w:rFonts w:ascii="Times New Roman" w:hAnsi="Times New Roman" w:cs="Times New Roman"/>
          <w:iCs/>
          <w:sz w:val="22"/>
          <w:szCs w:val="22"/>
        </w:rPr>
        <w:t xml:space="preserve">na zdolnościach innych podmiotów w celu potwierdzenia spełniania warunków udziału w postępowaniu </w:t>
      </w:r>
    </w:p>
    <w:p w14:paraId="0B539708" w14:textId="77777777" w:rsidR="004A6048" w:rsidRPr="00ED63F4" w:rsidRDefault="004A6048" w:rsidP="00CB7504">
      <w:pPr>
        <w:pStyle w:val="Zwykytekst1"/>
        <w:tabs>
          <w:tab w:val="left" w:pos="360"/>
        </w:tabs>
        <w:spacing w:after="240" w:line="276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8505F4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 xml:space="preserve">wskazać podmiot 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i zakres,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w jakim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Wykonawca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polega na zdolnościach innych podmiotów</w:t>
      </w:r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20D5CEDF" w14:textId="77777777" w:rsidR="00702F94" w:rsidRPr="00ED63F4" w:rsidRDefault="00702F94" w:rsidP="00CB7504">
      <w:pPr>
        <w:pStyle w:val="Zwykytekst1"/>
        <w:tabs>
          <w:tab w:val="left" w:pos="360"/>
          <w:tab w:val="left" w:leader="dot" w:pos="9072"/>
        </w:tabs>
        <w:spacing w:before="240" w:line="276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6E06FF" w14:textId="04DDF08E" w:rsidR="00702F94" w:rsidRPr="00ED63F4" w:rsidRDefault="00B1343B" w:rsidP="00CB7504">
      <w:pPr>
        <w:pStyle w:val="Zwykytekst1"/>
        <w:tabs>
          <w:tab w:val="left" w:pos="360"/>
        </w:tabs>
        <w:spacing w:after="240" w:line="276" w:lineRule="auto"/>
        <w:ind w:left="360" w:hanging="36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ab/>
        <w:t>OŚWIADCZAMY</w:t>
      </w:r>
      <w:r w:rsidR="00702F94" w:rsidRPr="00ED63F4">
        <w:rPr>
          <w:rFonts w:ascii="Times New Roman" w:hAnsi="Times New Roman" w:cs="Times New Roman"/>
          <w:sz w:val="22"/>
          <w:szCs w:val="22"/>
        </w:rPr>
        <w:t>, że sposób reprezentacji Wykonawcy/Wykonawców wspólnie ubiegając</w:t>
      </w:r>
      <w:r w:rsidR="00113165" w:rsidRPr="00ED63F4">
        <w:rPr>
          <w:rFonts w:ascii="Times New Roman" w:hAnsi="Times New Roman" w:cs="Times New Roman"/>
          <w:sz w:val="22"/>
          <w:szCs w:val="22"/>
        </w:rPr>
        <w:t>ych się o udzielenie zamówienia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702F94" w:rsidRPr="00ED63F4">
        <w:rPr>
          <w:rFonts w:ascii="Times New Roman" w:hAnsi="Times New Roman" w:cs="Times New Roman"/>
          <w:sz w:val="22"/>
          <w:szCs w:val="22"/>
        </w:rPr>
        <w:t xml:space="preserve"> dla potrzeb zamówienia jest następujący:</w:t>
      </w:r>
    </w:p>
    <w:p w14:paraId="290F3124" w14:textId="77777777" w:rsidR="00702F94" w:rsidRPr="00ED63F4" w:rsidRDefault="00702F94" w:rsidP="00CB7504">
      <w:pPr>
        <w:pStyle w:val="Zwykytekst1"/>
        <w:tabs>
          <w:tab w:val="left" w:leader="underscore" w:pos="9360"/>
        </w:tabs>
        <w:spacing w:line="276" w:lineRule="auto"/>
        <w:ind w:left="375" w:right="-1"/>
        <w:jc w:val="center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14:paraId="46DCF703" w14:textId="77777777" w:rsidR="00702F94" w:rsidRPr="00ED63F4" w:rsidRDefault="00702F94" w:rsidP="00CB7504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(Wypełniają jedynie przedsiębiorcy składający wspólną ofertę – spółki cywilne lub konsorcja)</w:t>
      </w:r>
    </w:p>
    <w:p w14:paraId="25FD0C20" w14:textId="5F7E99C9" w:rsidR="00F06E44" w:rsidRPr="00F06E44" w:rsidRDefault="00B1343B" w:rsidP="00CB7504">
      <w:pPr>
        <w:pStyle w:val="Zwykytekst1"/>
        <w:tabs>
          <w:tab w:val="left" w:pos="360"/>
          <w:tab w:val="left" w:leader="dot" w:pos="9072"/>
        </w:tabs>
        <w:spacing w:before="240" w:line="276" w:lineRule="auto"/>
        <w:ind w:left="360" w:right="-1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ab/>
      </w:r>
      <w:r w:rsidR="00F06E44" w:rsidRPr="00F06E44">
        <w:rPr>
          <w:rFonts w:ascii="Times New Roman" w:hAnsi="Times New Roman" w:cs="Times New Roman"/>
          <w:b/>
          <w:color w:val="000000"/>
          <w:sz w:val="22"/>
          <w:szCs w:val="22"/>
        </w:rPr>
        <w:t>Oświadczam/-my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 xml:space="preserve"> że niniejsza oferta</w:t>
      </w:r>
      <w:r w:rsidR="007C50C1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77C6FFE3" w14:textId="77777777" w:rsidR="00F06E44" w:rsidRPr="007C50C1" w:rsidRDefault="00F06E44" w:rsidP="00CB7504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bCs/>
          <w:sz w:val="22"/>
          <w:szCs w:val="22"/>
        </w:rPr>
        <w:t xml:space="preserve">- </w:t>
      </w:r>
      <w:r w:rsidRPr="007C50C1">
        <w:rPr>
          <w:b/>
          <w:bCs/>
          <w:sz w:val="22"/>
          <w:szCs w:val="22"/>
        </w:rPr>
        <w:t>nie zawiera</w:t>
      </w:r>
      <w:r w:rsidRPr="007C50C1">
        <w:rPr>
          <w:bCs/>
          <w:sz w:val="22"/>
          <w:szCs w:val="22"/>
        </w:rPr>
        <w:t xml:space="preserve"> informacji stanowiących tajemnicę przedsiębiorstwa,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 xml:space="preserve">. zm.) </w:t>
      </w:r>
    </w:p>
    <w:p w14:paraId="2853A69F" w14:textId="77777777" w:rsidR="00F06E44" w:rsidRPr="007C50C1" w:rsidRDefault="00F06E44" w:rsidP="00CB7504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sz w:val="22"/>
          <w:szCs w:val="22"/>
        </w:rPr>
        <w:lastRenderedPageBreak/>
        <w:t xml:space="preserve">- </w:t>
      </w:r>
      <w:r w:rsidRPr="007C50C1">
        <w:rPr>
          <w:b/>
          <w:sz w:val="22"/>
          <w:szCs w:val="22"/>
        </w:rPr>
        <w:t>zawiera</w:t>
      </w:r>
      <w:r w:rsidRPr="007C50C1">
        <w:rPr>
          <w:sz w:val="22"/>
          <w:szCs w:val="22"/>
        </w:rPr>
        <w:t xml:space="preserve"> na stronach od _____ do _____ </w:t>
      </w:r>
      <w:r w:rsidRPr="007C50C1">
        <w:rPr>
          <w:bCs/>
          <w:sz w:val="22"/>
          <w:szCs w:val="22"/>
        </w:rPr>
        <w:t xml:space="preserve">informacje stanowiące tajemnicę przedsiębiorstwa                             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>. zm.,)</w:t>
      </w:r>
      <w:r w:rsidRPr="007C50C1">
        <w:rPr>
          <w:bCs/>
          <w:sz w:val="22"/>
          <w:szCs w:val="22"/>
        </w:rPr>
        <w:t>. P</w:t>
      </w:r>
      <w:r w:rsidRPr="007C50C1">
        <w:rPr>
          <w:sz w:val="22"/>
          <w:szCs w:val="22"/>
        </w:rPr>
        <w:t xml:space="preserve">oniżej załączam </w:t>
      </w:r>
      <w:r w:rsidRPr="007C50C1">
        <w:rPr>
          <w:bCs/>
          <w:iCs/>
          <w:sz w:val="22"/>
          <w:szCs w:val="22"/>
        </w:rPr>
        <w:t>stosowne uzasadnienie zastrzeżenia informacji stanowiących tajemnicę przedsiębiorstwa.</w:t>
      </w:r>
    </w:p>
    <w:p w14:paraId="2C2BDEAE" w14:textId="07449849" w:rsidR="009F5772" w:rsidRPr="00ED63F4" w:rsidRDefault="00B1343B" w:rsidP="00CB7504">
      <w:pPr>
        <w:pStyle w:val="Zwykytekst1"/>
        <w:tabs>
          <w:tab w:val="left" w:pos="360"/>
          <w:tab w:val="left" w:leader="dot" w:pos="9072"/>
        </w:tabs>
        <w:spacing w:before="240" w:line="276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="008909FB">
        <w:rPr>
          <w:rFonts w:ascii="Times New Roman" w:hAnsi="Times New Roman" w:cs="Times New Roman"/>
          <w:sz w:val="22"/>
          <w:szCs w:val="22"/>
        </w:rPr>
        <w:t xml:space="preserve"> </w:t>
      </w:r>
      <w:r w:rsidR="009F5772" w:rsidRPr="008909FB">
        <w:rPr>
          <w:rFonts w:ascii="Times New Roman" w:hAnsi="Times New Roman" w:cs="Times New Roman"/>
          <w:iCs/>
          <w:sz w:val="22"/>
          <w:szCs w:val="22"/>
        </w:rPr>
        <w:t>Istotnymi dla Stron postanowieniami</w:t>
      </w:r>
      <w:r w:rsidR="009F5772" w:rsidRPr="00ED63F4">
        <w:rPr>
          <w:rFonts w:ascii="Times New Roman" w:hAnsi="Times New Roman" w:cs="Times New Roman"/>
          <w:iCs/>
          <w:sz w:val="22"/>
          <w:szCs w:val="22"/>
        </w:rPr>
        <w:t xml:space="preserve"> umowy</w:t>
      </w:r>
      <w:r w:rsidR="009F5772" w:rsidRPr="00ED63F4">
        <w:rPr>
          <w:rFonts w:ascii="Times New Roman" w:hAnsi="Times New Roman" w:cs="Times New Roman"/>
          <w:sz w:val="22"/>
          <w:szCs w:val="22"/>
        </w:rPr>
        <w:t>, określonymi w Specyfikacji Istotnych Warunków Zamówienia i zobowiązujemy się, w przypadku wyboru naszej oferty, do zawarcia umowy zgodnej z ofertą, na warunkach określonych w Specyfikacji Warunków Zamówienia, w miejscu i terminie wyznaczonym przez Zamawiającego.</w:t>
      </w:r>
    </w:p>
    <w:p w14:paraId="4701154B" w14:textId="090B4140" w:rsidR="009C30CA" w:rsidRDefault="00887435" w:rsidP="00CB7504">
      <w:pPr>
        <w:pStyle w:val="Zwykytekst1"/>
        <w:tabs>
          <w:tab w:val="left" w:pos="360"/>
          <w:tab w:val="left" w:leader="dot" w:pos="9072"/>
        </w:tabs>
        <w:spacing w:before="240" w:line="276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0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OŚWIADCZAMY, </w:t>
      </w:r>
      <w:r w:rsidRPr="00ED63F4">
        <w:rPr>
          <w:rFonts w:ascii="Times New Roman" w:hAnsi="Times New Roman" w:cs="Times New Roman"/>
          <w:sz w:val="22"/>
          <w:szCs w:val="22"/>
        </w:rPr>
        <w:t>że jesteśmy</w:t>
      </w:r>
      <w:r w:rsidR="009C30CA">
        <w:rPr>
          <w:rFonts w:ascii="Times New Roman" w:hAnsi="Times New Roman" w:cs="Times New Roman"/>
          <w:sz w:val="22"/>
          <w:szCs w:val="22"/>
        </w:rPr>
        <w:t xml:space="preserve"> (proszę zaznaczyć):</w:t>
      </w:r>
    </w:p>
    <w:p w14:paraId="1863B52C" w14:textId="348C1BC2" w:rsidR="009C30CA" w:rsidRPr="009C30CA" w:rsidRDefault="009C30CA" w:rsidP="009C30CA">
      <w:pPr>
        <w:pStyle w:val="Akapitzlist"/>
        <w:numPr>
          <w:ilvl w:val="0"/>
          <w:numId w:val="23"/>
        </w:numPr>
        <w:suppressAutoHyphens w:val="0"/>
        <w:spacing w:line="276" w:lineRule="auto"/>
        <w:ind w:left="567" w:hanging="283"/>
        <w:contextualSpacing/>
        <w:jc w:val="both"/>
        <w:rPr>
          <w:sz w:val="22"/>
          <w:szCs w:val="22"/>
          <w:lang w:eastAsia="pl-PL"/>
        </w:rPr>
      </w:pPr>
      <w:r w:rsidRPr="009C30CA">
        <w:rPr>
          <w:sz w:val="22"/>
          <w:szCs w:val="22"/>
          <w:lang w:eastAsia="pl-PL"/>
        </w:rPr>
        <w:t>mikroprzedsiębiorstwem</w:t>
      </w:r>
      <w:r w:rsidRPr="009C30CA">
        <w:rPr>
          <w:sz w:val="22"/>
          <w:szCs w:val="22"/>
          <w:lang w:eastAsia="pl-PL"/>
        </w:rPr>
        <w:tab/>
        <w:t xml:space="preserve">                                                            </w:t>
      </w:r>
      <w:r>
        <w:rPr>
          <w:sz w:val="22"/>
          <w:szCs w:val="22"/>
          <w:lang w:val="pl-PL" w:eastAsia="pl-PL"/>
        </w:rPr>
        <w:t xml:space="preserve">             </w:t>
      </w:r>
      <w:r w:rsidRPr="009C30CA">
        <w:rPr>
          <w:sz w:val="22"/>
          <w:szCs w:val="22"/>
          <w:lang w:eastAsia="pl-PL"/>
        </w:rPr>
        <w:t xml:space="preserve">    </w:t>
      </w:r>
      <w:r w:rsidRPr="009C30CA">
        <w:rPr>
          <w:lang w:eastAsia="pl-PL"/>
        </w:rPr>
        <w:sym w:font="Times New Roman" w:char="F09E"/>
      </w:r>
      <w:r w:rsidRPr="009C30CA">
        <w:rPr>
          <w:sz w:val="22"/>
          <w:szCs w:val="22"/>
          <w:lang w:eastAsia="pl-PL"/>
        </w:rPr>
        <w:t>TAK</w:t>
      </w:r>
      <w:r w:rsidRPr="009C30CA">
        <w:rPr>
          <w:sz w:val="22"/>
          <w:szCs w:val="22"/>
          <w:lang w:eastAsia="pl-PL"/>
        </w:rPr>
        <w:tab/>
      </w:r>
      <w:r w:rsidRPr="009C30CA">
        <w:rPr>
          <w:sz w:val="22"/>
          <w:szCs w:val="22"/>
          <w:lang w:eastAsia="pl-PL"/>
        </w:rPr>
        <w:tab/>
      </w:r>
    </w:p>
    <w:p w14:paraId="442A0A70" w14:textId="0A7061FC" w:rsidR="009C30CA" w:rsidRPr="009C30CA" w:rsidRDefault="009C30CA" w:rsidP="009C30CA">
      <w:pPr>
        <w:pStyle w:val="Akapitzlist"/>
        <w:numPr>
          <w:ilvl w:val="0"/>
          <w:numId w:val="23"/>
        </w:numPr>
        <w:suppressAutoHyphens w:val="0"/>
        <w:spacing w:line="276" w:lineRule="auto"/>
        <w:ind w:left="567" w:hanging="283"/>
        <w:contextualSpacing/>
        <w:jc w:val="both"/>
        <w:rPr>
          <w:sz w:val="22"/>
          <w:szCs w:val="22"/>
          <w:lang w:eastAsia="pl-PL"/>
        </w:rPr>
      </w:pPr>
      <w:r w:rsidRPr="009C30CA">
        <w:rPr>
          <w:sz w:val="22"/>
          <w:szCs w:val="22"/>
          <w:lang w:eastAsia="pl-PL"/>
        </w:rPr>
        <w:t>małym przedsiębiorstwem</w:t>
      </w:r>
      <w:r w:rsidRPr="009C30CA">
        <w:rPr>
          <w:sz w:val="22"/>
          <w:szCs w:val="22"/>
          <w:lang w:eastAsia="pl-PL"/>
        </w:rPr>
        <w:tab/>
        <w:t xml:space="preserve">                                                                 </w:t>
      </w:r>
      <w:r w:rsidRPr="009C30CA">
        <w:rPr>
          <w:lang w:eastAsia="pl-PL"/>
        </w:rPr>
        <w:sym w:font="Times New Roman" w:char="F09E"/>
      </w:r>
      <w:r w:rsidRPr="009C30CA">
        <w:rPr>
          <w:sz w:val="22"/>
          <w:szCs w:val="22"/>
          <w:lang w:eastAsia="pl-PL"/>
        </w:rPr>
        <w:t>TAK</w:t>
      </w:r>
      <w:r w:rsidRPr="009C30CA">
        <w:rPr>
          <w:sz w:val="22"/>
          <w:szCs w:val="22"/>
          <w:lang w:eastAsia="pl-PL"/>
        </w:rPr>
        <w:tab/>
      </w:r>
      <w:r w:rsidRPr="009C30CA">
        <w:rPr>
          <w:sz w:val="22"/>
          <w:szCs w:val="22"/>
          <w:lang w:eastAsia="pl-PL"/>
        </w:rPr>
        <w:tab/>
        <w:t xml:space="preserve"> </w:t>
      </w:r>
    </w:p>
    <w:p w14:paraId="1BDF4009" w14:textId="37D98148" w:rsidR="009C30CA" w:rsidRPr="009C30CA" w:rsidRDefault="009C30CA" w:rsidP="009C30CA">
      <w:pPr>
        <w:pStyle w:val="Akapitzlist"/>
        <w:numPr>
          <w:ilvl w:val="0"/>
          <w:numId w:val="23"/>
        </w:numPr>
        <w:suppressAutoHyphens w:val="0"/>
        <w:spacing w:line="276" w:lineRule="auto"/>
        <w:ind w:left="567" w:hanging="283"/>
        <w:contextualSpacing/>
        <w:jc w:val="both"/>
        <w:rPr>
          <w:sz w:val="22"/>
          <w:szCs w:val="22"/>
          <w:lang w:eastAsia="pl-PL"/>
        </w:rPr>
      </w:pPr>
      <w:r w:rsidRPr="009C30CA">
        <w:rPr>
          <w:sz w:val="22"/>
          <w:szCs w:val="22"/>
          <w:lang w:eastAsia="pl-PL"/>
        </w:rPr>
        <w:t>średnim przedsiębiorstwem</w:t>
      </w:r>
      <w:r w:rsidRPr="009C30CA">
        <w:rPr>
          <w:sz w:val="22"/>
          <w:szCs w:val="22"/>
          <w:lang w:eastAsia="pl-PL"/>
        </w:rPr>
        <w:tab/>
        <w:t xml:space="preserve">                                                                 </w:t>
      </w:r>
      <w:r w:rsidRPr="009C30CA">
        <w:rPr>
          <w:lang w:eastAsia="pl-PL"/>
        </w:rPr>
        <w:sym w:font="Times New Roman" w:char="F09E"/>
      </w:r>
      <w:r w:rsidRPr="009C30CA">
        <w:rPr>
          <w:sz w:val="22"/>
          <w:szCs w:val="22"/>
          <w:lang w:eastAsia="pl-PL"/>
        </w:rPr>
        <w:t>TAK</w:t>
      </w:r>
      <w:r w:rsidRPr="009C30CA">
        <w:rPr>
          <w:sz w:val="22"/>
          <w:szCs w:val="22"/>
          <w:lang w:eastAsia="pl-PL"/>
        </w:rPr>
        <w:tab/>
        <w:t xml:space="preserve">             </w:t>
      </w:r>
      <w:r w:rsidRPr="009C30CA">
        <w:rPr>
          <w:sz w:val="22"/>
          <w:szCs w:val="22"/>
          <w:lang w:eastAsia="pl-PL"/>
        </w:rPr>
        <w:tab/>
      </w:r>
    </w:p>
    <w:p w14:paraId="5EA84879" w14:textId="458C700F" w:rsidR="009C30CA" w:rsidRPr="009C30CA" w:rsidRDefault="009C30CA" w:rsidP="009C30CA">
      <w:pPr>
        <w:pStyle w:val="Akapitzlist"/>
        <w:numPr>
          <w:ilvl w:val="0"/>
          <w:numId w:val="23"/>
        </w:numPr>
        <w:suppressAutoHyphens w:val="0"/>
        <w:spacing w:line="276" w:lineRule="auto"/>
        <w:ind w:left="567" w:hanging="283"/>
        <w:contextualSpacing/>
        <w:jc w:val="both"/>
        <w:rPr>
          <w:sz w:val="22"/>
          <w:szCs w:val="22"/>
          <w:lang w:eastAsia="pl-PL"/>
        </w:rPr>
      </w:pPr>
      <w:r w:rsidRPr="009C30CA">
        <w:rPr>
          <w:sz w:val="22"/>
          <w:szCs w:val="22"/>
        </w:rPr>
        <w:t xml:space="preserve">jednoosobowa działalność gospodarcza </w:t>
      </w:r>
      <w:r w:rsidRPr="009C30CA">
        <w:rPr>
          <w:sz w:val="22"/>
          <w:szCs w:val="22"/>
          <w:lang w:eastAsia="pl-PL"/>
        </w:rPr>
        <w:t xml:space="preserve">                                               </w:t>
      </w:r>
      <w:r>
        <w:rPr>
          <w:sz w:val="22"/>
          <w:szCs w:val="22"/>
          <w:lang w:val="pl-PL" w:eastAsia="pl-PL"/>
        </w:rPr>
        <w:t xml:space="preserve">   </w:t>
      </w:r>
      <w:r w:rsidRPr="009C30CA">
        <w:rPr>
          <w:sz w:val="22"/>
          <w:szCs w:val="22"/>
          <w:lang w:eastAsia="pl-PL"/>
        </w:rPr>
        <w:t xml:space="preserve">     </w:t>
      </w:r>
      <w:r w:rsidRPr="009C30CA">
        <w:rPr>
          <w:lang w:eastAsia="pl-PL"/>
        </w:rPr>
        <w:sym w:font="Times New Roman" w:char="F09E"/>
      </w:r>
      <w:r w:rsidRPr="009C30CA">
        <w:rPr>
          <w:sz w:val="22"/>
          <w:szCs w:val="22"/>
          <w:lang w:eastAsia="pl-PL"/>
        </w:rPr>
        <w:t xml:space="preserve"> TAK</w:t>
      </w:r>
      <w:r w:rsidRPr="009C30CA">
        <w:rPr>
          <w:sz w:val="22"/>
          <w:szCs w:val="22"/>
          <w:lang w:eastAsia="pl-PL"/>
        </w:rPr>
        <w:tab/>
      </w:r>
    </w:p>
    <w:p w14:paraId="093EA318" w14:textId="11C508A6" w:rsidR="009C30CA" w:rsidRPr="009C30CA" w:rsidRDefault="009C30CA" w:rsidP="009C30CA">
      <w:pPr>
        <w:pStyle w:val="Akapitzlist"/>
        <w:numPr>
          <w:ilvl w:val="0"/>
          <w:numId w:val="23"/>
        </w:numPr>
        <w:tabs>
          <w:tab w:val="left" w:pos="360"/>
          <w:tab w:val="left" w:leader="dot" w:pos="9072"/>
        </w:tabs>
        <w:suppressAutoHyphens w:val="0"/>
        <w:spacing w:before="240" w:line="276" w:lineRule="auto"/>
        <w:ind w:left="567" w:right="-1" w:hanging="283"/>
        <w:contextualSpacing/>
        <w:jc w:val="both"/>
        <w:rPr>
          <w:sz w:val="22"/>
          <w:szCs w:val="22"/>
        </w:rPr>
      </w:pPr>
      <w:r w:rsidRPr="009C30CA">
        <w:rPr>
          <w:sz w:val="22"/>
          <w:szCs w:val="22"/>
        </w:rPr>
        <w:t>osoba fizyczna nieprowadząca działalności gospodarczej</w:t>
      </w:r>
      <w:r w:rsidRPr="009C30CA">
        <w:rPr>
          <w:sz w:val="22"/>
          <w:szCs w:val="22"/>
          <w:lang w:eastAsia="pl-PL"/>
        </w:rPr>
        <w:t xml:space="preserve">                    </w:t>
      </w:r>
      <w:r>
        <w:rPr>
          <w:sz w:val="22"/>
          <w:szCs w:val="22"/>
          <w:lang w:val="pl-PL" w:eastAsia="pl-PL"/>
        </w:rPr>
        <w:t xml:space="preserve">    </w:t>
      </w:r>
      <w:r w:rsidRPr="009C30CA">
        <w:rPr>
          <w:sz w:val="22"/>
          <w:szCs w:val="22"/>
          <w:lang w:eastAsia="pl-PL"/>
        </w:rPr>
        <w:t xml:space="preserve">    </w:t>
      </w:r>
      <w:r w:rsidRPr="009C30CA">
        <w:rPr>
          <w:lang w:eastAsia="pl-PL"/>
        </w:rPr>
        <w:sym w:font="Times New Roman" w:char="F09E"/>
      </w:r>
      <w:r w:rsidRPr="009C30CA">
        <w:rPr>
          <w:sz w:val="22"/>
          <w:szCs w:val="22"/>
          <w:lang w:eastAsia="pl-PL"/>
        </w:rPr>
        <w:t xml:space="preserve"> TAK</w:t>
      </w:r>
    </w:p>
    <w:p w14:paraId="3F2D234D" w14:textId="650E635D" w:rsidR="009C30CA" w:rsidRPr="009C30CA" w:rsidRDefault="009C30CA" w:rsidP="009C30CA">
      <w:pPr>
        <w:pStyle w:val="Akapitzlist"/>
        <w:numPr>
          <w:ilvl w:val="0"/>
          <w:numId w:val="23"/>
        </w:numPr>
        <w:tabs>
          <w:tab w:val="left" w:pos="360"/>
          <w:tab w:val="left" w:leader="dot" w:pos="9072"/>
        </w:tabs>
        <w:suppressAutoHyphens w:val="0"/>
        <w:spacing w:before="240" w:line="276" w:lineRule="auto"/>
        <w:ind w:left="567" w:right="-1" w:hanging="283"/>
        <w:contextualSpacing/>
        <w:jc w:val="both"/>
        <w:rPr>
          <w:sz w:val="22"/>
          <w:szCs w:val="22"/>
        </w:rPr>
      </w:pPr>
      <w:r w:rsidRPr="009C30CA">
        <w:rPr>
          <w:sz w:val="22"/>
          <w:szCs w:val="22"/>
        </w:rPr>
        <w:t xml:space="preserve">inny rodzaj, np. spółka prawa handlowego (sp. z o.o., sp.k. </w:t>
      </w:r>
      <w:proofErr w:type="spellStart"/>
      <w:r w:rsidRPr="009C30CA">
        <w:rPr>
          <w:sz w:val="22"/>
          <w:szCs w:val="22"/>
        </w:rPr>
        <w:t>s.a</w:t>
      </w:r>
      <w:proofErr w:type="spellEnd"/>
      <w:r w:rsidRPr="009C30CA">
        <w:rPr>
          <w:sz w:val="22"/>
          <w:szCs w:val="22"/>
        </w:rPr>
        <w:t>), spółka cywilna, konsorcjum</w:t>
      </w:r>
      <w:r w:rsidRPr="009C30CA">
        <w:rPr>
          <w:sz w:val="22"/>
          <w:szCs w:val="22"/>
          <w:lang w:eastAsia="pl-PL"/>
        </w:rPr>
        <w:t xml:space="preserve">    </w:t>
      </w:r>
      <w:r w:rsidRPr="009C30CA">
        <w:rPr>
          <w:lang w:eastAsia="pl-PL"/>
        </w:rPr>
        <w:sym w:font="Times New Roman" w:char="F09E"/>
      </w:r>
      <w:r w:rsidRPr="009C30CA">
        <w:rPr>
          <w:sz w:val="22"/>
          <w:szCs w:val="22"/>
          <w:lang w:eastAsia="pl-PL"/>
        </w:rPr>
        <w:t xml:space="preserve"> TAK</w:t>
      </w:r>
    </w:p>
    <w:p w14:paraId="70D820FD" w14:textId="2F61A2F0" w:rsidR="009F5772" w:rsidRPr="00ED63F4" w:rsidRDefault="00154155" w:rsidP="00CB7504">
      <w:pPr>
        <w:pStyle w:val="Zwykytekst1"/>
        <w:tabs>
          <w:tab w:val="left" w:pos="360"/>
          <w:tab w:val="left" w:leader="dot" w:pos="9072"/>
        </w:tabs>
        <w:spacing w:before="240" w:line="276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1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5D63FC">
        <w:rPr>
          <w:rFonts w:ascii="Times New Roman" w:hAnsi="Times New Roman" w:cs="Times New Roman"/>
          <w:b/>
          <w:sz w:val="22"/>
          <w:szCs w:val="22"/>
        </w:rPr>
        <w:t>ADRES DO K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ORESPONDENCJ</w:t>
      </w:r>
      <w:r w:rsidR="005D63FC">
        <w:rPr>
          <w:rFonts w:ascii="Times New Roman" w:hAnsi="Times New Roman" w:cs="Times New Roman"/>
          <w:b/>
          <w:sz w:val="22"/>
          <w:szCs w:val="22"/>
        </w:rPr>
        <w:t>I</w:t>
      </w:r>
    </w:p>
    <w:p w14:paraId="2E768757" w14:textId="77777777" w:rsidR="009F5772" w:rsidRPr="00ED63F4" w:rsidRDefault="009F5772" w:rsidP="00CB7504">
      <w:pPr>
        <w:pStyle w:val="Zwykytekst1"/>
        <w:tabs>
          <w:tab w:val="left" w:leader="dot" w:pos="9072"/>
        </w:tabs>
        <w:spacing w:line="276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Imię i nazwisko:</w:t>
      </w:r>
    </w:p>
    <w:p w14:paraId="1432F125" w14:textId="77777777" w:rsidR="009F5772" w:rsidRPr="00ED63F4" w:rsidRDefault="009F5772" w:rsidP="00CB7504">
      <w:pPr>
        <w:pStyle w:val="Zwykytekst1"/>
        <w:tabs>
          <w:tab w:val="left" w:leader="dot" w:pos="9072"/>
        </w:tabs>
        <w:spacing w:line="276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Adres:</w:t>
      </w:r>
    </w:p>
    <w:p w14:paraId="0159D86F" w14:textId="77777777" w:rsidR="009F5772" w:rsidRPr="00ED63F4" w:rsidRDefault="009F5772" w:rsidP="00CB7504">
      <w:pPr>
        <w:pStyle w:val="Zwykytekst1"/>
        <w:tabs>
          <w:tab w:val="left" w:leader="dot" w:pos="9072"/>
        </w:tabs>
        <w:spacing w:line="276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tel. ________________  e-mail: _____________________</w:t>
      </w:r>
    </w:p>
    <w:p w14:paraId="6ED0D271" w14:textId="77777777" w:rsidR="009F5772" w:rsidRPr="00ED63F4" w:rsidRDefault="009F5772" w:rsidP="00CB7504">
      <w:pPr>
        <w:pStyle w:val="Zwykytekst1"/>
        <w:tabs>
          <w:tab w:val="left" w:leader="dot" w:pos="9072"/>
        </w:tabs>
        <w:spacing w:line="276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1B72C97" w14:textId="62708D33" w:rsidR="009F5772" w:rsidRPr="00ED63F4" w:rsidRDefault="00154155" w:rsidP="00CB7504">
      <w:pPr>
        <w:pStyle w:val="Zwykytekst1"/>
        <w:tabs>
          <w:tab w:val="left" w:pos="360"/>
          <w:tab w:val="left" w:leader="dot" w:pos="9072"/>
        </w:tabs>
        <w:spacing w:line="276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2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Stanowisko oraz imię i nazwisko osoby u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poważnionej do zawarcia umowy: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cr/>
        <w:t>_________________________________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__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</w:p>
    <w:p w14:paraId="2B368143" w14:textId="77777777" w:rsidR="001720CB" w:rsidRPr="00ED63F4" w:rsidRDefault="0095645D" w:rsidP="00CB7504">
      <w:pPr>
        <w:pStyle w:val="Zwykytekst1"/>
        <w:tabs>
          <w:tab w:val="left" w:leader="dot" w:pos="9072"/>
        </w:tabs>
        <w:spacing w:line="276" w:lineRule="auto"/>
        <w:ind w:left="360" w:right="-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6509AA19" w14:textId="77777777" w:rsidR="001720CB" w:rsidRPr="0002352C" w:rsidRDefault="001720CB" w:rsidP="00CB7504">
      <w:pPr>
        <w:pStyle w:val="Zwykytekst1"/>
        <w:tabs>
          <w:tab w:val="left" w:pos="360"/>
          <w:tab w:val="left" w:leader="dot" w:pos="9072"/>
        </w:tabs>
        <w:spacing w:line="276" w:lineRule="auto"/>
        <w:ind w:left="360" w:right="-1" w:hanging="360"/>
        <w:jc w:val="both"/>
        <w:rPr>
          <w:rFonts w:ascii="Times New Roman" w:hAnsi="Times New Roman" w:cs="Times New Roman"/>
          <w:b/>
          <w:color w:val="7030A0"/>
          <w:sz w:val="22"/>
          <w:szCs w:val="22"/>
        </w:rPr>
      </w:pPr>
    </w:p>
    <w:p w14:paraId="478B5749" w14:textId="6076A60E" w:rsidR="00B94369" w:rsidRPr="00B94369" w:rsidRDefault="00154155" w:rsidP="00CB7504">
      <w:pPr>
        <w:tabs>
          <w:tab w:val="left" w:pos="142"/>
          <w:tab w:val="left" w:pos="426"/>
        </w:tabs>
        <w:suppressAutoHyphens w:val="0"/>
        <w:spacing w:after="160" w:line="276" w:lineRule="auto"/>
        <w:contextualSpacing/>
        <w:jc w:val="both"/>
        <w:rPr>
          <w:b/>
          <w:spacing w:val="20"/>
          <w:sz w:val="22"/>
          <w:szCs w:val="22"/>
          <w:u w:val="single"/>
          <w:lang w:eastAsia="pl-PL"/>
        </w:rPr>
      </w:pPr>
      <w:r w:rsidRPr="00B94369">
        <w:rPr>
          <w:b/>
          <w:sz w:val="22"/>
          <w:szCs w:val="22"/>
        </w:rPr>
        <w:t>1</w:t>
      </w:r>
      <w:r w:rsidR="009E20DB" w:rsidRPr="00B94369">
        <w:rPr>
          <w:b/>
          <w:sz w:val="22"/>
          <w:szCs w:val="22"/>
        </w:rPr>
        <w:t>3</w:t>
      </w:r>
      <w:r w:rsidR="009F5772" w:rsidRPr="00B94369">
        <w:rPr>
          <w:b/>
          <w:sz w:val="22"/>
          <w:szCs w:val="22"/>
        </w:rPr>
        <w:t>.</w:t>
      </w:r>
      <w:r w:rsidR="00B94369" w:rsidRPr="00B94369">
        <w:rPr>
          <w:b/>
          <w:sz w:val="22"/>
          <w:szCs w:val="22"/>
        </w:rPr>
        <w:t xml:space="preserve"> </w:t>
      </w:r>
      <w:r w:rsidR="00E9501B" w:rsidRPr="00B94369">
        <w:rPr>
          <w:b/>
          <w:sz w:val="22"/>
          <w:szCs w:val="22"/>
        </w:rPr>
        <w:tab/>
      </w:r>
      <w:bookmarkStart w:id="0" w:name="page23"/>
      <w:bookmarkEnd w:id="0"/>
      <w:r w:rsidR="00B94369" w:rsidRPr="00B94369">
        <w:rPr>
          <w:b/>
          <w:spacing w:val="20"/>
          <w:sz w:val="22"/>
          <w:szCs w:val="22"/>
          <w:u w:val="single"/>
          <w:lang w:eastAsia="pl-PL"/>
        </w:rPr>
        <w:t xml:space="preserve">Oświadczamy, że: (wypełnia Wykonawca) </w:t>
      </w:r>
      <w:r w:rsidR="00B94369" w:rsidRPr="00B94369">
        <w:rPr>
          <w:b/>
          <w:sz w:val="22"/>
          <w:szCs w:val="22"/>
          <w:u w:val="single"/>
        </w:rPr>
        <w:t>– niepotrzebne skreślić</w:t>
      </w:r>
      <w:r w:rsidR="00B94369" w:rsidRPr="00B94369">
        <w:rPr>
          <w:b/>
          <w:sz w:val="22"/>
          <w:szCs w:val="22"/>
        </w:rPr>
        <w:t>:</w:t>
      </w:r>
    </w:p>
    <w:p w14:paraId="47A06FD9" w14:textId="77777777" w:rsidR="00B94369" w:rsidRPr="00B94369" w:rsidRDefault="00B94369" w:rsidP="00CB7504">
      <w:pPr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  <w:r w:rsidRPr="00B94369">
        <w:rPr>
          <w:sz w:val="22"/>
          <w:szCs w:val="22"/>
        </w:rPr>
        <w:t xml:space="preserve">złożona oferta </w:t>
      </w:r>
      <w:r w:rsidRPr="00B94369">
        <w:rPr>
          <w:sz w:val="22"/>
          <w:szCs w:val="22"/>
          <w:u w:val="single"/>
        </w:rPr>
        <w:t>prowadzi/ nie prowadzi</w:t>
      </w:r>
      <w:r w:rsidRPr="00B94369">
        <w:rPr>
          <w:b/>
          <w:sz w:val="22"/>
          <w:szCs w:val="22"/>
        </w:rPr>
        <w:t>*</w:t>
      </w:r>
      <w:r w:rsidRPr="00B94369">
        <w:rPr>
          <w:sz w:val="22"/>
          <w:szCs w:val="22"/>
        </w:rPr>
        <w:t xml:space="preserve"> do powstania obowiązku podatkowego po stronie Zamawiającego </w:t>
      </w:r>
    </w:p>
    <w:p w14:paraId="70EFB9FC" w14:textId="06EC03DA" w:rsidR="00B94369" w:rsidRPr="00B94369" w:rsidRDefault="00B94369" w:rsidP="00CB7504">
      <w:pPr>
        <w:suppressAutoHyphens w:val="0"/>
        <w:spacing w:line="276" w:lineRule="auto"/>
        <w:ind w:left="360"/>
        <w:contextualSpacing/>
        <w:jc w:val="both"/>
        <w:rPr>
          <w:spacing w:val="20"/>
          <w:sz w:val="22"/>
          <w:szCs w:val="22"/>
          <w:lang w:eastAsia="pl-PL"/>
        </w:rPr>
      </w:pPr>
      <w:r w:rsidRPr="00B94369">
        <w:rPr>
          <w:spacing w:val="20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37BEF6CD" w14:textId="34502725" w:rsidR="00B94369" w:rsidRPr="00B94369" w:rsidRDefault="00B94369" w:rsidP="00CB7504">
      <w:pPr>
        <w:suppressAutoHyphens w:val="0"/>
        <w:spacing w:line="276" w:lineRule="auto"/>
        <w:ind w:left="360"/>
        <w:contextualSpacing/>
        <w:jc w:val="both"/>
        <w:rPr>
          <w:spacing w:val="20"/>
          <w:sz w:val="22"/>
          <w:szCs w:val="22"/>
          <w:lang w:eastAsia="pl-PL"/>
        </w:rPr>
      </w:pPr>
      <w:r w:rsidRPr="00B94369">
        <w:rPr>
          <w:spacing w:val="20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01113347" w14:textId="77777777" w:rsidR="00B94369" w:rsidRPr="00820FC6" w:rsidRDefault="00B94369" w:rsidP="00CB7504">
      <w:pPr>
        <w:suppressAutoHyphens w:val="0"/>
        <w:spacing w:line="276" w:lineRule="auto"/>
        <w:ind w:left="357"/>
        <w:contextualSpacing/>
        <w:jc w:val="both"/>
        <w:rPr>
          <w:iCs/>
          <w:sz w:val="22"/>
          <w:szCs w:val="22"/>
          <w:lang w:eastAsia="pl-PL"/>
        </w:rPr>
      </w:pPr>
    </w:p>
    <w:p w14:paraId="340EF2DC" w14:textId="01FA796E" w:rsidR="00B94369" w:rsidRPr="006F06F0" w:rsidRDefault="00B94369" w:rsidP="00CB7504">
      <w:pPr>
        <w:suppressAutoHyphens w:val="0"/>
        <w:spacing w:line="276" w:lineRule="auto"/>
        <w:ind w:left="142" w:hanging="142"/>
        <w:contextualSpacing/>
        <w:jc w:val="both"/>
        <w:rPr>
          <w:b/>
          <w:i/>
          <w:sz w:val="20"/>
          <w:szCs w:val="20"/>
          <w:lang w:eastAsia="pl-PL"/>
        </w:rPr>
      </w:pPr>
      <w:r w:rsidRPr="006F06F0">
        <w:rPr>
          <w:i/>
          <w:sz w:val="20"/>
          <w:szCs w:val="20"/>
          <w:lang w:eastAsia="pl-PL"/>
        </w:rPr>
        <w:t xml:space="preserve">* Jeżeli złożono ofertę,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przepisami. </w:t>
      </w:r>
      <w:r w:rsidRPr="006F06F0">
        <w:rPr>
          <w:b/>
          <w:i/>
          <w:sz w:val="20"/>
          <w:szCs w:val="20"/>
          <w:lang w:eastAsia="pl-PL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</w:t>
      </w:r>
    </w:p>
    <w:p w14:paraId="3C87BA56" w14:textId="0983B860" w:rsidR="00B94369" w:rsidRPr="006F06F0" w:rsidRDefault="00B94369" w:rsidP="00CB7504">
      <w:pPr>
        <w:spacing w:line="276" w:lineRule="auto"/>
        <w:ind w:left="142"/>
        <w:jc w:val="both"/>
        <w:rPr>
          <w:rFonts w:eastAsiaTheme="minorHAnsi"/>
          <w:iCs/>
          <w:sz w:val="20"/>
          <w:szCs w:val="20"/>
          <w:lang w:eastAsia="en-US"/>
        </w:rPr>
      </w:pPr>
      <w:r w:rsidRPr="006F06F0">
        <w:rPr>
          <w:rFonts w:eastAsiaTheme="minorHAnsi"/>
          <w:i/>
          <w:sz w:val="20"/>
          <w:szCs w:val="20"/>
          <w:lang w:eastAsia="en-US"/>
        </w:rPr>
        <w:t>W przypadku gdy Wykonawca nie wypełni formularza ofertowego - ust. 3, Zamawiający przyjmie, że wybór oferty nie będzie prowadził do powstania u Zamawiającego obowiązku podatkowego.</w:t>
      </w:r>
    </w:p>
    <w:p w14:paraId="1D44FB51" w14:textId="77777777" w:rsidR="00B94369" w:rsidRPr="00B94369" w:rsidRDefault="00B94369" w:rsidP="00CB7504">
      <w:pPr>
        <w:spacing w:line="276" w:lineRule="auto"/>
        <w:ind w:left="357"/>
        <w:jc w:val="both"/>
        <w:rPr>
          <w:rFonts w:asciiTheme="minorHAnsi" w:eastAsiaTheme="minorHAnsi" w:hAnsiTheme="minorHAnsi" w:cstheme="minorHAnsi"/>
          <w:iCs/>
          <w:sz w:val="20"/>
          <w:szCs w:val="20"/>
          <w:lang w:eastAsia="en-US"/>
        </w:rPr>
      </w:pPr>
    </w:p>
    <w:p w14:paraId="0799B4CD" w14:textId="0C470F83" w:rsidR="00113165" w:rsidRPr="00ED63F4" w:rsidRDefault="00113165" w:rsidP="00CB7504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1</w:t>
      </w:r>
      <w:r w:rsidR="009E20DB">
        <w:rPr>
          <w:b/>
          <w:sz w:val="22"/>
          <w:szCs w:val="22"/>
        </w:rPr>
        <w:t>4</w:t>
      </w:r>
      <w:r w:rsidRPr="00ED63F4">
        <w:rPr>
          <w:b/>
          <w:sz w:val="22"/>
          <w:szCs w:val="22"/>
        </w:rPr>
        <w:t xml:space="preserve">. </w:t>
      </w:r>
      <w:r w:rsidR="00E862C2" w:rsidRPr="00ED63F4">
        <w:rPr>
          <w:b/>
          <w:sz w:val="22"/>
          <w:szCs w:val="22"/>
        </w:rPr>
        <w:t xml:space="preserve">Oświadczamy, </w:t>
      </w:r>
      <w:r w:rsidR="00E862C2" w:rsidRPr="00ED63F4">
        <w:rPr>
          <w:sz w:val="22"/>
          <w:szCs w:val="22"/>
        </w:rPr>
        <w:t>że wypełniłem obowiązki informacyjne przewidziane w art. 13 lub art. 14 RODO</w:t>
      </w:r>
      <w:r w:rsidR="00032C30" w:rsidRPr="00032C30">
        <w:rPr>
          <w:sz w:val="22"/>
          <w:szCs w:val="22"/>
        </w:rPr>
        <w:t>¹</w:t>
      </w:r>
      <w:r w:rsidR="00E862C2" w:rsidRPr="00ED63F4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032C30" w:rsidRPr="00032C30">
        <w:rPr>
          <w:sz w:val="22"/>
          <w:szCs w:val="22"/>
        </w:rPr>
        <w:t>²</w:t>
      </w:r>
      <w:r w:rsidR="00E862C2" w:rsidRPr="00ED63F4">
        <w:rPr>
          <w:sz w:val="22"/>
          <w:szCs w:val="22"/>
        </w:rPr>
        <w:t>.</w:t>
      </w:r>
    </w:p>
    <w:p w14:paraId="2EB9CC6E" w14:textId="77777777" w:rsidR="00E862C2" w:rsidRPr="00ED63F4" w:rsidRDefault="00E862C2" w:rsidP="00CB7504">
      <w:pPr>
        <w:pStyle w:val="Zwykytekst1"/>
        <w:tabs>
          <w:tab w:val="left" w:pos="735"/>
        </w:tabs>
        <w:spacing w:before="240" w:line="276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</w:p>
    <w:p w14:paraId="28E45507" w14:textId="24078E11" w:rsidR="009F5772" w:rsidRPr="00ED63F4" w:rsidRDefault="00154155" w:rsidP="00CB7504">
      <w:pPr>
        <w:pStyle w:val="Zwykytekst1"/>
        <w:tabs>
          <w:tab w:val="left" w:pos="360"/>
        </w:tabs>
        <w:spacing w:after="280" w:line="276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9E20DB">
        <w:rPr>
          <w:rFonts w:ascii="Times New Roman" w:hAnsi="Times New Roman" w:cs="Times New Roman"/>
          <w:b/>
          <w:sz w:val="22"/>
          <w:szCs w:val="22"/>
        </w:rPr>
        <w:t>5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WRAZ Z OFERTĄ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składamy następujące </w:t>
      </w:r>
      <w:r w:rsidR="0015767A">
        <w:rPr>
          <w:rFonts w:ascii="Times New Roman" w:hAnsi="Times New Roman" w:cs="Times New Roman"/>
          <w:sz w:val="22"/>
          <w:szCs w:val="22"/>
        </w:rPr>
        <w:t xml:space="preserve">załączniki, </w:t>
      </w:r>
      <w:r w:rsidR="009F5772" w:rsidRPr="00ED63F4">
        <w:rPr>
          <w:rFonts w:ascii="Times New Roman" w:hAnsi="Times New Roman" w:cs="Times New Roman"/>
          <w:sz w:val="22"/>
          <w:szCs w:val="22"/>
        </w:rPr>
        <w:t>oświadczenia i dokumenty:</w:t>
      </w:r>
    </w:p>
    <w:p w14:paraId="5A9EC8CE" w14:textId="073797EF" w:rsidR="0015767A" w:rsidRPr="00ED63F4" w:rsidRDefault="0015767A" w:rsidP="00CB7504">
      <w:pPr>
        <w:pStyle w:val="Zwykytekst1"/>
        <w:tabs>
          <w:tab w:val="left" w:pos="735"/>
        </w:tabs>
        <w:spacing w:line="276" w:lineRule="auto"/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1.____________________________________________________________________</w:t>
      </w:r>
    </w:p>
    <w:p w14:paraId="188A69D2" w14:textId="77777777" w:rsidR="0015767A" w:rsidRPr="00ED63F4" w:rsidRDefault="0015767A" w:rsidP="00CB7504">
      <w:pPr>
        <w:pStyle w:val="Zwykytekst1"/>
        <w:tabs>
          <w:tab w:val="left" w:pos="735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10A4EBF" w14:textId="77777777" w:rsidR="0015767A" w:rsidRPr="00ED63F4" w:rsidRDefault="0015767A" w:rsidP="00CB7504">
      <w:pPr>
        <w:pStyle w:val="Zwykytekst1"/>
        <w:tabs>
          <w:tab w:val="left" w:pos="735"/>
        </w:tabs>
        <w:spacing w:line="276" w:lineRule="auto"/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2._____________________________________________________________________</w:t>
      </w:r>
    </w:p>
    <w:p w14:paraId="537BA45E" w14:textId="77777777" w:rsidR="0015767A" w:rsidRPr="00ED63F4" w:rsidRDefault="0015767A" w:rsidP="00CB7504">
      <w:pPr>
        <w:pStyle w:val="Zwykytekst1"/>
        <w:tabs>
          <w:tab w:val="left" w:pos="735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95D7FB7" w14:textId="7ACC5B1A" w:rsidR="0015767A" w:rsidRPr="00ED63F4" w:rsidRDefault="0015767A" w:rsidP="00CB7504">
      <w:pPr>
        <w:pStyle w:val="Zwykytekst1"/>
        <w:tabs>
          <w:tab w:val="left" w:pos="735"/>
        </w:tabs>
        <w:spacing w:line="276" w:lineRule="auto"/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3</w:t>
      </w:r>
      <w:r w:rsidR="00793BFC">
        <w:rPr>
          <w:rFonts w:ascii="Times New Roman" w:hAnsi="Times New Roman" w:cs="Times New Roman"/>
          <w:sz w:val="22"/>
          <w:szCs w:val="22"/>
        </w:rPr>
        <w:t>.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14:paraId="22F979F5" w14:textId="77777777" w:rsidR="0015767A" w:rsidRPr="00ED63F4" w:rsidRDefault="0015767A" w:rsidP="00CB7504">
      <w:pPr>
        <w:pStyle w:val="Zwykytekst1"/>
        <w:tabs>
          <w:tab w:val="left" w:pos="735"/>
        </w:tabs>
        <w:spacing w:line="276" w:lineRule="auto"/>
        <w:ind w:left="5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7C863C0" w14:textId="77777777" w:rsidR="009F5772" w:rsidRPr="00ED63F4" w:rsidRDefault="009F5772" w:rsidP="00CB750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217E737" w14:textId="6245BCCB" w:rsidR="009F5772" w:rsidRPr="00ED63F4" w:rsidRDefault="009F5772" w:rsidP="00CB7504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</w:t>
      </w:r>
      <w:r w:rsidR="00154155" w:rsidRPr="00ED63F4">
        <w:rPr>
          <w:rFonts w:ascii="Times New Roman" w:hAnsi="Times New Roman" w:cs="Times New Roman"/>
          <w:sz w:val="22"/>
          <w:szCs w:val="22"/>
        </w:rPr>
        <w:t>________________ dnia __ __ 20</w:t>
      </w:r>
      <w:r w:rsidR="00A459C5" w:rsidRPr="00ED63F4">
        <w:rPr>
          <w:rFonts w:ascii="Times New Roman" w:hAnsi="Times New Roman" w:cs="Times New Roman"/>
          <w:sz w:val="22"/>
          <w:szCs w:val="22"/>
        </w:rPr>
        <w:t>2</w:t>
      </w:r>
      <w:r w:rsidR="00793BFC">
        <w:rPr>
          <w:rFonts w:ascii="Times New Roman" w:hAnsi="Times New Roman" w:cs="Times New Roman"/>
          <w:sz w:val="22"/>
          <w:szCs w:val="22"/>
        </w:rPr>
        <w:t>3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="00321EE0" w:rsidRPr="00ED63F4">
        <w:rPr>
          <w:rFonts w:ascii="Times New Roman" w:hAnsi="Times New Roman" w:cs="Times New Roman"/>
          <w:sz w:val="22"/>
          <w:szCs w:val="22"/>
        </w:rPr>
        <w:tab/>
      </w:r>
    </w:p>
    <w:p w14:paraId="1804B327" w14:textId="77777777" w:rsidR="009F5772" w:rsidRPr="00ED63F4" w:rsidRDefault="009F5772" w:rsidP="00CB750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37EB6742" w14:textId="77777777" w:rsidR="00011BE1" w:rsidRDefault="00011BE1" w:rsidP="00CB7504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55543191" w14:textId="77777777" w:rsidR="00011BE1" w:rsidRPr="006F06F0" w:rsidRDefault="00011BE1" w:rsidP="00CB7504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color w:val="FF0000"/>
        </w:rPr>
      </w:pPr>
      <w:r w:rsidRPr="006F06F0">
        <w:rPr>
          <w:rFonts w:ascii="Times New Roman" w:hAnsi="Times New Roman" w:cs="Times New Roman"/>
          <w:b/>
          <w:bCs/>
          <w:iCs/>
          <w:color w:val="FF0000"/>
        </w:rPr>
        <w:t>Formularz musi być opatrzony przez osobę lub osoby uprawnione do reprezentowania Wykonawcy kwalifikowanym podpisem elektronicznym lub podpisem zaufanym lub podpisem osobistym (e-dowód).</w:t>
      </w:r>
    </w:p>
    <w:p w14:paraId="1EDFCA30" w14:textId="77777777" w:rsidR="00B57B27" w:rsidRPr="006F06F0" w:rsidRDefault="00B57B27" w:rsidP="00CB750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</w:p>
    <w:p w14:paraId="19543098" w14:textId="39D738D9" w:rsidR="00A04965" w:rsidRPr="006F06F0" w:rsidRDefault="00D50947" w:rsidP="00CB750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  <w:r w:rsidRPr="006F06F0">
        <w:rPr>
          <w:rFonts w:ascii="Times New Roman" w:hAnsi="Times New Roman" w:cs="Times New Roman"/>
          <w:color w:val="FF0000"/>
        </w:rPr>
        <w:t xml:space="preserve">Pliki podpisywane </w:t>
      </w:r>
      <w:r w:rsidRPr="006F06F0">
        <w:rPr>
          <w:rFonts w:ascii="Times New Roman" w:hAnsi="Times New Roman" w:cs="Times New Roman"/>
          <w:color w:val="FF0000"/>
          <w:u w:val="single"/>
        </w:rPr>
        <w:t>profilem zaufanym</w:t>
      </w:r>
      <w:r w:rsidRPr="006F06F0">
        <w:rPr>
          <w:rFonts w:ascii="Times New Roman" w:hAnsi="Times New Roman" w:cs="Times New Roman"/>
          <w:color w:val="FF0000"/>
        </w:rPr>
        <w:t xml:space="preserve">, nie mogą być większe niż </w:t>
      </w:r>
      <w:r w:rsidRPr="006F06F0">
        <w:rPr>
          <w:rFonts w:ascii="Times New Roman" w:hAnsi="Times New Roman" w:cs="Times New Roman"/>
          <w:color w:val="FF0000"/>
          <w:u w:val="single"/>
        </w:rPr>
        <w:t>10MB</w:t>
      </w:r>
      <w:r w:rsidRPr="006F06F0">
        <w:rPr>
          <w:rFonts w:ascii="Times New Roman" w:hAnsi="Times New Roman" w:cs="Times New Roman"/>
          <w:color w:val="FF0000"/>
        </w:rPr>
        <w:t xml:space="preserve"> oraz pliki podpisywane w aplikacji </w:t>
      </w:r>
      <w:proofErr w:type="spellStart"/>
      <w:r w:rsidRPr="006F06F0">
        <w:rPr>
          <w:rFonts w:ascii="Times New Roman" w:hAnsi="Times New Roman" w:cs="Times New Roman"/>
          <w:color w:val="FF0000"/>
        </w:rPr>
        <w:t>eDoApp</w:t>
      </w:r>
      <w:proofErr w:type="spellEnd"/>
      <w:r w:rsidRPr="006F06F0">
        <w:rPr>
          <w:rFonts w:ascii="Times New Roman" w:hAnsi="Times New Roman" w:cs="Times New Roman"/>
          <w:color w:val="FF0000"/>
        </w:rPr>
        <w:t xml:space="preserve"> służącej do składania </w:t>
      </w:r>
      <w:r w:rsidRPr="006F06F0">
        <w:rPr>
          <w:rFonts w:ascii="Times New Roman" w:hAnsi="Times New Roman" w:cs="Times New Roman"/>
          <w:color w:val="FF0000"/>
          <w:u w:val="single"/>
        </w:rPr>
        <w:t>podpisu osobistego</w:t>
      </w:r>
      <w:r w:rsidRPr="006F06F0">
        <w:rPr>
          <w:rFonts w:ascii="Times New Roman" w:hAnsi="Times New Roman" w:cs="Times New Roman"/>
          <w:color w:val="FF0000"/>
        </w:rPr>
        <w:t xml:space="preserve"> nie mogą być większe niż </w:t>
      </w:r>
      <w:r w:rsidRPr="006F06F0">
        <w:rPr>
          <w:rFonts w:ascii="Times New Roman" w:hAnsi="Times New Roman" w:cs="Times New Roman"/>
          <w:color w:val="FF0000"/>
          <w:u w:val="single"/>
        </w:rPr>
        <w:t>5MB</w:t>
      </w:r>
    </w:p>
    <w:p w14:paraId="53B6A515" w14:textId="77777777" w:rsidR="00D50947" w:rsidRPr="006F06F0" w:rsidRDefault="00D50947" w:rsidP="00CB7504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color w:val="FF0000"/>
        </w:rPr>
      </w:pPr>
    </w:p>
    <w:p w14:paraId="163A7A22" w14:textId="77777777" w:rsidR="00A04965" w:rsidRPr="006F06F0" w:rsidRDefault="00A04965" w:rsidP="00CB7504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6F06F0">
        <w:rPr>
          <w:rFonts w:ascii="Times New Roman" w:hAnsi="Times New Roman" w:cs="Times New Roman"/>
          <w:b/>
          <w:bCs/>
          <w:i/>
          <w:iCs/>
          <w:color w:val="FF0000"/>
        </w:rPr>
        <w:t>Zamawiający zaleca zapisanie formularza w formacie .pdf</w:t>
      </w:r>
    </w:p>
    <w:p w14:paraId="4DD8EE4A" w14:textId="77777777" w:rsidR="00A04965" w:rsidRPr="00A04965" w:rsidRDefault="00A04965" w:rsidP="00CB750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0D3BB19C" w14:textId="77777777" w:rsidR="00032C30" w:rsidRPr="005D63FC" w:rsidRDefault="00113165" w:rsidP="00CB750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="009F5772" w:rsidRPr="005D63F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32C30" w:rsidRPr="005D63FC">
        <w:rPr>
          <w:rFonts w:ascii="Times New Roman" w:hAnsi="Times New Roman" w:cs="Times New Roman"/>
          <w:i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710C342" w14:textId="46195682" w:rsidR="00113165" w:rsidRPr="005D63FC" w:rsidRDefault="00113165" w:rsidP="00CB7504">
      <w:pPr>
        <w:pStyle w:val="Zwykytekst1"/>
        <w:spacing w:line="276" w:lineRule="auto"/>
        <w:ind w:right="-1"/>
        <w:rPr>
          <w:rFonts w:ascii="Times New Roman" w:hAnsi="Times New Roman" w:cs="Times New Roman"/>
          <w:i/>
          <w:sz w:val="18"/>
          <w:szCs w:val="18"/>
        </w:rPr>
      </w:pPr>
    </w:p>
    <w:p w14:paraId="68EB06A2" w14:textId="0A351A73" w:rsidR="00E862C2" w:rsidRPr="005D63FC" w:rsidRDefault="00E862C2" w:rsidP="00CB750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032C30" w:rsidRPr="005D63FC">
        <w:rPr>
          <w:rFonts w:ascii="Times New Roman" w:hAnsi="Times New Roman" w:cs="Times New Roman"/>
          <w:i/>
          <w:sz w:val="18"/>
          <w:szCs w:val="18"/>
        </w:rPr>
        <w:t>w przypadku gdy wykonawca nie przekazuje danych osobowych innych, niż bezpośrednio jego dotyczących, oświadczenia wykonawca nie składa (usunięcie treści oświadczenia np. przez jego wykreślenie).</w:t>
      </w:r>
    </w:p>
    <w:sectPr w:rsidR="00E862C2" w:rsidRPr="005D63FC" w:rsidSect="006F06F0">
      <w:footerReference w:type="default" r:id="rId8"/>
      <w:footnotePr>
        <w:pos w:val="beneathText"/>
      </w:footnotePr>
      <w:pgSz w:w="11905" w:h="16837"/>
      <w:pgMar w:top="680" w:right="1134" w:bottom="68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BC133" w14:textId="77777777" w:rsidR="000F3EF8" w:rsidRDefault="000F3EF8">
      <w:r>
        <w:separator/>
      </w:r>
    </w:p>
  </w:endnote>
  <w:endnote w:type="continuationSeparator" w:id="0">
    <w:p w14:paraId="570FF27B" w14:textId="77777777" w:rsidR="000F3EF8" w:rsidRDefault="000F3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tima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3EFF" w:usb1="D200FDFF" w:usb2="000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0"/>
        <w:szCs w:val="20"/>
        <w:lang w:val="pl-PL"/>
      </w:rPr>
      <w:id w:val="-1898422576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6F38DF9F" w14:textId="2037332B" w:rsidR="008416E9" w:rsidRPr="00793BFC" w:rsidRDefault="008416E9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793BFC">
          <w:rPr>
            <w:rFonts w:eastAsiaTheme="majorEastAsia"/>
            <w:sz w:val="20"/>
            <w:szCs w:val="20"/>
            <w:lang w:val="pl-PL"/>
          </w:rPr>
          <w:t xml:space="preserve">str. </w:t>
        </w:r>
        <w:r w:rsidRPr="00793BFC">
          <w:rPr>
            <w:rFonts w:eastAsiaTheme="minorEastAsia"/>
            <w:sz w:val="20"/>
            <w:szCs w:val="20"/>
          </w:rPr>
          <w:fldChar w:fldCharType="begin"/>
        </w:r>
        <w:r w:rsidRPr="00793BFC">
          <w:rPr>
            <w:sz w:val="20"/>
            <w:szCs w:val="20"/>
          </w:rPr>
          <w:instrText>PAGE    \* MERGEFORMAT</w:instrText>
        </w:r>
        <w:r w:rsidRPr="00793BFC">
          <w:rPr>
            <w:rFonts w:eastAsiaTheme="minorEastAsia"/>
            <w:sz w:val="20"/>
            <w:szCs w:val="20"/>
          </w:rPr>
          <w:fldChar w:fldCharType="separate"/>
        </w:r>
        <w:r w:rsidRPr="00793BFC">
          <w:rPr>
            <w:rFonts w:eastAsiaTheme="majorEastAsia"/>
            <w:sz w:val="20"/>
            <w:szCs w:val="20"/>
            <w:lang w:val="pl-PL"/>
          </w:rPr>
          <w:t>2</w:t>
        </w:r>
        <w:r w:rsidRPr="00793BFC">
          <w:rPr>
            <w:rFonts w:eastAsiaTheme="majorEastAsia"/>
            <w:sz w:val="20"/>
            <w:szCs w:val="20"/>
          </w:rPr>
          <w:fldChar w:fldCharType="end"/>
        </w:r>
      </w:p>
    </w:sdtContent>
  </w:sdt>
  <w:p w14:paraId="6928620A" w14:textId="77777777" w:rsidR="008416E9" w:rsidRDefault="008416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36F65" w14:textId="77777777" w:rsidR="000F3EF8" w:rsidRDefault="000F3EF8">
      <w:r>
        <w:separator/>
      </w:r>
    </w:p>
  </w:footnote>
  <w:footnote w:type="continuationSeparator" w:id="0">
    <w:p w14:paraId="263F2C9A" w14:textId="77777777" w:rsidR="000F3EF8" w:rsidRDefault="000F3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1303BAF"/>
    <w:multiLevelType w:val="hybridMultilevel"/>
    <w:tmpl w:val="3BC6A4F4"/>
    <w:lvl w:ilvl="0" w:tplc="89A64E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1EF2ECA"/>
    <w:multiLevelType w:val="hybridMultilevel"/>
    <w:tmpl w:val="82EE6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DE4765C"/>
    <w:multiLevelType w:val="hybridMultilevel"/>
    <w:tmpl w:val="D56626A2"/>
    <w:lvl w:ilvl="0" w:tplc="89A64E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132D90"/>
    <w:multiLevelType w:val="hybridMultilevel"/>
    <w:tmpl w:val="67D6F6F0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D328AF"/>
    <w:multiLevelType w:val="hybridMultilevel"/>
    <w:tmpl w:val="98A0B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37E901E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CE43EA"/>
    <w:multiLevelType w:val="hybridMultilevel"/>
    <w:tmpl w:val="6A7A63B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6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7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0" w15:restartNumberingAfterBreak="0">
    <w:nsid w:val="554211EB"/>
    <w:multiLevelType w:val="hybridMultilevel"/>
    <w:tmpl w:val="F44A5EA6"/>
    <w:lvl w:ilvl="0" w:tplc="82662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4B47D4"/>
    <w:multiLevelType w:val="hybridMultilevel"/>
    <w:tmpl w:val="B238839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2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3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5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2FC72F9"/>
    <w:multiLevelType w:val="hybridMultilevel"/>
    <w:tmpl w:val="F5347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8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0" w15:restartNumberingAfterBreak="0">
    <w:nsid w:val="7B7C2176"/>
    <w:multiLevelType w:val="hybridMultilevel"/>
    <w:tmpl w:val="92646AB6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7"/>
  </w:num>
  <w:num w:numId="4">
    <w:abstractNumId w:val="57"/>
  </w:num>
  <w:num w:numId="5">
    <w:abstractNumId w:val="34"/>
  </w:num>
  <w:num w:numId="6">
    <w:abstractNumId w:val="60"/>
  </w:num>
  <w:num w:numId="7">
    <w:abstractNumId w:val="48"/>
  </w:num>
  <w:num w:numId="8">
    <w:abstractNumId w:val="41"/>
  </w:num>
  <w:num w:numId="9">
    <w:abstractNumId w:val="39"/>
  </w:num>
  <w:num w:numId="10">
    <w:abstractNumId w:val="42"/>
  </w:num>
  <w:num w:numId="11">
    <w:abstractNumId w:val="47"/>
  </w:num>
  <w:num w:numId="12">
    <w:abstractNumId w:val="49"/>
  </w:num>
  <w:num w:numId="13">
    <w:abstractNumId w:val="53"/>
  </w:num>
  <w:num w:numId="14">
    <w:abstractNumId w:val="58"/>
  </w:num>
  <w:num w:numId="15">
    <w:abstractNumId w:val="43"/>
  </w:num>
  <w:num w:numId="16">
    <w:abstractNumId w:val="35"/>
  </w:num>
  <w:num w:numId="17">
    <w:abstractNumId w:val="50"/>
  </w:num>
  <w:num w:numId="18">
    <w:abstractNumId w:val="40"/>
  </w:num>
  <w:num w:numId="19">
    <w:abstractNumId w:val="44"/>
  </w:num>
  <w:num w:numId="20">
    <w:abstractNumId w:val="38"/>
  </w:num>
  <w:num w:numId="21">
    <w:abstractNumId w:val="33"/>
  </w:num>
  <w:num w:numId="22">
    <w:abstractNumId w:val="51"/>
  </w:num>
  <w:num w:numId="23">
    <w:abstractNumId w:val="5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1B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2C30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41A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2DC1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3EF8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836"/>
    <w:rsid w:val="00122F57"/>
    <w:rsid w:val="00123B94"/>
    <w:rsid w:val="0012473A"/>
    <w:rsid w:val="001247C7"/>
    <w:rsid w:val="0012481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2876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0F2"/>
    <w:rsid w:val="001D31B0"/>
    <w:rsid w:val="001D35BD"/>
    <w:rsid w:val="001D4096"/>
    <w:rsid w:val="001D48A4"/>
    <w:rsid w:val="001D57DC"/>
    <w:rsid w:val="001D5CC7"/>
    <w:rsid w:val="001D6363"/>
    <w:rsid w:val="001D6AA2"/>
    <w:rsid w:val="001D7647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454"/>
    <w:rsid w:val="00217C8A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1F7C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C8D"/>
    <w:rsid w:val="00292FDA"/>
    <w:rsid w:val="002932A8"/>
    <w:rsid w:val="00293656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0A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5A2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6753"/>
    <w:rsid w:val="0034702A"/>
    <w:rsid w:val="0034757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BBB"/>
    <w:rsid w:val="003D19ED"/>
    <w:rsid w:val="003D2F16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AD4"/>
    <w:rsid w:val="003E2CA1"/>
    <w:rsid w:val="003E2EA1"/>
    <w:rsid w:val="003E3AF1"/>
    <w:rsid w:val="003E3FC2"/>
    <w:rsid w:val="003E483F"/>
    <w:rsid w:val="003E4EE6"/>
    <w:rsid w:val="003E64B7"/>
    <w:rsid w:val="003E6D3E"/>
    <w:rsid w:val="003F0564"/>
    <w:rsid w:val="003F0F4F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4FD1"/>
    <w:rsid w:val="00415A01"/>
    <w:rsid w:val="00416773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159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3C16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43A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C08CA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532D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3FC4"/>
    <w:rsid w:val="00614640"/>
    <w:rsid w:val="00614985"/>
    <w:rsid w:val="00614BAB"/>
    <w:rsid w:val="00614C99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525A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06F0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0B4"/>
    <w:rsid w:val="00773CA9"/>
    <w:rsid w:val="00773F60"/>
    <w:rsid w:val="007744DB"/>
    <w:rsid w:val="0077468C"/>
    <w:rsid w:val="007749B2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3BFC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233F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30D2"/>
    <w:rsid w:val="007E4F31"/>
    <w:rsid w:val="007E6015"/>
    <w:rsid w:val="007E7061"/>
    <w:rsid w:val="007E7A7F"/>
    <w:rsid w:val="007F183A"/>
    <w:rsid w:val="007F1971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0FC6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6D1"/>
    <w:rsid w:val="0084083E"/>
    <w:rsid w:val="00840E83"/>
    <w:rsid w:val="0084165C"/>
    <w:rsid w:val="008416E9"/>
    <w:rsid w:val="00841A8A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57ADF"/>
    <w:rsid w:val="00860603"/>
    <w:rsid w:val="0086104F"/>
    <w:rsid w:val="0086108B"/>
    <w:rsid w:val="00861182"/>
    <w:rsid w:val="0086179F"/>
    <w:rsid w:val="008645D6"/>
    <w:rsid w:val="00864D8A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6F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49D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3B6C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F70"/>
    <w:rsid w:val="009142D2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377ED"/>
    <w:rsid w:val="00940210"/>
    <w:rsid w:val="0094129F"/>
    <w:rsid w:val="0094155A"/>
    <w:rsid w:val="009422B6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7E9"/>
    <w:rsid w:val="00953ADE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86B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B7AC8"/>
    <w:rsid w:val="009C0071"/>
    <w:rsid w:val="009C0161"/>
    <w:rsid w:val="009C0BE3"/>
    <w:rsid w:val="009C19B5"/>
    <w:rsid w:val="009C1EFC"/>
    <w:rsid w:val="009C28FA"/>
    <w:rsid w:val="009C2C7C"/>
    <w:rsid w:val="009C30CA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0DB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0B7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96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4E97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3E3F"/>
    <w:rsid w:val="00A447E8"/>
    <w:rsid w:val="00A447F4"/>
    <w:rsid w:val="00A450E9"/>
    <w:rsid w:val="00A453EC"/>
    <w:rsid w:val="00A45885"/>
    <w:rsid w:val="00A4599C"/>
    <w:rsid w:val="00A459C5"/>
    <w:rsid w:val="00A463A2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190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5B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5DA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5155"/>
    <w:rsid w:val="00B358FD"/>
    <w:rsid w:val="00B35A8C"/>
    <w:rsid w:val="00B35E5F"/>
    <w:rsid w:val="00B36CBA"/>
    <w:rsid w:val="00B408B8"/>
    <w:rsid w:val="00B41BFD"/>
    <w:rsid w:val="00B41EE8"/>
    <w:rsid w:val="00B43576"/>
    <w:rsid w:val="00B43D7D"/>
    <w:rsid w:val="00B444F2"/>
    <w:rsid w:val="00B445A6"/>
    <w:rsid w:val="00B450FD"/>
    <w:rsid w:val="00B45349"/>
    <w:rsid w:val="00B4540B"/>
    <w:rsid w:val="00B4549F"/>
    <w:rsid w:val="00B45D76"/>
    <w:rsid w:val="00B46D4F"/>
    <w:rsid w:val="00B47CBA"/>
    <w:rsid w:val="00B51C7B"/>
    <w:rsid w:val="00B531BE"/>
    <w:rsid w:val="00B53258"/>
    <w:rsid w:val="00B5342C"/>
    <w:rsid w:val="00B548B3"/>
    <w:rsid w:val="00B561F2"/>
    <w:rsid w:val="00B566FC"/>
    <w:rsid w:val="00B57143"/>
    <w:rsid w:val="00B57B27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A37"/>
    <w:rsid w:val="00B92634"/>
    <w:rsid w:val="00B93E28"/>
    <w:rsid w:val="00B94369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3A9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1F9D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29B"/>
    <w:rsid w:val="00C67B8D"/>
    <w:rsid w:val="00C67BEC"/>
    <w:rsid w:val="00C70584"/>
    <w:rsid w:val="00C70AD9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4B77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5D94"/>
    <w:rsid w:val="00CB618A"/>
    <w:rsid w:val="00CB6216"/>
    <w:rsid w:val="00CB66B7"/>
    <w:rsid w:val="00CB6B4D"/>
    <w:rsid w:val="00CB7504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743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3E7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4FF"/>
    <w:rsid w:val="00D44C7E"/>
    <w:rsid w:val="00D45648"/>
    <w:rsid w:val="00D45AB2"/>
    <w:rsid w:val="00D45B47"/>
    <w:rsid w:val="00D45F27"/>
    <w:rsid w:val="00D46FFC"/>
    <w:rsid w:val="00D50947"/>
    <w:rsid w:val="00D51223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A6C"/>
    <w:rsid w:val="00D82B3A"/>
    <w:rsid w:val="00D82B8B"/>
    <w:rsid w:val="00D83003"/>
    <w:rsid w:val="00D830BE"/>
    <w:rsid w:val="00D83710"/>
    <w:rsid w:val="00D83E50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5A20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6D03"/>
    <w:rsid w:val="00E378E9"/>
    <w:rsid w:val="00E4029B"/>
    <w:rsid w:val="00E4138B"/>
    <w:rsid w:val="00E4146F"/>
    <w:rsid w:val="00E42266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5E8B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5599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A7D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193B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762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D8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aliases w:val="List Paragraph1,L1,Numerowanie,Akapit z listą5,2 heading,A_wyliczenie,K-P_odwolanie,maz_wyliczenie,opis dzialania,normalny tekst,Preambuła,Akapit z listą BS,Kolorowa lista — akcent 11,Dot pt,F5 List Paragraph,Recommendation,lp1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uiPriority w:val="39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aliases w:val="List Paragraph1 Znak,L1 Znak,Numerowanie Znak,Akapit z listą5 Znak,2 heading Znak,A_wyliczenie Znak,K-P_odwolanie Znak,maz_wyliczenie Znak,opis dzialania Znak,normalny tekst Znak,Nagłowek 3 Znak,Preambuła Znak,Akapit z listą BS Znak"/>
    <w:link w:val="Akapitzlist"/>
    <w:uiPriority w:val="34"/>
    <w:qFormat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ubhead2">
    <w:name w:val="Subhead 2"/>
    <w:basedOn w:val="Normalny"/>
    <w:rsid w:val="00F44762"/>
    <w:pPr>
      <w:suppressAutoHyphens w:val="0"/>
    </w:pPr>
    <w:rPr>
      <w:b/>
      <w:bCs/>
      <w:lang w:eastAsia="pl-PL"/>
    </w:rPr>
  </w:style>
  <w:style w:type="character" w:customStyle="1" w:styleId="FontStyle50">
    <w:name w:val="Font Style50"/>
    <w:rsid w:val="00E36D03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4DDC2-6024-46C4-AE82-0DE7273A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4</Pages>
  <Words>1137</Words>
  <Characters>6823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pp</cp:lastModifiedBy>
  <cp:revision>82</cp:revision>
  <cp:lastPrinted>2020-02-06T07:10:00Z</cp:lastPrinted>
  <dcterms:created xsi:type="dcterms:W3CDTF">2021-02-10T10:50:00Z</dcterms:created>
  <dcterms:modified xsi:type="dcterms:W3CDTF">2023-11-14T10:14:00Z</dcterms:modified>
</cp:coreProperties>
</file>