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9A3333" w14:textId="77777777" w:rsidR="00DA509A" w:rsidRPr="000C2F74" w:rsidRDefault="000B4C54" w:rsidP="00870033">
      <w:pPr>
        <w:pageBreakBefore/>
        <w:tabs>
          <w:tab w:val="right" w:pos="9070"/>
        </w:tabs>
        <w:jc w:val="right"/>
        <w:rPr>
          <w:rFonts w:ascii="Cambria" w:hAnsi="Cambria" w:cs="Arial"/>
          <w:b/>
          <w:bCs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ab/>
        <w:t xml:space="preserve"> </w:t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DA509A" w:rsidRPr="000C2F74">
        <w:rPr>
          <w:rFonts w:ascii="Cambria" w:hAnsi="Cambria" w:cs="Arial"/>
          <w:b/>
          <w:bCs/>
          <w:sz w:val="19"/>
          <w:szCs w:val="19"/>
        </w:rPr>
        <w:t xml:space="preserve">Załącznik nr </w:t>
      </w:r>
      <w:r w:rsidR="00BB1B69" w:rsidRPr="000C2F74">
        <w:rPr>
          <w:rFonts w:ascii="Cambria" w:hAnsi="Cambria" w:cs="Arial"/>
          <w:b/>
          <w:bCs/>
          <w:sz w:val="19"/>
          <w:szCs w:val="19"/>
        </w:rPr>
        <w:t>8</w:t>
      </w:r>
      <w:r w:rsidR="00FE4B70" w:rsidRPr="000C2F74">
        <w:rPr>
          <w:rFonts w:ascii="Cambria" w:hAnsi="Cambria" w:cs="Arial"/>
          <w:b/>
          <w:bCs/>
          <w:sz w:val="19"/>
          <w:szCs w:val="19"/>
        </w:rPr>
        <w:t xml:space="preserve"> do S</w:t>
      </w:r>
      <w:r w:rsidR="0029492E" w:rsidRPr="000C2F74">
        <w:rPr>
          <w:rFonts w:ascii="Cambria" w:hAnsi="Cambria" w:cs="Arial"/>
          <w:b/>
          <w:bCs/>
          <w:sz w:val="19"/>
          <w:szCs w:val="19"/>
        </w:rPr>
        <w:t>WZ</w:t>
      </w:r>
      <w:r w:rsidR="00DA509A" w:rsidRPr="000C2F74">
        <w:rPr>
          <w:rFonts w:ascii="Cambria" w:hAnsi="Cambria" w:cs="Arial"/>
          <w:b/>
          <w:bCs/>
          <w:sz w:val="19"/>
          <w:szCs w:val="19"/>
        </w:rPr>
        <w:t xml:space="preserve"> </w:t>
      </w:r>
      <w:r w:rsidR="0000234F" w:rsidRPr="000C2F74">
        <w:rPr>
          <w:rFonts w:ascii="Cambria" w:hAnsi="Cambria" w:cs="Arial"/>
          <w:b/>
          <w:bCs/>
          <w:sz w:val="19"/>
          <w:szCs w:val="19"/>
        </w:rPr>
        <w:t xml:space="preserve"> </w:t>
      </w:r>
    </w:p>
    <w:p w14:paraId="2CAB2E47" w14:textId="77777777" w:rsidR="00DA509A" w:rsidRPr="008D6C39" w:rsidRDefault="00DA509A" w:rsidP="00DA509A">
      <w:pPr>
        <w:tabs>
          <w:tab w:val="left" w:pos="1140"/>
        </w:tabs>
        <w:rPr>
          <w:rFonts w:ascii="Cambria" w:hAnsi="Cambria" w:cs="Arial"/>
          <w:b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ab/>
      </w:r>
    </w:p>
    <w:p w14:paraId="3E1B3249" w14:textId="52F3E8D3" w:rsidR="009E1C8A" w:rsidRPr="008D6C39" w:rsidRDefault="009E1C8A" w:rsidP="009E1C8A">
      <w:pPr>
        <w:spacing w:before="120"/>
        <w:jc w:val="center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>...................................................................................</w:t>
      </w:r>
      <w:r w:rsidRPr="008D6C39">
        <w:rPr>
          <w:rFonts w:ascii="Cambria" w:hAnsi="Cambria" w:cs="Arial"/>
          <w:sz w:val="19"/>
          <w:szCs w:val="19"/>
        </w:rPr>
        <w:tab/>
        <w:t xml:space="preserve">      </w:t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317545">
        <w:rPr>
          <w:rFonts w:ascii="Cambria" w:hAnsi="Cambria" w:cs="Arial"/>
          <w:sz w:val="19"/>
          <w:szCs w:val="19"/>
        </w:rPr>
        <w:tab/>
      </w:r>
      <w:r w:rsidR="00317545">
        <w:rPr>
          <w:rFonts w:ascii="Cambria" w:hAnsi="Cambria" w:cs="Arial"/>
          <w:sz w:val="19"/>
          <w:szCs w:val="19"/>
        </w:rPr>
        <w:tab/>
      </w:r>
      <w:r w:rsidR="00317545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>..................................., d</w:t>
      </w:r>
      <w:r w:rsidR="00FE4B70">
        <w:rPr>
          <w:rFonts w:ascii="Cambria" w:hAnsi="Cambria" w:cs="Arial"/>
          <w:sz w:val="19"/>
          <w:szCs w:val="19"/>
        </w:rPr>
        <w:t>nia ....................... 202</w:t>
      </w:r>
      <w:r w:rsidR="008C791C">
        <w:rPr>
          <w:rFonts w:ascii="Cambria" w:hAnsi="Cambria" w:cs="Arial"/>
          <w:sz w:val="19"/>
          <w:szCs w:val="19"/>
        </w:rPr>
        <w:t>4</w:t>
      </w:r>
      <w:r w:rsidRPr="008D6C39">
        <w:rPr>
          <w:rFonts w:ascii="Cambria" w:hAnsi="Cambria" w:cs="Arial"/>
          <w:sz w:val="19"/>
          <w:szCs w:val="19"/>
        </w:rPr>
        <w:t xml:space="preserve"> r.</w:t>
      </w:r>
    </w:p>
    <w:p w14:paraId="3464E1DA" w14:textId="77777777" w:rsidR="00DA509A" w:rsidRPr="00A45F8B" w:rsidRDefault="009E1C8A" w:rsidP="00A45F8B">
      <w:pPr>
        <w:ind w:right="39"/>
        <w:rPr>
          <w:rFonts w:ascii="Cambria" w:eastAsia="Batang" w:hAnsi="Cambria" w:cs="Arial"/>
          <w:i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eastAsia="Batang" w:hAnsi="Cambria" w:cs="Arial"/>
          <w:i/>
          <w:sz w:val="19"/>
          <w:szCs w:val="19"/>
        </w:rPr>
        <w:t xml:space="preserve">  (Nazwa i adres Wykonawcy)</w:t>
      </w:r>
    </w:p>
    <w:p w14:paraId="1D393F0A" w14:textId="77777777" w:rsidR="009E1C8A" w:rsidRPr="008D6C39" w:rsidRDefault="009E1C8A" w:rsidP="00DA509A">
      <w:pPr>
        <w:rPr>
          <w:rFonts w:ascii="Cambria" w:hAnsi="Cambria" w:cs="Arial"/>
          <w:sz w:val="19"/>
          <w:szCs w:val="19"/>
        </w:rPr>
      </w:pPr>
    </w:p>
    <w:p w14:paraId="38342A1D" w14:textId="77777777" w:rsidR="00A45F8B" w:rsidRDefault="00EC6B7B" w:rsidP="00EC6B7B">
      <w:pPr>
        <w:spacing w:line="276" w:lineRule="auto"/>
        <w:contextualSpacing/>
        <w:jc w:val="center"/>
        <w:rPr>
          <w:rFonts w:ascii="Cambria" w:hAnsi="Cambria" w:cs="Arial"/>
          <w:b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 xml:space="preserve">WYKAZ WYKONANYCH  ROBÓT BUDOWLANYCH W CIĄGU OSTATNICH 5 LAT, </w:t>
      </w:r>
    </w:p>
    <w:p w14:paraId="44407F50" w14:textId="77777777" w:rsidR="00EC6B7B" w:rsidRPr="008D6C39" w:rsidRDefault="00EC6B7B" w:rsidP="00EC6B7B">
      <w:pPr>
        <w:spacing w:line="276" w:lineRule="auto"/>
        <w:contextualSpacing/>
        <w:jc w:val="center"/>
        <w:rPr>
          <w:rFonts w:ascii="Cambria" w:hAnsi="Cambria" w:cs="Arial"/>
          <w:b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>A JEŻELI OKRES PROWADZENIA DZIAŁALNOŚCI JEST KRÓTSZY – W TYM OKRESIE</w:t>
      </w:r>
    </w:p>
    <w:p w14:paraId="796105A9" w14:textId="77777777" w:rsidR="005A2576" w:rsidRPr="008D6C39" w:rsidRDefault="00EC6B7B" w:rsidP="005A2576">
      <w:pPr>
        <w:tabs>
          <w:tab w:val="left" w:pos="6060"/>
        </w:tabs>
        <w:spacing w:line="276" w:lineRule="auto"/>
        <w:jc w:val="center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 xml:space="preserve">Składany do zadania </w:t>
      </w:r>
    </w:p>
    <w:p w14:paraId="49239D17" w14:textId="77777777" w:rsidR="00D53E38" w:rsidRPr="008C791C" w:rsidRDefault="00D53E38" w:rsidP="00A45F8B">
      <w:pPr>
        <w:shd w:val="clear" w:color="auto" w:fill="BFBFBF"/>
        <w:jc w:val="center"/>
        <w:rPr>
          <w:rFonts w:ascii="Cambria" w:hAnsi="Cambria"/>
          <w:b/>
          <w:color w:val="E40000"/>
        </w:rPr>
      </w:pPr>
    </w:p>
    <w:p w14:paraId="0F5DBF8C" w14:textId="47F53B31" w:rsidR="00AA29FA" w:rsidRPr="00C870F7" w:rsidRDefault="00C870F7" w:rsidP="00A45F8B">
      <w:pPr>
        <w:shd w:val="clear" w:color="auto" w:fill="BFBFBF"/>
        <w:jc w:val="center"/>
        <w:rPr>
          <w:rFonts w:ascii="Cambria" w:hAnsi="Cambria"/>
          <w:b/>
          <w:bCs/>
        </w:rPr>
      </w:pPr>
      <w:r w:rsidRPr="00C870F7">
        <w:rPr>
          <w:rFonts w:ascii="Cambria" w:hAnsi="Cambria"/>
          <w:b/>
          <w:bCs/>
        </w:rPr>
        <w:t>Modernizacja obiektów sportowych na terenie gminy Skalbmierz – etap I .</w:t>
      </w:r>
    </w:p>
    <w:p w14:paraId="033B3AD4" w14:textId="77777777" w:rsidR="00C870F7" w:rsidRPr="00A45F8B" w:rsidRDefault="00C870F7" w:rsidP="00A45F8B">
      <w:pPr>
        <w:shd w:val="clear" w:color="auto" w:fill="BFBFBF"/>
        <w:jc w:val="center"/>
        <w:rPr>
          <w:rFonts w:ascii="Cambria" w:hAnsi="Cambria" w:cs="Arial"/>
          <w:b/>
          <w:bCs/>
          <w:sz w:val="22"/>
          <w:szCs w:val="22"/>
          <w:lang w:eastAsia="x-none"/>
        </w:rPr>
      </w:pPr>
    </w:p>
    <w:p w14:paraId="1456C41D" w14:textId="77777777" w:rsidR="00DA509A" w:rsidRPr="008D6C39" w:rsidRDefault="00DA509A" w:rsidP="00EC6B7B">
      <w:pPr>
        <w:jc w:val="center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>OŚWIADCZAM(Y), ŻE</w:t>
      </w:r>
    </w:p>
    <w:p w14:paraId="5FAE4C5F" w14:textId="77777777" w:rsidR="00DA509A" w:rsidRDefault="00DA509A" w:rsidP="00DA509A">
      <w:pPr>
        <w:jc w:val="both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 xml:space="preserve">wykonałem(wykonaliśmy) następujące </w:t>
      </w:r>
      <w:r w:rsidR="00623033" w:rsidRPr="00D53E38">
        <w:rPr>
          <w:rFonts w:ascii="Cambria" w:hAnsi="Cambria" w:cs="Arial"/>
          <w:sz w:val="19"/>
          <w:szCs w:val="19"/>
        </w:rPr>
        <w:t>ROBOTY BUDOWLANE</w:t>
      </w:r>
      <w:r w:rsidRPr="00D53E38">
        <w:rPr>
          <w:rFonts w:ascii="Cambria" w:hAnsi="Cambria" w:cs="Arial"/>
          <w:sz w:val="19"/>
          <w:szCs w:val="19"/>
        </w:rPr>
        <w:t>:</w:t>
      </w:r>
    </w:p>
    <w:p w14:paraId="3E474E02" w14:textId="77777777" w:rsidR="00BA5C9D" w:rsidRDefault="00BA5C9D" w:rsidP="00DA509A">
      <w:pPr>
        <w:jc w:val="both"/>
        <w:rPr>
          <w:rFonts w:ascii="Cambria" w:hAnsi="Cambria" w:cs="Arial"/>
          <w:sz w:val="19"/>
          <w:szCs w:val="19"/>
        </w:rPr>
      </w:pPr>
    </w:p>
    <w:p w14:paraId="1CB87407" w14:textId="77777777" w:rsidR="00BA5C9D" w:rsidRPr="008D6C39" w:rsidRDefault="00BA5C9D" w:rsidP="00DA509A">
      <w:pPr>
        <w:jc w:val="both"/>
        <w:rPr>
          <w:rFonts w:ascii="Cambria" w:hAnsi="Cambria" w:cs="Arial"/>
          <w:sz w:val="19"/>
          <w:szCs w:val="19"/>
        </w:rPr>
      </w:pPr>
    </w:p>
    <w:tbl>
      <w:tblPr>
        <w:tblW w:w="140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948"/>
        <w:gridCol w:w="1566"/>
        <w:gridCol w:w="1423"/>
        <w:gridCol w:w="2135"/>
        <w:gridCol w:w="1550"/>
      </w:tblGrid>
      <w:tr w:rsidR="00EC6B7B" w:rsidRPr="008D6C39" w14:paraId="2EA77921" w14:textId="77777777" w:rsidTr="00870033">
        <w:trPr>
          <w:cantSplit/>
          <w:trHeight w:hRule="exact" w:val="989"/>
          <w:jc w:val="center"/>
        </w:trPr>
        <w:tc>
          <w:tcPr>
            <w:tcW w:w="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CB4CF6C" w14:textId="77777777" w:rsidR="00EC6B7B" w:rsidRPr="008D6C39" w:rsidRDefault="00EC6B7B" w:rsidP="00870033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pacing w:val="4"/>
                <w:sz w:val="19"/>
                <w:szCs w:val="19"/>
              </w:rPr>
              <w:t>L.p.</w:t>
            </w:r>
          </w:p>
        </w:tc>
        <w:tc>
          <w:tcPr>
            <w:tcW w:w="6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F86462F" w14:textId="77777777" w:rsidR="00EC6B7B" w:rsidRPr="008D6C39" w:rsidRDefault="00EC6B7B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pacing w:val="4"/>
                <w:sz w:val="19"/>
                <w:szCs w:val="19"/>
              </w:rPr>
              <w:t>Rodzaj roboty, miejsce wykonania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D3F851D" w14:textId="77777777" w:rsidR="00EC6B7B" w:rsidRPr="008D6C39" w:rsidRDefault="00EC6B7B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pacing w:val="4"/>
                <w:sz w:val="19"/>
                <w:szCs w:val="19"/>
              </w:rPr>
              <w:t>Całkowita wartość robót całej inwestycji  (zł)</w:t>
            </w:r>
          </w:p>
          <w:p w14:paraId="68E2961B" w14:textId="77777777" w:rsidR="00C46C35" w:rsidRPr="008D6C39" w:rsidRDefault="00C46C35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  <w:p w14:paraId="57A56B37" w14:textId="77777777" w:rsidR="00EC6B7B" w:rsidRPr="008D6C39" w:rsidRDefault="00EC6B7B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00EFBEB" w14:textId="77777777" w:rsidR="00EC6B7B" w:rsidRPr="008D6C39" w:rsidRDefault="00EC6B7B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pacing w:val="4"/>
                <w:sz w:val="19"/>
                <w:szCs w:val="19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9E31F2A" w14:textId="77777777" w:rsidR="00EC6B7B" w:rsidRPr="008D6C39" w:rsidRDefault="00EC6B7B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pacing w:val="4"/>
                <w:sz w:val="19"/>
                <w:szCs w:val="19"/>
              </w:rPr>
              <w:t>Zleceniodawca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92F8252" w14:textId="77777777" w:rsidR="00EC6B7B" w:rsidRPr="00870033" w:rsidRDefault="00EC6B7B" w:rsidP="00870033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z w:val="19"/>
                <w:szCs w:val="19"/>
              </w:rPr>
              <w:t>Doświadczenie własne /oddane do dyspozycji</w:t>
            </w:r>
          </w:p>
        </w:tc>
      </w:tr>
      <w:tr w:rsidR="006536EE" w:rsidRPr="008D6C39" w14:paraId="3E370079" w14:textId="77777777" w:rsidTr="00AA29FA">
        <w:trPr>
          <w:cantSplit/>
          <w:trHeight w:val="1821"/>
          <w:jc w:val="center"/>
        </w:trPr>
        <w:tc>
          <w:tcPr>
            <w:tcW w:w="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F3EA5F1" w14:textId="219EBC6F" w:rsidR="006536EE" w:rsidRPr="00392791" w:rsidRDefault="005D5331" w:rsidP="006536EE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>
              <w:rPr>
                <w:rFonts w:ascii="Cambria" w:hAnsi="Cambria" w:cs="Arial"/>
                <w:b/>
                <w:spacing w:val="4"/>
                <w:sz w:val="19"/>
                <w:szCs w:val="19"/>
              </w:rPr>
              <w:t>……</w:t>
            </w:r>
          </w:p>
        </w:tc>
        <w:tc>
          <w:tcPr>
            <w:tcW w:w="6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170E6F8" w14:textId="77777777" w:rsidR="00666B97" w:rsidRPr="00335BDA" w:rsidRDefault="00666B97" w:rsidP="006536EE">
            <w:pPr>
              <w:snapToGrid w:val="0"/>
              <w:spacing w:line="276" w:lineRule="auto"/>
              <w:ind w:left="146" w:right="279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  <w:p w14:paraId="53597875" w14:textId="77777777" w:rsidR="006536EE" w:rsidRPr="00335BDA" w:rsidRDefault="006536EE" w:rsidP="006536EE">
            <w:pPr>
              <w:snapToGrid w:val="0"/>
              <w:spacing w:line="276" w:lineRule="auto"/>
              <w:ind w:left="146" w:right="279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335BDA"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…………………………………………………………</w:t>
            </w:r>
            <w:r w:rsidR="00666B97" w:rsidRPr="00335BDA"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……………………………………………………</w:t>
            </w:r>
          </w:p>
          <w:p w14:paraId="26236372" w14:textId="77777777" w:rsidR="00793652" w:rsidRPr="00335BDA" w:rsidRDefault="00793652" w:rsidP="00793652">
            <w:pPr>
              <w:pStyle w:val="Bezodstpw"/>
              <w:spacing w:line="276" w:lineRule="auto"/>
              <w:ind w:left="146" w:right="279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335BDA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robót wykonano</w:t>
            </w:r>
            <w:r w:rsidRPr="00335BDA"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52BB63B1" w14:textId="6142B9E9" w:rsidR="00666B97" w:rsidRPr="006B31B1" w:rsidRDefault="00793652" w:rsidP="00142C5E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6B31B1">
              <w:rPr>
                <w:rFonts w:ascii="Cambria" w:hAnsi="Cambria" w:cs="Arial"/>
                <w:b/>
                <w:sz w:val="20"/>
                <w:szCs w:val="20"/>
              </w:rPr>
              <w:t xml:space="preserve">Roboty budowlane </w:t>
            </w:r>
            <w:r w:rsidR="00142C5E" w:rsidRPr="006B31B1">
              <w:rPr>
                <w:rFonts w:ascii="Cambria" w:hAnsi="Cambria"/>
                <w:bCs/>
                <w:sz w:val="18"/>
                <w:szCs w:val="18"/>
              </w:rPr>
              <w:t>związane</w:t>
            </w:r>
            <w:r w:rsidR="006B31B1" w:rsidRPr="006B31B1">
              <w:rPr>
                <w:rFonts w:ascii="Cambria" w:hAnsi="Cambria"/>
                <w:bCs/>
                <w:sz w:val="18"/>
                <w:szCs w:val="18"/>
              </w:rPr>
              <w:t xml:space="preserve">  z </w:t>
            </w:r>
            <w:r w:rsidR="006B31B1" w:rsidRPr="006B31B1">
              <w:rPr>
                <w:rFonts w:ascii="Cambria" w:hAnsi="Cambria"/>
                <w:bCs/>
                <w:sz w:val="18"/>
                <w:szCs w:val="18"/>
              </w:rPr>
              <w:t xml:space="preserve">budową/ przebudową/ rozbudową  lub modernizacją budynku/budynków, obiektów wielkopowierzchniowych, obiektów kultury, fizycznej (sportowych) lub rekreacyjnych lub kulturalnych </w:t>
            </w:r>
            <w:r w:rsidR="006B31B1" w:rsidRPr="006B31B1">
              <w:rPr>
                <w:rFonts w:ascii="Cambria" w:hAnsi="Cambria"/>
                <w:bCs/>
                <w:sz w:val="18"/>
                <w:szCs w:val="18"/>
              </w:rPr>
              <w:t xml:space="preserve">o </w:t>
            </w:r>
            <w:r w:rsidR="008C791C" w:rsidRPr="006B31B1">
              <w:rPr>
                <w:rFonts w:ascii="Cambria" w:hAnsi="Cambria" w:cs="Arial"/>
                <w:b/>
                <w:sz w:val="20"/>
                <w:szCs w:val="20"/>
              </w:rPr>
              <w:t>wartości</w:t>
            </w:r>
            <w:r w:rsidRPr="006B31B1">
              <w:rPr>
                <w:rFonts w:ascii="Cambria" w:hAnsi="Cambria" w:cs="Arial"/>
                <w:b/>
                <w:sz w:val="20"/>
                <w:szCs w:val="20"/>
              </w:rPr>
              <w:t xml:space="preserve"> ……………………………………….</w:t>
            </w:r>
          </w:p>
          <w:p w14:paraId="7E8C6712" w14:textId="77777777" w:rsidR="002C20B8" w:rsidRDefault="002C20B8" w:rsidP="00142C5E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  <w:p w14:paraId="0B924855" w14:textId="557435C0" w:rsidR="002C20B8" w:rsidRPr="00335BDA" w:rsidRDefault="002C20B8" w:rsidP="002C20B8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5ED925D" w14:textId="77777777" w:rsidR="006536EE" w:rsidRPr="00392791" w:rsidRDefault="006536EE" w:rsidP="006536E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614B715" w14:textId="77777777" w:rsidR="006536EE" w:rsidRPr="00392791" w:rsidRDefault="006536EE" w:rsidP="006536E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3C04411" w14:textId="77777777" w:rsidR="006536EE" w:rsidRPr="00392791" w:rsidRDefault="006536EE" w:rsidP="006536E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2003D28" w14:textId="77777777" w:rsidR="006536EE" w:rsidRPr="00392791" w:rsidRDefault="006536EE" w:rsidP="006536EE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392791">
              <w:rPr>
                <w:rFonts w:ascii="Cambria" w:hAnsi="Cambria" w:cs="Arial"/>
                <w:sz w:val="19"/>
                <w:szCs w:val="19"/>
              </w:rPr>
              <w:t xml:space="preserve">Własne/ </w:t>
            </w:r>
            <w:r w:rsidRPr="00392791">
              <w:rPr>
                <w:rFonts w:ascii="Cambria" w:hAnsi="Cambria" w:cs="Arial"/>
                <w:sz w:val="19"/>
                <w:szCs w:val="19"/>
              </w:rPr>
              <w:br/>
              <w:t>oddane do dyspozycji*</w:t>
            </w:r>
          </w:p>
        </w:tc>
      </w:tr>
    </w:tbl>
    <w:p w14:paraId="0F443CD1" w14:textId="77777777" w:rsidR="00424CD6" w:rsidRPr="00386AFD" w:rsidRDefault="00EC6B7B" w:rsidP="00386AFD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 xml:space="preserve">*  niepotrzebne skreślić </w:t>
      </w:r>
      <w:r w:rsidR="00424CD6">
        <w:rPr>
          <w:rFonts w:ascii="Cambria" w:hAnsi="Cambria" w:cs="Arial"/>
          <w:sz w:val="19"/>
          <w:szCs w:val="19"/>
        </w:rPr>
        <w:t xml:space="preserve"> </w:t>
      </w:r>
      <w:r w:rsidRPr="008D6C39">
        <w:rPr>
          <w:rFonts w:ascii="Cambria" w:hAnsi="Cambria" w:cs="Arial"/>
          <w:sz w:val="19"/>
          <w:szCs w:val="19"/>
        </w:rPr>
        <w:t xml:space="preserve">                         </w:t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</w:p>
    <w:sectPr w:rsidR="00424CD6" w:rsidRPr="00386AFD" w:rsidSect="00E4512E">
      <w:headerReference w:type="default" r:id="rId7"/>
      <w:footerReference w:type="even" r:id="rId8"/>
      <w:footerReference w:type="default" r:id="rId9"/>
      <w:pgSz w:w="16838" w:h="11906" w:orient="landscape"/>
      <w:pgMar w:top="709" w:right="1134" w:bottom="709" w:left="1134" w:header="0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41DA22" w14:textId="77777777" w:rsidR="00793090" w:rsidRDefault="00793090">
      <w:r>
        <w:separator/>
      </w:r>
    </w:p>
  </w:endnote>
  <w:endnote w:type="continuationSeparator" w:id="0">
    <w:p w14:paraId="2F6848CC" w14:textId="77777777" w:rsidR="00793090" w:rsidRDefault="0079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3DBE1" w14:textId="77777777" w:rsidR="003D6047" w:rsidRDefault="003D6047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A71185" w14:textId="77777777" w:rsidR="003D6047" w:rsidRDefault="003D6047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D410D" w14:textId="77777777" w:rsidR="003F63F4" w:rsidRDefault="003F63F4" w:rsidP="003F63F4">
    <w:pPr>
      <w:spacing w:line="360" w:lineRule="auto"/>
      <w:ind w:left="4253"/>
      <w:rPr>
        <w:rFonts w:ascii="Cambria" w:hAnsi="Cambria" w:cs="Arial"/>
        <w:i/>
        <w:sz w:val="16"/>
        <w:szCs w:val="16"/>
      </w:rPr>
    </w:pPr>
  </w:p>
  <w:p w14:paraId="40F585BC" w14:textId="77777777" w:rsidR="003F63F4" w:rsidRPr="000B6691" w:rsidRDefault="003F63F4" w:rsidP="003F63F4">
    <w:pPr>
      <w:spacing w:line="360" w:lineRule="auto"/>
      <w:ind w:left="9781"/>
      <w:rPr>
        <w:rFonts w:ascii="Cambria" w:hAnsi="Cambria" w:cs="Arial"/>
        <w:i/>
        <w:sz w:val="16"/>
        <w:szCs w:val="16"/>
      </w:rPr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  <w:p w14:paraId="26185A5C" w14:textId="77777777" w:rsidR="003D6047" w:rsidRDefault="003D6047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A8B593" w14:textId="77777777" w:rsidR="00793090" w:rsidRDefault="00793090">
      <w:r>
        <w:separator/>
      </w:r>
    </w:p>
  </w:footnote>
  <w:footnote w:type="continuationSeparator" w:id="0">
    <w:p w14:paraId="7F6CF41F" w14:textId="77777777" w:rsidR="00793090" w:rsidRDefault="00793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91"/>
      <w:gridCol w:w="4662"/>
      <w:gridCol w:w="3562"/>
      <w:gridCol w:w="4291"/>
    </w:tblGrid>
    <w:tr w:rsidR="00837364" w14:paraId="506A8C5C" w14:textId="77777777" w:rsidTr="00837364">
      <w:trPr>
        <w:trHeight w:val="764"/>
      </w:trPr>
      <w:tc>
        <w:tcPr>
          <w:tcW w:w="966" w:type="pct"/>
          <w:hideMark/>
        </w:tcPr>
        <w:p w14:paraId="20747480" w14:textId="4B3B1249" w:rsidR="00837364" w:rsidRDefault="00837364" w:rsidP="00837364">
          <w:pPr>
            <w:ind w:right="-427"/>
            <w:rPr>
              <w:noProof/>
            </w:rPr>
          </w:pPr>
          <w:bookmarkStart w:id="0" w:name="_Hlk530999942"/>
          <w:bookmarkStart w:id="1" w:name="_Hlk530999941"/>
          <w:bookmarkStart w:id="2" w:name="_Hlk530999928"/>
          <w:bookmarkStart w:id="3" w:name="_Hlk530999927"/>
          <w:bookmarkStart w:id="4" w:name="_Hlk530999824"/>
        </w:p>
      </w:tc>
      <w:tc>
        <w:tcPr>
          <w:tcW w:w="1411" w:type="pct"/>
          <w:hideMark/>
        </w:tcPr>
        <w:p w14:paraId="2EA612DD" w14:textId="3D31E308" w:rsidR="00837364" w:rsidRDefault="00837364" w:rsidP="00837364">
          <w:pPr>
            <w:ind w:right="-427"/>
            <w:rPr>
              <w:noProof/>
            </w:rPr>
          </w:pPr>
        </w:p>
      </w:tc>
      <w:tc>
        <w:tcPr>
          <w:tcW w:w="1078" w:type="pct"/>
          <w:hideMark/>
        </w:tcPr>
        <w:p w14:paraId="342E8340" w14:textId="5EF41B0F" w:rsidR="00837364" w:rsidRDefault="00837364" w:rsidP="00837364">
          <w:pPr>
            <w:ind w:right="-427"/>
            <w:rPr>
              <w:noProof/>
            </w:rPr>
          </w:pPr>
        </w:p>
      </w:tc>
      <w:tc>
        <w:tcPr>
          <w:tcW w:w="1299" w:type="pct"/>
          <w:hideMark/>
        </w:tcPr>
        <w:p w14:paraId="776DF55B" w14:textId="37535707" w:rsidR="00837364" w:rsidRDefault="00837364" w:rsidP="00837364">
          <w:pPr>
            <w:ind w:right="-427"/>
            <w:rPr>
              <w:noProof/>
            </w:rPr>
          </w:pPr>
        </w:p>
      </w:tc>
    </w:tr>
  </w:tbl>
  <w:p w14:paraId="22977945" w14:textId="77777777" w:rsidR="00837364" w:rsidRDefault="00837364" w:rsidP="00837364">
    <w:pPr>
      <w:pStyle w:val="Nagwek"/>
      <w:rPr>
        <w:rFonts w:ascii="Cambria" w:hAnsi="Cambria"/>
        <w:sz w:val="20"/>
        <w:szCs w:val="20"/>
      </w:rPr>
    </w:pPr>
  </w:p>
  <w:p w14:paraId="23B7D83A" w14:textId="60FD3CB7" w:rsidR="003C5CBA" w:rsidRPr="00837364" w:rsidRDefault="00815B67" w:rsidP="000C2F74">
    <w:pPr>
      <w:pStyle w:val="Nagwek"/>
      <w:pBdr>
        <w:bottom w:val="single" w:sz="4" w:space="1" w:color="auto"/>
        <w:between w:val="single" w:sz="4" w:space="1" w:color="4F81BD"/>
      </w:pBdr>
    </w:pPr>
    <w:r>
      <w:rPr>
        <w:rFonts w:ascii="Cambria" w:hAnsi="Cambria"/>
        <w:sz w:val="20"/>
        <w:szCs w:val="20"/>
        <w:lang w:val="pl-PL"/>
      </w:rPr>
      <w:t>Numer postępowania:</w:t>
    </w:r>
    <w:r w:rsidR="00837364">
      <w:rPr>
        <w:rFonts w:ascii="Cambria" w:hAnsi="Cambria"/>
        <w:sz w:val="20"/>
        <w:szCs w:val="20"/>
      </w:rPr>
      <w:t xml:space="preserve"> </w:t>
    </w:r>
    <w:bookmarkEnd w:id="0"/>
    <w:bookmarkEnd w:id="1"/>
    <w:bookmarkEnd w:id="2"/>
    <w:bookmarkEnd w:id="3"/>
    <w:bookmarkEnd w:id="4"/>
    <w:r w:rsidR="00837364">
      <w:rPr>
        <w:rFonts w:ascii="Cambria" w:hAnsi="Cambria" w:cs="Arial"/>
        <w:b/>
        <w:sz w:val="20"/>
      </w:rPr>
      <w:t xml:space="preserve"> </w:t>
    </w:r>
    <w:r w:rsidR="00AA60A5" w:rsidRPr="00D53E38">
      <w:rPr>
        <w:rFonts w:ascii="Cambria" w:hAnsi="Cambria" w:cs="Arial"/>
        <w:bCs/>
        <w:iCs/>
        <w:sz w:val="20"/>
        <w:szCs w:val="20"/>
        <w:lang w:val="pl-PL" w:eastAsia="ar-SA"/>
      </w:rPr>
      <w:t>I</w:t>
    </w:r>
    <w:r w:rsidR="00837364" w:rsidRPr="00D53E38">
      <w:rPr>
        <w:rFonts w:ascii="Cambria" w:hAnsi="Cambria" w:cs="Arial"/>
        <w:bCs/>
        <w:iCs/>
        <w:sz w:val="20"/>
        <w:szCs w:val="20"/>
        <w:lang w:val="pl-PL" w:eastAsia="ar-SA"/>
      </w:rPr>
      <w:t>ZP.271</w:t>
    </w:r>
    <w:r w:rsidR="00D53E38" w:rsidRPr="00D53E38">
      <w:rPr>
        <w:rFonts w:ascii="Cambria" w:hAnsi="Cambria" w:cs="Arial"/>
        <w:bCs/>
        <w:iCs/>
        <w:sz w:val="20"/>
        <w:szCs w:val="20"/>
        <w:lang w:val="pl-PL" w:eastAsia="ar-SA"/>
      </w:rPr>
      <w:t>.</w:t>
    </w:r>
    <w:r w:rsidR="008C791C">
      <w:rPr>
        <w:rFonts w:ascii="Cambria" w:hAnsi="Cambria" w:cs="Arial"/>
        <w:bCs/>
        <w:iCs/>
        <w:sz w:val="20"/>
        <w:szCs w:val="20"/>
        <w:lang w:val="pl-PL" w:eastAsia="ar-SA"/>
      </w:rPr>
      <w:t>2</w:t>
    </w:r>
    <w:r w:rsidR="00D53E38" w:rsidRPr="00D53E38">
      <w:rPr>
        <w:rFonts w:ascii="Cambria" w:hAnsi="Cambria" w:cs="Arial"/>
        <w:bCs/>
        <w:iCs/>
        <w:sz w:val="20"/>
        <w:szCs w:val="20"/>
        <w:lang w:val="pl-PL" w:eastAsia="ar-SA"/>
      </w:rPr>
      <w:t>.</w:t>
    </w:r>
    <w:r w:rsidR="00837364" w:rsidRPr="00D53E38">
      <w:rPr>
        <w:rFonts w:ascii="Cambria" w:hAnsi="Cambria" w:cs="Arial"/>
        <w:bCs/>
        <w:iCs/>
        <w:sz w:val="20"/>
        <w:szCs w:val="20"/>
        <w:lang w:val="pl-PL" w:eastAsia="ar-SA"/>
      </w:rPr>
      <w:t>202</w:t>
    </w:r>
    <w:r w:rsidR="008C791C">
      <w:rPr>
        <w:rFonts w:ascii="Cambria" w:hAnsi="Cambria" w:cs="Arial"/>
        <w:bCs/>
        <w:iCs/>
        <w:sz w:val="20"/>
        <w:szCs w:val="20"/>
        <w:lang w:val="pl-PL" w:eastAsia="ar-S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9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10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F6B6C"/>
    <w:multiLevelType w:val="hybridMultilevel"/>
    <w:tmpl w:val="2E04BC2C"/>
    <w:lvl w:ilvl="0" w:tplc="F85698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84BEDEFA">
      <w:start w:val="5"/>
      <w:numFmt w:val="bullet"/>
      <w:lvlText w:val=""/>
      <w:lvlJc w:val="left"/>
      <w:pPr>
        <w:ind w:left="3425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9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0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2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4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5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6" w15:restartNumberingAfterBreak="0">
    <w:nsid w:val="539F4D97"/>
    <w:multiLevelType w:val="hybridMultilevel"/>
    <w:tmpl w:val="91BEA1C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13D64842">
      <w:start w:val="1"/>
      <w:numFmt w:val="lowerLetter"/>
      <w:lvlText w:val="%2."/>
      <w:lvlJc w:val="left"/>
      <w:pPr>
        <w:ind w:left="271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7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9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1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3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6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9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2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626929948">
    <w:abstractNumId w:val="34"/>
  </w:num>
  <w:num w:numId="2" w16cid:durableId="2004895906">
    <w:abstractNumId w:val="40"/>
  </w:num>
  <w:num w:numId="3" w16cid:durableId="196549143">
    <w:abstractNumId w:val="28"/>
  </w:num>
  <w:num w:numId="4" w16cid:durableId="160584021">
    <w:abstractNumId w:val="24"/>
  </w:num>
  <w:num w:numId="5" w16cid:durableId="1718161675">
    <w:abstractNumId w:val="18"/>
  </w:num>
  <w:num w:numId="6" w16cid:durableId="1602102525">
    <w:abstractNumId w:val="31"/>
  </w:num>
  <w:num w:numId="7" w16cid:durableId="1299845198">
    <w:abstractNumId w:val="35"/>
  </w:num>
  <w:num w:numId="8" w16cid:durableId="342975458">
    <w:abstractNumId w:val="22"/>
  </w:num>
  <w:num w:numId="9" w16cid:durableId="1633173777">
    <w:abstractNumId w:val="47"/>
  </w:num>
  <w:num w:numId="10" w16cid:durableId="973632368">
    <w:abstractNumId w:val="52"/>
  </w:num>
  <w:num w:numId="11" w16cid:durableId="318854185">
    <w:abstractNumId w:val="19"/>
  </w:num>
  <w:num w:numId="12" w16cid:durableId="412819105">
    <w:abstractNumId w:val="50"/>
  </w:num>
  <w:num w:numId="13" w16cid:durableId="891385474">
    <w:abstractNumId w:val="51"/>
  </w:num>
  <w:num w:numId="14" w16cid:durableId="1924800073">
    <w:abstractNumId w:val="12"/>
  </w:num>
  <w:num w:numId="15" w16cid:durableId="950206491">
    <w:abstractNumId w:val="25"/>
  </w:num>
  <w:num w:numId="16" w16cid:durableId="745996775">
    <w:abstractNumId w:val="30"/>
  </w:num>
  <w:num w:numId="17" w16cid:durableId="1980719259">
    <w:abstractNumId w:val="46"/>
  </w:num>
  <w:num w:numId="18" w16cid:durableId="464543627">
    <w:abstractNumId w:val="21"/>
  </w:num>
  <w:num w:numId="19" w16cid:durableId="1696956101">
    <w:abstractNumId w:val="13"/>
  </w:num>
  <w:num w:numId="20" w16cid:durableId="2083064221">
    <w:abstractNumId w:val="16"/>
  </w:num>
  <w:num w:numId="21" w16cid:durableId="1724258071">
    <w:abstractNumId w:val="41"/>
  </w:num>
  <w:num w:numId="22" w16cid:durableId="475221835">
    <w:abstractNumId w:val="17"/>
  </w:num>
  <w:num w:numId="23" w16cid:durableId="934871894">
    <w:abstractNumId w:val="45"/>
  </w:num>
  <w:num w:numId="24" w16cid:durableId="543830575">
    <w:abstractNumId w:val="43"/>
  </w:num>
  <w:num w:numId="25" w16cid:durableId="1752241989">
    <w:abstractNumId w:val="20"/>
  </w:num>
  <w:num w:numId="26" w16cid:durableId="59339352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80394667">
    <w:abstractNumId w:val="48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6804405">
    <w:abstractNumId w:val="3"/>
  </w:num>
  <w:num w:numId="29" w16cid:durableId="588079246">
    <w:abstractNumId w:val="9"/>
  </w:num>
  <w:num w:numId="30" w16cid:durableId="817308765">
    <w:abstractNumId w:val="2"/>
  </w:num>
  <w:num w:numId="31" w16cid:durableId="805121539">
    <w:abstractNumId w:val="39"/>
  </w:num>
  <w:num w:numId="32" w16cid:durableId="19749565">
    <w:abstractNumId w:val="11"/>
  </w:num>
  <w:num w:numId="33" w16cid:durableId="2003190849">
    <w:abstractNumId w:val="26"/>
  </w:num>
  <w:num w:numId="34" w16cid:durableId="627785893">
    <w:abstractNumId w:val="42"/>
  </w:num>
  <w:num w:numId="35" w16cid:durableId="401371309">
    <w:abstractNumId w:val="15"/>
  </w:num>
  <w:num w:numId="36" w16cid:durableId="1935749275">
    <w:abstractNumId w:val="49"/>
  </w:num>
  <w:num w:numId="37" w16cid:durableId="1465655963">
    <w:abstractNumId w:val="14"/>
  </w:num>
  <w:num w:numId="38" w16cid:durableId="919601641">
    <w:abstractNumId w:val="10"/>
  </w:num>
  <w:num w:numId="39" w16cid:durableId="1358042394">
    <w:abstractNumId w:val="23"/>
  </w:num>
  <w:num w:numId="40" w16cid:durableId="202865462">
    <w:abstractNumId w:val="37"/>
  </w:num>
  <w:num w:numId="41" w16cid:durableId="110246873">
    <w:abstractNumId w:val="32"/>
  </w:num>
  <w:num w:numId="42" w16cid:durableId="83762249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23524161">
    <w:abstractNumId w:val="36"/>
  </w:num>
  <w:num w:numId="44" w16cid:durableId="515190704">
    <w:abstractNumId w:val="27"/>
  </w:num>
  <w:num w:numId="45" w16cid:durableId="457190499">
    <w:abstractNumId w:val="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1D8C"/>
    <w:rsid w:val="0000234F"/>
    <w:rsid w:val="0000347E"/>
    <w:rsid w:val="00005154"/>
    <w:rsid w:val="000056E2"/>
    <w:rsid w:val="000065EB"/>
    <w:rsid w:val="000066DD"/>
    <w:rsid w:val="00006898"/>
    <w:rsid w:val="00006D71"/>
    <w:rsid w:val="000135B2"/>
    <w:rsid w:val="00022772"/>
    <w:rsid w:val="000231AC"/>
    <w:rsid w:val="000239D4"/>
    <w:rsid w:val="00023F47"/>
    <w:rsid w:val="00025659"/>
    <w:rsid w:val="00026E3B"/>
    <w:rsid w:val="00027CE9"/>
    <w:rsid w:val="00033E37"/>
    <w:rsid w:val="00034A3B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6AD2"/>
    <w:rsid w:val="000675E7"/>
    <w:rsid w:val="00070743"/>
    <w:rsid w:val="000726CE"/>
    <w:rsid w:val="00075847"/>
    <w:rsid w:val="00077F9C"/>
    <w:rsid w:val="00080B7D"/>
    <w:rsid w:val="00080D85"/>
    <w:rsid w:val="000812A3"/>
    <w:rsid w:val="00084151"/>
    <w:rsid w:val="000858B3"/>
    <w:rsid w:val="00090A82"/>
    <w:rsid w:val="00090FBB"/>
    <w:rsid w:val="000957CF"/>
    <w:rsid w:val="000970DD"/>
    <w:rsid w:val="000A0528"/>
    <w:rsid w:val="000A1940"/>
    <w:rsid w:val="000A1981"/>
    <w:rsid w:val="000A27ED"/>
    <w:rsid w:val="000A3BB7"/>
    <w:rsid w:val="000A660B"/>
    <w:rsid w:val="000A6861"/>
    <w:rsid w:val="000B035C"/>
    <w:rsid w:val="000B0B94"/>
    <w:rsid w:val="000B0FF6"/>
    <w:rsid w:val="000B15BA"/>
    <w:rsid w:val="000B2EE7"/>
    <w:rsid w:val="000B37AC"/>
    <w:rsid w:val="000B4C54"/>
    <w:rsid w:val="000B76A6"/>
    <w:rsid w:val="000C0594"/>
    <w:rsid w:val="000C0A74"/>
    <w:rsid w:val="000C0C18"/>
    <w:rsid w:val="000C152C"/>
    <w:rsid w:val="000C1FE3"/>
    <w:rsid w:val="000C237A"/>
    <w:rsid w:val="000C2F74"/>
    <w:rsid w:val="000C352A"/>
    <w:rsid w:val="000C3646"/>
    <w:rsid w:val="000D3F34"/>
    <w:rsid w:val="000D40FD"/>
    <w:rsid w:val="000D785A"/>
    <w:rsid w:val="000E05B9"/>
    <w:rsid w:val="000E4E2A"/>
    <w:rsid w:val="000E7F53"/>
    <w:rsid w:val="0010294D"/>
    <w:rsid w:val="00102A85"/>
    <w:rsid w:val="00102C0C"/>
    <w:rsid w:val="00103155"/>
    <w:rsid w:val="001054D9"/>
    <w:rsid w:val="00114AAA"/>
    <w:rsid w:val="00114EE9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2C5E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66A75"/>
    <w:rsid w:val="001720B9"/>
    <w:rsid w:val="0017359A"/>
    <w:rsid w:val="0017416A"/>
    <w:rsid w:val="00174344"/>
    <w:rsid w:val="0017467C"/>
    <w:rsid w:val="00174687"/>
    <w:rsid w:val="001816EE"/>
    <w:rsid w:val="00181F7F"/>
    <w:rsid w:val="00183B54"/>
    <w:rsid w:val="001866AD"/>
    <w:rsid w:val="00191FF7"/>
    <w:rsid w:val="00192C7B"/>
    <w:rsid w:val="00193C1C"/>
    <w:rsid w:val="00194CF3"/>
    <w:rsid w:val="00197122"/>
    <w:rsid w:val="001979DB"/>
    <w:rsid w:val="001A4C70"/>
    <w:rsid w:val="001A5611"/>
    <w:rsid w:val="001B000A"/>
    <w:rsid w:val="001B2B91"/>
    <w:rsid w:val="001B3135"/>
    <w:rsid w:val="001B40F6"/>
    <w:rsid w:val="001B65FF"/>
    <w:rsid w:val="001C12C8"/>
    <w:rsid w:val="001C1AFF"/>
    <w:rsid w:val="001C256F"/>
    <w:rsid w:val="001C33AC"/>
    <w:rsid w:val="001C3C1E"/>
    <w:rsid w:val="001C4E52"/>
    <w:rsid w:val="001C67DA"/>
    <w:rsid w:val="001C7926"/>
    <w:rsid w:val="001C7C3F"/>
    <w:rsid w:val="001D0301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00E5"/>
    <w:rsid w:val="00211D44"/>
    <w:rsid w:val="00213968"/>
    <w:rsid w:val="002232E2"/>
    <w:rsid w:val="00223750"/>
    <w:rsid w:val="002248A3"/>
    <w:rsid w:val="00224A8F"/>
    <w:rsid w:val="00224C77"/>
    <w:rsid w:val="002250D6"/>
    <w:rsid w:val="00225324"/>
    <w:rsid w:val="00225A3D"/>
    <w:rsid w:val="00225EDF"/>
    <w:rsid w:val="00227E39"/>
    <w:rsid w:val="00233770"/>
    <w:rsid w:val="00241C6C"/>
    <w:rsid w:val="002447F6"/>
    <w:rsid w:val="00246A11"/>
    <w:rsid w:val="002502BE"/>
    <w:rsid w:val="00252051"/>
    <w:rsid w:val="00255734"/>
    <w:rsid w:val="00256EDD"/>
    <w:rsid w:val="00257369"/>
    <w:rsid w:val="00261B89"/>
    <w:rsid w:val="00262603"/>
    <w:rsid w:val="0026568F"/>
    <w:rsid w:val="0026706B"/>
    <w:rsid w:val="002678AB"/>
    <w:rsid w:val="00271D38"/>
    <w:rsid w:val="00272E2B"/>
    <w:rsid w:val="002814D4"/>
    <w:rsid w:val="002837ED"/>
    <w:rsid w:val="00283E85"/>
    <w:rsid w:val="00287E8F"/>
    <w:rsid w:val="0029492E"/>
    <w:rsid w:val="002953C0"/>
    <w:rsid w:val="002A2237"/>
    <w:rsid w:val="002A2640"/>
    <w:rsid w:val="002A4CEF"/>
    <w:rsid w:val="002A5876"/>
    <w:rsid w:val="002A7F4E"/>
    <w:rsid w:val="002B6740"/>
    <w:rsid w:val="002C185C"/>
    <w:rsid w:val="002C20B8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5A32"/>
    <w:rsid w:val="002F79CA"/>
    <w:rsid w:val="00302515"/>
    <w:rsid w:val="00302B07"/>
    <w:rsid w:val="003062AC"/>
    <w:rsid w:val="00310A34"/>
    <w:rsid w:val="0031370D"/>
    <w:rsid w:val="00313888"/>
    <w:rsid w:val="00315240"/>
    <w:rsid w:val="00317545"/>
    <w:rsid w:val="0032032A"/>
    <w:rsid w:val="00320DC8"/>
    <w:rsid w:val="00325720"/>
    <w:rsid w:val="00327871"/>
    <w:rsid w:val="00330A77"/>
    <w:rsid w:val="00331D6C"/>
    <w:rsid w:val="0033364D"/>
    <w:rsid w:val="00333E3F"/>
    <w:rsid w:val="00333F61"/>
    <w:rsid w:val="00334999"/>
    <w:rsid w:val="00335BDA"/>
    <w:rsid w:val="00341028"/>
    <w:rsid w:val="003429D7"/>
    <w:rsid w:val="00346DE4"/>
    <w:rsid w:val="00350282"/>
    <w:rsid w:val="003510A5"/>
    <w:rsid w:val="00351E47"/>
    <w:rsid w:val="00352ED2"/>
    <w:rsid w:val="00353E34"/>
    <w:rsid w:val="00354735"/>
    <w:rsid w:val="003548BD"/>
    <w:rsid w:val="003600E2"/>
    <w:rsid w:val="003609DD"/>
    <w:rsid w:val="00362C90"/>
    <w:rsid w:val="00364AEE"/>
    <w:rsid w:val="00365834"/>
    <w:rsid w:val="00366630"/>
    <w:rsid w:val="00366F45"/>
    <w:rsid w:val="00367880"/>
    <w:rsid w:val="00367A44"/>
    <w:rsid w:val="00380353"/>
    <w:rsid w:val="003809D8"/>
    <w:rsid w:val="00382285"/>
    <w:rsid w:val="00382504"/>
    <w:rsid w:val="00383D3C"/>
    <w:rsid w:val="00386AFD"/>
    <w:rsid w:val="00386C8E"/>
    <w:rsid w:val="00387243"/>
    <w:rsid w:val="00392791"/>
    <w:rsid w:val="00392B0F"/>
    <w:rsid w:val="00392B43"/>
    <w:rsid w:val="00392F4F"/>
    <w:rsid w:val="00393F44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4391"/>
    <w:rsid w:val="003B6F73"/>
    <w:rsid w:val="003C0302"/>
    <w:rsid w:val="003C2515"/>
    <w:rsid w:val="003C3A40"/>
    <w:rsid w:val="003C48F1"/>
    <w:rsid w:val="003C4B19"/>
    <w:rsid w:val="003C5CBA"/>
    <w:rsid w:val="003C659A"/>
    <w:rsid w:val="003C65ED"/>
    <w:rsid w:val="003C7514"/>
    <w:rsid w:val="003D1ED1"/>
    <w:rsid w:val="003D3BC9"/>
    <w:rsid w:val="003D4FCB"/>
    <w:rsid w:val="003D6047"/>
    <w:rsid w:val="003D70E7"/>
    <w:rsid w:val="003D716D"/>
    <w:rsid w:val="003E464A"/>
    <w:rsid w:val="003E719D"/>
    <w:rsid w:val="003F0669"/>
    <w:rsid w:val="003F3E9E"/>
    <w:rsid w:val="003F49E2"/>
    <w:rsid w:val="003F503B"/>
    <w:rsid w:val="003F5826"/>
    <w:rsid w:val="003F60D2"/>
    <w:rsid w:val="003F63F4"/>
    <w:rsid w:val="00400735"/>
    <w:rsid w:val="00404595"/>
    <w:rsid w:val="00405505"/>
    <w:rsid w:val="004078E2"/>
    <w:rsid w:val="00410D38"/>
    <w:rsid w:val="0041331B"/>
    <w:rsid w:val="00414CF9"/>
    <w:rsid w:val="00420580"/>
    <w:rsid w:val="00422FC5"/>
    <w:rsid w:val="00423457"/>
    <w:rsid w:val="004245B7"/>
    <w:rsid w:val="00424CD6"/>
    <w:rsid w:val="00427A12"/>
    <w:rsid w:val="00436078"/>
    <w:rsid w:val="00436F25"/>
    <w:rsid w:val="004409ED"/>
    <w:rsid w:val="00442C3F"/>
    <w:rsid w:val="0044374E"/>
    <w:rsid w:val="0044434A"/>
    <w:rsid w:val="00445639"/>
    <w:rsid w:val="00445EF2"/>
    <w:rsid w:val="00446E5C"/>
    <w:rsid w:val="004501D1"/>
    <w:rsid w:val="0045165D"/>
    <w:rsid w:val="004519E7"/>
    <w:rsid w:val="004531C6"/>
    <w:rsid w:val="004538F2"/>
    <w:rsid w:val="00454238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85F6B"/>
    <w:rsid w:val="00490F36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50F0"/>
    <w:rsid w:val="004B5569"/>
    <w:rsid w:val="004B729B"/>
    <w:rsid w:val="004C0C45"/>
    <w:rsid w:val="004C1036"/>
    <w:rsid w:val="004C10D6"/>
    <w:rsid w:val="004C2620"/>
    <w:rsid w:val="004C3F54"/>
    <w:rsid w:val="004C52C0"/>
    <w:rsid w:val="004C6EE4"/>
    <w:rsid w:val="004D4C9E"/>
    <w:rsid w:val="004D4CCE"/>
    <w:rsid w:val="004D63E9"/>
    <w:rsid w:val="004E0E19"/>
    <w:rsid w:val="004E3410"/>
    <w:rsid w:val="004E4827"/>
    <w:rsid w:val="004E5DD6"/>
    <w:rsid w:val="004E6D1D"/>
    <w:rsid w:val="004E7F7A"/>
    <w:rsid w:val="004F0638"/>
    <w:rsid w:val="004F1DB6"/>
    <w:rsid w:val="004F31B5"/>
    <w:rsid w:val="004F4AC8"/>
    <w:rsid w:val="005038D7"/>
    <w:rsid w:val="00510327"/>
    <w:rsid w:val="00510EBE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4A6D"/>
    <w:rsid w:val="00525865"/>
    <w:rsid w:val="005327E3"/>
    <w:rsid w:val="00532D41"/>
    <w:rsid w:val="00532DC9"/>
    <w:rsid w:val="00534E6E"/>
    <w:rsid w:val="00535B3B"/>
    <w:rsid w:val="0054161F"/>
    <w:rsid w:val="00541932"/>
    <w:rsid w:val="00545BD7"/>
    <w:rsid w:val="00546030"/>
    <w:rsid w:val="00546B15"/>
    <w:rsid w:val="00546BDE"/>
    <w:rsid w:val="00546FE9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018"/>
    <w:rsid w:val="00596C55"/>
    <w:rsid w:val="005A1915"/>
    <w:rsid w:val="005A2576"/>
    <w:rsid w:val="005A3AF6"/>
    <w:rsid w:val="005A4EF6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D5331"/>
    <w:rsid w:val="005E109B"/>
    <w:rsid w:val="005E25BB"/>
    <w:rsid w:val="005E3921"/>
    <w:rsid w:val="005E79D7"/>
    <w:rsid w:val="005F248D"/>
    <w:rsid w:val="005F3C52"/>
    <w:rsid w:val="005F51FC"/>
    <w:rsid w:val="005F53FF"/>
    <w:rsid w:val="005F6EDA"/>
    <w:rsid w:val="005F73BE"/>
    <w:rsid w:val="00600EB7"/>
    <w:rsid w:val="00601FA4"/>
    <w:rsid w:val="006042A2"/>
    <w:rsid w:val="0060659D"/>
    <w:rsid w:val="00606915"/>
    <w:rsid w:val="00607529"/>
    <w:rsid w:val="00607E94"/>
    <w:rsid w:val="00613BD2"/>
    <w:rsid w:val="00623033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6EE"/>
    <w:rsid w:val="0065381F"/>
    <w:rsid w:val="006542AE"/>
    <w:rsid w:val="00654FCD"/>
    <w:rsid w:val="00657045"/>
    <w:rsid w:val="006575DF"/>
    <w:rsid w:val="006615B0"/>
    <w:rsid w:val="0066323E"/>
    <w:rsid w:val="00664AC0"/>
    <w:rsid w:val="00666B97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2C1C"/>
    <w:rsid w:val="006A38F2"/>
    <w:rsid w:val="006A7E39"/>
    <w:rsid w:val="006B004E"/>
    <w:rsid w:val="006B13AD"/>
    <w:rsid w:val="006B31B1"/>
    <w:rsid w:val="006B48EB"/>
    <w:rsid w:val="006B65EA"/>
    <w:rsid w:val="006B6D15"/>
    <w:rsid w:val="006C1399"/>
    <w:rsid w:val="006C3D0A"/>
    <w:rsid w:val="006C3D86"/>
    <w:rsid w:val="006C4AB8"/>
    <w:rsid w:val="006C5B73"/>
    <w:rsid w:val="006D0804"/>
    <w:rsid w:val="006D2130"/>
    <w:rsid w:val="006D262F"/>
    <w:rsid w:val="006D2F13"/>
    <w:rsid w:val="006D35EB"/>
    <w:rsid w:val="006D4C80"/>
    <w:rsid w:val="006E2914"/>
    <w:rsid w:val="006E3411"/>
    <w:rsid w:val="006E500A"/>
    <w:rsid w:val="006E7876"/>
    <w:rsid w:val="006E797B"/>
    <w:rsid w:val="006E7E6C"/>
    <w:rsid w:val="006F02D0"/>
    <w:rsid w:val="006F4070"/>
    <w:rsid w:val="006F448A"/>
    <w:rsid w:val="006F4D47"/>
    <w:rsid w:val="006F5C85"/>
    <w:rsid w:val="006F74DA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12862"/>
    <w:rsid w:val="00720FCE"/>
    <w:rsid w:val="00722E1D"/>
    <w:rsid w:val="00725372"/>
    <w:rsid w:val="007308DE"/>
    <w:rsid w:val="00730CDE"/>
    <w:rsid w:val="0073327C"/>
    <w:rsid w:val="00733AA1"/>
    <w:rsid w:val="00733CAF"/>
    <w:rsid w:val="0073417D"/>
    <w:rsid w:val="00734D6E"/>
    <w:rsid w:val="007358E6"/>
    <w:rsid w:val="00737587"/>
    <w:rsid w:val="00745D3D"/>
    <w:rsid w:val="00746EBE"/>
    <w:rsid w:val="00747E30"/>
    <w:rsid w:val="007505CC"/>
    <w:rsid w:val="0075289B"/>
    <w:rsid w:val="007548DB"/>
    <w:rsid w:val="0075499B"/>
    <w:rsid w:val="00755404"/>
    <w:rsid w:val="007572CC"/>
    <w:rsid w:val="00760F63"/>
    <w:rsid w:val="0076101F"/>
    <w:rsid w:val="00762138"/>
    <w:rsid w:val="0076282A"/>
    <w:rsid w:val="007646D7"/>
    <w:rsid w:val="00767954"/>
    <w:rsid w:val="00767A53"/>
    <w:rsid w:val="00770C2E"/>
    <w:rsid w:val="0077212B"/>
    <w:rsid w:val="007763E7"/>
    <w:rsid w:val="00777472"/>
    <w:rsid w:val="00780A2C"/>
    <w:rsid w:val="00784738"/>
    <w:rsid w:val="007877E3"/>
    <w:rsid w:val="00787996"/>
    <w:rsid w:val="00787E16"/>
    <w:rsid w:val="00791CDB"/>
    <w:rsid w:val="00792EE6"/>
    <w:rsid w:val="00793090"/>
    <w:rsid w:val="00793652"/>
    <w:rsid w:val="00793775"/>
    <w:rsid w:val="0079444B"/>
    <w:rsid w:val="00796F80"/>
    <w:rsid w:val="007A0335"/>
    <w:rsid w:val="007A6834"/>
    <w:rsid w:val="007A7C26"/>
    <w:rsid w:val="007B21B2"/>
    <w:rsid w:val="007C0CCF"/>
    <w:rsid w:val="007C4815"/>
    <w:rsid w:val="007C73C6"/>
    <w:rsid w:val="007D29F5"/>
    <w:rsid w:val="007D2EDC"/>
    <w:rsid w:val="007D4A8A"/>
    <w:rsid w:val="007D5D10"/>
    <w:rsid w:val="007E08D6"/>
    <w:rsid w:val="007E388B"/>
    <w:rsid w:val="007E5D47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15B67"/>
    <w:rsid w:val="008215CC"/>
    <w:rsid w:val="00822E62"/>
    <w:rsid w:val="00823981"/>
    <w:rsid w:val="00824F4A"/>
    <w:rsid w:val="00825EA0"/>
    <w:rsid w:val="00826C7F"/>
    <w:rsid w:val="008344A7"/>
    <w:rsid w:val="00834CD9"/>
    <w:rsid w:val="00837364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033"/>
    <w:rsid w:val="00870062"/>
    <w:rsid w:val="00870445"/>
    <w:rsid w:val="00872D84"/>
    <w:rsid w:val="00874EFA"/>
    <w:rsid w:val="008862EE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B7131"/>
    <w:rsid w:val="008C5A0B"/>
    <w:rsid w:val="008C5EBB"/>
    <w:rsid w:val="008C6142"/>
    <w:rsid w:val="008C739E"/>
    <w:rsid w:val="008C7516"/>
    <w:rsid w:val="008C791C"/>
    <w:rsid w:val="008D1ABD"/>
    <w:rsid w:val="008D38B4"/>
    <w:rsid w:val="008D5AC9"/>
    <w:rsid w:val="008D6C39"/>
    <w:rsid w:val="008D7041"/>
    <w:rsid w:val="008E5B27"/>
    <w:rsid w:val="008F0BFB"/>
    <w:rsid w:val="008F21F2"/>
    <w:rsid w:val="008F2E6F"/>
    <w:rsid w:val="00901EC6"/>
    <w:rsid w:val="009020E1"/>
    <w:rsid w:val="009023E2"/>
    <w:rsid w:val="00902957"/>
    <w:rsid w:val="0090440F"/>
    <w:rsid w:val="009062BC"/>
    <w:rsid w:val="00910F57"/>
    <w:rsid w:val="0091104C"/>
    <w:rsid w:val="00912A25"/>
    <w:rsid w:val="009137CE"/>
    <w:rsid w:val="00917F68"/>
    <w:rsid w:val="0092033A"/>
    <w:rsid w:val="0092052A"/>
    <w:rsid w:val="009218A5"/>
    <w:rsid w:val="00921AA6"/>
    <w:rsid w:val="00921B5B"/>
    <w:rsid w:val="00922009"/>
    <w:rsid w:val="00922357"/>
    <w:rsid w:val="00923590"/>
    <w:rsid w:val="00925FAA"/>
    <w:rsid w:val="0092697B"/>
    <w:rsid w:val="00926A77"/>
    <w:rsid w:val="00930CC4"/>
    <w:rsid w:val="009323B7"/>
    <w:rsid w:val="00935BC8"/>
    <w:rsid w:val="00936437"/>
    <w:rsid w:val="00937018"/>
    <w:rsid w:val="009370DA"/>
    <w:rsid w:val="00937E37"/>
    <w:rsid w:val="009427CB"/>
    <w:rsid w:val="009433BE"/>
    <w:rsid w:val="00943520"/>
    <w:rsid w:val="009505A5"/>
    <w:rsid w:val="009510D6"/>
    <w:rsid w:val="009516CD"/>
    <w:rsid w:val="00952F96"/>
    <w:rsid w:val="0095353E"/>
    <w:rsid w:val="00953976"/>
    <w:rsid w:val="0095725E"/>
    <w:rsid w:val="009575DB"/>
    <w:rsid w:val="00957865"/>
    <w:rsid w:val="0096046C"/>
    <w:rsid w:val="00960760"/>
    <w:rsid w:val="0096108A"/>
    <w:rsid w:val="009616DD"/>
    <w:rsid w:val="0096263A"/>
    <w:rsid w:val="00963663"/>
    <w:rsid w:val="009660DD"/>
    <w:rsid w:val="0096661C"/>
    <w:rsid w:val="00966BB2"/>
    <w:rsid w:val="00982388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B568F"/>
    <w:rsid w:val="009C0A20"/>
    <w:rsid w:val="009C390D"/>
    <w:rsid w:val="009C5089"/>
    <w:rsid w:val="009C58F9"/>
    <w:rsid w:val="009C6657"/>
    <w:rsid w:val="009C7250"/>
    <w:rsid w:val="009C7EB8"/>
    <w:rsid w:val="009D0427"/>
    <w:rsid w:val="009D081C"/>
    <w:rsid w:val="009D0A67"/>
    <w:rsid w:val="009D1172"/>
    <w:rsid w:val="009D4D28"/>
    <w:rsid w:val="009D5F18"/>
    <w:rsid w:val="009D6C0A"/>
    <w:rsid w:val="009E13F4"/>
    <w:rsid w:val="009E1C8A"/>
    <w:rsid w:val="009E3C0C"/>
    <w:rsid w:val="009E6AC2"/>
    <w:rsid w:val="009E6B1D"/>
    <w:rsid w:val="009F0BE2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076C5"/>
    <w:rsid w:val="00A1134B"/>
    <w:rsid w:val="00A14EE6"/>
    <w:rsid w:val="00A156C4"/>
    <w:rsid w:val="00A17D18"/>
    <w:rsid w:val="00A20B08"/>
    <w:rsid w:val="00A20E8F"/>
    <w:rsid w:val="00A2116D"/>
    <w:rsid w:val="00A25019"/>
    <w:rsid w:val="00A266B8"/>
    <w:rsid w:val="00A26860"/>
    <w:rsid w:val="00A30B85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5ED0"/>
    <w:rsid w:val="00A45F8B"/>
    <w:rsid w:val="00A46A06"/>
    <w:rsid w:val="00A51EF7"/>
    <w:rsid w:val="00A57066"/>
    <w:rsid w:val="00A578F5"/>
    <w:rsid w:val="00A6013A"/>
    <w:rsid w:val="00A62E79"/>
    <w:rsid w:val="00A71CB4"/>
    <w:rsid w:val="00A74A76"/>
    <w:rsid w:val="00A74B97"/>
    <w:rsid w:val="00A7645F"/>
    <w:rsid w:val="00A76D6B"/>
    <w:rsid w:val="00A8102D"/>
    <w:rsid w:val="00A81BE2"/>
    <w:rsid w:val="00A85586"/>
    <w:rsid w:val="00A9175F"/>
    <w:rsid w:val="00A91FE0"/>
    <w:rsid w:val="00A97F70"/>
    <w:rsid w:val="00AA29FA"/>
    <w:rsid w:val="00AA4266"/>
    <w:rsid w:val="00AA60A5"/>
    <w:rsid w:val="00AA698A"/>
    <w:rsid w:val="00AB058C"/>
    <w:rsid w:val="00AB1110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14E"/>
    <w:rsid w:val="00B119CC"/>
    <w:rsid w:val="00B11C33"/>
    <w:rsid w:val="00B145CD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65B"/>
    <w:rsid w:val="00B559A3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5C9D"/>
    <w:rsid w:val="00BB19B8"/>
    <w:rsid w:val="00BB1B69"/>
    <w:rsid w:val="00BB7015"/>
    <w:rsid w:val="00BC077D"/>
    <w:rsid w:val="00BC4A55"/>
    <w:rsid w:val="00BC4AEA"/>
    <w:rsid w:val="00BD1112"/>
    <w:rsid w:val="00BD2D8F"/>
    <w:rsid w:val="00BD7949"/>
    <w:rsid w:val="00BE087A"/>
    <w:rsid w:val="00BE0A7B"/>
    <w:rsid w:val="00BE28EE"/>
    <w:rsid w:val="00BE38A8"/>
    <w:rsid w:val="00BE710C"/>
    <w:rsid w:val="00BF15F1"/>
    <w:rsid w:val="00BF1BAE"/>
    <w:rsid w:val="00BF3244"/>
    <w:rsid w:val="00BF353D"/>
    <w:rsid w:val="00BF78FD"/>
    <w:rsid w:val="00C015A6"/>
    <w:rsid w:val="00C0164D"/>
    <w:rsid w:val="00C02FE9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46C35"/>
    <w:rsid w:val="00C51F8C"/>
    <w:rsid w:val="00C5533B"/>
    <w:rsid w:val="00C568A5"/>
    <w:rsid w:val="00C57CCA"/>
    <w:rsid w:val="00C57F0E"/>
    <w:rsid w:val="00C62B8F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870F7"/>
    <w:rsid w:val="00C9266C"/>
    <w:rsid w:val="00C95633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5221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AC1"/>
    <w:rsid w:val="00CF2B9E"/>
    <w:rsid w:val="00CF2E3A"/>
    <w:rsid w:val="00CF3CB5"/>
    <w:rsid w:val="00CF3E72"/>
    <w:rsid w:val="00D04517"/>
    <w:rsid w:val="00D0511E"/>
    <w:rsid w:val="00D1025F"/>
    <w:rsid w:val="00D12DCC"/>
    <w:rsid w:val="00D14073"/>
    <w:rsid w:val="00D1415B"/>
    <w:rsid w:val="00D14DCB"/>
    <w:rsid w:val="00D16E6D"/>
    <w:rsid w:val="00D2400B"/>
    <w:rsid w:val="00D24228"/>
    <w:rsid w:val="00D25ADF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4790B"/>
    <w:rsid w:val="00D52D85"/>
    <w:rsid w:val="00D53879"/>
    <w:rsid w:val="00D53E38"/>
    <w:rsid w:val="00D56446"/>
    <w:rsid w:val="00D6108E"/>
    <w:rsid w:val="00D61235"/>
    <w:rsid w:val="00D62C30"/>
    <w:rsid w:val="00D62FF6"/>
    <w:rsid w:val="00D64008"/>
    <w:rsid w:val="00D66C5E"/>
    <w:rsid w:val="00D67073"/>
    <w:rsid w:val="00D678CA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2936"/>
    <w:rsid w:val="00DA3046"/>
    <w:rsid w:val="00DA4DED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D24"/>
    <w:rsid w:val="00DD2EAB"/>
    <w:rsid w:val="00DD3005"/>
    <w:rsid w:val="00DD3AAC"/>
    <w:rsid w:val="00DE0673"/>
    <w:rsid w:val="00DE5733"/>
    <w:rsid w:val="00DE6644"/>
    <w:rsid w:val="00DE67E4"/>
    <w:rsid w:val="00DE75D3"/>
    <w:rsid w:val="00DE7EFD"/>
    <w:rsid w:val="00DF01CD"/>
    <w:rsid w:val="00DF1AE3"/>
    <w:rsid w:val="00DF5D0D"/>
    <w:rsid w:val="00DF68C8"/>
    <w:rsid w:val="00E00090"/>
    <w:rsid w:val="00E02B92"/>
    <w:rsid w:val="00E03D30"/>
    <w:rsid w:val="00E110B9"/>
    <w:rsid w:val="00E11444"/>
    <w:rsid w:val="00E14065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12E"/>
    <w:rsid w:val="00E45537"/>
    <w:rsid w:val="00E457C7"/>
    <w:rsid w:val="00E46519"/>
    <w:rsid w:val="00E51A55"/>
    <w:rsid w:val="00E55728"/>
    <w:rsid w:val="00E55C88"/>
    <w:rsid w:val="00E5600C"/>
    <w:rsid w:val="00E57B3F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4C1A"/>
    <w:rsid w:val="00EB1584"/>
    <w:rsid w:val="00EB26BF"/>
    <w:rsid w:val="00EB567B"/>
    <w:rsid w:val="00EB5DC0"/>
    <w:rsid w:val="00EB6A66"/>
    <w:rsid w:val="00EB6F6F"/>
    <w:rsid w:val="00EC1621"/>
    <w:rsid w:val="00EC162E"/>
    <w:rsid w:val="00EC4352"/>
    <w:rsid w:val="00EC538A"/>
    <w:rsid w:val="00EC66CE"/>
    <w:rsid w:val="00EC6B7B"/>
    <w:rsid w:val="00ED4C88"/>
    <w:rsid w:val="00ED56F0"/>
    <w:rsid w:val="00EE0135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EF3CD2"/>
    <w:rsid w:val="00EF4E55"/>
    <w:rsid w:val="00EF6E4B"/>
    <w:rsid w:val="00F0084C"/>
    <w:rsid w:val="00F042DF"/>
    <w:rsid w:val="00F05931"/>
    <w:rsid w:val="00F05BE3"/>
    <w:rsid w:val="00F05C67"/>
    <w:rsid w:val="00F11020"/>
    <w:rsid w:val="00F1323B"/>
    <w:rsid w:val="00F20560"/>
    <w:rsid w:val="00F21C6C"/>
    <w:rsid w:val="00F21EE8"/>
    <w:rsid w:val="00F226D3"/>
    <w:rsid w:val="00F237E1"/>
    <w:rsid w:val="00F26F8C"/>
    <w:rsid w:val="00F31F89"/>
    <w:rsid w:val="00F3327F"/>
    <w:rsid w:val="00F35450"/>
    <w:rsid w:val="00F35E57"/>
    <w:rsid w:val="00F37CEB"/>
    <w:rsid w:val="00F4067B"/>
    <w:rsid w:val="00F41D8C"/>
    <w:rsid w:val="00F41E2A"/>
    <w:rsid w:val="00F45126"/>
    <w:rsid w:val="00F455E4"/>
    <w:rsid w:val="00F45687"/>
    <w:rsid w:val="00F52E3C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779FB"/>
    <w:rsid w:val="00F80B9A"/>
    <w:rsid w:val="00F81D19"/>
    <w:rsid w:val="00F84122"/>
    <w:rsid w:val="00F920EB"/>
    <w:rsid w:val="00F92BD6"/>
    <w:rsid w:val="00F95695"/>
    <w:rsid w:val="00FA12D9"/>
    <w:rsid w:val="00FA1C7E"/>
    <w:rsid w:val="00FA22E9"/>
    <w:rsid w:val="00FB1331"/>
    <w:rsid w:val="00FB1491"/>
    <w:rsid w:val="00FB2E1F"/>
    <w:rsid w:val="00FC0A58"/>
    <w:rsid w:val="00FC3078"/>
    <w:rsid w:val="00FC44F8"/>
    <w:rsid w:val="00FC51CC"/>
    <w:rsid w:val="00FD24DC"/>
    <w:rsid w:val="00FD2552"/>
    <w:rsid w:val="00FD27EC"/>
    <w:rsid w:val="00FD77B3"/>
    <w:rsid w:val="00FE1057"/>
    <w:rsid w:val="00FE39AD"/>
    <w:rsid w:val="00FE3D47"/>
    <w:rsid w:val="00FE3F9E"/>
    <w:rsid w:val="00FE4B70"/>
    <w:rsid w:val="00FE4CFE"/>
    <w:rsid w:val="00FE7A06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9CC558"/>
  <w15:chartTrackingRefBased/>
  <w15:docId w15:val="{CF0FAE25-5DC1-4999-B03C-3FF67ECC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8">
    <w:name w:val="Font Style18"/>
    <w:rsid w:val="00D4790B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FA22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Katarzyna Pisarek</cp:lastModifiedBy>
  <cp:revision>43</cp:revision>
  <cp:lastPrinted>2024-06-05T11:39:00Z</cp:lastPrinted>
  <dcterms:created xsi:type="dcterms:W3CDTF">2021-04-12T13:04:00Z</dcterms:created>
  <dcterms:modified xsi:type="dcterms:W3CDTF">2024-06-05T11:40:00Z</dcterms:modified>
</cp:coreProperties>
</file>