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6BA21EA0" w:rsidR="00936289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t>ZPI.271.1.</w:t>
      </w:r>
      <w:r w:rsidR="000663FB" w:rsidRPr="00B56829">
        <w:rPr>
          <w:b/>
          <w:bCs/>
        </w:rPr>
        <w:t>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681D23E0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D7D0040" w14:textId="5D9295D4" w:rsidR="00936289" w:rsidRPr="00DE0742" w:rsidRDefault="00DE0742" w:rsidP="00936289">
      <w:pPr>
        <w:jc w:val="center"/>
        <w:rPr>
          <w:i/>
          <w:iCs/>
          <w:sz w:val="28"/>
          <w:szCs w:val="28"/>
        </w:rPr>
      </w:pPr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Budowa </w:t>
      </w:r>
      <w:proofErr w:type="spellStart"/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>mikroinstalacji</w:t>
      </w:r>
      <w:proofErr w:type="spellEnd"/>
      <w:r w:rsidRPr="00DE074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wiatrowej przy hali widowiskowo-sportowej w Dobrzycy</w:t>
      </w:r>
    </w:p>
    <w:p w14:paraId="45B8C60E" w14:textId="77777777" w:rsidR="002B3638" w:rsidRPr="00333A92" w:rsidRDefault="002B3638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AD5AFCC" w14:textId="77777777" w:rsidR="00B56829" w:rsidRDefault="00B5682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08926E29" w:rsidR="00936289" w:rsidRPr="00B56829" w:rsidRDefault="00936289" w:rsidP="00936289">
      <w:pPr>
        <w:rPr>
          <w:b/>
          <w:bCs/>
          <w:sz w:val="22"/>
          <w:szCs w:val="22"/>
        </w:rPr>
      </w:pPr>
      <w:bookmarkStart w:id="1" w:name="_Hlk141956151"/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bookmarkEnd w:id="1"/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B56829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B56829" w:rsidRDefault="005E207B" w:rsidP="005E207B">
      <w:pPr>
        <w:jc w:val="center"/>
        <w:rPr>
          <w:b/>
          <w:u w:val="single"/>
        </w:rPr>
      </w:pPr>
      <w:r w:rsidRPr="00B56829">
        <w:rPr>
          <w:b/>
          <w:u w:val="single"/>
        </w:rPr>
        <w:t>Oświadczenie wykonawcy</w:t>
      </w:r>
    </w:p>
    <w:p w14:paraId="21B3E610" w14:textId="77777777" w:rsidR="005E207B" w:rsidRPr="00B56829" w:rsidRDefault="005E207B" w:rsidP="005E207B">
      <w:pPr>
        <w:jc w:val="center"/>
        <w:rPr>
          <w:b/>
        </w:rPr>
      </w:pPr>
      <w:r w:rsidRPr="00B56829">
        <w:rPr>
          <w:b/>
        </w:rPr>
        <w:t xml:space="preserve">składane na podstawie art. 125 ust. 1 ustawy z dnia 11 września 2019 r. </w:t>
      </w:r>
    </w:p>
    <w:p w14:paraId="0D8DB215" w14:textId="77777777" w:rsidR="005E207B" w:rsidRPr="00B56829" w:rsidRDefault="005E207B" w:rsidP="005E207B">
      <w:pPr>
        <w:jc w:val="center"/>
        <w:rPr>
          <w:b/>
        </w:rPr>
      </w:pPr>
      <w:r w:rsidRPr="00B56829">
        <w:rPr>
          <w:b/>
        </w:rPr>
        <w:t xml:space="preserve">Prawo zamówień publicznych (dalej jako: ustawa </w:t>
      </w:r>
      <w:proofErr w:type="spellStart"/>
      <w:r w:rsidRPr="00B56829">
        <w:rPr>
          <w:b/>
        </w:rPr>
        <w:t>Pzp</w:t>
      </w:r>
      <w:proofErr w:type="spellEnd"/>
      <w:r w:rsidRPr="00B56829">
        <w:rPr>
          <w:b/>
        </w:rPr>
        <w:t>)</w:t>
      </w:r>
    </w:p>
    <w:p w14:paraId="0FF580EF" w14:textId="77777777" w:rsidR="005E207B" w:rsidRPr="00B56829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10441E45" w:rsidR="005E207B" w:rsidRPr="00936289" w:rsidRDefault="005E207B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pn.</w:t>
      </w:r>
      <w:r w:rsidR="00936289" w:rsidRPr="00936289">
        <w:rPr>
          <w:b/>
          <w:bCs/>
        </w:rPr>
        <w:t xml:space="preserve"> </w:t>
      </w:r>
      <w:r w:rsidR="00DE0742"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W DOBRZYCY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4B31EB45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</w:t>
      </w:r>
      <w:r w:rsidRPr="00F4628F">
        <w:t xml:space="preserve">udziału w postępowaniu określone przez zamawiającego </w:t>
      </w:r>
      <w:r w:rsidR="00810DFE" w:rsidRPr="00F4628F">
        <w:t xml:space="preserve">                      </w:t>
      </w:r>
      <w:r w:rsidR="00DB2BA5" w:rsidRPr="00F4628F">
        <w:t>w</w:t>
      </w:r>
      <w:r w:rsidR="00BB1B2F" w:rsidRPr="00F4628F">
        <w:t xml:space="preserve"> </w:t>
      </w:r>
      <w:r w:rsidR="00DB2BA5" w:rsidRPr="00F4628F">
        <w:t xml:space="preserve"> </w:t>
      </w:r>
      <w:r w:rsidRPr="00F4628F">
        <w:t xml:space="preserve">Specyfikacji Warunków Zamówienia </w:t>
      </w:r>
      <w:r w:rsidR="002F0D13" w:rsidRPr="00F4628F">
        <w:rPr>
          <w:i/>
        </w:rPr>
        <w:t xml:space="preserve">nr </w:t>
      </w:r>
      <w:r w:rsidR="00C45F20" w:rsidRPr="00F4628F">
        <w:rPr>
          <w:i/>
        </w:rPr>
        <w:t>ZPI.271.1.</w:t>
      </w:r>
      <w:r w:rsidR="00C6119A" w:rsidRPr="00F4628F">
        <w:rPr>
          <w:i/>
        </w:rPr>
        <w:t>1</w:t>
      </w:r>
      <w:r w:rsidR="00FE0644">
        <w:rPr>
          <w:i/>
        </w:rPr>
        <w:t>4</w:t>
      </w:r>
      <w:r w:rsidR="00C45F20" w:rsidRPr="00F4628F">
        <w:rPr>
          <w:i/>
        </w:rPr>
        <w:t xml:space="preserve">.2023 </w:t>
      </w:r>
      <w:r w:rsidR="002F0D13" w:rsidRPr="00F4628F">
        <w:rPr>
          <w:i/>
        </w:rPr>
        <w:t>z dnia</w:t>
      </w:r>
      <w:r w:rsidR="00DB2BA5" w:rsidRPr="00F4628F">
        <w:rPr>
          <w:i/>
        </w:rPr>
        <w:t xml:space="preserve"> </w:t>
      </w:r>
      <w:r w:rsidR="00FE0644">
        <w:rPr>
          <w:i/>
        </w:rPr>
        <w:t>27</w:t>
      </w:r>
      <w:r w:rsidR="00CA2096" w:rsidRPr="00F4628F">
        <w:rPr>
          <w:i/>
        </w:rPr>
        <w:t>.</w:t>
      </w:r>
      <w:r w:rsidR="00B56829" w:rsidRPr="00F4628F">
        <w:rPr>
          <w:i/>
        </w:rPr>
        <w:t>10</w:t>
      </w:r>
      <w:r w:rsidR="00CA2096" w:rsidRPr="00F4628F">
        <w:rPr>
          <w:i/>
        </w:rPr>
        <w:t>.202</w:t>
      </w:r>
      <w:r w:rsidR="00D53C21" w:rsidRPr="00F4628F">
        <w:rPr>
          <w:i/>
        </w:rPr>
        <w:t>3</w:t>
      </w:r>
      <w:r w:rsidR="00CA2096" w:rsidRPr="00F4628F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1BDFDACD" w:rsidR="00DF5A5D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składane na podstawie art. 125 ust. 1 ustawy z dnia 11 września 2019 r. </w:t>
      </w:r>
    </w:p>
    <w:p w14:paraId="5A0AC88D" w14:textId="77777777" w:rsidR="00DF5A5D" w:rsidRPr="00B56829" w:rsidRDefault="00DF5A5D" w:rsidP="00DF5A5D">
      <w:pPr>
        <w:jc w:val="center"/>
        <w:rPr>
          <w:b/>
        </w:rPr>
      </w:pPr>
      <w:r w:rsidRPr="00B56829">
        <w:rPr>
          <w:b/>
        </w:rPr>
        <w:t xml:space="preserve">Prawo zamówień publicznych (dalej jako: ustawa </w:t>
      </w:r>
      <w:proofErr w:type="spellStart"/>
      <w:r w:rsidRPr="00B56829">
        <w:rPr>
          <w:b/>
        </w:rPr>
        <w:t>Pzp</w:t>
      </w:r>
      <w:proofErr w:type="spellEnd"/>
      <w:r w:rsidRPr="00B56829">
        <w:rPr>
          <w:b/>
        </w:rPr>
        <w:t>)</w:t>
      </w:r>
    </w:p>
    <w:p w14:paraId="62C859FA" w14:textId="77777777" w:rsidR="00DF5A5D" w:rsidRPr="00B56829" w:rsidRDefault="00DF5A5D" w:rsidP="00DF5A5D">
      <w:pPr>
        <w:jc w:val="both"/>
      </w:pPr>
    </w:p>
    <w:p w14:paraId="3B30AD01" w14:textId="3A48247E" w:rsidR="00DF5A5D" w:rsidRPr="00936289" w:rsidRDefault="00DF5A5D" w:rsidP="00B56829">
      <w:pPr>
        <w:jc w:val="both"/>
        <w:rPr>
          <w:sz w:val="22"/>
          <w:szCs w:val="22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DE0742"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</w:t>
      </w:r>
      <w:r w:rsidR="00B56829">
        <w:rPr>
          <w:rFonts w:eastAsia="Calibri"/>
          <w:b/>
          <w:bCs/>
          <w:i/>
          <w:iCs/>
          <w:lang w:eastAsia="en-US"/>
        </w:rPr>
        <w:t xml:space="preserve">                              </w:t>
      </w:r>
      <w:r w:rsidR="00DE0742">
        <w:rPr>
          <w:rFonts w:eastAsia="Calibri"/>
          <w:b/>
          <w:bCs/>
          <w:i/>
          <w:iCs/>
          <w:lang w:eastAsia="en-US"/>
        </w:rPr>
        <w:t xml:space="preserve">W DOBRZYCY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2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9DCABC9" w14:textId="77777777" w:rsidR="00B56829" w:rsidRDefault="00B5682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F9CA1DF" w14:textId="3D390F26" w:rsidR="008846CD" w:rsidRPr="00B56829" w:rsidRDefault="00B56829" w:rsidP="00B56829">
      <w:pPr>
        <w:spacing w:line="276" w:lineRule="auto"/>
      </w:pPr>
      <w:r w:rsidRPr="00B56829">
        <w:lastRenderedPageBreak/>
        <w:t>ZPI.271.1.1</w:t>
      </w:r>
      <w:r w:rsidR="00FE0644">
        <w:t>4</w:t>
      </w:r>
      <w:r w:rsidRPr="00B56829">
        <w:t>.2023</w:t>
      </w: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046A78D2" w:rsidR="004710C3" w:rsidRPr="00936289" w:rsidRDefault="004710C3" w:rsidP="00B56829">
      <w:pPr>
        <w:jc w:val="both"/>
        <w:rPr>
          <w:i/>
          <w:iCs/>
          <w:sz w:val="22"/>
          <w:szCs w:val="22"/>
        </w:rPr>
      </w:pPr>
      <w:r w:rsidRPr="00333A92">
        <w:t>Na potrzeby postępowania o udzielenie zamówienia publicznego pn</w:t>
      </w:r>
      <w:r w:rsidR="00936289">
        <w:t xml:space="preserve">. </w:t>
      </w:r>
      <w:r w:rsidR="00DE0742">
        <w:rPr>
          <w:rFonts w:eastAsia="Calibri"/>
          <w:b/>
          <w:bCs/>
          <w:i/>
          <w:iCs/>
          <w:lang w:eastAsia="en-US"/>
        </w:rPr>
        <w:t>BUDOWA MIKROINSTALACJI WIATROWEJ PRZY HALI WIDOWISKOWO-SPORTOWEJ</w:t>
      </w:r>
      <w:r w:rsidR="00B56829">
        <w:rPr>
          <w:rFonts w:eastAsia="Calibri"/>
          <w:b/>
          <w:bCs/>
          <w:i/>
          <w:iCs/>
          <w:lang w:eastAsia="en-US"/>
        </w:rPr>
        <w:t xml:space="preserve">                            </w:t>
      </w:r>
      <w:r w:rsidR="00DE0742">
        <w:rPr>
          <w:rFonts w:eastAsia="Calibri"/>
          <w:b/>
          <w:bCs/>
          <w:i/>
          <w:iCs/>
          <w:lang w:eastAsia="en-US"/>
        </w:rPr>
        <w:t xml:space="preserve"> W DOBRZYCY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8E01915" w14:textId="77777777" w:rsidR="00B56829" w:rsidRDefault="00B56829" w:rsidP="00B56829">
      <w:pPr>
        <w:spacing w:line="276" w:lineRule="auto"/>
        <w:rPr>
          <w:b/>
          <w:sz w:val="20"/>
          <w:szCs w:val="20"/>
        </w:rPr>
      </w:pPr>
    </w:p>
    <w:p w14:paraId="6EDDA34C" w14:textId="16243D71" w:rsidR="00065A04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lastRenderedPageBreak/>
        <w:t>ZPI.271.1.1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04F41CAF" w14:textId="04604826" w:rsidR="00936289" w:rsidRPr="00936289" w:rsidRDefault="00DE0742" w:rsidP="00936289">
      <w:pPr>
        <w:jc w:val="center"/>
        <w:rPr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23FD2B56" w14:textId="77777777" w:rsidR="00936289" w:rsidRDefault="00936289" w:rsidP="00936289"/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5E2EF2" w14:textId="02C0FC75" w:rsidR="009C5866" w:rsidRPr="00B56829" w:rsidRDefault="00B56829" w:rsidP="00B56829">
      <w:pPr>
        <w:spacing w:line="276" w:lineRule="auto"/>
        <w:rPr>
          <w:b/>
          <w:bCs/>
        </w:rPr>
      </w:pPr>
      <w:r w:rsidRPr="00B56829">
        <w:rPr>
          <w:b/>
          <w:bCs/>
        </w:rPr>
        <w:lastRenderedPageBreak/>
        <w:t>ZPI.271.1.1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B56829" w:rsidRDefault="009502CA" w:rsidP="009502CA">
      <w:pPr>
        <w:jc w:val="center"/>
        <w:rPr>
          <w:b/>
        </w:rPr>
      </w:pPr>
    </w:p>
    <w:p w14:paraId="6A636984" w14:textId="05AC753A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(na podstawie art. 108 ust. 1 pkt 5</w:t>
      </w:r>
      <w:r w:rsidR="00CF5516" w:rsidRPr="00B56829">
        <w:t xml:space="preserve"> </w:t>
      </w:r>
      <w:r w:rsidRPr="00B56829">
        <w:t>ustawy z dnia 11 września 2019 r. Prawo Zamówień</w:t>
      </w:r>
    </w:p>
    <w:p w14:paraId="02D3D6E8" w14:textId="2D241493" w:rsidR="009502CA" w:rsidRPr="00B56829" w:rsidRDefault="009502CA" w:rsidP="009502CA">
      <w:pPr>
        <w:autoSpaceDE w:val="0"/>
        <w:autoSpaceDN w:val="0"/>
        <w:adjustRightInd w:val="0"/>
        <w:jc w:val="center"/>
      </w:pPr>
      <w:r w:rsidRPr="00B56829">
        <w:t>Publicznych (Dz.</w:t>
      </w:r>
      <w:r w:rsidR="008B3F87" w:rsidRPr="00B56829">
        <w:t xml:space="preserve"> U. z 20</w:t>
      </w:r>
      <w:r w:rsidR="00592D12" w:rsidRPr="00B56829">
        <w:t>2</w:t>
      </w:r>
      <w:r w:rsidR="008D1E4C" w:rsidRPr="00B56829">
        <w:t>3</w:t>
      </w:r>
      <w:r w:rsidR="008B3F87" w:rsidRPr="00B56829">
        <w:t xml:space="preserve"> r., poz. </w:t>
      </w:r>
      <w:r w:rsidR="00592D12" w:rsidRPr="00B56829">
        <w:t>1</w:t>
      </w:r>
      <w:r w:rsidR="008D1E4C" w:rsidRPr="00B56829">
        <w:t>605</w:t>
      </w:r>
      <w:r w:rsidR="00582968" w:rsidRPr="00B56829">
        <w:t xml:space="preserve"> ze zm.</w:t>
      </w:r>
      <w:r w:rsidRPr="00B56829">
        <w:t>)</w:t>
      </w:r>
    </w:p>
    <w:p w14:paraId="13E82F9E" w14:textId="77777777" w:rsidR="009502CA" w:rsidRPr="00B56829" w:rsidRDefault="009502CA" w:rsidP="009502CA">
      <w:pPr>
        <w:jc w:val="center"/>
      </w:pPr>
    </w:p>
    <w:p w14:paraId="4D776FC1" w14:textId="77777777" w:rsidR="009502CA" w:rsidRPr="00B56829" w:rsidRDefault="009502CA" w:rsidP="009502CA">
      <w:pPr>
        <w:jc w:val="center"/>
      </w:pPr>
    </w:p>
    <w:p w14:paraId="7A072829" w14:textId="77777777" w:rsidR="009502CA" w:rsidRPr="00B56829" w:rsidRDefault="009502CA" w:rsidP="009502CA">
      <w:pPr>
        <w:jc w:val="both"/>
      </w:pPr>
      <w:r w:rsidRPr="00B56829">
        <w:t xml:space="preserve">Nazwa </w:t>
      </w:r>
      <w:r w:rsidR="007B2AAA" w:rsidRPr="00B56829">
        <w:t xml:space="preserve">i adres </w:t>
      </w:r>
      <w:r w:rsidRPr="00B56829">
        <w:t>Wykonawcy: ............................................................................................</w:t>
      </w:r>
      <w:r w:rsidR="00A525AB" w:rsidRPr="00B56829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24980F06" w14:textId="4488E3F3" w:rsidR="00936289" w:rsidRPr="00936289" w:rsidRDefault="00DE0742" w:rsidP="00936289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60DAC637" w14:textId="77777777" w:rsidR="002B3638" w:rsidRPr="00333A92" w:rsidRDefault="002B3638" w:rsidP="00936289">
      <w:pPr>
        <w:autoSpaceDE w:val="0"/>
        <w:autoSpaceDN w:val="0"/>
        <w:adjustRightInd w:val="0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8B481E" w14:textId="77777777" w:rsidR="00936289" w:rsidRPr="00B5682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4C18A3EB" w14:textId="1B4DA52B" w:rsidR="00B56829" w:rsidRPr="00B56829" w:rsidRDefault="00B56829" w:rsidP="00B56829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B56829">
        <w:rPr>
          <w:b/>
          <w:bCs/>
        </w:rPr>
        <w:lastRenderedPageBreak/>
        <w:t>ZPI.271.1.1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390E98D1" w14:textId="24221F54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2837AA55" w14:textId="77777777" w:rsidR="00DE0742" w:rsidRDefault="00DE0742" w:rsidP="00FE3E6D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68A55D55" w14:textId="3DF2D73A" w:rsidR="009454F8" w:rsidRPr="00333A92" w:rsidRDefault="00DE0742" w:rsidP="00DE0742">
      <w:pPr>
        <w:spacing w:line="276" w:lineRule="auto"/>
        <w:jc w:val="center"/>
        <w:rPr>
          <w:bCs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03464167" w14:textId="77777777" w:rsidR="009454F8" w:rsidRPr="009454F8" w:rsidRDefault="009454F8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2897D43E" w:rsidR="00936289" w:rsidRPr="00B56829" w:rsidRDefault="00936289" w:rsidP="00936289">
      <w:pPr>
        <w:rPr>
          <w:b/>
          <w:bCs/>
          <w:sz w:val="22"/>
          <w:szCs w:val="22"/>
        </w:rPr>
      </w:pPr>
      <w:r w:rsidRPr="00B56829">
        <w:rPr>
          <w:b/>
          <w:bCs/>
        </w:rPr>
        <w:lastRenderedPageBreak/>
        <w:t>ZPI.271.1.</w:t>
      </w:r>
      <w:r w:rsidR="00C6119A" w:rsidRPr="00B56829">
        <w:rPr>
          <w:b/>
          <w:bCs/>
        </w:rPr>
        <w:t>1</w:t>
      </w:r>
      <w:r w:rsidR="00FE0644">
        <w:rPr>
          <w:b/>
          <w:bCs/>
        </w:rPr>
        <w:t>4</w:t>
      </w:r>
      <w:r w:rsidRPr="00B56829">
        <w:rPr>
          <w:b/>
          <w:bCs/>
        </w:rPr>
        <w:t>.2023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3F143D5D" w14:textId="7B5F492A" w:rsidR="00DE0742" w:rsidRDefault="00DE0742" w:rsidP="00DE0742">
      <w:pPr>
        <w:spacing w:line="276" w:lineRule="auto"/>
        <w:jc w:val="center"/>
        <w:rPr>
          <w:b/>
          <w:bCs/>
          <w:i/>
          <w:iCs/>
        </w:rPr>
      </w:pPr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2DDE765A" w14:textId="7A8E45AF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4F1E23F0" w14:textId="21F6662D" w:rsidR="00F229A9" w:rsidRDefault="00F229A9" w:rsidP="00B5682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0621E126" w14:textId="77777777" w:rsidR="00B56829" w:rsidRPr="00B56829" w:rsidRDefault="00B56829" w:rsidP="00B56829">
      <w:pPr>
        <w:jc w:val="both"/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F4628F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F4628F" w:rsidRDefault="006D1023" w:rsidP="006D1023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43F291A5" w14:textId="3FC9A932" w:rsidR="00C902D9" w:rsidRPr="00F4628F" w:rsidRDefault="00306172" w:rsidP="006D1023">
            <w:pPr>
              <w:jc w:val="center"/>
              <w:rPr>
                <w:sz w:val="20"/>
                <w:szCs w:val="20"/>
              </w:rPr>
            </w:pPr>
            <w:r w:rsidRPr="00F4628F">
              <w:rPr>
                <w:sz w:val="22"/>
                <w:szCs w:val="22"/>
              </w:rPr>
              <w:t xml:space="preserve">uprawnienia </w:t>
            </w:r>
            <w:r w:rsidR="003715EF" w:rsidRPr="00F4628F">
              <w:rPr>
                <w:sz w:val="22"/>
                <w:szCs w:val="22"/>
              </w:rPr>
              <w:t xml:space="preserve">do kierowania budową </w:t>
            </w:r>
            <w:r w:rsidR="003715EF" w:rsidRPr="00F4628F">
              <w:rPr>
                <w:sz w:val="22"/>
                <w:szCs w:val="22"/>
              </w:rPr>
              <w:br/>
            </w:r>
            <w:r w:rsidR="00B56829" w:rsidRPr="00F4628F">
              <w:rPr>
                <w:sz w:val="22"/>
                <w:szCs w:val="22"/>
              </w:rPr>
              <w:t xml:space="preserve">w specjalności konstrukcyjno-budowlanej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375B6" w:rsidRPr="000B7110" w14:paraId="22381F5E" w14:textId="77777777" w:rsidTr="00B56829">
        <w:trPr>
          <w:cantSplit/>
          <w:trHeight w:val="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D3D9" w14:textId="5E246B37" w:rsidR="003375B6" w:rsidRPr="006C6640" w:rsidRDefault="003375B6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005" w14:textId="77777777" w:rsidR="003375B6" w:rsidRPr="006C6640" w:rsidRDefault="003375B6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7C" w14:textId="77777777" w:rsidR="00B56829" w:rsidRPr="00F4628F" w:rsidRDefault="00B56829" w:rsidP="00B56829">
            <w:pPr>
              <w:jc w:val="center"/>
              <w:rPr>
                <w:sz w:val="22"/>
                <w:szCs w:val="22"/>
              </w:rPr>
            </w:pPr>
            <w:r w:rsidRPr="00F4628F">
              <w:rPr>
                <w:sz w:val="22"/>
                <w:szCs w:val="22"/>
              </w:rPr>
              <w:t>Wykształcenie: ……………………..</w:t>
            </w:r>
          </w:p>
          <w:p w14:paraId="0BCDAE89" w14:textId="256F1B0B" w:rsidR="003375B6" w:rsidRPr="00F4628F" w:rsidRDefault="00B56829" w:rsidP="00B56829">
            <w:pPr>
              <w:jc w:val="center"/>
              <w:rPr>
                <w:sz w:val="16"/>
                <w:szCs w:val="16"/>
              </w:rPr>
            </w:pPr>
            <w:r w:rsidRPr="00F4628F">
              <w:rPr>
                <w:sz w:val="22"/>
                <w:szCs w:val="22"/>
              </w:rPr>
              <w:t>uprawnienia do kierowania robotami w branży elektrycznej.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285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7B162F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robót</w:t>
            </w:r>
          </w:p>
          <w:p w14:paraId="3BD122F6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7657DE5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082F23BE" w14:textId="77777777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50F38DC" w14:textId="6CC560E3" w:rsidR="003375B6" w:rsidRDefault="003375B6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053EBE" w14:textId="77777777" w:rsidR="003375B6" w:rsidRPr="000B7110" w:rsidRDefault="003375B6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B4E" w14:textId="77777777" w:rsidR="003375B6" w:rsidRPr="000B7110" w:rsidRDefault="003375B6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5E066BA7" w:rsidR="00936289" w:rsidRPr="000663FB" w:rsidRDefault="00936289" w:rsidP="00936289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</w:t>
      </w:r>
      <w:r w:rsidR="00C6119A" w:rsidRPr="000663FB">
        <w:rPr>
          <w:b/>
          <w:bCs/>
        </w:rPr>
        <w:t>1</w:t>
      </w:r>
      <w:r w:rsidR="00FE0644">
        <w:rPr>
          <w:b/>
          <w:bCs/>
        </w:rPr>
        <w:t>4</w:t>
      </w:r>
      <w:r w:rsidRPr="000663FB">
        <w:rPr>
          <w:b/>
          <w:bCs/>
        </w:rPr>
        <w:t>.2023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0EECFE8" w14:textId="4E8402F6" w:rsidR="00ED76C6" w:rsidRDefault="00DE0742" w:rsidP="00936289">
      <w:pPr>
        <w:jc w:val="center"/>
        <w:rPr>
          <w:rFonts w:eastAsia="Calibri"/>
          <w:b/>
          <w:bCs/>
          <w:i/>
          <w:iCs/>
          <w:lang w:eastAsia="en-US"/>
        </w:rPr>
      </w:pPr>
      <w:bookmarkStart w:id="5" w:name="_Hlk147600142"/>
      <w:r>
        <w:rPr>
          <w:rFonts w:eastAsia="Calibri"/>
          <w:b/>
          <w:bCs/>
          <w:i/>
          <w:iCs/>
          <w:lang w:eastAsia="en-US"/>
        </w:rPr>
        <w:t>BUDOWA MIKROINSTALACJI WIATROWEJ PRZY HALI WIDOWISKOWO-SPORTOWEJ W DOBRZYCY</w:t>
      </w:r>
    </w:p>
    <w:p w14:paraId="7B312FC1" w14:textId="77777777" w:rsidR="00DE0742" w:rsidRPr="00ED76C6" w:rsidRDefault="00DE0742" w:rsidP="00936289">
      <w:pPr>
        <w:jc w:val="center"/>
        <w:rPr>
          <w:i/>
          <w:iCs/>
        </w:rPr>
      </w:pPr>
    </w:p>
    <w:bookmarkEnd w:id="5"/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527307" w14:textId="77777777" w:rsidR="007E7DE6" w:rsidRDefault="007E7DE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5F00997F" w14:textId="77777777" w:rsidR="007E7DE6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</w:p>
    <w:p w14:paraId="62940FBB" w14:textId="77777777" w:rsidR="007E7DE6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3E503BB2" w14:textId="00DA59F9" w:rsidR="007E7DE6" w:rsidRPr="000663FB" w:rsidRDefault="007E7DE6" w:rsidP="007E7DE6">
      <w:pPr>
        <w:rPr>
          <w:b/>
          <w:bCs/>
          <w:sz w:val="22"/>
          <w:szCs w:val="22"/>
        </w:rPr>
      </w:pPr>
      <w:r w:rsidRPr="000663FB">
        <w:rPr>
          <w:b/>
          <w:bCs/>
        </w:rPr>
        <w:lastRenderedPageBreak/>
        <w:t>ZPI.271.1.1</w:t>
      </w:r>
      <w:r w:rsidR="00FE0644">
        <w:rPr>
          <w:b/>
          <w:bCs/>
        </w:rPr>
        <w:t>4</w:t>
      </w:r>
      <w:r w:rsidRPr="000663FB">
        <w:rPr>
          <w:b/>
          <w:bCs/>
        </w:rPr>
        <w:t>.2023</w:t>
      </w:r>
    </w:p>
    <w:p w14:paraId="270EF14F" w14:textId="77777777" w:rsidR="007E7DE6" w:rsidRPr="00333A92" w:rsidRDefault="007E7DE6" w:rsidP="007E7DE6">
      <w:pPr>
        <w:spacing w:line="250" w:lineRule="auto"/>
        <w:rPr>
          <w:b/>
          <w:bCs/>
        </w:rPr>
      </w:pPr>
    </w:p>
    <w:p w14:paraId="034C2EC8" w14:textId="73189736" w:rsidR="007E7DE6" w:rsidRPr="00333A92" w:rsidRDefault="007E7DE6" w:rsidP="007E7DE6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 </w:t>
      </w:r>
      <w:r>
        <w:t>10</w:t>
      </w:r>
      <w:r w:rsidRPr="00333A92">
        <w:t xml:space="preserve"> do SWZ</w:t>
      </w:r>
    </w:p>
    <w:p w14:paraId="1CAB6249" w14:textId="77777777" w:rsidR="007E7DE6" w:rsidRPr="00333A92" w:rsidRDefault="007E7DE6" w:rsidP="007E7DE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598EF2D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3796AA21" w14:textId="77777777" w:rsidR="007E7DE6" w:rsidRDefault="007E7DE6" w:rsidP="007E7DE6">
      <w:pPr>
        <w:spacing w:line="276" w:lineRule="auto"/>
        <w:ind w:left="5664" w:right="23"/>
        <w:rPr>
          <w:b/>
          <w:bCs/>
        </w:rPr>
      </w:pPr>
    </w:p>
    <w:p w14:paraId="75E643C4" w14:textId="171C668B" w:rsidR="007E7DE6" w:rsidRPr="00333A92" w:rsidRDefault="007E7DE6" w:rsidP="007E7DE6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DC29E5B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4E41CF1E" w14:textId="77777777" w:rsidR="007E7DE6" w:rsidRPr="00333A92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0E9022B" w14:textId="116DD65A" w:rsidR="007E7DE6" w:rsidRPr="007E7DE6" w:rsidRDefault="007E7DE6" w:rsidP="007E7DE6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70F7C1B6" w14:textId="77777777" w:rsidR="007E7DE6" w:rsidRPr="007E7DE6" w:rsidRDefault="007E7DE6" w:rsidP="007E7DE6">
      <w:pPr>
        <w:spacing w:before="600" w:after="60" w:line="276" w:lineRule="auto"/>
        <w:jc w:val="center"/>
        <w:rPr>
          <w:b/>
          <w:bCs/>
          <w:i/>
        </w:rPr>
      </w:pPr>
      <w:r w:rsidRPr="007E7DE6">
        <w:rPr>
          <w:b/>
          <w:bCs/>
        </w:rPr>
        <w:t xml:space="preserve">Oświadczenie Wykonawcy </w:t>
      </w:r>
      <w:r w:rsidRPr="007E7DE6">
        <w:rPr>
          <w:b/>
          <w:bCs/>
          <w:u w:val="single"/>
        </w:rPr>
        <w:t>o aktualności informacji</w:t>
      </w:r>
      <w:r w:rsidRPr="007E7DE6">
        <w:rPr>
          <w:b/>
          <w:bCs/>
        </w:rPr>
        <w:t xml:space="preserve"> zawartych w oświadczeniu, </w:t>
      </w:r>
      <w:r w:rsidRPr="007E7DE6">
        <w:rPr>
          <w:b/>
          <w:bCs/>
        </w:rPr>
        <w:br/>
        <w:t>o którym mowa w art. 125 ust 1  ustawy Prawo zamówień publicznych w zakresie podstaw wykluczenia z postępowania wskazanych przez Zamawiającego</w:t>
      </w:r>
    </w:p>
    <w:p w14:paraId="6BCF626B" w14:textId="77777777" w:rsidR="007E7DE6" w:rsidRPr="007E7DE6" w:rsidRDefault="007E7DE6" w:rsidP="007E7DE6">
      <w:pPr>
        <w:spacing w:line="276" w:lineRule="auto"/>
        <w:jc w:val="center"/>
        <w:rPr>
          <w:bCs/>
        </w:rPr>
      </w:pPr>
      <w:r w:rsidRPr="007E7DE6">
        <w:rPr>
          <w:bCs/>
        </w:rPr>
        <w:t>POTWIERDZAJĄCE BRAK PODSTAW WYKLUCZENIA Z POSTĘPOWANIA</w:t>
      </w:r>
    </w:p>
    <w:p w14:paraId="0DFF9417" w14:textId="77777777" w:rsidR="007E7DE6" w:rsidRPr="007E7DE6" w:rsidRDefault="007E7DE6" w:rsidP="007E7DE6">
      <w:pPr>
        <w:spacing w:before="120" w:after="120" w:line="276" w:lineRule="auto"/>
        <w:ind w:right="567"/>
        <w:jc w:val="center"/>
        <w:rPr>
          <w:bCs/>
        </w:rPr>
      </w:pPr>
      <w:r w:rsidRPr="007E7DE6">
        <w:rPr>
          <w:bCs/>
        </w:rPr>
        <w:t>(składane przez Wykonawcę na wezwanie Zamawiającego)</w:t>
      </w:r>
    </w:p>
    <w:p w14:paraId="24DBCC52" w14:textId="77777777" w:rsidR="007E7DE6" w:rsidRPr="00333A92" w:rsidRDefault="007E7DE6" w:rsidP="007E7DE6">
      <w:pPr>
        <w:jc w:val="both"/>
      </w:pPr>
    </w:p>
    <w:p w14:paraId="1F3A3896" w14:textId="77777777" w:rsidR="007E7DE6" w:rsidRPr="00333A92" w:rsidRDefault="007E7DE6" w:rsidP="007E7DE6">
      <w:r w:rsidRPr="00333A92">
        <w:t>Nazwa i adres Wykonawcy: …..........................................................................................................</w:t>
      </w:r>
    </w:p>
    <w:p w14:paraId="1799A152" w14:textId="77777777" w:rsidR="007E7DE6" w:rsidRPr="00333A92" w:rsidRDefault="007E7DE6" w:rsidP="007E7DE6">
      <w:pPr>
        <w:jc w:val="both"/>
      </w:pPr>
    </w:p>
    <w:p w14:paraId="7BCE7D8F" w14:textId="77777777" w:rsidR="007E7DE6" w:rsidRPr="00333A92" w:rsidRDefault="007E7DE6" w:rsidP="007E7DE6">
      <w:pPr>
        <w:jc w:val="both"/>
      </w:pPr>
      <w:r w:rsidRPr="00333A92">
        <w:t>………………………………………………………………………</w:t>
      </w:r>
    </w:p>
    <w:p w14:paraId="18F25CB8" w14:textId="77777777" w:rsidR="007E7DE6" w:rsidRDefault="007E7DE6" w:rsidP="007E7DE6">
      <w:pPr>
        <w:spacing w:line="276" w:lineRule="auto"/>
      </w:pPr>
    </w:p>
    <w:p w14:paraId="1D65DEA2" w14:textId="6836CA0E" w:rsidR="007E7DE6" w:rsidRPr="007E7DE6" w:rsidRDefault="007E7DE6" w:rsidP="007E7DE6">
      <w:pPr>
        <w:spacing w:line="276" w:lineRule="auto"/>
        <w:jc w:val="both"/>
      </w:pPr>
      <w:r w:rsidRPr="007E7DE6">
        <w:t xml:space="preserve">Oświadczam, że informacje zawarte w oświadczeniu złożonym wraz z ofertą </w:t>
      </w:r>
      <w:r w:rsidRPr="007E7DE6">
        <w:br/>
        <w:t>w postępowaniu o udzielenie zamówienia publicznego pn.</w:t>
      </w:r>
    </w:p>
    <w:p w14:paraId="3D437521" w14:textId="17EA4798" w:rsidR="007E7DE6" w:rsidRPr="007E7DE6" w:rsidRDefault="007E7DE6" w:rsidP="007E7DE6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BUDOWA MIKROINSTALACJI WIATROWEJ PRZY HALI WIDOWISKOWO-SPORTOWEJ W DOBRZYCY </w:t>
      </w:r>
      <w:r w:rsidRPr="007E7DE6">
        <w:t>w zakresie podstaw wykluczenia  i spełniania warunków udziału w postępowaniu</w:t>
      </w:r>
      <w:r>
        <w:t xml:space="preserve"> </w:t>
      </w:r>
      <w:r w:rsidRPr="007E7DE6">
        <w:rPr>
          <w:b/>
          <w:u w:val="single"/>
        </w:rPr>
        <w:t>są nadal aktualne.</w:t>
      </w:r>
    </w:p>
    <w:p w14:paraId="7F263B5E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78C09156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0E948AC1" w14:textId="77777777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0981B876" w14:textId="77777777" w:rsidR="007E7DE6" w:rsidRDefault="007E7DE6" w:rsidP="007E7DE6">
      <w:pPr>
        <w:spacing w:line="276" w:lineRule="auto"/>
        <w:jc w:val="both"/>
        <w:rPr>
          <w:u w:val="single"/>
        </w:rPr>
      </w:pPr>
    </w:p>
    <w:p w14:paraId="508E39AB" w14:textId="73B6F5FC" w:rsidR="007E7DE6" w:rsidRPr="007E7DE6" w:rsidRDefault="007E7DE6" w:rsidP="007E7DE6">
      <w:pPr>
        <w:spacing w:line="276" w:lineRule="auto"/>
        <w:jc w:val="both"/>
        <w:rPr>
          <w:u w:val="single"/>
        </w:rPr>
      </w:pPr>
    </w:p>
    <w:p w14:paraId="7C6CB20E" w14:textId="77777777" w:rsidR="007E7DE6" w:rsidRDefault="007E7DE6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</w:p>
    <w:p w14:paraId="2267F192" w14:textId="3610211F" w:rsidR="00E73FAC" w:rsidRPr="006E6B1F" w:rsidRDefault="00E73FAC" w:rsidP="007E7DE6">
      <w:pPr>
        <w:tabs>
          <w:tab w:val="left" w:pos="7395"/>
        </w:tabs>
        <w:spacing w:line="250" w:lineRule="auto"/>
        <w:rPr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3EF" w14:textId="77777777" w:rsidR="00B020AD" w:rsidRDefault="00B020AD" w:rsidP="00BE245A">
      <w:r>
        <w:separator/>
      </w:r>
    </w:p>
  </w:endnote>
  <w:endnote w:type="continuationSeparator" w:id="0">
    <w:p w14:paraId="61C7B2FF" w14:textId="77777777" w:rsidR="00B020AD" w:rsidRDefault="00B020A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9A0F" w14:textId="77777777" w:rsidR="00B020AD" w:rsidRDefault="00B020AD" w:rsidP="00BE245A">
      <w:r>
        <w:separator/>
      </w:r>
    </w:p>
  </w:footnote>
  <w:footnote w:type="continuationSeparator" w:id="0">
    <w:p w14:paraId="560F8613" w14:textId="77777777" w:rsidR="00B020AD" w:rsidRDefault="00B020AD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485E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63FB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D76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57D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375B6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8C1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374E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C7756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E7DE6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189E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57DA2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1E4C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1758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20A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829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3E9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119A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74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628F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7431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0644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10</cp:revision>
  <cp:lastPrinted>2023-10-26T12:42:00Z</cp:lastPrinted>
  <dcterms:created xsi:type="dcterms:W3CDTF">2023-09-11T06:26:00Z</dcterms:created>
  <dcterms:modified xsi:type="dcterms:W3CDTF">2023-10-26T13:14:00Z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