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D161E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D161E7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170E796F" w:rsidR="00B2110F" w:rsidRPr="00D161E7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161E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„</w:t>
            </w:r>
            <w:r w:rsidR="00D161E7" w:rsidRPr="00D16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Dostawa materiałów zużywalnych </w:t>
            </w:r>
            <w:r w:rsidR="00D161E7" w:rsidRPr="00D161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na potrzeby</w:t>
            </w:r>
            <w:r w:rsidR="00302F0A" w:rsidRPr="00D161E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pl-PL"/>
              </w:rPr>
              <w:br/>
            </w:r>
            <w:r w:rsidRPr="00D161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Uniwersytetu Kazimierza Wielkiego w Bydgoszczy</w:t>
            </w:r>
            <w:r w:rsidRPr="00D161E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”</w:t>
            </w:r>
          </w:p>
          <w:p w14:paraId="5C0F98E9" w14:textId="4C5E051E" w:rsidR="00D82A6C" w:rsidRPr="00D161E7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D161E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D161E7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53E86DF2" w14:textId="0251E579" w:rsidR="003E2CA1" w:rsidRPr="00D161E7" w:rsidRDefault="00D161E7" w:rsidP="00CB7504">
      <w:pPr>
        <w:spacing w:line="276" w:lineRule="auto"/>
        <w:jc w:val="both"/>
        <w:rPr>
          <w:b/>
          <w:bCs/>
          <w:sz w:val="22"/>
          <w:szCs w:val="22"/>
        </w:rPr>
      </w:pPr>
      <w:r w:rsidRPr="00D161E7">
        <w:rPr>
          <w:b/>
          <w:bCs/>
          <w:sz w:val="22"/>
          <w:szCs w:val="22"/>
        </w:rPr>
        <w:t xml:space="preserve">Część 1 </w:t>
      </w:r>
    </w:p>
    <w:p w14:paraId="0AEC21FC" w14:textId="77777777" w:rsidR="00B548B3" w:rsidRPr="00857ADF" w:rsidRDefault="00B548B3" w:rsidP="00CB7504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FE07E84" w14:textId="7D3CBB29" w:rsidR="00B548B3" w:rsidRPr="00C01A47" w:rsidRDefault="00B548B3" w:rsidP="00CB7504">
      <w:pPr>
        <w:pStyle w:val="Zwykytekst1"/>
        <w:numPr>
          <w:ilvl w:val="0"/>
          <w:numId w:val="20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026249C0" w14:textId="77777777" w:rsidR="00B548B3" w:rsidRPr="00C01A47" w:rsidRDefault="00B548B3" w:rsidP="00F1193B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FB3FC48" w14:textId="77777777" w:rsidR="00B548B3" w:rsidRPr="00C01A47" w:rsidRDefault="00B548B3" w:rsidP="00CB7504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E20C1C" w14:textId="77777777" w:rsidR="00B548B3" w:rsidRDefault="00B548B3" w:rsidP="00CB7504">
      <w:pPr>
        <w:spacing w:line="276" w:lineRule="auto"/>
        <w:rPr>
          <w:sz w:val="22"/>
          <w:szCs w:val="22"/>
          <w:u w:val="single"/>
        </w:rPr>
      </w:pPr>
    </w:p>
    <w:p w14:paraId="28F75043" w14:textId="43F7678B" w:rsidR="00B548B3" w:rsidRPr="00D161E7" w:rsidRDefault="00B548B3" w:rsidP="00CB7504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Pr="00D161E7">
        <w:rPr>
          <w:b/>
          <w:sz w:val="22"/>
          <w:szCs w:val="22"/>
        </w:rPr>
        <w:t>kalendarzowych</w:t>
      </w:r>
      <w:r w:rsidRPr="00D161E7">
        <w:rPr>
          <w:sz w:val="22"/>
          <w:szCs w:val="22"/>
        </w:rPr>
        <w:t xml:space="preserve"> </w:t>
      </w:r>
      <w:r w:rsidRPr="00D161E7">
        <w:rPr>
          <w:i/>
          <w:iCs/>
          <w:sz w:val="22"/>
          <w:szCs w:val="22"/>
        </w:rPr>
        <w:t xml:space="preserve">(podać ilość dni kalendarzowych, nie więcej niż </w:t>
      </w:r>
      <w:r w:rsidR="00D161E7" w:rsidRPr="00D161E7">
        <w:rPr>
          <w:i/>
          <w:iCs/>
          <w:sz w:val="22"/>
          <w:szCs w:val="22"/>
        </w:rPr>
        <w:t>28</w:t>
      </w:r>
      <w:r w:rsidR="004E3C16" w:rsidRPr="00D161E7">
        <w:rPr>
          <w:i/>
          <w:iCs/>
          <w:sz w:val="22"/>
          <w:szCs w:val="22"/>
        </w:rPr>
        <w:t xml:space="preserve"> </w:t>
      </w:r>
      <w:r w:rsidRPr="00D161E7">
        <w:rPr>
          <w:i/>
          <w:iCs/>
          <w:sz w:val="22"/>
          <w:szCs w:val="22"/>
        </w:rPr>
        <w:t xml:space="preserve">dni) </w:t>
      </w:r>
      <w:r w:rsidRPr="00D161E7">
        <w:rPr>
          <w:sz w:val="22"/>
          <w:szCs w:val="22"/>
        </w:rPr>
        <w:t>liczonych od dnia złożenia zamówienia.</w:t>
      </w:r>
    </w:p>
    <w:p w14:paraId="14847F26" w14:textId="77777777" w:rsidR="00D161E7" w:rsidRDefault="00D161E7" w:rsidP="008F70FD">
      <w:pPr>
        <w:spacing w:line="276" w:lineRule="auto"/>
        <w:rPr>
          <w:bCs/>
          <w:sz w:val="22"/>
          <w:szCs w:val="22"/>
          <w:u w:val="single"/>
        </w:rPr>
      </w:pPr>
    </w:p>
    <w:p w14:paraId="688855F1" w14:textId="67DC4928" w:rsidR="00D161E7" w:rsidRPr="00D161E7" w:rsidRDefault="00D161E7" w:rsidP="00D161E7">
      <w:pPr>
        <w:spacing w:line="276" w:lineRule="auto"/>
        <w:jc w:val="both"/>
        <w:rPr>
          <w:b/>
          <w:bCs/>
          <w:sz w:val="22"/>
          <w:szCs w:val="22"/>
        </w:rPr>
      </w:pPr>
      <w:r w:rsidRPr="00D161E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  <w:r w:rsidRPr="00D161E7">
        <w:rPr>
          <w:b/>
          <w:bCs/>
          <w:sz w:val="22"/>
          <w:szCs w:val="22"/>
        </w:rPr>
        <w:t xml:space="preserve"> </w:t>
      </w:r>
    </w:p>
    <w:p w14:paraId="5C8EACCF" w14:textId="77777777" w:rsidR="00D161E7" w:rsidRDefault="00D161E7" w:rsidP="008F70FD">
      <w:pPr>
        <w:spacing w:line="276" w:lineRule="auto"/>
        <w:rPr>
          <w:bCs/>
          <w:sz w:val="22"/>
          <w:szCs w:val="22"/>
          <w:u w:val="single"/>
        </w:rPr>
      </w:pPr>
    </w:p>
    <w:p w14:paraId="596C44C3" w14:textId="3A0E959E" w:rsidR="008F70FD" w:rsidRPr="00D161E7" w:rsidRDefault="008F70FD" w:rsidP="008F70FD">
      <w:pPr>
        <w:spacing w:line="276" w:lineRule="auto"/>
        <w:rPr>
          <w:bCs/>
          <w:sz w:val="22"/>
          <w:szCs w:val="22"/>
          <w:u w:val="single"/>
        </w:rPr>
      </w:pPr>
      <w:r w:rsidRPr="00D161E7">
        <w:rPr>
          <w:bCs/>
          <w:sz w:val="22"/>
          <w:szCs w:val="22"/>
          <w:u w:val="single"/>
        </w:rPr>
        <w:t>Kryterium I – cena:</w:t>
      </w:r>
    </w:p>
    <w:p w14:paraId="2996D092" w14:textId="77777777" w:rsidR="008F70FD" w:rsidRPr="00D161E7" w:rsidRDefault="008F70FD" w:rsidP="008F70FD">
      <w:pPr>
        <w:pStyle w:val="Zwykytekst1"/>
        <w:numPr>
          <w:ilvl w:val="0"/>
          <w:numId w:val="21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D161E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D161E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19CC41D0" w14:textId="77777777" w:rsidR="008F70FD" w:rsidRPr="00D161E7" w:rsidRDefault="008F70FD" w:rsidP="008F70FD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D161E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D161E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C059B0F" w14:textId="77777777" w:rsidR="008F70FD" w:rsidRPr="00D161E7" w:rsidRDefault="008F70FD" w:rsidP="008F70FD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D161E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E1A67C4" w14:textId="77777777" w:rsidR="008F70FD" w:rsidRPr="00D161E7" w:rsidRDefault="008F70FD" w:rsidP="008F70FD">
      <w:pPr>
        <w:spacing w:line="276" w:lineRule="auto"/>
        <w:rPr>
          <w:sz w:val="22"/>
          <w:szCs w:val="22"/>
          <w:u w:val="single"/>
        </w:rPr>
      </w:pPr>
    </w:p>
    <w:p w14:paraId="260B9176" w14:textId="579BA2FB" w:rsidR="008F70FD" w:rsidRPr="00D161E7" w:rsidRDefault="008F70FD" w:rsidP="008F70FD">
      <w:pPr>
        <w:spacing w:line="276" w:lineRule="auto"/>
        <w:jc w:val="both"/>
        <w:rPr>
          <w:sz w:val="22"/>
          <w:szCs w:val="22"/>
        </w:rPr>
      </w:pPr>
      <w:r w:rsidRPr="00D161E7">
        <w:rPr>
          <w:sz w:val="22"/>
          <w:szCs w:val="22"/>
          <w:u w:val="single"/>
        </w:rPr>
        <w:t>Kryterium II – Termin dostawy:</w:t>
      </w:r>
      <w:r w:rsidRPr="00D161E7">
        <w:rPr>
          <w:sz w:val="22"/>
          <w:szCs w:val="22"/>
        </w:rPr>
        <w:t xml:space="preserve"> </w:t>
      </w:r>
      <w:r w:rsidRPr="00D161E7">
        <w:rPr>
          <w:b/>
          <w:sz w:val="22"/>
          <w:szCs w:val="22"/>
        </w:rPr>
        <w:t>____ dni kalendarzowych</w:t>
      </w:r>
      <w:r w:rsidRPr="00D161E7">
        <w:rPr>
          <w:sz w:val="22"/>
          <w:szCs w:val="22"/>
        </w:rPr>
        <w:t xml:space="preserve"> </w:t>
      </w:r>
      <w:r w:rsidRPr="00D161E7">
        <w:rPr>
          <w:i/>
          <w:iCs/>
          <w:sz w:val="22"/>
          <w:szCs w:val="22"/>
        </w:rPr>
        <w:t xml:space="preserve">(podać ilość dni kalendarzowych, nie więcej niż </w:t>
      </w:r>
      <w:r w:rsidR="00D161E7" w:rsidRPr="00D161E7">
        <w:rPr>
          <w:i/>
          <w:iCs/>
          <w:sz w:val="22"/>
          <w:szCs w:val="22"/>
        </w:rPr>
        <w:t>28</w:t>
      </w:r>
      <w:r w:rsidRPr="00D161E7">
        <w:rPr>
          <w:i/>
          <w:iCs/>
          <w:sz w:val="22"/>
          <w:szCs w:val="22"/>
        </w:rPr>
        <w:t xml:space="preserve"> dni) </w:t>
      </w:r>
      <w:r w:rsidRPr="00D161E7">
        <w:rPr>
          <w:sz w:val="22"/>
          <w:szCs w:val="22"/>
        </w:rPr>
        <w:t>liczonych od dnia złożenia zamówienia.</w:t>
      </w:r>
    </w:p>
    <w:p w14:paraId="67CE72C5" w14:textId="77777777" w:rsidR="00D161E7" w:rsidRDefault="00D161E7" w:rsidP="008F70FD">
      <w:pPr>
        <w:spacing w:line="276" w:lineRule="auto"/>
        <w:rPr>
          <w:bCs/>
          <w:sz w:val="22"/>
          <w:szCs w:val="22"/>
          <w:u w:val="single"/>
        </w:rPr>
      </w:pPr>
    </w:p>
    <w:p w14:paraId="300DCC88" w14:textId="0192D220" w:rsidR="00D161E7" w:rsidRPr="00D161E7" w:rsidRDefault="00D161E7" w:rsidP="00D161E7">
      <w:pPr>
        <w:spacing w:line="276" w:lineRule="auto"/>
        <w:jc w:val="both"/>
        <w:rPr>
          <w:b/>
          <w:bCs/>
          <w:sz w:val="22"/>
          <w:szCs w:val="22"/>
        </w:rPr>
      </w:pPr>
      <w:r w:rsidRPr="00D161E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  <w:r w:rsidRPr="00D161E7">
        <w:rPr>
          <w:b/>
          <w:bCs/>
          <w:sz w:val="22"/>
          <w:szCs w:val="22"/>
        </w:rPr>
        <w:t xml:space="preserve"> </w:t>
      </w:r>
    </w:p>
    <w:p w14:paraId="3DCB01B8" w14:textId="77777777" w:rsidR="00D161E7" w:rsidRDefault="00D161E7" w:rsidP="008F70FD">
      <w:pPr>
        <w:spacing w:line="276" w:lineRule="auto"/>
        <w:rPr>
          <w:bCs/>
          <w:sz w:val="22"/>
          <w:szCs w:val="22"/>
          <w:u w:val="single"/>
        </w:rPr>
      </w:pPr>
    </w:p>
    <w:p w14:paraId="4A041664" w14:textId="7615CF9F" w:rsidR="008F70FD" w:rsidRPr="00D161E7" w:rsidRDefault="008F70FD" w:rsidP="008F70FD">
      <w:pPr>
        <w:spacing w:line="276" w:lineRule="auto"/>
        <w:rPr>
          <w:bCs/>
          <w:sz w:val="22"/>
          <w:szCs w:val="22"/>
          <w:u w:val="single"/>
        </w:rPr>
      </w:pPr>
      <w:r w:rsidRPr="00D161E7">
        <w:rPr>
          <w:bCs/>
          <w:sz w:val="22"/>
          <w:szCs w:val="22"/>
          <w:u w:val="single"/>
        </w:rPr>
        <w:t>Kryterium I – cena:</w:t>
      </w:r>
    </w:p>
    <w:p w14:paraId="19DBD705" w14:textId="77777777" w:rsidR="008F70FD" w:rsidRPr="00D161E7" w:rsidRDefault="008F70FD" w:rsidP="008F70FD">
      <w:pPr>
        <w:pStyle w:val="Zwykytekst1"/>
        <w:numPr>
          <w:ilvl w:val="0"/>
          <w:numId w:val="22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D161E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D161E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21D49962" w14:textId="77777777" w:rsidR="008F70FD" w:rsidRPr="00C01A47" w:rsidRDefault="008F70FD" w:rsidP="008F70FD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40D11C6" w14:textId="77777777" w:rsidR="008F70FD" w:rsidRPr="00C01A47" w:rsidRDefault="008F70FD" w:rsidP="008F70FD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DC94" w14:textId="77777777" w:rsidR="008F70FD" w:rsidRDefault="008F70FD" w:rsidP="008F70FD">
      <w:pPr>
        <w:spacing w:line="276" w:lineRule="auto"/>
        <w:rPr>
          <w:sz w:val="22"/>
          <w:szCs w:val="22"/>
          <w:u w:val="single"/>
        </w:rPr>
      </w:pPr>
    </w:p>
    <w:p w14:paraId="426DF926" w14:textId="1F397260" w:rsidR="008F70FD" w:rsidRPr="00D161E7" w:rsidRDefault="008F70FD" w:rsidP="008F70FD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 w:rsidRPr="00D161E7">
        <w:rPr>
          <w:i/>
          <w:iCs/>
          <w:sz w:val="22"/>
          <w:szCs w:val="22"/>
        </w:rPr>
        <w:t xml:space="preserve">kalendarzowych, nie więcej niż </w:t>
      </w:r>
      <w:r w:rsidR="00D161E7" w:rsidRPr="00D161E7">
        <w:rPr>
          <w:i/>
          <w:iCs/>
          <w:sz w:val="22"/>
          <w:szCs w:val="22"/>
        </w:rPr>
        <w:t xml:space="preserve">14 </w:t>
      </w:r>
      <w:r w:rsidRPr="00D161E7">
        <w:rPr>
          <w:i/>
          <w:iCs/>
          <w:sz w:val="22"/>
          <w:szCs w:val="22"/>
        </w:rPr>
        <w:t xml:space="preserve"> dni) </w:t>
      </w:r>
      <w:r w:rsidRPr="00D161E7">
        <w:rPr>
          <w:sz w:val="22"/>
          <w:szCs w:val="22"/>
        </w:rPr>
        <w:t>liczonych od dnia złożenia zamówienia.</w:t>
      </w:r>
    </w:p>
    <w:p w14:paraId="0F617763" w14:textId="77777777" w:rsidR="00D161E7" w:rsidRPr="00D161E7" w:rsidRDefault="00D161E7" w:rsidP="00D161E7">
      <w:pPr>
        <w:spacing w:line="276" w:lineRule="auto"/>
        <w:jc w:val="both"/>
        <w:rPr>
          <w:b/>
          <w:bCs/>
          <w:sz w:val="22"/>
          <w:szCs w:val="22"/>
        </w:rPr>
      </w:pPr>
    </w:p>
    <w:p w14:paraId="5EF7F0A4" w14:textId="77777777" w:rsidR="00D161E7" w:rsidRPr="00D161E7" w:rsidRDefault="00D161E7" w:rsidP="00D161E7">
      <w:pPr>
        <w:spacing w:line="276" w:lineRule="auto"/>
        <w:jc w:val="both"/>
        <w:rPr>
          <w:b/>
          <w:bCs/>
          <w:sz w:val="22"/>
          <w:szCs w:val="22"/>
        </w:rPr>
      </w:pPr>
    </w:p>
    <w:p w14:paraId="3D5C2A13" w14:textId="292DD959" w:rsidR="00D161E7" w:rsidRPr="00D161E7" w:rsidRDefault="00D161E7" w:rsidP="00D161E7">
      <w:pPr>
        <w:spacing w:line="276" w:lineRule="auto"/>
        <w:jc w:val="both"/>
        <w:rPr>
          <w:b/>
          <w:bCs/>
          <w:sz w:val="22"/>
          <w:szCs w:val="22"/>
        </w:rPr>
      </w:pPr>
      <w:r w:rsidRPr="00D161E7">
        <w:rPr>
          <w:b/>
          <w:bCs/>
          <w:sz w:val="22"/>
          <w:szCs w:val="22"/>
        </w:rPr>
        <w:t xml:space="preserve">Część </w:t>
      </w:r>
      <w:r w:rsidRPr="00D161E7">
        <w:rPr>
          <w:b/>
          <w:bCs/>
          <w:sz w:val="22"/>
          <w:szCs w:val="22"/>
        </w:rPr>
        <w:t>4</w:t>
      </w:r>
      <w:r w:rsidRPr="00D161E7">
        <w:rPr>
          <w:b/>
          <w:bCs/>
          <w:sz w:val="22"/>
          <w:szCs w:val="22"/>
        </w:rPr>
        <w:t xml:space="preserve"> </w:t>
      </w:r>
    </w:p>
    <w:p w14:paraId="58FB5797" w14:textId="77777777" w:rsidR="00D161E7" w:rsidRPr="00D161E7" w:rsidRDefault="00D161E7" w:rsidP="008F70FD">
      <w:pPr>
        <w:spacing w:line="276" w:lineRule="auto"/>
        <w:rPr>
          <w:bCs/>
          <w:sz w:val="22"/>
          <w:szCs w:val="22"/>
          <w:u w:val="single"/>
        </w:rPr>
      </w:pPr>
    </w:p>
    <w:p w14:paraId="097444A3" w14:textId="7893CBB8" w:rsidR="008F70FD" w:rsidRPr="00D161E7" w:rsidRDefault="008F70FD" w:rsidP="008F70FD">
      <w:pPr>
        <w:spacing w:line="276" w:lineRule="auto"/>
        <w:rPr>
          <w:bCs/>
          <w:sz w:val="22"/>
          <w:szCs w:val="22"/>
          <w:u w:val="single"/>
        </w:rPr>
      </w:pPr>
      <w:r w:rsidRPr="00D161E7">
        <w:rPr>
          <w:bCs/>
          <w:sz w:val="22"/>
          <w:szCs w:val="22"/>
          <w:u w:val="single"/>
        </w:rPr>
        <w:t>Kryterium I – cena:</w:t>
      </w:r>
    </w:p>
    <w:p w14:paraId="4C79CE8C" w14:textId="77777777" w:rsidR="008F70FD" w:rsidRPr="00D161E7" w:rsidRDefault="008F70FD" w:rsidP="008F70FD">
      <w:pPr>
        <w:pStyle w:val="Zwykytekst1"/>
        <w:numPr>
          <w:ilvl w:val="0"/>
          <w:numId w:val="23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D161E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D161E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77F5A693" w14:textId="77777777" w:rsidR="008F70FD" w:rsidRPr="00D161E7" w:rsidRDefault="008F70FD" w:rsidP="008F70FD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D161E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D161E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6044DD0" w14:textId="77777777" w:rsidR="008F70FD" w:rsidRPr="00D161E7" w:rsidRDefault="008F70FD" w:rsidP="008F70FD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D161E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E29FA82" w14:textId="77777777" w:rsidR="008F70FD" w:rsidRPr="00D161E7" w:rsidRDefault="008F70FD" w:rsidP="008F70FD">
      <w:pPr>
        <w:spacing w:line="276" w:lineRule="auto"/>
        <w:rPr>
          <w:sz w:val="22"/>
          <w:szCs w:val="22"/>
          <w:u w:val="single"/>
        </w:rPr>
      </w:pPr>
    </w:p>
    <w:p w14:paraId="7B7C0DD0" w14:textId="54F3E0B7" w:rsidR="008F70FD" w:rsidRPr="00D161E7" w:rsidRDefault="008F70FD" w:rsidP="008F70FD">
      <w:pPr>
        <w:spacing w:line="276" w:lineRule="auto"/>
        <w:jc w:val="both"/>
        <w:rPr>
          <w:sz w:val="22"/>
          <w:szCs w:val="22"/>
        </w:rPr>
      </w:pPr>
      <w:r w:rsidRPr="00D161E7">
        <w:rPr>
          <w:sz w:val="22"/>
          <w:szCs w:val="22"/>
          <w:u w:val="single"/>
        </w:rPr>
        <w:t>Kryterium II – Termin dostawy:</w:t>
      </w:r>
      <w:r w:rsidRPr="00D161E7">
        <w:rPr>
          <w:sz w:val="22"/>
          <w:szCs w:val="22"/>
        </w:rPr>
        <w:t xml:space="preserve"> </w:t>
      </w:r>
      <w:r w:rsidRPr="00D161E7">
        <w:rPr>
          <w:b/>
          <w:sz w:val="22"/>
          <w:szCs w:val="22"/>
        </w:rPr>
        <w:t>____ dni kalendarzowych</w:t>
      </w:r>
      <w:r w:rsidRPr="00D161E7">
        <w:rPr>
          <w:sz w:val="22"/>
          <w:szCs w:val="22"/>
        </w:rPr>
        <w:t xml:space="preserve"> </w:t>
      </w:r>
      <w:r w:rsidRPr="00D161E7">
        <w:rPr>
          <w:i/>
          <w:iCs/>
          <w:sz w:val="22"/>
          <w:szCs w:val="22"/>
        </w:rPr>
        <w:t xml:space="preserve">(podać ilość dni kalendarzowych, nie więcej niż </w:t>
      </w:r>
      <w:r w:rsidR="00D161E7" w:rsidRPr="00D161E7">
        <w:rPr>
          <w:i/>
          <w:iCs/>
          <w:sz w:val="22"/>
          <w:szCs w:val="22"/>
        </w:rPr>
        <w:t>14</w:t>
      </w:r>
      <w:r w:rsidRPr="00D161E7">
        <w:rPr>
          <w:i/>
          <w:iCs/>
          <w:sz w:val="22"/>
          <w:szCs w:val="22"/>
        </w:rPr>
        <w:t xml:space="preserve"> dni) </w:t>
      </w:r>
      <w:r w:rsidRPr="00D161E7">
        <w:rPr>
          <w:sz w:val="22"/>
          <w:szCs w:val="22"/>
        </w:rPr>
        <w:t>liczonych od dnia złożenia zamówienia.</w:t>
      </w:r>
    </w:p>
    <w:p w14:paraId="2886E0D6" w14:textId="77777777" w:rsidR="008F70FD" w:rsidRPr="00D161E7" w:rsidRDefault="008F70FD" w:rsidP="00CB7504">
      <w:pPr>
        <w:spacing w:line="276" w:lineRule="auto"/>
        <w:jc w:val="both"/>
        <w:rPr>
          <w:sz w:val="22"/>
          <w:szCs w:val="22"/>
        </w:rPr>
      </w:pPr>
    </w:p>
    <w:p w14:paraId="71BC8DFA" w14:textId="77777777" w:rsidR="003E2CA1" w:rsidRDefault="003E2CA1" w:rsidP="00CB7504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B92F11E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8F70FD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52A8" w14:textId="77777777" w:rsidR="00D51B9E" w:rsidRDefault="00D51B9E">
      <w:r>
        <w:separator/>
      </w:r>
    </w:p>
  </w:endnote>
  <w:endnote w:type="continuationSeparator" w:id="0">
    <w:p w14:paraId="705A41B4" w14:textId="77777777" w:rsidR="00D51B9E" w:rsidRDefault="00D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51B7" w14:textId="77777777" w:rsidR="00D51B9E" w:rsidRDefault="00D51B9E">
      <w:r>
        <w:separator/>
      </w:r>
    </w:p>
  </w:footnote>
  <w:footnote w:type="continuationSeparator" w:id="0">
    <w:p w14:paraId="3EF2F2C2" w14:textId="77777777" w:rsidR="00D51B9E" w:rsidRDefault="00D5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FB5301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B201E5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3" w15:restartNumberingAfterBreak="0">
    <w:nsid w:val="612A4323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7B7C2176"/>
    <w:multiLevelType w:val="hybridMultilevel"/>
    <w:tmpl w:val="92646AB6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7"/>
  </w:num>
  <w:num w:numId="5">
    <w:abstractNumId w:val="33"/>
  </w:num>
  <w:num w:numId="6">
    <w:abstractNumId w:val="60"/>
  </w:num>
  <w:num w:numId="7">
    <w:abstractNumId w:val="49"/>
  </w:num>
  <w:num w:numId="8">
    <w:abstractNumId w:val="41"/>
  </w:num>
  <w:num w:numId="9">
    <w:abstractNumId w:val="39"/>
  </w:num>
  <w:num w:numId="10">
    <w:abstractNumId w:val="42"/>
  </w:num>
  <w:num w:numId="11">
    <w:abstractNumId w:val="48"/>
  </w:num>
  <w:num w:numId="12">
    <w:abstractNumId w:val="50"/>
  </w:num>
  <w:num w:numId="13">
    <w:abstractNumId w:val="54"/>
  </w:num>
  <w:num w:numId="14">
    <w:abstractNumId w:val="58"/>
  </w:num>
  <w:num w:numId="15">
    <w:abstractNumId w:val="43"/>
  </w:num>
  <w:num w:numId="16">
    <w:abstractNumId w:val="35"/>
  </w:num>
  <w:num w:numId="17">
    <w:abstractNumId w:val="51"/>
  </w:num>
  <w:num w:numId="18">
    <w:abstractNumId w:val="40"/>
  </w:num>
  <w:num w:numId="19">
    <w:abstractNumId w:val="44"/>
  </w:num>
  <w:num w:numId="20">
    <w:abstractNumId w:val="38"/>
  </w:num>
  <w:num w:numId="21">
    <w:abstractNumId w:val="45"/>
  </w:num>
  <w:num w:numId="22">
    <w:abstractNumId w:val="34"/>
  </w:num>
  <w:num w:numId="23">
    <w:abstractNumId w:val="5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37A2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241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0FD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190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1E7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AB2"/>
    <w:rsid w:val="00D45B47"/>
    <w:rsid w:val="00D45F27"/>
    <w:rsid w:val="00D46FFC"/>
    <w:rsid w:val="00D50947"/>
    <w:rsid w:val="00D51223"/>
    <w:rsid w:val="00D51B00"/>
    <w:rsid w:val="00D51B9E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2020-02-06T07:10:00Z</cp:lastPrinted>
  <dcterms:created xsi:type="dcterms:W3CDTF">2024-03-22T11:26:00Z</dcterms:created>
  <dcterms:modified xsi:type="dcterms:W3CDTF">2024-03-25T08:06:00Z</dcterms:modified>
</cp:coreProperties>
</file>