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F1C3" w14:textId="102BD9A9" w:rsidR="00F317CB" w:rsidRPr="00F317CB" w:rsidRDefault="00F317CB" w:rsidP="00F317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8621AD">
        <w:rPr>
          <w:rFonts w:ascii="Times New Roman" w:eastAsia="Times New Roman" w:hAnsi="Times New Roman" w:cs="Times New Roman"/>
          <w:lang w:eastAsia="zh-CN"/>
        </w:rPr>
        <w:t>2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 do Zapytania ofertowego</w:t>
      </w:r>
    </w:p>
    <w:p w14:paraId="6EA2B541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31082A2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5B708327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Garamond" w:hAnsi="Times New Roman" w:cs="Times New Roman"/>
          <w:i/>
          <w:iCs/>
          <w:lang w:eastAsia="zh-CN"/>
        </w:rPr>
      </w:pPr>
      <w:r w:rsidRPr="00F317CB">
        <w:rPr>
          <w:rFonts w:ascii="Times New Roman" w:eastAsia="Garamond" w:hAnsi="Times New Roman" w:cs="Times New Roman"/>
          <w:lang w:eastAsia="zh-CN"/>
        </w:rPr>
        <w:t xml:space="preserve">               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  <w:t xml:space="preserve">             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  <w:t>..........................................................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  <w:t>…………………………………..</w:t>
      </w:r>
    </w:p>
    <w:p w14:paraId="06644437" w14:textId="77777777" w:rsidR="00F317CB" w:rsidRPr="00F317CB" w:rsidRDefault="00F317CB" w:rsidP="00F31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  <w:r w:rsidRPr="00F317CB">
        <w:rPr>
          <w:rFonts w:ascii="Times New Roman" w:eastAsia="Garamond" w:hAnsi="Times New Roman" w:cs="Times New Roman"/>
          <w:i/>
          <w:iCs/>
          <w:lang w:eastAsia="zh-CN"/>
        </w:rPr>
        <w:t xml:space="preserve">                  </w:t>
      </w:r>
      <w:r w:rsidRPr="00F317CB">
        <w:rPr>
          <w:rFonts w:ascii="Times New Roman" w:eastAsia="Times New Roman" w:hAnsi="Times New Roman" w:cs="Times New Roman"/>
          <w:i/>
          <w:iCs/>
          <w:lang w:eastAsia="zh-CN"/>
        </w:rPr>
        <w:t>(pieczęć firmy)                                                                    (miejscowość, data)</w:t>
      </w:r>
    </w:p>
    <w:p w14:paraId="4F99ABAD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555BE071" w14:textId="77777777" w:rsidR="00F317CB" w:rsidRPr="00F317CB" w:rsidRDefault="00F317CB" w:rsidP="00F317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40BE2BAA" w14:textId="77777777" w:rsidR="00F317CB" w:rsidRPr="00F317CB" w:rsidRDefault="00F317CB" w:rsidP="00F317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14:paraId="3BB70178" w14:textId="6DBB950C" w:rsidR="00B44905" w:rsidRPr="00B44905" w:rsidRDefault="00F317CB" w:rsidP="00B449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lang w:eastAsia="zh-CN"/>
        </w:rPr>
      </w:pPr>
      <w:r w:rsidRPr="00F317CB">
        <w:rPr>
          <w:rFonts w:ascii="Times New Roman" w:eastAsia="Times New Roman" w:hAnsi="Times New Roman" w:cs="Times New Roman"/>
          <w:bCs/>
          <w:i/>
          <w:lang w:eastAsia="zh-CN"/>
        </w:rPr>
        <w:t xml:space="preserve">na </w:t>
      </w:r>
      <w:r w:rsidR="0090077C" w:rsidRPr="0090077C">
        <w:rPr>
          <w:rFonts w:ascii="Times New Roman" w:eastAsia="Times New Roman" w:hAnsi="Times New Roman" w:cs="Times New Roman"/>
          <w:bCs/>
          <w:i/>
          <w:lang w:eastAsia="zh-CN"/>
        </w:rPr>
        <w:t>dostaw</w:t>
      </w:r>
      <w:r w:rsidR="0090077C">
        <w:rPr>
          <w:rFonts w:ascii="Times New Roman" w:eastAsia="Times New Roman" w:hAnsi="Times New Roman" w:cs="Times New Roman"/>
          <w:bCs/>
          <w:i/>
          <w:lang w:eastAsia="zh-CN"/>
        </w:rPr>
        <w:t>ę</w:t>
      </w:r>
      <w:r w:rsidR="0090077C" w:rsidRPr="0090077C">
        <w:rPr>
          <w:rFonts w:ascii="Times New Roman" w:eastAsia="Times New Roman" w:hAnsi="Times New Roman" w:cs="Times New Roman"/>
          <w:bCs/>
          <w:i/>
          <w:lang w:eastAsia="zh-CN"/>
        </w:rPr>
        <w:t xml:space="preserve"> </w:t>
      </w:r>
      <w:r w:rsidR="00914992" w:rsidRPr="00914992">
        <w:rPr>
          <w:rFonts w:ascii="Times New Roman" w:eastAsia="Times New Roman" w:hAnsi="Times New Roman" w:cs="Times New Roman"/>
          <w:bCs/>
          <w:i/>
          <w:lang w:eastAsia="zh-CN"/>
        </w:rPr>
        <w:t xml:space="preserve"> </w:t>
      </w:r>
      <w:r w:rsidR="00B44905" w:rsidRPr="00B44905">
        <w:rPr>
          <w:rFonts w:ascii="Times New Roman" w:eastAsia="Times New Roman" w:hAnsi="Times New Roman" w:cs="Times New Roman"/>
          <w:bCs/>
          <w:i/>
          <w:lang w:eastAsia="zh-CN"/>
        </w:rPr>
        <w:t>serwera do systemu sprzedaży biletów wraz z oprogramowaniem</w:t>
      </w:r>
    </w:p>
    <w:p w14:paraId="07C9BF8F" w14:textId="078024A6" w:rsidR="00F317CB" w:rsidRPr="00F317CB" w:rsidRDefault="00914992" w:rsidP="00652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914992">
        <w:rPr>
          <w:rFonts w:ascii="Times New Roman" w:eastAsia="Times New Roman" w:hAnsi="Times New Roman" w:cs="Times New Roman"/>
          <w:bCs/>
          <w:i/>
          <w:lang w:eastAsia="zh-CN"/>
        </w:rPr>
        <w:t>na potrzeby Filharmonii Podkarpackiej w Rzeszowie</w:t>
      </w:r>
      <w:r w:rsidR="00486422">
        <w:rPr>
          <w:rFonts w:ascii="Times New Roman" w:eastAsia="Times New Roman" w:hAnsi="Times New Roman" w:cs="Times New Roman"/>
          <w:bCs/>
          <w:i/>
          <w:lang w:eastAsia="zh-CN"/>
        </w:rPr>
        <w:t xml:space="preserve"> – FP/AS/3</w:t>
      </w:r>
      <w:r w:rsidR="00A82A3A">
        <w:rPr>
          <w:rFonts w:ascii="Times New Roman" w:eastAsia="Times New Roman" w:hAnsi="Times New Roman" w:cs="Times New Roman"/>
          <w:bCs/>
          <w:i/>
          <w:lang w:eastAsia="zh-CN"/>
        </w:rPr>
        <w:t>9</w:t>
      </w:r>
      <w:r w:rsidR="00486422">
        <w:rPr>
          <w:rFonts w:ascii="Times New Roman" w:eastAsia="Times New Roman" w:hAnsi="Times New Roman" w:cs="Times New Roman"/>
          <w:bCs/>
          <w:i/>
          <w:lang w:eastAsia="zh-CN"/>
        </w:rPr>
        <w:t>/2023</w:t>
      </w:r>
    </w:p>
    <w:p w14:paraId="61C68D91" w14:textId="77777777" w:rsidR="00F317CB" w:rsidRPr="00F317CB" w:rsidRDefault="00F317CB" w:rsidP="00F317CB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</w:pPr>
      <w:r w:rsidRPr="00F317CB"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  <w:t>I. Zamawiający – [Nazwa, adres]:</w:t>
      </w:r>
    </w:p>
    <w:p w14:paraId="1931CB7F" w14:textId="77777777" w:rsidR="00F317CB" w:rsidRP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zh-CN"/>
        </w:rPr>
      </w:pPr>
    </w:p>
    <w:p w14:paraId="2658761E" w14:textId="77777777" w:rsidR="00F317CB" w:rsidRPr="00F317CB" w:rsidRDefault="00F317CB" w:rsidP="00F317C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Filharmonia Podkarpacka im. Artura Malawskiego w Rzeszowie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, ul. Chopina 30, 35-959 </w:t>
      </w:r>
      <w:r w:rsidRPr="00F317CB">
        <w:rPr>
          <w:rFonts w:ascii="Times New Roman" w:eastAsia="Times New Roman" w:hAnsi="Times New Roman" w:cs="Times New Roman"/>
          <w:lang w:eastAsia="zh-CN"/>
        </w:rPr>
        <w:br/>
        <w:t>Rzeszów.</w:t>
      </w:r>
    </w:p>
    <w:p w14:paraId="00512F25" w14:textId="107E6FEA" w:rsidR="00B44905" w:rsidRDefault="00F317CB" w:rsidP="00B44905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E09FD">
        <w:rPr>
          <w:rFonts w:ascii="Times New Roman" w:eastAsia="Times New Roman" w:hAnsi="Times New Roman" w:cs="Times New Roman"/>
          <w:b/>
          <w:lang w:eastAsia="zh-CN"/>
        </w:rPr>
        <w:t>Nazwa przedmiotu zamówienia:</w:t>
      </w:r>
      <w:r w:rsidRPr="006E09FD">
        <w:rPr>
          <w:rFonts w:ascii="Times New Roman" w:eastAsia="Times New Roman" w:hAnsi="Times New Roman" w:cs="Times New Roman"/>
          <w:lang w:eastAsia="zh-CN"/>
        </w:rPr>
        <w:t xml:space="preserve"> </w:t>
      </w:r>
      <w:r w:rsidR="00486422">
        <w:rPr>
          <w:rFonts w:ascii="Times New Roman" w:eastAsia="Times New Roman" w:hAnsi="Times New Roman" w:cs="Times New Roman"/>
          <w:lang w:eastAsia="zh-CN"/>
        </w:rPr>
        <w:t>z</w:t>
      </w:r>
      <w:r w:rsidR="00B44905" w:rsidRPr="00B44905">
        <w:rPr>
          <w:rFonts w:ascii="Times New Roman" w:eastAsia="Times New Roman" w:hAnsi="Times New Roman" w:cs="Times New Roman"/>
          <w:lang w:eastAsia="zh-CN"/>
        </w:rPr>
        <w:t>akup serwera do systemu sprzedaży biletów wraz z oprogramowaniem</w:t>
      </w:r>
      <w:r w:rsidR="009A01F7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7774E9B3" w14:textId="7BE9C6CD" w:rsidR="00F317CB" w:rsidRPr="009A01F7" w:rsidRDefault="00F317CB" w:rsidP="009A01F7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9A01F7">
        <w:rPr>
          <w:rFonts w:ascii="Times New Roman" w:eastAsia="Times New Roman" w:hAnsi="Times New Roman" w:cs="Times New Roman"/>
          <w:b/>
          <w:lang w:eastAsia="zh-CN"/>
        </w:rPr>
        <w:t xml:space="preserve">Tryb postępowania: </w:t>
      </w:r>
      <w:bookmarkStart w:id="0" w:name="_Hlk53996790"/>
      <w:r w:rsidR="00B2743C" w:rsidRPr="009A01F7">
        <w:rPr>
          <w:rFonts w:ascii="Times New Roman" w:eastAsia="Times New Roman" w:hAnsi="Times New Roman" w:cs="Times New Roman"/>
          <w:bCs/>
          <w:lang w:eastAsia="zh-CN"/>
        </w:rPr>
        <w:t xml:space="preserve">zapytanie ofertowe § </w:t>
      </w:r>
      <w:r w:rsidR="00A72686" w:rsidRPr="009A01F7">
        <w:rPr>
          <w:rFonts w:ascii="Times New Roman" w:eastAsia="Times New Roman" w:hAnsi="Times New Roman" w:cs="Times New Roman"/>
          <w:bCs/>
          <w:lang w:eastAsia="zh-CN"/>
        </w:rPr>
        <w:t>10</w:t>
      </w:r>
      <w:r w:rsidR="00B2743C" w:rsidRPr="009A01F7">
        <w:rPr>
          <w:rFonts w:ascii="Times New Roman" w:eastAsia="Times New Roman" w:hAnsi="Times New Roman" w:cs="Times New Roman"/>
          <w:bCs/>
          <w:lang w:eastAsia="zh-CN"/>
        </w:rPr>
        <w:t xml:space="preserve"> Regulaminu udzielania zamówień publicznych w Filharmonii Podkarpackiej im. Artura Malawskiego w Rzeszowie, do których nie stosuje się przepisów Ustawy PZP</w:t>
      </w:r>
      <w:r w:rsidR="00B2743C" w:rsidRPr="009A01F7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bookmarkEnd w:id="0"/>
    </w:p>
    <w:p w14:paraId="5B367C80" w14:textId="77777777" w:rsidR="00F317CB" w:rsidRPr="00F317CB" w:rsidRDefault="00F317CB" w:rsidP="00F317CB">
      <w:pPr>
        <w:numPr>
          <w:ilvl w:val="4"/>
          <w:numId w:val="0"/>
        </w:numPr>
        <w:tabs>
          <w:tab w:val="num" w:pos="1008"/>
        </w:tabs>
        <w:suppressAutoHyphens/>
        <w:spacing w:before="240" w:after="60" w:line="360" w:lineRule="auto"/>
        <w:ind w:left="1008" w:hanging="1008"/>
        <w:jc w:val="both"/>
        <w:outlineLvl w:val="4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F317C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>II.</w:t>
      </w:r>
      <w:r w:rsidRPr="00F317C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r w:rsidRPr="00F317CB">
        <w:rPr>
          <w:rFonts w:ascii="Times New Roman" w:eastAsia="Times New Roman" w:hAnsi="Times New Roman" w:cs="Times New Roman"/>
          <w:bCs/>
          <w:i/>
          <w:iCs/>
          <w:color w:val="000000"/>
          <w:lang w:eastAsia="zh-CN"/>
        </w:rPr>
        <w:t>Nazwa i siedziba Wykonawcy/Imię i Nazwisko i adres zamieszkania  WYKONAWCY:</w:t>
      </w:r>
    </w:p>
    <w:p w14:paraId="545319BC" w14:textId="77777777" w:rsidR="00F317CB" w:rsidRPr="00F317CB" w:rsidRDefault="00F317CB" w:rsidP="00F317CB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Nazwa/Imię i Nazwisko: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</w:t>
      </w:r>
    </w:p>
    <w:p w14:paraId="130F15F8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Garamond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Siedziba/Adres zamieszkania/ adres do korespondencji: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</w:t>
      </w:r>
    </w:p>
    <w:p w14:paraId="44CA884F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uppressAutoHyphens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Garamond" w:hAnsi="Times New Roman" w:cs="Times New Roman"/>
          <w:lang w:eastAsia="zh-CN"/>
        </w:rPr>
        <w:t xml:space="preserve"> 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Numer telefonu wraz z numerem kierunkowym: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</w:t>
      </w:r>
    </w:p>
    <w:p w14:paraId="28DC27E6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Numer faxu wraz z numerem kierunkowym: ………………………………………………………</w:t>
      </w:r>
    </w:p>
    <w:p w14:paraId="20F37D4C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F317CB">
        <w:rPr>
          <w:rFonts w:ascii="Times New Roman" w:eastAsia="Times New Roman" w:hAnsi="Times New Roman" w:cs="Times New Roman"/>
          <w:lang w:val="en-US" w:eastAsia="zh-CN"/>
        </w:rPr>
        <w:t>E-mail: ……………………………………………………………………………………………</w:t>
      </w:r>
    </w:p>
    <w:p w14:paraId="381A7ED0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val="en-US" w:eastAsia="zh-CN"/>
        </w:rPr>
        <w:t>KRS…………………………………………………………………………………………………</w:t>
      </w:r>
    </w:p>
    <w:p w14:paraId="6B7FBFDC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NIP/PESEL: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………………………………………………………………………………………</w:t>
      </w:r>
    </w:p>
    <w:p w14:paraId="266C7CBA" w14:textId="30193FC8" w:rsidR="00D31EE6" w:rsidRPr="00FB31BC" w:rsidRDefault="00F317CB" w:rsidP="00FB31BC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REGON: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……………………………………………………………………………………………</w:t>
      </w:r>
    </w:p>
    <w:p w14:paraId="2B25647D" w14:textId="62C14773" w:rsidR="00A25C0B" w:rsidRDefault="00F317CB" w:rsidP="00FB31BC">
      <w:pPr>
        <w:pStyle w:val="NormalnyWeb"/>
        <w:spacing w:before="102" w:after="102" w:line="360" w:lineRule="auto"/>
        <w:jc w:val="both"/>
        <w:rPr>
          <w:b/>
          <w:i/>
          <w:sz w:val="22"/>
          <w:szCs w:val="22"/>
        </w:rPr>
      </w:pPr>
      <w:r w:rsidRPr="00A72079">
        <w:rPr>
          <w:sz w:val="22"/>
          <w:szCs w:val="22"/>
        </w:rPr>
        <w:t xml:space="preserve">Nawiązując do zapytania ofertowego z dnia </w:t>
      </w:r>
      <w:r w:rsidR="00196EEB">
        <w:rPr>
          <w:sz w:val="22"/>
          <w:szCs w:val="22"/>
        </w:rPr>
        <w:t>20</w:t>
      </w:r>
      <w:r w:rsidRPr="00486422">
        <w:rPr>
          <w:sz w:val="22"/>
          <w:szCs w:val="22"/>
        </w:rPr>
        <w:t xml:space="preserve"> </w:t>
      </w:r>
      <w:r w:rsidR="00A82A3A">
        <w:rPr>
          <w:sz w:val="22"/>
          <w:szCs w:val="22"/>
        </w:rPr>
        <w:t>października</w:t>
      </w:r>
      <w:r w:rsidRPr="00486422">
        <w:rPr>
          <w:sz w:val="22"/>
          <w:szCs w:val="22"/>
        </w:rPr>
        <w:t xml:space="preserve">  202</w:t>
      </w:r>
      <w:r w:rsidR="006E462D" w:rsidRPr="00486422">
        <w:rPr>
          <w:sz w:val="22"/>
          <w:szCs w:val="22"/>
        </w:rPr>
        <w:t>3</w:t>
      </w:r>
      <w:r w:rsidRPr="00486422">
        <w:rPr>
          <w:sz w:val="22"/>
          <w:szCs w:val="22"/>
        </w:rPr>
        <w:t xml:space="preserve"> roku</w:t>
      </w:r>
      <w:r w:rsidRPr="00A72079">
        <w:rPr>
          <w:sz w:val="22"/>
          <w:szCs w:val="22"/>
        </w:rPr>
        <w:t xml:space="preserve"> </w:t>
      </w:r>
      <w:r w:rsidRPr="00A72079">
        <w:rPr>
          <w:b/>
          <w:i/>
          <w:sz w:val="22"/>
          <w:szCs w:val="22"/>
        </w:rPr>
        <w:t xml:space="preserve"> w zakresie</w:t>
      </w:r>
      <w:r w:rsidR="00C535A0" w:rsidRPr="00A72079">
        <w:rPr>
          <w:sz w:val="22"/>
          <w:szCs w:val="22"/>
        </w:rPr>
        <w:t xml:space="preserve"> </w:t>
      </w:r>
      <w:r w:rsidR="00540581" w:rsidRPr="00A72079">
        <w:rPr>
          <w:b/>
          <w:i/>
          <w:sz w:val="22"/>
          <w:szCs w:val="22"/>
        </w:rPr>
        <w:t xml:space="preserve">dostawy </w:t>
      </w:r>
      <w:bookmarkStart w:id="1" w:name="_Hlk58940039"/>
      <w:r w:rsidR="00004C5F" w:rsidRPr="00004C5F">
        <w:rPr>
          <w:b/>
          <w:i/>
          <w:sz w:val="22"/>
          <w:szCs w:val="22"/>
        </w:rPr>
        <w:t xml:space="preserve">serwera do systemu sprzedaży biletów wraz z oprogramowaniem </w:t>
      </w:r>
      <w:r w:rsidR="00914992" w:rsidRPr="00914992">
        <w:rPr>
          <w:b/>
          <w:i/>
          <w:sz w:val="22"/>
          <w:szCs w:val="22"/>
        </w:rPr>
        <w:t xml:space="preserve">na potrzeby Filharmonii Podkarpackiej w Rzeszowie </w:t>
      </w:r>
      <w:bookmarkEnd w:id="1"/>
    </w:p>
    <w:p w14:paraId="3939B7D3" w14:textId="77777777" w:rsidR="00A25C0B" w:rsidRDefault="00A25C0B" w:rsidP="00FB31BC">
      <w:pPr>
        <w:pStyle w:val="NormalnyWeb"/>
        <w:spacing w:before="102" w:after="102" w:line="360" w:lineRule="auto"/>
        <w:jc w:val="both"/>
        <w:rPr>
          <w:b/>
          <w:i/>
          <w:sz w:val="22"/>
          <w:szCs w:val="22"/>
        </w:rPr>
      </w:pPr>
    </w:p>
    <w:p w14:paraId="26524828" w14:textId="77777777" w:rsidR="00A25C0B" w:rsidRDefault="00A25C0B" w:rsidP="00FB31BC">
      <w:pPr>
        <w:pStyle w:val="NormalnyWeb"/>
        <w:spacing w:before="102" w:after="102" w:line="360" w:lineRule="auto"/>
        <w:jc w:val="both"/>
        <w:rPr>
          <w:b/>
          <w:i/>
          <w:sz w:val="22"/>
          <w:szCs w:val="22"/>
        </w:rPr>
      </w:pPr>
    </w:p>
    <w:p w14:paraId="472E3791" w14:textId="77777777" w:rsidR="00A25C0B" w:rsidRDefault="00A25C0B" w:rsidP="00FB31BC">
      <w:pPr>
        <w:pStyle w:val="NormalnyWeb"/>
        <w:spacing w:before="102" w:after="102" w:line="360" w:lineRule="auto"/>
        <w:jc w:val="both"/>
        <w:rPr>
          <w:b/>
          <w:i/>
          <w:sz w:val="22"/>
          <w:szCs w:val="22"/>
        </w:rPr>
      </w:pPr>
    </w:p>
    <w:p w14:paraId="25A33493" w14:textId="77777777" w:rsidR="00A25C0B" w:rsidRDefault="00A25C0B" w:rsidP="00FB31BC">
      <w:pPr>
        <w:pStyle w:val="NormalnyWeb"/>
        <w:spacing w:before="102" w:after="102" w:line="360" w:lineRule="auto"/>
        <w:jc w:val="both"/>
        <w:rPr>
          <w:b/>
          <w:i/>
          <w:sz w:val="22"/>
          <w:szCs w:val="22"/>
        </w:rPr>
      </w:pPr>
    </w:p>
    <w:p w14:paraId="14C69AAC" w14:textId="53169D73" w:rsidR="00027816" w:rsidRPr="00FB31BC" w:rsidRDefault="001472AD" w:rsidP="00FB31BC">
      <w:pPr>
        <w:pStyle w:val="NormalnyWeb"/>
        <w:spacing w:before="102" w:after="102" w:line="360" w:lineRule="auto"/>
        <w:jc w:val="both"/>
        <w:rPr>
          <w:b/>
          <w:i/>
          <w:iCs/>
          <w:sz w:val="22"/>
          <w:szCs w:val="22"/>
        </w:rPr>
      </w:pPr>
      <w:r>
        <w:lastRenderedPageBreak/>
        <w:t>o</w:t>
      </w:r>
      <w:r w:rsidR="00F317CB" w:rsidRPr="00F317CB">
        <w:t>feruję, wykonanie przedmiotu zamówienia: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693"/>
        <w:gridCol w:w="1276"/>
        <w:gridCol w:w="2976"/>
      </w:tblGrid>
      <w:tr w:rsidR="00C01645" w:rsidRPr="00320D2C" w14:paraId="47B7C3F4" w14:textId="582A1C9C" w:rsidTr="00C01645">
        <w:tc>
          <w:tcPr>
            <w:tcW w:w="2553" w:type="dxa"/>
            <w:shd w:val="clear" w:color="auto" w:fill="auto"/>
          </w:tcPr>
          <w:p w14:paraId="3A649535" w14:textId="21A3F1F9" w:rsidR="00C01645" w:rsidRPr="00320D2C" w:rsidRDefault="00C01645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 xml:space="preserve">Przedmiot </w:t>
            </w:r>
            <w:r>
              <w:rPr>
                <w:rFonts w:ascii="Times New Roman" w:eastAsia="Calibri" w:hAnsi="Times New Roman" w:cs="Times New Roman"/>
              </w:rPr>
              <w:t>zamówienia</w:t>
            </w:r>
          </w:p>
        </w:tc>
        <w:tc>
          <w:tcPr>
            <w:tcW w:w="2693" w:type="dxa"/>
            <w:shd w:val="clear" w:color="auto" w:fill="auto"/>
          </w:tcPr>
          <w:p w14:paraId="734DA034" w14:textId="77777777" w:rsidR="00C01645" w:rsidRPr="00320D2C" w:rsidRDefault="00C01645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14:paraId="0407D9B7" w14:textId="77777777" w:rsidR="00C01645" w:rsidRPr="00320D2C" w:rsidRDefault="00C01645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>Podatek VAT w %</w:t>
            </w:r>
          </w:p>
        </w:tc>
        <w:tc>
          <w:tcPr>
            <w:tcW w:w="2976" w:type="dxa"/>
            <w:shd w:val="clear" w:color="auto" w:fill="auto"/>
          </w:tcPr>
          <w:p w14:paraId="3C37E778" w14:textId="77777777" w:rsidR="00C01645" w:rsidRPr="00320D2C" w:rsidRDefault="00C01645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>Wartość brutto</w:t>
            </w:r>
          </w:p>
        </w:tc>
      </w:tr>
      <w:tr w:rsidR="00C01645" w:rsidRPr="00320D2C" w14:paraId="36C60270" w14:textId="7CE46BB7" w:rsidTr="00C01645">
        <w:tc>
          <w:tcPr>
            <w:tcW w:w="2553" w:type="dxa"/>
            <w:shd w:val="clear" w:color="auto" w:fill="auto"/>
          </w:tcPr>
          <w:p w14:paraId="434483B9" w14:textId="77777777" w:rsidR="00C01645" w:rsidRDefault="00C01645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2" w:name="_Hlk24454566"/>
          </w:p>
          <w:p w14:paraId="7020AAB5" w14:textId="265919EE" w:rsidR="00C01645" w:rsidRDefault="00C01645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EA77C4">
              <w:rPr>
                <w:rFonts w:ascii="Times New Roman" w:eastAsia="Times New Roman" w:hAnsi="Times New Roman" w:cs="Times New Roman"/>
                <w:lang w:eastAsia="pl-PL"/>
              </w:rPr>
              <w:t xml:space="preserve">erwer do systemu sprzedaży biletów wraz </w:t>
            </w:r>
          </w:p>
          <w:p w14:paraId="1E1AA2D3" w14:textId="77777777" w:rsidR="00C01645" w:rsidRDefault="00C01645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7C4">
              <w:rPr>
                <w:rFonts w:ascii="Times New Roman" w:eastAsia="Times New Roman" w:hAnsi="Times New Roman" w:cs="Times New Roman"/>
                <w:lang w:eastAsia="pl-PL"/>
              </w:rPr>
              <w:t xml:space="preserve">z oprogramowaniem </w:t>
            </w:r>
          </w:p>
          <w:p w14:paraId="6FE54DEA" w14:textId="553512D7" w:rsidR="00C01645" w:rsidRPr="00320D2C" w:rsidRDefault="00C01645" w:rsidP="00320D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0AC9CAA" w14:textId="77777777" w:rsidR="00C01645" w:rsidRPr="00320D2C" w:rsidRDefault="00C01645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902E85E" w14:textId="77777777" w:rsidR="00C01645" w:rsidRPr="00320D2C" w:rsidRDefault="00C01645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7F994A58" w14:textId="77777777" w:rsidR="00C01645" w:rsidRPr="00320D2C" w:rsidRDefault="00C01645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2"/>
    </w:tbl>
    <w:p w14:paraId="31CB97D5" w14:textId="77777777" w:rsidR="007067D0" w:rsidRDefault="007067D0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769A296" w14:textId="77777777" w:rsidR="00F317CB" w:rsidRP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III. OŚWIADCZAM, ŻE :</w:t>
      </w:r>
    </w:p>
    <w:p w14:paraId="125AEDF9" w14:textId="77777777" w:rsidR="000E1F44" w:rsidRPr="00F317CB" w:rsidRDefault="000E1F44" w:rsidP="000E1F44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Zapoznałem się z opisem przedmiotu zamówienia i nie wnoszę do niego zastrzeżeń.  </w:t>
      </w:r>
    </w:p>
    <w:p w14:paraId="45681870" w14:textId="77777777" w:rsidR="000E1F44" w:rsidRDefault="000E1F44" w:rsidP="000E1F44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Zapoznałem się z projektem umowy i nie wnoszę do niego uwag. </w:t>
      </w:r>
    </w:p>
    <w:p w14:paraId="457E5641" w14:textId="77777777" w:rsidR="000E1F44" w:rsidRPr="00F317CB" w:rsidRDefault="000E1F44" w:rsidP="000E1F44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spacing w:val="4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Związany jestem ofertą do </w:t>
      </w:r>
      <w:r>
        <w:rPr>
          <w:rFonts w:ascii="Times New Roman" w:eastAsia="Times New Roman" w:hAnsi="Times New Roman" w:cs="Times New Roman"/>
          <w:lang w:eastAsia="zh-CN"/>
        </w:rPr>
        <w:t>30 dni.</w:t>
      </w:r>
    </w:p>
    <w:p w14:paraId="1ABFE617" w14:textId="77777777" w:rsidR="000E1F44" w:rsidRPr="00F317CB" w:rsidRDefault="000E1F44" w:rsidP="000E1F44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pacing w:val="4"/>
          <w:lang w:eastAsia="zh-CN"/>
        </w:rPr>
      </w:pPr>
      <w:r w:rsidRPr="00F317CB">
        <w:rPr>
          <w:rFonts w:ascii="Times New Roman" w:eastAsia="Times New Roman" w:hAnsi="Times New Roman" w:cs="Times New Roman"/>
          <w:spacing w:val="4"/>
          <w:lang w:eastAsia="zh-CN"/>
        </w:rPr>
        <w:t>Zobowiązuję się do zawarcia umowy na warunkach w niej określonych, w miejscu i terminie wskazanym przez Zamawiającego.</w:t>
      </w:r>
    </w:p>
    <w:p w14:paraId="4EEAB81A" w14:textId="77777777" w:rsidR="000E1F44" w:rsidRPr="005A5C1A" w:rsidRDefault="000E1F44" w:rsidP="000E1F44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spacing w:val="4"/>
          <w:lang w:eastAsia="zh-CN"/>
        </w:rPr>
        <w:t>Oferuję realizację zamówienia zgodnie z wymaganiami określonymi w zapytaniu ofertowym za cenę podaną w niniejszym formularzu ofertowym.</w:t>
      </w:r>
    </w:p>
    <w:p w14:paraId="1DA59CAE" w14:textId="0355C7F2" w:rsidR="000E1F44" w:rsidRPr="004A17E6" w:rsidRDefault="000E1F44" w:rsidP="002F3B3E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4A17E6">
        <w:rPr>
          <w:rFonts w:ascii="Times New Roman" w:eastAsia="Times New Roman" w:hAnsi="Times New Roman" w:cs="Times New Roman"/>
          <w:lang w:eastAsia="zh-CN"/>
        </w:rPr>
        <w:t xml:space="preserve">Zobowiązuję się zrealizować przedmiot zamówienia, w terminie </w:t>
      </w:r>
      <w:r w:rsidRPr="004A17E6">
        <w:rPr>
          <w:rFonts w:ascii="Times New Roman" w:eastAsia="Times New Roman" w:hAnsi="Times New Roman" w:cs="Times New Roman"/>
          <w:b/>
          <w:bCs/>
          <w:lang w:eastAsia="zh-CN"/>
        </w:rPr>
        <w:t xml:space="preserve">od </w:t>
      </w:r>
      <w:r w:rsidR="00DE52FE" w:rsidRPr="004A17E6">
        <w:rPr>
          <w:rFonts w:ascii="Times New Roman" w:eastAsia="Times New Roman" w:hAnsi="Times New Roman" w:cs="Times New Roman"/>
          <w:b/>
          <w:bCs/>
          <w:lang w:eastAsia="zh-CN"/>
        </w:rPr>
        <w:t>dnia</w:t>
      </w:r>
      <w:r w:rsidR="002F3B3E" w:rsidRPr="004A17E6">
        <w:rPr>
          <w:rFonts w:ascii="Times New Roman" w:eastAsia="Times New Roman" w:hAnsi="Times New Roman" w:cs="Times New Roman"/>
          <w:b/>
          <w:bCs/>
          <w:lang w:eastAsia="zh-CN"/>
        </w:rPr>
        <w:t xml:space="preserve"> podpisania umowy</w:t>
      </w:r>
      <w:r w:rsidRPr="004A17E6">
        <w:rPr>
          <w:rFonts w:ascii="Times New Roman" w:eastAsia="Times New Roman" w:hAnsi="Times New Roman" w:cs="Times New Roman"/>
          <w:b/>
          <w:bCs/>
          <w:lang w:eastAsia="zh-CN"/>
        </w:rPr>
        <w:t xml:space="preserve"> do </w:t>
      </w:r>
      <w:r w:rsidR="008A5321">
        <w:rPr>
          <w:rFonts w:ascii="Times New Roman" w:eastAsia="Times New Roman" w:hAnsi="Times New Roman" w:cs="Times New Roman"/>
          <w:b/>
          <w:bCs/>
          <w:lang w:eastAsia="zh-CN"/>
        </w:rPr>
        <w:t xml:space="preserve">30.11.2023 </w:t>
      </w:r>
      <w:r w:rsidRPr="004A17E6">
        <w:rPr>
          <w:rFonts w:ascii="Times New Roman" w:eastAsia="Times New Roman" w:hAnsi="Times New Roman" w:cs="Times New Roman"/>
          <w:b/>
          <w:bCs/>
          <w:lang w:eastAsia="zh-CN"/>
        </w:rPr>
        <w:t xml:space="preserve"> r.</w:t>
      </w:r>
    </w:p>
    <w:p w14:paraId="47F6728C" w14:textId="77777777" w:rsidR="005B5F5A" w:rsidRDefault="000E1F44" w:rsidP="0086725B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CD6C0B">
        <w:rPr>
          <w:rFonts w:ascii="Times New Roman" w:eastAsia="Times New Roman" w:hAnsi="Times New Roman" w:cs="Times New Roman"/>
          <w:lang w:eastAsia="zh-CN"/>
        </w:rPr>
        <w:t>Cena zawiera prawidłowo naliczony podatek VAT zgodnie  z obowiązującymi przepisami</w:t>
      </w:r>
      <w:r w:rsidR="0086725B">
        <w:rPr>
          <w:rFonts w:ascii="Times New Roman" w:eastAsia="Times New Roman" w:hAnsi="Times New Roman" w:cs="Times New Roman"/>
          <w:lang w:eastAsia="zh-CN"/>
        </w:rPr>
        <w:t xml:space="preserve">, </w:t>
      </w:r>
      <w:r w:rsidR="0086725B" w:rsidRPr="0086725B">
        <w:rPr>
          <w:rFonts w:ascii="Times New Roman" w:eastAsia="Times New Roman" w:hAnsi="Times New Roman" w:cs="Times New Roman"/>
          <w:lang w:eastAsia="zh-CN"/>
        </w:rPr>
        <w:t>a wybó</w:t>
      </w:r>
      <w:r w:rsidR="0086725B" w:rsidRPr="005B5F5A">
        <w:rPr>
          <w:rFonts w:ascii="Times New Roman" w:eastAsia="Times New Roman" w:hAnsi="Times New Roman" w:cs="Times New Roman"/>
          <w:lang w:eastAsia="zh-CN"/>
        </w:rPr>
        <w:t>r</w:t>
      </w:r>
    </w:p>
    <w:p w14:paraId="757893E1" w14:textId="54954FA2" w:rsidR="000E1F44" w:rsidRPr="005B5F5A" w:rsidRDefault="0086725B" w:rsidP="005B5F5A">
      <w:pPr>
        <w:suppressAutoHyphens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lang w:eastAsia="zh-CN"/>
        </w:rPr>
      </w:pPr>
      <w:r w:rsidRPr="005B5F5A">
        <w:rPr>
          <w:rFonts w:ascii="Times New Roman" w:eastAsia="Times New Roman" w:hAnsi="Times New Roman" w:cs="Times New Roman"/>
          <w:lang w:eastAsia="zh-CN"/>
        </w:rPr>
        <w:t>mojej oferty nie będzie prowadzić do powstania u Zamawiającego dodatkowego  obowiązku podatkowego (zgodnie z Ustawą o podatku od towarów i usług).</w:t>
      </w:r>
    </w:p>
    <w:p w14:paraId="2DCE0252" w14:textId="5B957C0C" w:rsidR="000E1F44" w:rsidRDefault="000E1F44" w:rsidP="0086725B">
      <w:pPr>
        <w:pStyle w:val="Akapitzlist"/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86725B">
        <w:rPr>
          <w:rFonts w:ascii="Times New Roman" w:eastAsia="Times New Roman" w:hAnsi="Times New Roman" w:cs="Times New Roman"/>
          <w:lang w:eastAsia="zh-CN"/>
        </w:rPr>
        <w:t>Wskazana cena zawiera wszystkie koszty świadczenia przedmiotowej usługi.</w:t>
      </w:r>
    </w:p>
    <w:p w14:paraId="319627B2" w14:textId="29E110C7" w:rsidR="00BC7410" w:rsidRPr="00BC7410" w:rsidRDefault="00BC7410" w:rsidP="00BC7410">
      <w:pPr>
        <w:pStyle w:val="Akapitzlist"/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BC7410">
        <w:rPr>
          <w:rFonts w:ascii="Times New Roman" w:eastAsia="Times New Roman" w:hAnsi="Times New Roman" w:cs="Times New Roman"/>
          <w:lang w:eastAsia="zh-CN"/>
        </w:rPr>
        <w:t xml:space="preserve">Zrealizuję przedmiot zamówienia samodzielnie/z udziałem podwykonawców* </w:t>
      </w:r>
      <w:r w:rsidRPr="00BC7410">
        <w:rPr>
          <w:rFonts w:ascii="Times New Roman" w:eastAsia="Times New Roman" w:hAnsi="Times New Roman" w:cs="Times New Roman"/>
          <w:i/>
          <w:iCs/>
          <w:lang w:eastAsia="zh-CN"/>
        </w:rPr>
        <w:t>(*niepotrzebne skreślić)</w:t>
      </w:r>
    </w:p>
    <w:p w14:paraId="4B9CBDAE" w14:textId="27D34241" w:rsidR="00050DEB" w:rsidRPr="005B5F5A" w:rsidRDefault="00050DEB" w:rsidP="0086725B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5B5F5A">
        <w:rPr>
          <w:rFonts w:ascii="Times New Roman" w:eastAsia="Times New Roman" w:hAnsi="Times New Roman" w:cs="Times New Roman"/>
          <w:lang w:eastAsia="zh-CN"/>
        </w:rPr>
        <w:t>Oferuję ………………………….. okres gwarancji (w miesiącach)</w:t>
      </w:r>
      <w:r w:rsidR="00AE7BD7" w:rsidRPr="005B5F5A">
        <w:rPr>
          <w:rFonts w:ascii="Times New Roman" w:eastAsia="Times New Roman" w:hAnsi="Times New Roman" w:cs="Times New Roman"/>
          <w:lang w:eastAsia="zh-CN"/>
        </w:rPr>
        <w:t>.</w:t>
      </w:r>
    </w:p>
    <w:p w14:paraId="533BC6B3" w14:textId="77777777" w:rsidR="000E1F44" w:rsidRPr="00DC670B" w:rsidRDefault="000E1F44" w:rsidP="0086725B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DC670B">
        <w:rPr>
          <w:rFonts w:ascii="Times New Roman" w:eastAsia="Times New Roman" w:hAnsi="Times New Roman" w:cs="Times New Roman"/>
          <w:lang w:eastAsia="zh-CN"/>
        </w:rPr>
        <w:t>(imię i nazwisko)……………….…………………..niżej podpisany/i jestem/</w:t>
      </w:r>
      <w:proofErr w:type="spellStart"/>
      <w:r w:rsidRPr="00DC670B">
        <w:rPr>
          <w:rFonts w:ascii="Times New Roman" w:eastAsia="Times New Roman" w:hAnsi="Times New Roman" w:cs="Times New Roman"/>
          <w:lang w:eastAsia="zh-CN"/>
        </w:rPr>
        <w:t>śmy</w:t>
      </w:r>
      <w:proofErr w:type="spellEnd"/>
      <w:r w:rsidRPr="00DC670B">
        <w:rPr>
          <w:rFonts w:ascii="Times New Roman" w:eastAsia="Times New Roman" w:hAnsi="Times New Roman" w:cs="Times New Roman"/>
          <w:lang w:eastAsia="zh-CN"/>
        </w:rPr>
        <w:t xml:space="preserve"> upoważniony/</w:t>
      </w:r>
      <w:proofErr w:type="spellStart"/>
      <w:r w:rsidRPr="00DC670B">
        <w:rPr>
          <w:rFonts w:ascii="Times New Roman" w:eastAsia="Times New Roman" w:hAnsi="Times New Roman" w:cs="Times New Roman"/>
          <w:lang w:eastAsia="zh-CN"/>
        </w:rPr>
        <w:t>eni</w:t>
      </w:r>
      <w:proofErr w:type="spellEnd"/>
      <w:r w:rsidRPr="00DC670B">
        <w:rPr>
          <w:rFonts w:ascii="Times New Roman" w:eastAsia="Times New Roman" w:hAnsi="Times New Roman" w:cs="Times New Roman"/>
          <w:lang w:eastAsia="zh-CN"/>
        </w:rPr>
        <w:t xml:space="preserve"> do reprezentowania Wykonawcy w postępowaniu o udzielenie zamówienia publicznego na podstawie………….........................................................................................…</w:t>
      </w:r>
    </w:p>
    <w:p w14:paraId="3742A2BC" w14:textId="3DDEF774" w:rsidR="000E1F44" w:rsidRDefault="000E1F44" w:rsidP="0086725B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DC670B">
        <w:rPr>
          <w:rFonts w:ascii="Times New Roman" w:eastAsia="Times New Roman" w:hAnsi="Times New Roman" w:cs="Times New Roman"/>
          <w:lang w:eastAsia="zh-CN"/>
        </w:rPr>
        <w:t>Osobą upoważnioną do kontaktów z Zamawiającym jest Pan/Pani…….</w:t>
      </w:r>
      <w:r w:rsidRPr="00DC670B">
        <w:rPr>
          <w:rFonts w:ascii="Times New Roman" w:eastAsia="Times New Roman" w:hAnsi="Times New Roman" w:cs="Times New Roman"/>
          <w:lang w:eastAsia="zh-CN"/>
        </w:rPr>
        <w:tab/>
      </w:r>
      <w:proofErr w:type="spellStart"/>
      <w:r w:rsidRPr="00DC670B">
        <w:rPr>
          <w:rFonts w:ascii="Times New Roman" w:eastAsia="Times New Roman" w:hAnsi="Times New Roman" w:cs="Times New Roman"/>
          <w:lang w:eastAsia="zh-CN"/>
        </w:rPr>
        <w:t>tel</w:t>
      </w:r>
      <w:proofErr w:type="spellEnd"/>
      <w:r w:rsidRPr="00DC670B">
        <w:rPr>
          <w:rFonts w:ascii="Times New Roman" w:eastAsia="Times New Roman" w:hAnsi="Times New Roman" w:cs="Times New Roman"/>
          <w:lang w:eastAsia="zh-CN"/>
        </w:rPr>
        <w:t>………..e-mail:……</w:t>
      </w:r>
      <w:r w:rsidRPr="00DC670B">
        <w:rPr>
          <w:rFonts w:ascii="Times New Roman" w:eastAsia="Times New Roman" w:hAnsi="Times New Roman" w:cs="Times New Roman"/>
          <w:lang w:eastAsia="zh-CN"/>
        </w:rPr>
        <w:tab/>
      </w:r>
    </w:p>
    <w:p w14:paraId="197DA196" w14:textId="5C61C4F2" w:rsidR="006772D2" w:rsidRPr="006772D2" w:rsidRDefault="006772D2" w:rsidP="0086725B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6772D2">
        <w:rPr>
          <w:rFonts w:ascii="Times New Roman" w:hAnsi="Times New Roman" w:cs="Times New Roman"/>
        </w:rPr>
        <w:t>Nie podlegam wykluczeniu z postępowania na podstawie art. 7 ustawy z dnia 13 kwietnia 2022 r. o szczególnych rozwiązaniach w zakresie przeciwdziałania wspieraniu agresji na Ukrainę oraz służących ochronie bezpieczeństwa narodowego (Dz. U z 2022 r. poz. 835).</w:t>
      </w:r>
    </w:p>
    <w:p w14:paraId="1269DABF" w14:textId="0B04DC46" w:rsidR="000E1F44" w:rsidRPr="0047432F" w:rsidRDefault="00AB6333" w:rsidP="0086725B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AB6333">
        <w:rPr>
          <w:rFonts w:ascii="Times New Roman" w:eastAsia="Times New Roman" w:hAnsi="Times New Roman" w:cs="Times New Roman"/>
          <w:lang w:eastAsia="zh-CN"/>
        </w:rPr>
        <w:t>Oświadczamy, że wypełniliśmy obowiązki informacyjne przewidziane w art. 13 lub art. 14  RODO wobec osób fizycznych, od których dane osobowe bezpośrednio lub pośrednio pozyskaliśmy w celu ubiegania się o udzielenie zamówienia publicznego w niniejszym postępowaniu</w:t>
      </w:r>
      <w:r w:rsidR="000E1F44" w:rsidRPr="006772D2">
        <w:rPr>
          <w:rFonts w:ascii="Times New Roman" w:eastAsia="Times New Roman" w:hAnsi="Times New Roman" w:cs="Times New Roman"/>
          <w:lang w:eastAsia="zh-CN"/>
        </w:rPr>
        <w:t>.</w:t>
      </w:r>
      <w:r>
        <w:rPr>
          <w:rFonts w:ascii="Times New Roman" w:eastAsia="Times New Roman" w:hAnsi="Times New Roman" w:cs="Times New Roman"/>
          <w:lang w:eastAsia="zh-CN"/>
        </w:rPr>
        <w:t>**</w:t>
      </w:r>
    </w:p>
    <w:p w14:paraId="5E3485B5" w14:textId="64E52A8B" w:rsidR="0047432F" w:rsidRPr="0047432F" w:rsidRDefault="0047432F" w:rsidP="0047432F">
      <w:pPr>
        <w:spacing w:before="120" w:after="120" w:line="312" w:lineRule="auto"/>
        <w:ind w:left="360"/>
        <w:jc w:val="both"/>
        <w:rPr>
          <w:i/>
          <w:sz w:val="20"/>
          <w:szCs w:val="20"/>
        </w:rPr>
      </w:pPr>
      <w:r w:rsidRPr="004438CE">
        <w:rPr>
          <w:i/>
          <w:sz w:val="20"/>
          <w:szCs w:val="20"/>
        </w:rPr>
        <w:t>**W przypadku gdy wykonawca nie przekazuje danych osobowych innych niż bezpośrednio jego  dotyczących lub zachodzi wyłączenie stosowania obowiązku informacyjnego, stosownie do art. 13  ust. 4 lub art. 14 ust. 5 RODO treści oświadczenia wykonawca nie składa (oświadczenie należy wykreślić).</w:t>
      </w:r>
    </w:p>
    <w:p w14:paraId="01F979B4" w14:textId="77777777" w:rsidR="000E1F44" w:rsidRPr="00F317CB" w:rsidRDefault="000E1F44" w:rsidP="0086725B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lastRenderedPageBreak/>
        <w:t>Załącznikami do niniejszego formularza stanowiącymi integralną część oferty są:</w:t>
      </w:r>
    </w:p>
    <w:p w14:paraId="05DC695C" w14:textId="1F1DCD61" w:rsidR="00F317CB" w:rsidRDefault="000F0A1C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1163F6">
        <w:rPr>
          <w:rFonts w:ascii="Times New Roman" w:eastAsia="Times New Roman" w:hAnsi="Times New Roman" w:cs="Times New Roman"/>
          <w:b/>
          <w:bCs/>
          <w:lang w:eastAsia="zh-CN"/>
        </w:rPr>
        <w:t>- szczegółow</w:t>
      </w:r>
      <w:r w:rsidR="00A60D52" w:rsidRPr="001163F6">
        <w:rPr>
          <w:rFonts w:ascii="Times New Roman" w:eastAsia="Times New Roman" w:hAnsi="Times New Roman" w:cs="Times New Roman"/>
          <w:b/>
          <w:bCs/>
          <w:lang w:eastAsia="zh-CN"/>
        </w:rPr>
        <w:t>a konfiguracja sprzętowa (nazwy zaoferowanych podzespołów)</w:t>
      </w:r>
      <w:r w:rsidR="00A1349B">
        <w:rPr>
          <w:rFonts w:ascii="Times New Roman" w:eastAsia="Times New Roman" w:hAnsi="Times New Roman" w:cs="Times New Roman"/>
          <w:b/>
          <w:bCs/>
          <w:lang w:eastAsia="zh-CN"/>
        </w:rPr>
        <w:t>,</w:t>
      </w:r>
    </w:p>
    <w:p w14:paraId="625D6C03" w14:textId="3291F5FA" w:rsidR="00A1349B" w:rsidRPr="001163F6" w:rsidRDefault="00A1349B" w:rsidP="00A1349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1163F6">
        <w:rPr>
          <w:rFonts w:ascii="Times New Roman" w:eastAsia="Times New Roman" w:hAnsi="Times New Roman" w:cs="Times New Roman"/>
          <w:b/>
          <w:bCs/>
          <w:lang w:eastAsia="zh-CN"/>
        </w:rPr>
        <w:t xml:space="preserve">- </w:t>
      </w:r>
      <w:r w:rsidR="00A82A3A">
        <w:rPr>
          <w:rFonts w:ascii="Times New Roman" w:eastAsia="Times New Roman" w:hAnsi="Times New Roman" w:cs="Times New Roman"/>
          <w:b/>
          <w:bCs/>
          <w:lang w:eastAsia="zh-CN"/>
        </w:rPr>
        <w:t xml:space="preserve">aktualny </w:t>
      </w:r>
      <w:r w:rsidRPr="001163F6">
        <w:rPr>
          <w:rFonts w:ascii="Times New Roman" w:eastAsia="Times New Roman" w:hAnsi="Times New Roman" w:cs="Times New Roman"/>
          <w:b/>
          <w:bCs/>
          <w:lang w:eastAsia="zh-CN"/>
        </w:rPr>
        <w:t xml:space="preserve">odpis z KRS lub </w:t>
      </w:r>
      <w:proofErr w:type="spellStart"/>
      <w:r w:rsidRPr="001163F6">
        <w:rPr>
          <w:rFonts w:ascii="Times New Roman" w:eastAsia="Times New Roman" w:hAnsi="Times New Roman" w:cs="Times New Roman"/>
          <w:b/>
          <w:bCs/>
          <w:lang w:eastAsia="zh-CN"/>
        </w:rPr>
        <w:t>CEiDG</w:t>
      </w:r>
      <w:proofErr w:type="spellEnd"/>
      <w:r w:rsidRPr="001163F6">
        <w:rPr>
          <w:rFonts w:ascii="Times New Roman" w:eastAsia="Times New Roman" w:hAnsi="Times New Roman" w:cs="Times New Roman"/>
          <w:b/>
          <w:bCs/>
          <w:lang w:eastAsia="zh-CN"/>
        </w:rPr>
        <w:t>,</w:t>
      </w:r>
    </w:p>
    <w:p w14:paraId="0D98BCEB" w14:textId="77777777" w:rsid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9494F4B" w14:textId="77777777" w:rsidR="0047432F" w:rsidRDefault="0047432F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CFAAF41" w14:textId="77777777" w:rsidR="0047432F" w:rsidRDefault="0047432F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4C5D33B" w14:textId="77777777" w:rsidR="0047432F" w:rsidRPr="00F317CB" w:rsidRDefault="0047432F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D84636F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F317CB" w:rsidRPr="00F317CB" w14:paraId="5F12978C" w14:textId="77777777" w:rsidTr="00312F75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14:paraId="6AE76BD1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14:paraId="4B20309A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  <w:shd w:val="clear" w:color="auto" w:fill="auto"/>
          </w:tcPr>
          <w:p w14:paraId="2CF57191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317CB" w:rsidRPr="00F317CB" w14:paraId="1E766364" w14:textId="77777777" w:rsidTr="00312F75">
        <w:tc>
          <w:tcPr>
            <w:tcW w:w="4390" w:type="dxa"/>
            <w:shd w:val="clear" w:color="auto" w:fill="auto"/>
          </w:tcPr>
          <w:p w14:paraId="674CC7D3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317CB">
              <w:rPr>
                <w:rFonts w:ascii="Times New Roman" w:eastAsia="Times New Roman" w:hAnsi="Times New Roman" w:cs="Times New Roman"/>
                <w:bCs/>
                <w:lang w:eastAsia="ar-SA"/>
              </w:rPr>
              <w:t>(miejscowość, data)</w:t>
            </w:r>
          </w:p>
        </w:tc>
        <w:tc>
          <w:tcPr>
            <w:tcW w:w="540" w:type="dxa"/>
            <w:shd w:val="clear" w:color="auto" w:fill="auto"/>
          </w:tcPr>
          <w:p w14:paraId="079ACE0F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82" w:type="dxa"/>
            <w:shd w:val="clear" w:color="auto" w:fill="auto"/>
          </w:tcPr>
          <w:p w14:paraId="58DFD836" w14:textId="77777777" w:rsidR="00F317CB" w:rsidRPr="00F317CB" w:rsidRDefault="00F317CB" w:rsidP="00F31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317CB">
              <w:rPr>
                <w:rFonts w:ascii="Times New Roman" w:eastAsia="Times New Roman" w:hAnsi="Times New Roman" w:cs="Times New Roman"/>
                <w:lang w:eastAsia="ar-SA"/>
              </w:rPr>
              <w:t xml:space="preserve">podpis uprawnionego </w:t>
            </w:r>
          </w:p>
        </w:tc>
      </w:tr>
    </w:tbl>
    <w:p w14:paraId="3ECFA9A7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9519419" w14:textId="77777777" w:rsidR="00CF0855" w:rsidRDefault="00CF0855"/>
    <w:sectPr w:rsidR="00CF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>
        <w:rFonts w:ascii="Garamond" w:hAnsi="Garamond" w:cs="Garamond" w:hint="default"/>
        <w:b w:val="0"/>
        <w:lang w:val="en-US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</w:abstractNum>
  <w:abstractNum w:abstractNumId="2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4"/>
        <w:sz w:val="22"/>
        <w:szCs w:val="22"/>
      </w:rPr>
    </w:lvl>
  </w:abstractNum>
  <w:abstractNum w:abstractNumId="3" w15:restartNumberingAfterBreak="0">
    <w:nsid w:val="5335541C"/>
    <w:multiLevelType w:val="multilevel"/>
    <w:tmpl w:val="DC60D3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pacing w:val="4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84F7EA5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4"/>
        <w:sz w:val="22"/>
        <w:szCs w:val="22"/>
      </w:rPr>
    </w:lvl>
  </w:abstractNum>
  <w:abstractNum w:abstractNumId="5" w15:restartNumberingAfterBreak="0">
    <w:nsid w:val="7148239A"/>
    <w:multiLevelType w:val="multilevel"/>
    <w:tmpl w:val="00306F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pacing w:val="4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75138454">
    <w:abstractNumId w:val="0"/>
  </w:num>
  <w:num w:numId="2" w16cid:durableId="162937597">
    <w:abstractNumId w:val="1"/>
  </w:num>
  <w:num w:numId="3" w16cid:durableId="1379161551">
    <w:abstractNumId w:val="2"/>
  </w:num>
  <w:num w:numId="4" w16cid:durableId="1447656520">
    <w:abstractNumId w:val="3"/>
  </w:num>
  <w:num w:numId="5" w16cid:durableId="424420779">
    <w:abstractNumId w:val="5"/>
  </w:num>
  <w:num w:numId="6" w16cid:durableId="1134060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CB"/>
    <w:rsid w:val="00004C5F"/>
    <w:rsid w:val="00005D16"/>
    <w:rsid w:val="00027816"/>
    <w:rsid w:val="00030BDA"/>
    <w:rsid w:val="00050DEB"/>
    <w:rsid w:val="00061B6A"/>
    <w:rsid w:val="00084571"/>
    <w:rsid w:val="000C7BA8"/>
    <w:rsid w:val="000D66E6"/>
    <w:rsid w:val="000E1F44"/>
    <w:rsid w:val="000F0A1C"/>
    <w:rsid w:val="000F4A63"/>
    <w:rsid w:val="001029CE"/>
    <w:rsid w:val="00103B8D"/>
    <w:rsid w:val="001163F6"/>
    <w:rsid w:val="00117E19"/>
    <w:rsid w:val="001472AD"/>
    <w:rsid w:val="00156C78"/>
    <w:rsid w:val="00157967"/>
    <w:rsid w:val="001605F9"/>
    <w:rsid w:val="00162953"/>
    <w:rsid w:val="00196EEB"/>
    <w:rsid w:val="00201D70"/>
    <w:rsid w:val="002354FD"/>
    <w:rsid w:val="002669E0"/>
    <w:rsid w:val="002A37A5"/>
    <w:rsid w:val="002B07AC"/>
    <w:rsid w:val="002E34F0"/>
    <w:rsid w:val="002F3B3E"/>
    <w:rsid w:val="003036B0"/>
    <w:rsid w:val="00320717"/>
    <w:rsid w:val="00320D2C"/>
    <w:rsid w:val="00351934"/>
    <w:rsid w:val="00392C8E"/>
    <w:rsid w:val="00397678"/>
    <w:rsid w:val="003A265D"/>
    <w:rsid w:val="003B635A"/>
    <w:rsid w:val="003E3EFF"/>
    <w:rsid w:val="0047432F"/>
    <w:rsid w:val="00486422"/>
    <w:rsid w:val="00495042"/>
    <w:rsid w:val="004A17E6"/>
    <w:rsid w:val="004B7A20"/>
    <w:rsid w:val="004D7BB8"/>
    <w:rsid w:val="004E438E"/>
    <w:rsid w:val="004F063C"/>
    <w:rsid w:val="004F28C0"/>
    <w:rsid w:val="005305CE"/>
    <w:rsid w:val="00540581"/>
    <w:rsid w:val="005563E9"/>
    <w:rsid w:val="00596C84"/>
    <w:rsid w:val="005A5C1A"/>
    <w:rsid w:val="005A5F60"/>
    <w:rsid w:val="005A5F7D"/>
    <w:rsid w:val="005B5F5A"/>
    <w:rsid w:val="005C4355"/>
    <w:rsid w:val="005F0232"/>
    <w:rsid w:val="00602887"/>
    <w:rsid w:val="0061469E"/>
    <w:rsid w:val="00652F53"/>
    <w:rsid w:val="00656A78"/>
    <w:rsid w:val="00663660"/>
    <w:rsid w:val="00670314"/>
    <w:rsid w:val="006772D2"/>
    <w:rsid w:val="006A3AF1"/>
    <w:rsid w:val="006B6940"/>
    <w:rsid w:val="006D5993"/>
    <w:rsid w:val="006E09FD"/>
    <w:rsid w:val="006E462D"/>
    <w:rsid w:val="007065F7"/>
    <w:rsid w:val="007067D0"/>
    <w:rsid w:val="007608FC"/>
    <w:rsid w:val="00775C3F"/>
    <w:rsid w:val="007B58CC"/>
    <w:rsid w:val="007E35E3"/>
    <w:rsid w:val="007E5CF0"/>
    <w:rsid w:val="007E730A"/>
    <w:rsid w:val="007E7A96"/>
    <w:rsid w:val="00802515"/>
    <w:rsid w:val="00823659"/>
    <w:rsid w:val="00850793"/>
    <w:rsid w:val="008621AD"/>
    <w:rsid w:val="0086725B"/>
    <w:rsid w:val="00884A47"/>
    <w:rsid w:val="00884DF0"/>
    <w:rsid w:val="0088702C"/>
    <w:rsid w:val="008877EB"/>
    <w:rsid w:val="00891868"/>
    <w:rsid w:val="008A5321"/>
    <w:rsid w:val="008B63F4"/>
    <w:rsid w:val="008C1D00"/>
    <w:rsid w:val="008C7ACE"/>
    <w:rsid w:val="008E0C87"/>
    <w:rsid w:val="0090077C"/>
    <w:rsid w:val="00914992"/>
    <w:rsid w:val="00983177"/>
    <w:rsid w:val="009A01F7"/>
    <w:rsid w:val="009A3410"/>
    <w:rsid w:val="009A3ABA"/>
    <w:rsid w:val="009C18DE"/>
    <w:rsid w:val="009F7032"/>
    <w:rsid w:val="00A1349B"/>
    <w:rsid w:val="00A25C0B"/>
    <w:rsid w:val="00A27BF6"/>
    <w:rsid w:val="00A60D52"/>
    <w:rsid w:val="00A72079"/>
    <w:rsid w:val="00A72686"/>
    <w:rsid w:val="00A82A3A"/>
    <w:rsid w:val="00A837E0"/>
    <w:rsid w:val="00A96A27"/>
    <w:rsid w:val="00AA3375"/>
    <w:rsid w:val="00AB6333"/>
    <w:rsid w:val="00AD5D30"/>
    <w:rsid w:val="00AE7982"/>
    <w:rsid w:val="00AE7BD7"/>
    <w:rsid w:val="00B2743C"/>
    <w:rsid w:val="00B32C51"/>
    <w:rsid w:val="00B44905"/>
    <w:rsid w:val="00B4599A"/>
    <w:rsid w:val="00B815D8"/>
    <w:rsid w:val="00BC7410"/>
    <w:rsid w:val="00BD5B26"/>
    <w:rsid w:val="00BE51EB"/>
    <w:rsid w:val="00BF7605"/>
    <w:rsid w:val="00C01645"/>
    <w:rsid w:val="00C261DB"/>
    <w:rsid w:val="00C535A0"/>
    <w:rsid w:val="00C5426A"/>
    <w:rsid w:val="00C85856"/>
    <w:rsid w:val="00CA5A39"/>
    <w:rsid w:val="00CF0855"/>
    <w:rsid w:val="00D14811"/>
    <w:rsid w:val="00D31EE6"/>
    <w:rsid w:val="00D76E98"/>
    <w:rsid w:val="00DA120C"/>
    <w:rsid w:val="00DC0258"/>
    <w:rsid w:val="00DE52FE"/>
    <w:rsid w:val="00E24C95"/>
    <w:rsid w:val="00E65DC1"/>
    <w:rsid w:val="00E736E9"/>
    <w:rsid w:val="00EA3070"/>
    <w:rsid w:val="00EA77C4"/>
    <w:rsid w:val="00ED4074"/>
    <w:rsid w:val="00ED6052"/>
    <w:rsid w:val="00F03AC4"/>
    <w:rsid w:val="00F25D43"/>
    <w:rsid w:val="00F317CB"/>
    <w:rsid w:val="00F36EFD"/>
    <w:rsid w:val="00F44DCB"/>
    <w:rsid w:val="00F740BD"/>
    <w:rsid w:val="00FA393F"/>
    <w:rsid w:val="00FB31BC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E93E"/>
  <w15:chartTrackingRefBased/>
  <w15:docId w15:val="{530EDE35-6003-4EAE-9DF0-AAC5671E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063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3B635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635A"/>
    <w:rPr>
      <w:color w:val="954F72"/>
      <w:u w:val="single"/>
    </w:rPr>
  </w:style>
  <w:style w:type="paragraph" w:customStyle="1" w:styleId="msonormal0">
    <w:name w:val="msonormal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3B635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3B635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3B63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3B635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3B6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3B63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3B63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3B63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3B63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3B63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3B635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3B63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3B6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3B63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3B635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3B63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3B63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3B63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027A-EB76-4DF5-9BDE-519585ED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6</cp:revision>
  <cp:lastPrinted>2023-10-19T12:12:00Z</cp:lastPrinted>
  <dcterms:created xsi:type="dcterms:W3CDTF">2023-10-17T10:47:00Z</dcterms:created>
  <dcterms:modified xsi:type="dcterms:W3CDTF">2023-10-19T12:12:00Z</dcterms:modified>
</cp:coreProperties>
</file>