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B9AC7" w14:textId="77777777" w:rsidR="00437534" w:rsidRDefault="00437534" w:rsidP="00DE0113">
      <w:pPr>
        <w:jc w:val="center"/>
        <w:rPr>
          <w:rFonts w:ascii="Arial" w:hAnsi="Arial" w:cs="Arial"/>
          <w:b/>
          <w:bCs/>
          <w:spacing w:val="202"/>
          <w:sz w:val="18"/>
          <w:szCs w:val="18"/>
          <w:u w:val="single"/>
        </w:rPr>
      </w:pPr>
    </w:p>
    <w:p w14:paraId="3A5687FE" w14:textId="77777777" w:rsidR="00DE0113" w:rsidRPr="00A1495E" w:rsidRDefault="00DE0113" w:rsidP="00DE0113">
      <w:pPr>
        <w:jc w:val="center"/>
        <w:rPr>
          <w:rFonts w:ascii="Arial" w:hAnsi="Arial" w:cs="Arial"/>
          <w:b/>
          <w:bCs/>
          <w:spacing w:val="202"/>
          <w:sz w:val="18"/>
          <w:szCs w:val="18"/>
          <w:u w:val="single"/>
        </w:rPr>
      </w:pPr>
      <w:r w:rsidRPr="00A1495E">
        <w:rPr>
          <w:rFonts w:ascii="Arial" w:hAnsi="Arial" w:cs="Arial"/>
          <w:b/>
          <w:bCs/>
          <w:spacing w:val="202"/>
          <w:sz w:val="18"/>
          <w:szCs w:val="18"/>
          <w:u w:val="single"/>
        </w:rPr>
        <w:t>Załącznik Nr 2 do SWZ</w:t>
      </w:r>
    </w:p>
    <w:p w14:paraId="24ABE4EE" w14:textId="77777777" w:rsidR="00DE0113" w:rsidRPr="00A1495E" w:rsidRDefault="00DE0113" w:rsidP="00DE0113">
      <w:pPr>
        <w:jc w:val="center"/>
        <w:rPr>
          <w:rFonts w:ascii="Arial" w:hAnsi="Arial" w:cs="Arial"/>
          <w:b/>
          <w:bCs/>
          <w:spacing w:val="202"/>
          <w:sz w:val="18"/>
          <w:szCs w:val="18"/>
          <w:u w:val="single"/>
        </w:rPr>
      </w:pPr>
    </w:p>
    <w:p w14:paraId="717A4724" w14:textId="77777777" w:rsidR="00DE0113" w:rsidRPr="00A1495E" w:rsidRDefault="00DE0113" w:rsidP="00DE0113">
      <w:pPr>
        <w:jc w:val="center"/>
        <w:rPr>
          <w:b/>
          <w:bCs/>
          <w:spacing w:val="202"/>
          <w:sz w:val="18"/>
          <w:szCs w:val="18"/>
          <w:u w:val="single"/>
        </w:rPr>
      </w:pPr>
    </w:p>
    <w:p w14:paraId="7B081142" w14:textId="77777777" w:rsidR="00DE0113" w:rsidRPr="00A1495E" w:rsidRDefault="00DE0113" w:rsidP="00DE0113">
      <w:pPr>
        <w:jc w:val="center"/>
        <w:rPr>
          <w:sz w:val="2"/>
          <w:szCs w:val="2"/>
        </w:rPr>
      </w:pPr>
    </w:p>
    <w:p w14:paraId="7F8B0171" w14:textId="77777777" w:rsidR="00DE0113" w:rsidRDefault="00DE0113" w:rsidP="00DE0113">
      <w:pPr>
        <w:rPr>
          <w:rFonts w:ascii="Arial" w:hAnsi="Arial" w:cs="Arial"/>
          <w:b/>
          <w:bCs/>
          <w:smallCaps/>
          <w:sz w:val="96"/>
          <w:szCs w:val="96"/>
        </w:rPr>
      </w:pPr>
    </w:p>
    <w:p w14:paraId="674602E5" w14:textId="77777777" w:rsidR="00DE0113" w:rsidRPr="00D659C2" w:rsidRDefault="00DE0113" w:rsidP="00DE0113">
      <w:pPr>
        <w:spacing w:line="360" w:lineRule="auto"/>
        <w:jc w:val="center"/>
        <w:rPr>
          <w:rFonts w:ascii="Arial" w:hAnsi="Arial" w:cs="Arial"/>
          <w:b/>
          <w:bCs/>
          <w:smallCaps/>
          <w:sz w:val="56"/>
          <w:szCs w:val="56"/>
        </w:rPr>
      </w:pPr>
      <w:r w:rsidRPr="00D659C2">
        <w:rPr>
          <w:rFonts w:ascii="Arial" w:hAnsi="Arial" w:cs="Arial"/>
          <w:b/>
          <w:bCs/>
          <w:smallCaps/>
          <w:sz w:val="56"/>
          <w:szCs w:val="56"/>
        </w:rPr>
        <w:t>Opis przedmiotu zamówienia/</w:t>
      </w:r>
    </w:p>
    <w:p w14:paraId="03EA00AF" w14:textId="77777777" w:rsidR="00006ECA" w:rsidRPr="008E6521" w:rsidRDefault="00DE0113" w:rsidP="00DE0113">
      <w:pPr>
        <w:jc w:val="center"/>
        <w:rPr>
          <w:rFonts w:ascii="Calibri" w:hAnsi="Calibri" w:cs="Arial"/>
          <w:b/>
          <w:spacing w:val="202"/>
          <w:sz w:val="18"/>
          <w:u w:val="single"/>
        </w:rPr>
      </w:pPr>
      <w:r w:rsidRPr="00D659C2">
        <w:rPr>
          <w:rFonts w:ascii="Arial" w:hAnsi="Arial" w:cs="Arial"/>
          <w:b/>
          <w:bCs/>
          <w:smallCaps/>
          <w:sz w:val="56"/>
          <w:szCs w:val="56"/>
        </w:rPr>
        <w:t>Formularz cenowy</w:t>
      </w:r>
    </w:p>
    <w:p w14:paraId="4328E5DB" w14:textId="77777777" w:rsidR="00006ECA" w:rsidRPr="008E6521" w:rsidRDefault="00006ECA" w:rsidP="00006ECA">
      <w:pPr>
        <w:jc w:val="center"/>
        <w:rPr>
          <w:rFonts w:ascii="Calibri" w:hAnsi="Calibri" w:cs="Arial"/>
          <w:b/>
          <w:spacing w:val="202"/>
          <w:sz w:val="18"/>
          <w:u w:val="single"/>
        </w:rPr>
      </w:pPr>
    </w:p>
    <w:p w14:paraId="1306E9D0" w14:textId="77777777" w:rsidR="00006ECA" w:rsidRPr="008E6521" w:rsidRDefault="00006ECA" w:rsidP="00006ECA">
      <w:pPr>
        <w:jc w:val="center"/>
        <w:rPr>
          <w:rFonts w:ascii="Calibri" w:hAnsi="Calibri"/>
          <w:b/>
          <w:sz w:val="8"/>
          <w:szCs w:val="8"/>
          <w:u w:val="single"/>
        </w:rPr>
      </w:pPr>
    </w:p>
    <w:p w14:paraId="0B448F95" w14:textId="77777777" w:rsidR="00006ECA" w:rsidRPr="00006ECA" w:rsidRDefault="00006ECA" w:rsidP="00006ECA">
      <w:pPr>
        <w:jc w:val="center"/>
        <w:rPr>
          <w:rFonts w:ascii="Calibri" w:hAnsi="Calibri" w:cs="Arial"/>
          <w:b/>
          <w:bCs/>
          <w:smallCap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44F163" w14:textId="77777777" w:rsidR="00006ECA" w:rsidRPr="00006ECA" w:rsidRDefault="00006ECA" w:rsidP="00006ECA">
      <w:pPr>
        <w:jc w:val="center"/>
        <w:rPr>
          <w:rFonts w:ascii="Calibri" w:hAnsi="Calibri" w:cs="Arial"/>
          <w:b/>
          <w:bCs/>
          <w:smallCap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FED4DE3" w14:textId="7ECDC51B" w:rsidR="00006ECA" w:rsidRDefault="00006ECA" w:rsidP="00006ECA">
      <w:pPr>
        <w:jc w:val="center"/>
        <w:rPr>
          <w:rFonts w:ascii="Calibri" w:hAnsi="Calibri" w:cs="Arial"/>
          <w:b/>
          <w:bCs/>
          <w:smallCap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70F920A" w14:textId="77777777" w:rsidR="001F547E" w:rsidRPr="001F547E" w:rsidRDefault="001F547E" w:rsidP="00006ECA">
      <w:pPr>
        <w:jc w:val="center"/>
        <w:rPr>
          <w:rFonts w:ascii="Calibri" w:hAnsi="Calibri" w:cs="Arial"/>
          <w:b/>
          <w:bCs/>
          <w:small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5470" w:type="dxa"/>
        <w:tblInd w:w="-639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70"/>
      </w:tblGrid>
      <w:tr w:rsidR="005113CD" w:rsidRPr="009F238B" w14:paraId="1CCC4907" w14:textId="77777777" w:rsidTr="00A5185A">
        <w:trPr>
          <w:trHeight w:val="697"/>
        </w:trPr>
        <w:tc>
          <w:tcPr>
            <w:tcW w:w="15470" w:type="dxa"/>
            <w:shd w:val="clear" w:color="auto" w:fill="DEEAF6"/>
            <w:vAlign w:val="center"/>
          </w:tcPr>
          <w:p w14:paraId="5DD1DF05" w14:textId="77777777" w:rsidR="005113CD" w:rsidRPr="008672F6" w:rsidRDefault="00D91665" w:rsidP="009C3140">
            <w:pPr>
              <w:ind w:left="30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Ambulans </w:t>
            </w:r>
            <w:r w:rsidR="005113CD" w:rsidRPr="008672F6">
              <w:rPr>
                <w:rFonts w:ascii="Arial" w:hAnsi="Arial" w:cs="Arial"/>
                <w:b/>
                <w:bCs/>
              </w:rPr>
              <w:t>typu C – 1 sztuka</w:t>
            </w:r>
          </w:p>
          <w:p w14:paraId="5765AFB0" w14:textId="77777777" w:rsidR="005113CD" w:rsidRPr="008672F6" w:rsidRDefault="005113CD" w:rsidP="009C3140">
            <w:pPr>
              <w:ind w:left="302"/>
              <w:rPr>
                <w:rFonts w:ascii="Arial" w:hAnsi="Arial" w:cs="Arial"/>
                <w:b/>
                <w:bCs/>
                <w:kern w:val="2"/>
              </w:rPr>
            </w:pPr>
            <w:r w:rsidRPr="008672F6">
              <w:rPr>
                <w:rFonts w:ascii="Arial" w:hAnsi="Arial" w:cs="Arial"/>
                <w:b/>
                <w:bCs/>
                <w:kern w:val="2"/>
              </w:rPr>
              <w:t>Pojazd bazowy : Marka ………………………….………. Typ ………………………….………. Oznaczenie han</w:t>
            </w:r>
            <w:r w:rsidR="009C3140">
              <w:rPr>
                <w:rFonts w:ascii="Arial" w:hAnsi="Arial" w:cs="Arial"/>
                <w:b/>
                <w:bCs/>
                <w:kern w:val="2"/>
              </w:rPr>
              <w:t>dlowe  ……………….…..………………….……….…</w:t>
            </w:r>
          </w:p>
          <w:p w14:paraId="7311C9DA" w14:textId="77777777" w:rsidR="005113CD" w:rsidRPr="008672F6" w:rsidRDefault="005113CD" w:rsidP="009C3140">
            <w:pPr>
              <w:ind w:left="302"/>
              <w:rPr>
                <w:rFonts w:ascii="Arial" w:hAnsi="Arial" w:cs="Arial"/>
                <w:b/>
                <w:bCs/>
                <w:kern w:val="2"/>
              </w:rPr>
            </w:pPr>
            <w:r w:rsidRPr="008672F6">
              <w:rPr>
                <w:rFonts w:ascii="Arial" w:hAnsi="Arial" w:cs="Arial"/>
                <w:b/>
                <w:bCs/>
                <w:kern w:val="2"/>
              </w:rPr>
              <w:t>Nazwa i adres producenta pojazdu kompletnego:.....................................................................................................................................................................................</w:t>
            </w:r>
            <w:r w:rsidR="009C3140">
              <w:rPr>
                <w:rFonts w:ascii="Arial" w:hAnsi="Arial" w:cs="Arial"/>
                <w:b/>
                <w:bCs/>
                <w:kern w:val="2"/>
              </w:rPr>
              <w:t>.....................................................</w:t>
            </w:r>
          </w:p>
          <w:p w14:paraId="0C79A503" w14:textId="77777777" w:rsidR="005113CD" w:rsidRPr="008672F6" w:rsidRDefault="005113CD" w:rsidP="009C3140">
            <w:pPr>
              <w:ind w:left="302"/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</w:pPr>
            <w:proofErr w:type="spellStart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>Nr</w:t>
            </w:r>
            <w:proofErr w:type="spellEnd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 xml:space="preserve"> i </w:t>
            </w:r>
            <w:proofErr w:type="spellStart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>data</w:t>
            </w:r>
            <w:proofErr w:type="spellEnd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 xml:space="preserve"> </w:t>
            </w:r>
            <w:proofErr w:type="spellStart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>wydania</w:t>
            </w:r>
            <w:proofErr w:type="spellEnd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 xml:space="preserve"> </w:t>
            </w:r>
            <w:proofErr w:type="spellStart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>świadectwa</w:t>
            </w:r>
            <w:proofErr w:type="spellEnd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 xml:space="preserve"> </w:t>
            </w:r>
            <w:proofErr w:type="spellStart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>homologacji</w:t>
            </w:r>
            <w:proofErr w:type="spellEnd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 xml:space="preserve"> </w:t>
            </w:r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sz w:val="18"/>
                <w:szCs w:val="18"/>
                <w:lang w:val="de-DE"/>
              </w:rPr>
              <w:t>(</w:t>
            </w:r>
            <w:proofErr w:type="spellStart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sz w:val="18"/>
                <w:szCs w:val="18"/>
                <w:lang w:val="de-DE"/>
              </w:rPr>
              <w:t>podać</w:t>
            </w:r>
            <w:proofErr w:type="spellEnd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sz w:val="18"/>
                <w:szCs w:val="18"/>
                <w:lang w:val="de-DE"/>
              </w:rPr>
              <w:t>)</w:t>
            </w:r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>:……………………………………………………………………</w:t>
            </w:r>
            <w:r w:rsidR="009C3140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>………………………………………………………..</w:t>
            </w:r>
          </w:p>
          <w:p w14:paraId="31BC1E76" w14:textId="77777777" w:rsidR="005113CD" w:rsidRPr="008672F6" w:rsidRDefault="005113CD" w:rsidP="009C3140">
            <w:pPr>
              <w:ind w:left="302"/>
              <w:rPr>
                <w:rFonts w:ascii="Arial" w:hAnsi="Arial" w:cs="Arial"/>
                <w:b/>
                <w:bCs/>
                <w:color w:val="000000"/>
                <w:kern w:val="2"/>
                <w:sz w:val="10"/>
                <w:szCs w:val="10"/>
                <w:lang w:val="de-DE"/>
              </w:rPr>
            </w:pPr>
          </w:p>
          <w:p w14:paraId="18E95B74" w14:textId="77777777" w:rsidR="005113CD" w:rsidRPr="008672F6" w:rsidRDefault="005113CD" w:rsidP="009C3140">
            <w:pPr>
              <w:ind w:left="302"/>
              <w:rPr>
                <w:rFonts w:ascii="Arial" w:hAnsi="Arial" w:cs="Arial"/>
                <w:b/>
                <w:bCs/>
                <w:kern w:val="2"/>
              </w:rPr>
            </w:pPr>
            <w:r w:rsidRPr="008672F6">
              <w:rPr>
                <w:rFonts w:ascii="Arial" w:hAnsi="Arial" w:cs="Arial"/>
                <w:b/>
                <w:bCs/>
                <w:kern w:val="2"/>
              </w:rPr>
              <w:t>Pojazd skompletowany (specjalny sanitarny): Marka ………………….………. Typ …………………….………. Oznac</w:t>
            </w:r>
            <w:r w:rsidR="009C3140">
              <w:rPr>
                <w:rFonts w:ascii="Arial" w:hAnsi="Arial" w:cs="Arial"/>
                <w:b/>
                <w:bCs/>
                <w:kern w:val="2"/>
              </w:rPr>
              <w:t>zenie handlowe  ……………….……….…</w:t>
            </w:r>
          </w:p>
          <w:p w14:paraId="4B6628AA" w14:textId="77777777" w:rsidR="005113CD" w:rsidRPr="008672F6" w:rsidRDefault="005113CD" w:rsidP="009C3140">
            <w:pPr>
              <w:ind w:left="302"/>
              <w:rPr>
                <w:rFonts w:ascii="Arial" w:hAnsi="Arial" w:cs="Arial"/>
                <w:b/>
                <w:bCs/>
                <w:kern w:val="2"/>
              </w:rPr>
            </w:pPr>
            <w:r w:rsidRPr="008672F6">
              <w:rPr>
                <w:rFonts w:ascii="Arial" w:hAnsi="Arial" w:cs="Arial"/>
                <w:b/>
                <w:bCs/>
                <w:kern w:val="2"/>
              </w:rPr>
              <w:t>Nazwa i adres producenta pojazdu skompletowanego:.............................................................................................................................................................................</w:t>
            </w:r>
            <w:r w:rsidR="009C3140">
              <w:rPr>
                <w:rFonts w:ascii="Arial" w:hAnsi="Arial" w:cs="Arial"/>
                <w:b/>
                <w:bCs/>
                <w:kern w:val="2"/>
              </w:rPr>
              <w:t>...................................................</w:t>
            </w:r>
          </w:p>
          <w:p w14:paraId="2932CC17" w14:textId="77777777" w:rsidR="005113CD" w:rsidRPr="008672F6" w:rsidRDefault="005113CD" w:rsidP="009C3140">
            <w:pPr>
              <w:ind w:left="266"/>
              <w:rPr>
                <w:rFonts w:ascii="Arial" w:hAnsi="Arial" w:cs="Arial"/>
                <w:b/>
              </w:rPr>
            </w:pPr>
            <w:proofErr w:type="spellStart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>Nr</w:t>
            </w:r>
            <w:proofErr w:type="spellEnd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 xml:space="preserve"> i </w:t>
            </w:r>
            <w:proofErr w:type="spellStart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>data</w:t>
            </w:r>
            <w:proofErr w:type="spellEnd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 xml:space="preserve"> </w:t>
            </w:r>
            <w:proofErr w:type="spellStart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>wydania</w:t>
            </w:r>
            <w:proofErr w:type="spellEnd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 xml:space="preserve"> </w:t>
            </w:r>
            <w:proofErr w:type="spellStart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>świadectwa</w:t>
            </w:r>
            <w:proofErr w:type="spellEnd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 xml:space="preserve"> </w:t>
            </w:r>
            <w:proofErr w:type="spellStart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>homologacji</w:t>
            </w:r>
            <w:proofErr w:type="spellEnd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 xml:space="preserve"> </w:t>
            </w:r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sz w:val="18"/>
                <w:szCs w:val="18"/>
                <w:lang w:val="de-DE"/>
              </w:rPr>
              <w:t>(</w:t>
            </w:r>
            <w:proofErr w:type="spellStart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sz w:val="18"/>
                <w:szCs w:val="18"/>
                <w:lang w:val="de-DE"/>
              </w:rPr>
              <w:t>podać</w:t>
            </w:r>
            <w:proofErr w:type="spellEnd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sz w:val="18"/>
                <w:szCs w:val="18"/>
                <w:lang w:val="de-DE"/>
              </w:rPr>
              <w:t>)</w:t>
            </w:r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>:……………………………………………………</w:t>
            </w:r>
            <w:r w:rsidR="009C3140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>……………………………………………………………..…………</w:t>
            </w:r>
          </w:p>
        </w:tc>
      </w:tr>
    </w:tbl>
    <w:p w14:paraId="641A4DA2" w14:textId="77777777" w:rsidR="00006ECA" w:rsidRPr="005113CD" w:rsidRDefault="00006ECA" w:rsidP="00006ECA">
      <w:pPr>
        <w:ind w:right="-1"/>
        <w:rPr>
          <w:color w:val="000000"/>
          <w:sz w:val="24"/>
          <w:szCs w:val="24"/>
        </w:rPr>
      </w:pPr>
    </w:p>
    <w:tbl>
      <w:tblPr>
        <w:tblW w:w="15451" w:type="dxa"/>
        <w:tblInd w:w="-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6936"/>
        <w:gridCol w:w="1418"/>
        <w:gridCol w:w="567"/>
        <w:gridCol w:w="2126"/>
        <w:gridCol w:w="4394"/>
      </w:tblGrid>
      <w:tr w:rsidR="00006ECA" w14:paraId="08B674D3" w14:textId="77777777" w:rsidTr="00C83165">
        <w:trPr>
          <w:gridBefore w:val="1"/>
          <w:wBefore w:w="10" w:type="dxa"/>
          <w:trHeight w:val="711"/>
        </w:trPr>
        <w:tc>
          <w:tcPr>
            <w:tcW w:w="835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021339D" w14:textId="77777777" w:rsidR="00006ECA" w:rsidRPr="000770BE" w:rsidRDefault="005113CD" w:rsidP="00EE6FF5">
            <w:pPr>
              <w:pStyle w:val="TableParagraph"/>
              <w:spacing w:beforeLines="40" w:before="96" w:afterLines="40" w:after="96"/>
              <w:jc w:val="center"/>
              <w:rPr>
                <w:b/>
                <w:sz w:val="24"/>
                <w:lang w:val="pl-PL"/>
              </w:rPr>
            </w:pPr>
            <w:r>
              <w:rPr>
                <w:b/>
                <w:color w:val="000000"/>
                <w:sz w:val="24"/>
                <w:szCs w:val="24"/>
                <w:lang w:val="cs-CZ"/>
              </w:rPr>
              <w:t>PARAMETRY WYMAGANE</w:t>
            </w:r>
          </w:p>
        </w:tc>
        <w:tc>
          <w:tcPr>
            <w:tcW w:w="269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4C60039" w14:textId="77777777" w:rsidR="00006ECA" w:rsidRPr="000770BE" w:rsidRDefault="00006ECA" w:rsidP="00EE6FF5">
            <w:pPr>
              <w:pStyle w:val="TableParagraph"/>
              <w:spacing w:beforeLines="40" w:before="96" w:afterLines="40" w:after="96"/>
              <w:ind w:left="10" w:right="22"/>
              <w:jc w:val="center"/>
              <w:rPr>
                <w:b/>
                <w:sz w:val="24"/>
                <w:lang w:val="pl-PL"/>
              </w:rPr>
            </w:pPr>
            <w:r w:rsidRPr="000770BE">
              <w:rPr>
                <w:b/>
                <w:sz w:val="24"/>
                <w:lang w:val="pl-PL"/>
              </w:rPr>
              <w:t>TAK/NIE*</w:t>
            </w:r>
          </w:p>
          <w:p w14:paraId="6B038403" w14:textId="77777777" w:rsidR="00006ECA" w:rsidRPr="000770BE" w:rsidRDefault="00191A8E" w:rsidP="00EE6FF5">
            <w:pPr>
              <w:pStyle w:val="TableParagraph"/>
              <w:spacing w:beforeLines="40" w:before="96" w:afterLines="40" w:after="96"/>
              <w:ind w:left="10" w:right="17"/>
              <w:jc w:val="center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>podać</w:t>
            </w:r>
          </w:p>
        </w:tc>
        <w:tc>
          <w:tcPr>
            <w:tcW w:w="43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0EC6A4B" w14:textId="21A3D941" w:rsidR="00006ECA" w:rsidRPr="000770BE" w:rsidRDefault="00EE6FF5" w:rsidP="00EE6FF5">
            <w:pPr>
              <w:pStyle w:val="TableParagraph"/>
              <w:spacing w:beforeLines="40" w:before="96" w:afterLines="40" w:after="96"/>
              <w:ind w:left="1027"/>
              <w:rPr>
                <w:b/>
                <w:sz w:val="24"/>
                <w:lang w:val="pl-PL"/>
              </w:rPr>
            </w:pPr>
            <w:r>
              <w:rPr>
                <w:b/>
                <w:sz w:val="24"/>
                <w:lang w:val="pl-PL"/>
              </w:rPr>
              <w:t xml:space="preserve">      </w:t>
            </w:r>
            <w:r w:rsidR="00006ECA" w:rsidRPr="000770BE">
              <w:rPr>
                <w:b/>
                <w:sz w:val="24"/>
                <w:lang w:val="pl-PL"/>
              </w:rPr>
              <w:t>Parametry oferowane*</w:t>
            </w:r>
          </w:p>
        </w:tc>
      </w:tr>
      <w:tr w:rsidR="00006ECA" w:rsidRPr="001259FF" w14:paraId="2481D592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5AAC7142" w14:textId="77777777" w:rsidR="00006ECA" w:rsidRPr="002A4D23" w:rsidRDefault="00006ECA" w:rsidP="00256897">
            <w:pPr>
              <w:pStyle w:val="TableParagraph"/>
              <w:spacing w:beforeLines="40" w:before="96" w:afterLines="40" w:after="96"/>
              <w:ind w:left="319" w:hanging="319"/>
              <w:rPr>
                <w:b/>
                <w:lang w:val="pl-PL"/>
              </w:rPr>
            </w:pPr>
            <w:r w:rsidRPr="002A4D23">
              <w:rPr>
                <w:b/>
                <w:lang w:val="pl-PL"/>
              </w:rPr>
              <w:t>A. WYMAGANIA DOTYCZĄCE POJAZDU BAZOWEGO DLA AMBULANSU RATUNKOWEGO TYPU C</w:t>
            </w:r>
          </w:p>
        </w:tc>
      </w:tr>
      <w:tr w:rsidR="00006ECA" w14:paraId="09E1E338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CFFCC"/>
            <w:vAlign w:val="center"/>
          </w:tcPr>
          <w:p w14:paraId="23EB0314" w14:textId="77777777" w:rsidR="00006ECA" w:rsidRPr="002A4D23" w:rsidRDefault="00006ECA" w:rsidP="00256897">
            <w:pPr>
              <w:pStyle w:val="TableParagraph"/>
              <w:spacing w:beforeLines="40" w:before="96" w:afterLines="40" w:after="96"/>
              <w:ind w:left="772"/>
              <w:rPr>
                <w:b/>
              </w:rPr>
            </w:pPr>
            <w:r w:rsidRPr="002A4D23">
              <w:rPr>
                <w:b/>
              </w:rPr>
              <w:t>1. NADWOZIE</w:t>
            </w:r>
          </w:p>
        </w:tc>
      </w:tr>
      <w:tr w:rsidR="00006ECA" w14:paraId="3E337E46" w14:textId="77777777" w:rsidTr="00C83165">
        <w:trPr>
          <w:gridBefore w:val="1"/>
          <w:wBefore w:w="10" w:type="dxa"/>
          <w:trHeight w:val="1072"/>
        </w:trPr>
        <w:tc>
          <w:tcPr>
            <w:tcW w:w="8354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6A3BA" w14:textId="77777777" w:rsidR="00006ECA" w:rsidRPr="002A4D23" w:rsidRDefault="00006ECA" w:rsidP="00256897">
            <w:pPr>
              <w:pStyle w:val="TableParagraph"/>
              <w:spacing w:beforeLines="40" w:before="96" w:afterLines="40" w:after="96"/>
              <w:ind w:left="122" w:right="119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1.Typu furgon zamknięty, o </w:t>
            </w:r>
            <w:proofErr w:type="spellStart"/>
            <w:r>
              <w:rPr>
                <w:sz w:val="20"/>
                <w:lang w:val="pl-PL"/>
              </w:rPr>
              <w:t>dmc</w:t>
            </w:r>
            <w:proofErr w:type="spellEnd"/>
            <w:r>
              <w:rPr>
                <w:sz w:val="20"/>
                <w:lang w:val="pl-PL"/>
              </w:rPr>
              <w:t xml:space="preserve"> max 3,5 t, częściowo przeszklony – z możliwością ewakuacji pacjenta i personelu medycznego,</w:t>
            </w:r>
            <w:r w:rsidRPr="002E5BA7">
              <w:rPr>
                <w:sz w:val="20"/>
                <w:lang w:val="pl-PL"/>
              </w:rPr>
              <w:t xml:space="preserve"> w kolorze </w:t>
            </w:r>
            <w:r w:rsidRPr="00E06157">
              <w:rPr>
                <w:color w:val="FF0000"/>
                <w:sz w:val="20"/>
                <w:lang w:val="pl-PL"/>
              </w:rPr>
              <w:t>żółtym - fabryczny</w:t>
            </w:r>
            <w:r>
              <w:rPr>
                <w:color w:val="FF0000"/>
                <w:sz w:val="20"/>
                <w:lang w:val="pl-PL"/>
              </w:rPr>
              <w:t>m</w:t>
            </w:r>
            <w:r w:rsidRPr="002E5BA7">
              <w:rPr>
                <w:sz w:val="20"/>
                <w:lang w:val="pl-PL"/>
              </w:rPr>
              <w:t xml:space="preserve"> – zgodnym z rozporządzeniem Ministerstwa Zdrowia,</w:t>
            </w:r>
            <w:r>
              <w:rPr>
                <w:sz w:val="20"/>
                <w:lang w:val="pl-PL"/>
              </w:rPr>
              <w:t xml:space="preserve"> zapewniające po adaptacji na ambulans możliwość przewożenia min. 4 osób (wraz z kierowcą) oraz 1 osoby na noszach.</w:t>
            </w:r>
          </w:p>
        </w:tc>
        <w:tc>
          <w:tcPr>
            <w:tcW w:w="2693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3DBE0" w14:textId="77777777" w:rsidR="00006ECA" w:rsidRPr="00627A02" w:rsidRDefault="00006ECA" w:rsidP="00256897">
            <w:pPr>
              <w:pStyle w:val="TableParagraph"/>
              <w:spacing w:beforeLines="40" w:before="96" w:afterLines="40" w:after="96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2140" w14:textId="77777777" w:rsidR="00006ECA" w:rsidRPr="002A4D23" w:rsidRDefault="00006ECA" w:rsidP="00256897">
            <w:pPr>
              <w:widowControl w:val="0"/>
              <w:autoSpaceDN w:val="0"/>
              <w:spacing w:beforeLines="40" w:before="96" w:afterLines="40" w:after="96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2AFE7862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01E2B" w14:textId="77777777" w:rsidR="00006ECA" w:rsidRPr="002A4D23" w:rsidRDefault="00006ECA" w:rsidP="00256897">
            <w:pPr>
              <w:pStyle w:val="TableParagraph"/>
              <w:spacing w:beforeLines="40" w:before="96" w:afterLines="40" w:after="96"/>
              <w:ind w:left="122" w:right="119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2.Drzwi tyłu nadwozia przeszklone, dwuskrzydłowe, otwierające się pod kątem min. 250</w:t>
            </w:r>
            <w:r>
              <w:rPr>
                <w:position w:val="6"/>
                <w:sz w:val="13"/>
                <w:lang w:val="pl-PL"/>
              </w:rPr>
              <w:t>O</w:t>
            </w:r>
            <w:r>
              <w:rPr>
                <w:sz w:val="20"/>
                <w:lang w:val="pl-PL"/>
              </w:rPr>
              <w:t>, wyposażone dodatkowo w ograniczniki oraz blokady położenia skrzydeł</w:t>
            </w:r>
            <w:r w:rsidR="00B61C18">
              <w:rPr>
                <w:sz w:val="20"/>
                <w:lang w:val="pl-PL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3030" w14:textId="77777777" w:rsidR="00006ECA" w:rsidRPr="00627A02" w:rsidRDefault="00006ECA" w:rsidP="00256897">
            <w:pPr>
              <w:pStyle w:val="TableParagraph"/>
              <w:spacing w:beforeLines="40" w:before="96" w:afterLines="40" w:after="96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F6FBD" w14:textId="77777777" w:rsidR="00006ECA" w:rsidRPr="002A4D23" w:rsidRDefault="00006ECA" w:rsidP="00256897">
            <w:pPr>
              <w:widowControl w:val="0"/>
              <w:autoSpaceDN w:val="0"/>
              <w:spacing w:beforeLines="40" w:before="96" w:afterLines="40" w:after="96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59BCB9E2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D0F74" w14:textId="77777777" w:rsidR="00006ECA" w:rsidRPr="002A4D23" w:rsidRDefault="00006ECA" w:rsidP="00256897">
            <w:pPr>
              <w:pStyle w:val="TableParagraph"/>
              <w:spacing w:beforeLines="40" w:before="96" w:afterLines="40" w:after="96"/>
              <w:ind w:left="122" w:right="119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3.Drzwi boczne prawe przesuwane do tyłu z otwieranym oknem oraz ze stopniem </w:t>
            </w:r>
            <w:r>
              <w:rPr>
                <w:sz w:val="20"/>
                <w:lang w:val="pl-PL"/>
              </w:rPr>
              <w:lastRenderedPageBreak/>
              <w:t>zewnętrznym automatycznie chowanym przy zamykaniu drzwi (Zamawiający nie dopuszcza stopnia</w:t>
            </w:r>
            <w:r w:rsidR="00256897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 xml:space="preserve"> wsuwanego do kasety ze względu  na częste zacinanie się tego typu stopni – podać oferowane rozwiązanie). Możliwość ręcznego włączania i wyłączania działania stopnia przyciskiem znajdującym się przy drzwiach przesuwnych. (dopuszcza się by stopień zewnętrzny był elementem adaptacji pojazdu bazowego na</w:t>
            </w:r>
            <w:r>
              <w:rPr>
                <w:spacing w:val="-9"/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ambulans).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6DCC3" w14:textId="77777777" w:rsidR="00006ECA" w:rsidRPr="00627A02" w:rsidRDefault="00006ECA" w:rsidP="00256897">
            <w:pPr>
              <w:pStyle w:val="TableParagraph"/>
              <w:spacing w:beforeLines="40" w:before="96" w:afterLines="40" w:after="96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FF5FC" w14:textId="77777777" w:rsidR="00006ECA" w:rsidRPr="002A4D23" w:rsidRDefault="00006ECA" w:rsidP="00256897">
            <w:pPr>
              <w:widowControl w:val="0"/>
              <w:autoSpaceDN w:val="0"/>
              <w:spacing w:beforeLines="40" w:before="96" w:afterLines="40" w:after="96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0D8032F2" w14:textId="77777777" w:rsidTr="00C83165">
        <w:trPr>
          <w:gridBefore w:val="1"/>
          <w:wBefore w:w="10" w:type="dxa"/>
          <w:trHeight w:val="363"/>
        </w:trPr>
        <w:tc>
          <w:tcPr>
            <w:tcW w:w="835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33FE2D" w14:textId="77777777" w:rsidR="00006ECA" w:rsidRPr="002A4D23" w:rsidRDefault="00006ECA" w:rsidP="00256897">
            <w:pPr>
              <w:pStyle w:val="TableParagraph"/>
              <w:spacing w:beforeLines="40" w:before="96" w:afterLines="40" w:after="96"/>
              <w:ind w:left="122" w:right="119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4.Drzwi boczne lewe przesuwane do tyłu.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AACD7A" w14:textId="77777777" w:rsidR="00006ECA" w:rsidRPr="00627A02" w:rsidRDefault="00006ECA" w:rsidP="00256897">
            <w:pPr>
              <w:pStyle w:val="TableParagraph"/>
              <w:spacing w:beforeLines="40" w:before="96" w:afterLines="40" w:after="96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99A5F3" w14:textId="77777777" w:rsidR="00006ECA" w:rsidRPr="002A4D23" w:rsidRDefault="00006ECA" w:rsidP="00256897">
            <w:pPr>
              <w:widowControl w:val="0"/>
              <w:autoSpaceDN w:val="0"/>
              <w:spacing w:beforeLines="40" w:before="96" w:afterLines="40" w:after="96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7DE6587C" w14:textId="77777777" w:rsidTr="00C83165">
        <w:trPr>
          <w:gridBefore w:val="1"/>
          <w:wBefore w:w="10" w:type="dxa"/>
          <w:trHeight w:val="596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0A2F3553" w14:textId="77777777" w:rsidR="00006ECA" w:rsidRPr="002A4D23" w:rsidRDefault="00006ECA" w:rsidP="00256897">
            <w:pPr>
              <w:pStyle w:val="TableParagraph"/>
              <w:tabs>
                <w:tab w:val="left" w:pos="1185"/>
                <w:tab w:val="left" w:pos="1814"/>
                <w:tab w:val="left" w:pos="3023"/>
                <w:tab w:val="left" w:pos="4413"/>
              </w:tabs>
              <w:spacing w:beforeLines="40" w:before="96" w:afterLines="40" w:after="96"/>
              <w:ind w:left="122" w:right="119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5.Stopień</w:t>
            </w:r>
            <w:r w:rsidRPr="002A4D23">
              <w:rPr>
                <w:rFonts w:ascii="Times New Roman" w:hAnsi="Times New Roman"/>
                <w:sz w:val="20"/>
                <w:lang w:val="pl-PL"/>
              </w:rPr>
              <w:tab/>
            </w:r>
            <w:r w:rsidRPr="002A4D23">
              <w:rPr>
                <w:sz w:val="20"/>
                <w:lang w:val="pl-PL"/>
              </w:rPr>
              <w:t>tylny</w:t>
            </w:r>
            <w:r w:rsidRPr="002A4D23">
              <w:rPr>
                <w:sz w:val="20"/>
                <w:lang w:val="pl-PL"/>
              </w:rPr>
              <w:tab/>
              <w:t>stanowiący</w:t>
            </w:r>
            <w:r w:rsidRPr="002A4D23">
              <w:rPr>
                <w:sz w:val="20"/>
                <w:lang w:val="pl-PL"/>
              </w:rPr>
              <w:tab/>
              <w:t>jednocześnie</w:t>
            </w:r>
            <w:r w:rsidRPr="002A4D23">
              <w:rPr>
                <w:sz w:val="20"/>
                <w:lang w:val="pl-PL"/>
              </w:rPr>
              <w:tab/>
            </w:r>
            <w:r w:rsidRPr="002A4D23">
              <w:rPr>
                <w:w w:val="95"/>
                <w:sz w:val="20"/>
                <w:lang w:val="pl-PL"/>
              </w:rPr>
              <w:t xml:space="preserve">zderzak </w:t>
            </w:r>
            <w:r w:rsidRPr="002A4D23">
              <w:rPr>
                <w:sz w:val="20"/>
                <w:lang w:val="pl-PL"/>
              </w:rPr>
              <w:t>ochronny o powierzchni</w:t>
            </w:r>
            <w:r w:rsidRPr="002A4D23">
              <w:rPr>
                <w:spacing w:val="-16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antypoślizgowej.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01D6899" w14:textId="77777777" w:rsidR="00006ECA" w:rsidRPr="00627A02" w:rsidRDefault="00006ECA" w:rsidP="00256897">
            <w:pPr>
              <w:pStyle w:val="TableParagraph"/>
              <w:spacing w:beforeLines="40" w:before="96" w:afterLines="40" w:after="96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3429F4F" w14:textId="77777777" w:rsidR="00006ECA" w:rsidRPr="002A4D23" w:rsidRDefault="00006ECA" w:rsidP="00256897">
            <w:pPr>
              <w:widowControl w:val="0"/>
              <w:autoSpaceDN w:val="0"/>
              <w:spacing w:beforeLines="40" w:before="96" w:afterLines="40" w:after="96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5DABDE0B" w14:textId="77777777" w:rsidTr="00C83165">
        <w:trPr>
          <w:gridBefore w:val="1"/>
          <w:wBefore w:w="10" w:type="dxa"/>
          <w:trHeight w:val="981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08DD957F" w14:textId="77777777" w:rsidR="00006ECA" w:rsidRPr="002A4D23" w:rsidRDefault="00006ECA" w:rsidP="00256897">
            <w:pPr>
              <w:pStyle w:val="TableParagraph"/>
              <w:spacing w:beforeLines="40" w:before="96" w:afterLines="40" w:after="96"/>
              <w:ind w:left="122" w:right="119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6.Autoalarm + centralny zamek we wszystkich drzwiach sterowany z oryginalnego kluczyka (pilota) samochodu (dopuszcza się by autoalarm elementem adaptacji pojazdu bazowego na ambulans).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7BCD3C6" w14:textId="77777777" w:rsidR="00006ECA" w:rsidRPr="00627A02" w:rsidRDefault="00006ECA" w:rsidP="00256897">
            <w:pPr>
              <w:pStyle w:val="TableParagraph"/>
              <w:spacing w:beforeLines="40" w:before="96" w:afterLines="40" w:after="96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21513F7" w14:textId="77777777" w:rsidR="00006ECA" w:rsidRPr="002A4D23" w:rsidRDefault="00006ECA" w:rsidP="00256897">
            <w:pPr>
              <w:widowControl w:val="0"/>
              <w:autoSpaceDN w:val="0"/>
              <w:spacing w:beforeLines="40" w:before="96" w:afterLines="40" w:after="96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2A445055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shd w:val="clear" w:color="auto" w:fill="CCFFCC"/>
            <w:vAlign w:val="center"/>
          </w:tcPr>
          <w:p w14:paraId="25723ABE" w14:textId="77777777" w:rsidR="00006ECA" w:rsidRPr="002A4D23" w:rsidRDefault="00006ECA" w:rsidP="00256897">
            <w:pPr>
              <w:pStyle w:val="TableParagraph"/>
              <w:spacing w:beforeLines="40" w:before="96" w:afterLines="40" w:after="96"/>
              <w:ind w:left="772"/>
              <w:rPr>
                <w:b/>
                <w:sz w:val="24"/>
              </w:rPr>
            </w:pPr>
            <w:r w:rsidRPr="002A4D23">
              <w:rPr>
                <w:b/>
                <w:sz w:val="24"/>
              </w:rPr>
              <w:t>II. SILNIK</w:t>
            </w:r>
          </w:p>
        </w:tc>
      </w:tr>
      <w:tr w:rsidR="00006ECA" w14:paraId="50B90F05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19CAA765" w14:textId="77777777" w:rsidR="00006ECA" w:rsidRPr="002A4D23" w:rsidRDefault="00006ECA" w:rsidP="00256897">
            <w:pPr>
              <w:pStyle w:val="TableParagraph"/>
              <w:spacing w:beforeLines="40" w:before="96" w:afterLines="40" w:after="96"/>
              <w:ind w:left="64" w:right="136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1.Wysokoprężny (turbo-diesel) z elektronicznym sterowanym wtryskiem bezpośrednim paliwa (</w:t>
            </w:r>
            <w:proofErr w:type="spellStart"/>
            <w:r w:rsidRPr="002A4D23">
              <w:rPr>
                <w:sz w:val="20"/>
                <w:lang w:val="pl-PL"/>
              </w:rPr>
              <w:t>Common</w:t>
            </w:r>
            <w:proofErr w:type="spellEnd"/>
            <w:r w:rsidRPr="002A4D23">
              <w:rPr>
                <w:sz w:val="20"/>
                <w:lang w:val="pl-PL"/>
              </w:rPr>
              <w:t xml:space="preserve"> </w:t>
            </w:r>
            <w:proofErr w:type="spellStart"/>
            <w:r w:rsidRPr="002A4D23">
              <w:rPr>
                <w:sz w:val="20"/>
                <w:lang w:val="pl-PL"/>
              </w:rPr>
              <w:t>Rail</w:t>
            </w:r>
            <w:proofErr w:type="spellEnd"/>
            <w:r w:rsidRPr="002A4D23">
              <w:rPr>
                <w:sz w:val="20"/>
                <w:lang w:val="pl-PL"/>
              </w:rPr>
              <w:t>) o max. zużyciu paliwa poniżej 20l.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E84915B" w14:textId="77777777" w:rsidR="00006ECA" w:rsidRPr="00627A02" w:rsidRDefault="00006ECA" w:rsidP="00256897">
            <w:pPr>
              <w:pStyle w:val="TableParagraph"/>
              <w:spacing w:beforeLines="40" w:before="96" w:afterLines="40" w:after="96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EC9045D" w14:textId="77777777" w:rsidR="00006ECA" w:rsidRPr="002A4D23" w:rsidRDefault="00006ECA" w:rsidP="00256897">
            <w:pPr>
              <w:widowControl w:val="0"/>
              <w:autoSpaceDN w:val="0"/>
              <w:spacing w:beforeLines="40" w:before="96" w:afterLines="40" w:after="96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788FB6CE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6682053C" w14:textId="77777777" w:rsidR="00006ECA" w:rsidRPr="002A4D23" w:rsidRDefault="00006ECA" w:rsidP="00256897">
            <w:pPr>
              <w:pStyle w:val="TableParagraph"/>
              <w:spacing w:beforeLines="40" w:before="96" w:afterLines="40" w:after="96"/>
              <w:ind w:left="64" w:right="136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 xml:space="preserve">2.Moc silnika minimum 125 kW, moment obrotowy minimum 380 </w:t>
            </w:r>
            <w:proofErr w:type="spellStart"/>
            <w:r w:rsidRPr="002A4D23">
              <w:rPr>
                <w:sz w:val="20"/>
                <w:lang w:val="pl-PL"/>
              </w:rPr>
              <w:t>Nm</w:t>
            </w:r>
            <w:proofErr w:type="spellEnd"/>
            <w:r w:rsidRPr="002A4D23">
              <w:rPr>
                <w:sz w:val="20"/>
                <w:lang w:val="pl-PL"/>
              </w:rPr>
              <w:t>, zapewniający przyśpieszenie pozwalające na sprawną jazdę w ruchu miejskim.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50FC782" w14:textId="77777777" w:rsidR="00006ECA" w:rsidRPr="00627A02" w:rsidRDefault="00006ECA" w:rsidP="00256897">
            <w:pPr>
              <w:pStyle w:val="TableParagraph"/>
              <w:spacing w:beforeLines="40" w:before="96" w:afterLines="40" w:after="96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965919A" w14:textId="77777777" w:rsidR="00006ECA" w:rsidRPr="002A4D23" w:rsidRDefault="00006ECA" w:rsidP="00256897">
            <w:pPr>
              <w:widowControl w:val="0"/>
              <w:autoSpaceDN w:val="0"/>
              <w:spacing w:beforeLines="40" w:before="96" w:afterLines="40" w:after="96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19732FCD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3C64F253" w14:textId="77777777" w:rsidR="00006ECA" w:rsidRPr="002A4D23" w:rsidRDefault="00006ECA" w:rsidP="00256897">
            <w:pPr>
              <w:pStyle w:val="TableParagraph"/>
              <w:spacing w:beforeLines="40" w:before="96" w:afterLines="40" w:after="96"/>
              <w:ind w:left="64" w:right="136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3.Urządzenie do podgrzewania silnika, ułatwiające rozruch silnika w warunkach zimowych.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7B12CCD" w14:textId="77777777" w:rsidR="00006ECA" w:rsidRPr="00627A02" w:rsidRDefault="00006ECA" w:rsidP="00256897">
            <w:pPr>
              <w:pStyle w:val="TableParagraph"/>
              <w:spacing w:beforeLines="40" w:before="96" w:afterLines="40" w:after="96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310755D" w14:textId="77777777" w:rsidR="00006ECA" w:rsidRPr="002A4D23" w:rsidRDefault="00006ECA" w:rsidP="00256897">
            <w:pPr>
              <w:widowControl w:val="0"/>
              <w:autoSpaceDN w:val="0"/>
              <w:spacing w:beforeLines="40" w:before="96" w:afterLines="40" w:after="96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29904D18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72FD9C18" w14:textId="77777777" w:rsidR="00006ECA" w:rsidRPr="002A4D23" w:rsidRDefault="00006ECA" w:rsidP="00256897">
            <w:pPr>
              <w:pStyle w:val="TableParagraph"/>
              <w:spacing w:beforeLines="40" w:before="96" w:afterLines="40" w:after="96"/>
              <w:ind w:left="64" w:right="136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4.Silnik musi spełniać normę EURO 6 lub EURO VI.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65A2FA5" w14:textId="77777777" w:rsidR="00006ECA" w:rsidRPr="00627A02" w:rsidRDefault="00006ECA" w:rsidP="00256897">
            <w:pPr>
              <w:pStyle w:val="TableParagraph"/>
              <w:spacing w:beforeLines="40" w:before="96" w:afterLines="40" w:after="96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CE28836" w14:textId="77777777" w:rsidR="00006ECA" w:rsidRPr="002A4D23" w:rsidRDefault="00006ECA" w:rsidP="00256897">
            <w:pPr>
              <w:widowControl w:val="0"/>
              <w:autoSpaceDN w:val="0"/>
              <w:spacing w:beforeLines="40" w:before="96" w:afterLines="40" w:after="96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7E1EEAC6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shd w:val="clear" w:color="auto" w:fill="CCFFCC"/>
            <w:vAlign w:val="center"/>
          </w:tcPr>
          <w:p w14:paraId="1FEA6484" w14:textId="77777777" w:rsidR="00006ECA" w:rsidRPr="002A4D23" w:rsidRDefault="00006ECA" w:rsidP="00256897">
            <w:pPr>
              <w:pStyle w:val="TableParagraph"/>
              <w:spacing w:beforeLines="40" w:before="96" w:afterLines="40" w:after="96"/>
              <w:ind w:left="772"/>
              <w:rPr>
                <w:b/>
                <w:sz w:val="24"/>
              </w:rPr>
            </w:pPr>
            <w:r w:rsidRPr="002A4D23">
              <w:rPr>
                <w:b/>
                <w:sz w:val="24"/>
              </w:rPr>
              <w:t>III. ZESPÓŁ</w:t>
            </w:r>
            <w:r w:rsidRPr="002A4D23">
              <w:rPr>
                <w:b/>
                <w:spacing w:val="57"/>
                <w:sz w:val="24"/>
              </w:rPr>
              <w:t xml:space="preserve"> </w:t>
            </w:r>
            <w:r w:rsidRPr="002A4D23">
              <w:rPr>
                <w:b/>
                <w:sz w:val="24"/>
              </w:rPr>
              <w:t>NAPĘDOWY</w:t>
            </w:r>
          </w:p>
        </w:tc>
      </w:tr>
      <w:tr w:rsidR="00006ECA" w14:paraId="534A7C14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0321B16F" w14:textId="77777777" w:rsidR="00006ECA" w:rsidRPr="002A4D23" w:rsidRDefault="00006ECA" w:rsidP="00256897">
            <w:pPr>
              <w:pStyle w:val="TableParagraph"/>
              <w:spacing w:beforeLines="40" w:before="96" w:afterLines="40" w:after="96"/>
              <w:ind w:left="64" w:right="98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1.Skrzynia </w:t>
            </w:r>
            <w:proofErr w:type="spellStart"/>
            <w:r>
              <w:rPr>
                <w:sz w:val="20"/>
              </w:rPr>
              <w:t>biegów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manualna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EA09A69" w14:textId="77777777" w:rsidR="00006ECA" w:rsidRPr="002A4D23" w:rsidRDefault="00006ECA" w:rsidP="00256897">
            <w:pPr>
              <w:pStyle w:val="TableParagraph"/>
              <w:spacing w:beforeLines="40" w:before="96" w:afterLines="40" w:after="96"/>
              <w:ind w:left="357"/>
              <w:rPr>
                <w:b/>
                <w:sz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25072A2" w14:textId="77777777" w:rsidR="00006ECA" w:rsidRPr="002A4D23" w:rsidRDefault="00006ECA" w:rsidP="00256897">
            <w:pPr>
              <w:widowControl w:val="0"/>
              <w:autoSpaceDN w:val="0"/>
              <w:spacing w:beforeLines="40" w:before="96" w:afterLines="40" w:after="96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581E72FD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6B86F330" w14:textId="77777777" w:rsidR="00006ECA" w:rsidRPr="00515EDD" w:rsidRDefault="00006ECA" w:rsidP="00256897">
            <w:pPr>
              <w:pStyle w:val="TableParagraph"/>
              <w:spacing w:beforeLines="40" w:before="96" w:afterLines="40" w:after="96"/>
              <w:ind w:left="64" w:right="98"/>
              <w:jc w:val="both"/>
              <w:rPr>
                <w:sz w:val="20"/>
                <w:lang w:val="pl-PL"/>
              </w:rPr>
            </w:pPr>
            <w:r w:rsidRPr="00515EDD">
              <w:rPr>
                <w:sz w:val="20"/>
                <w:lang w:val="pl-PL"/>
              </w:rPr>
              <w:t xml:space="preserve">2.Napęd na jedną oś.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32C762B" w14:textId="77777777" w:rsidR="00006ECA" w:rsidRPr="00515EDD" w:rsidRDefault="00006ECA" w:rsidP="00256897">
            <w:pPr>
              <w:pStyle w:val="TableParagraph"/>
              <w:spacing w:beforeLines="40" w:before="96" w:afterLines="40" w:after="96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BBE21AB" w14:textId="77777777" w:rsidR="00006ECA" w:rsidRPr="002A4D23" w:rsidRDefault="00006ECA" w:rsidP="00256897">
            <w:pPr>
              <w:widowControl w:val="0"/>
              <w:autoSpaceDN w:val="0"/>
              <w:spacing w:beforeLines="40" w:before="96" w:afterLines="40" w:after="96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5D83D0FA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232E33E5" w14:textId="77777777" w:rsidR="00006ECA" w:rsidRPr="002A4D23" w:rsidRDefault="00006ECA" w:rsidP="00256897">
            <w:pPr>
              <w:pStyle w:val="TableParagraph"/>
              <w:spacing w:beforeLines="40" w:before="96" w:afterLines="40" w:after="96"/>
              <w:ind w:left="64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3.System zapobiegający poślizgowi kół osi napędzanej podczas ruszania.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E89A5D1" w14:textId="77777777" w:rsidR="00006ECA" w:rsidRPr="00515EDD" w:rsidRDefault="00006ECA" w:rsidP="00256897">
            <w:pPr>
              <w:pStyle w:val="TableParagraph"/>
              <w:spacing w:beforeLines="40" w:before="96" w:afterLines="40" w:after="96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1AB23A9" w14:textId="77777777" w:rsidR="00006ECA" w:rsidRPr="002A4D23" w:rsidRDefault="00006ECA" w:rsidP="00256897">
            <w:pPr>
              <w:widowControl w:val="0"/>
              <w:autoSpaceDN w:val="0"/>
              <w:spacing w:beforeLines="40" w:before="96" w:afterLines="40" w:after="96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27DD91DA" w14:textId="77777777" w:rsidTr="00C83165">
        <w:trPr>
          <w:gridBefore w:val="1"/>
          <w:wBefore w:w="10" w:type="dxa"/>
          <w:trHeight w:val="425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24F4E4B5" w14:textId="77777777" w:rsidR="00006ECA" w:rsidRPr="002A4D23" w:rsidRDefault="00006ECA" w:rsidP="00256897">
            <w:pPr>
              <w:pStyle w:val="TableParagraph"/>
              <w:spacing w:beforeLines="40" w:before="96" w:afterLines="40" w:after="96"/>
              <w:ind w:left="64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4.System elektronicznej stabilizacji toru jazdy.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1F6BE15" w14:textId="77777777" w:rsidR="00006ECA" w:rsidRPr="00627A02" w:rsidRDefault="00006ECA" w:rsidP="00256897">
            <w:pPr>
              <w:pStyle w:val="TableParagraph"/>
              <w:spacing w:beforeLines="40" w:before="96" w:afterLines="40" w:after="96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1E70CA9" w14:textId="77777777" w:rsidR="00006ECA" w:rsidRPr="002A4D23" w:rsidRDefault="00006ECA" w:rsidP="00256897">
            <w:pPr>
              <w:widowControl w:val="0"/>
              <w:autoSpaceDN w:val="0"/>
              <w:spacing w:beforeLines="40" w:before="96" w:afterLines="40" w:after="96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2E293C1E" w14:textId="77777777" w:rsidTr="00C83165">
        <w:trPr>
          <w:gridBefore w:val="1"/>
          <w:wBefore w:w="10" w:type="dxa"/>
          <w:trHeight w:val="388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7A312598" w14:textId="77777777" w:rsidR="00006ECA" w:rsidRPr="002A4D23" w:rsidRDefault="0081745E" w:rsidP="00256897">
            <w:pPr>
              <w:pStyle w:val="TableParagraph"/>
              <w:spacing w:beforeLines="40" w:before="96" w:afterLines="40" w:after="96"/>
              <w:ind w:left="64" w:right="98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5.Rozrząd w formie łańcucha.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A7C2A69" w14:textId="77777777" w:rsidR="00006ECA" w:rsidRPr="002A4D23" w:rsidRDefault="00006ECA" w:rsidP="00256897">
            <w:pPr>
              <w:pStyle w:val="TableParagraph"/>
              <w:spacing w:beforeLines="40" w:before="96" w:afterLines="40" w:after="96"/>
              <w:ind w:left="357"/>
              <w:rPr>
                <w:b/>
                <w:sz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873D118" w14:textId="77777777" w:rsidR="00006ECA" w:rsidRPr="002A4D23" w:rsidRDefault="00006ECA" w:rsidP="00256897">
            <w:pPr>
              <w:widowControl w:val="0"/>
              <w:autoSpaceDN w:val="0"/>
              <w:spacing w:beforeLines="40" w:before="96" w:afterLines="40" w:after="96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767480DD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shd w:val="clear" w:color="auto" w:fill="CCFFCC"/>
            <w:vAlign w:val="center"/>
          </w:tcPr>
          <w:p w14:paraId="7EF41FCA" w14:textId="77777777" w:rsidR="00006ECA" w:rsidRPr="002A4D23" w:rsidRDefault="00006ECA" w:rsidP="00256897">
            <w:pPr>
              <w:pStyle w:val="TableParagraph"/>
              <w:spacing w:before="40" w:after="40"/>
              <w:ind w:left="772"/>
              <w:rPr>
                <w:b/>
                <w:sz w:val="24"/>
              </w:rPr>
            </w:pPr>
            <w:r w:rsidRPr="002A4D23">
              <w:rPr>
                <w:b/>
                <w:sz w:val="24"/>
              </w:rPr>
              <w:t>IV.</w:t>
            </w:r>
            <w:r w:rsidRPr="002A4D23">
              <w:rPr>
                <w:b/>
                <w:spacing w:val="58"/>
                <w:sz w:val="24"/>
              </w:rPr>
              <w:t xml:space="preserve"> </w:t>
            </w:r>
            <w:r w:rsidRPr="002A4D23">
              <w:rPr>
                <w:b/>
                <w:sz w:val="24"/>
              </w:rPr>
              <w:t>ZAWIESZENIE</w:t>
            </w:r>
          </w:p>
        </w:tc>
      </w:tr>
      <w:tr w:rsidR="00006ECA" w14:paraId="69BECDE9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6E80A17B" w14:textId="77777777" w:rsidR="00006ECA" w:rsidRPr="002A4D23" w:rsidRDefault="00006ECA" w:rsidP="00256897">
            <w:pPr>
              <w:pStyle w:val="TableParagraph"/>
              <w:spacing w:before="40" w:after="40"/>
              <w:ind w:left="64" w:right="131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1.Zawieszenie gwarantujące dobrą przyczepność kół do nawierzchni jezdni, stabilność i dobrą manewrowość w trudnym terenie umożliwiające komfortowy przewóz pacjentów</w:t>
            </w:r>
            <w:r>
              <w:rPr>
                <w:sz w:val="20"/>
                <w:lang w:val="pl-PL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7BFEDFC" w14:textId="77777777" w:rsidR="00006ECA" w:rsidRPr="00627A02" w:rsidRDefault="00006ECA" w:rsidP="00256897">
            <w:pPr>
              <w:pStyle w:val="TableParagraph"/>
              <w:spacing w:before="40" w:after="40"/>
              <w:ind w:left="319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919B196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6EB5D64C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shd w:val="clear" w:color="auto" w:fill="CCFFCC"/>
            <w:vAlign w:val="center"/>
          </w:tcPr>
          <w:p w14:paraId="57EE5EC0" w14:textId="77777777" w:rsidR="00006ECA" w:rsidRPr="002A4D23" w:rsidRDefault="00006ECA" w:rsidP="00256897">
            <w:pPr>
              <w:pStyle w:val="TableParagraph"/>
              <w:spacing w:before="40" w:after="40"/>
              <w:ind w:left="772"/>
              <w:rPr>
                <w:b/>
                <w:sz w:val="24"/>
              </w:rPr>
            </w:pPr>
            <w:r w:rsidRPr="002A4D23">
              <w:rPr>
                <w:b/>
                <w:sz w:val="24"/>
              </w:rPr>
              <w:t>V.  KOŁA</w:t>
            </w:r>
          </w:p>
        </w:tc>
      </w:tr>
      <w:tr w:rsidR="00006ECA" w14:paraId="7FFC6526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50EB06B0" w14:textId="77777777" w:rsidR="00006ECA" w:rsidRPr="002A4D23" w:rsidRDefault="00006ECA" w:rsidP="00256897">
            <w:pPr>
              <w:pStyle w:val="TableParagraph"/>
              <w:spacing w:before="40" w:after="40"/>
              <w:ind w:left="64" w:right="98"/>
              <w:rPr>
                <w:sz w:val="20"/>
              </w:rPr>
            </w:pPr>
            <w:r w:rsidRPr="002A4D23">
              <w:rPr>
                <w:sz w:val="20"/>
              </w:rPr>
              <w:t xml:space="preserve">1.Obręcze </w:t>
            </w:r>
            <w:proofErr w:type="spellStart"/>
            <w:r w:rsidRPr="002A4D23">
              <w:rPr>
                <w:sz w:val="20"/>
              </w:rPr>
              <w:t>stalowe</w:t>
            </w:r>
            <w:proofErr w:type="spellEnd"/>
            <w:r w:rsidRPr="002A4D23">
              <w:rPr>
                <w:sz w:val="20"/>
              </w:rPr>
              <w:t xml:space="preserve"> min 16 </w:t>
            </w:r>
            <w:proofErr w:type="spellStart"/>
            <w:r w:rsidRPr="002A4D23">
              <w:rPr>
                <w:sz w:val="20"/>
              </w:rPr>
              <w:t>cali</w:t>
            </w:r>
            <w:proofErr w:type="spellEnd"/>
            <w:r w:rsidRPr="002A4D23">
              <w:rPr>
                <w:sz w:val="20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36C6920" w14:textId="77777777" w:rsidR="00006ECA" w:rsidRPr="002A4D23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109CCA3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7820313D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10C15E24" w14:textId="77777777" w:rsidR="00006ECA" w:rsidRPr="002A4D23" w:rsidRDefault="00006ECA" w:rsidP="00256897">
            <w:pPr>
              <w:pStyle w:val="TableParagraph"/>
              <w:spacing w:before="40" w:after="40"/>
              <w:ind w:left="64" w:right="98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 xml:space="preserve">2. </w:t>
            </w:r>
            <w:r>
              <w:rPr>
                <w:sz w:val="20"/>
                <w:lang w:val="pl-PL"/>
              </w:rPr>
              <w:t xml:space="preserve">5 kół z oponami letnimi (w tym zapas) 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5453DF4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C66A04B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5DC0C7AD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shd w:val="clear" w:color="auto" w:fill="CCFFCC"/>
            <w:vAlign w:val="center"/>
          </w:tcPr>
          <w:p w14:paraId="060DE2C1" w14:textId="77777777" w:rsidR="00006ECA" w:rsidRPr="002A4D23" w:rsidRDefault="00006ECA" w:rsidP="00256897">
            <w:pPr>
              <w:pStyle w:val="TableParagraph"/>
              <w:spacing w:before="40" w:after="40"/>
              <w:ind w:left="772"/>
              <w:rPr>
                <w:b/>
                <w:sz w:val="24"/>
              </w:rPr>
            </w:pPr>
            <w:r w:rsidRPr="002A4D23">
              <w:rPr>
                <w:b/>
                <w:sz w:val="24"/>
              </w:rPr>
              <w:t>VI.  UKŁAD HAMULCOWY</w:t>
            </w:r>
          </w:p>
        </w:tc>
      </w:tr>
      <w:tr w:rsidR="00006ECA" w14:paraId="39D5BD59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47B90F37" w14:textId="77777777" w:rsidR="00006ECA" w:rsidRPr="002A4D23" w:rsidRDefault="00006ECA" w:rsidP="00256897">
            <w:pPr>
              <w:pStyle w:val="TableParagraph"/>
              <w:spacing w:before="40" w:after="40"/>
              <w:ind w:left="64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1.Hamulce tarczowe obu osi pojazdu we wszystkich kołach.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18982E1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36EB9AC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338EA662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57CDCC35" w14:textId="77777777" w:rsidR="00006ECA" w:rsidRPr="002A4D23" w:rsidRDefault="00006ECA" w:rsidP="00256897">
            <w:pPr>
              <w:pStyle w:val="TableParagraph"/>
              <w:spacing w:before="40" w:after="40"/>
              <w:ind w:left="64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2.Korektor siły hamowania w zależności od obciążenia.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D1FF508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E07FD57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7C3FCD51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0291C4CA" w14:textId="24B4C0FF" w:rsidR="00006ECA" w:rsidRPr="002A4D23" w:rsidRDefault="00006ECA" w:rsidP="00EE6FF5">
            <w:pPr>
              <w:pStyle w:val="TableParagraph"/>
              <w:tabs>
                <w:tab w:val="left" w:pos="1012"/>
                <w:tab w:val="left" w:pos="2558"/>
                <w:tab w:val="left" w:pos="3825"/>
                <w:tab w:val="left" w:pos="4351"/>
              </w:tabs>
              <w:spacing w:before="40" w:after="40"/>
              <w:ind w:left="64" w:right="98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3.Układ</w:t>
            </w:r>
            <w:r w:rsidR="00EE6FF5">
              <w:rPr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zapobiegający</w:t>
            </w:r>
            <w:r w:rsidR="00EE6FF5">
              <w:rPr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blokowaniu</w:t>
            </w:r>
            <w:r w:rsidR="00EE6FF5">
              <w:rPr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kół</w:t>
            </w:r>
            <w:r w:rsidR="00EE6FF5">
              <w:rPr>
                <w:sz w:val="20"/>
                <w:lang w:val="pl-PL"/>
              </w:rPr>
              <w:t xml:space="preserve"> </w:t>
            </w:r>
            <w:r w:rsidRPr="002A4D23">
              <w:rPr>
                <w:w w:val="95"/>
                <w:sz w:val="20"/>
                <w:lang w:val="pl-PL"/>
              </w:rPr>
              <w:t xml:space="preserve">podczas </w:t>
            </w:r>
            <w:r w:rsidRPr="002A4D23">
              <w:rPr>
                <w:sz w:val="20"/>
                <w:lang w:val="pl-PL"/>
              </w:rPr>
              <w:t>hamowania.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D371BED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63722D3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41CC36FF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36B4A65F" w14:textId="77777777" w:rsidR="00006ECA" w:rsidRPr="002A4D23" w:rsidRDefault="00006ECA" w:rsidP="00256897">
            <w:pPr>
              <w:pStyle w:val="TableParagraph"/>
              <w:spacing w:before="40" w:after="40"/>
              <w:ind w:left="64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4.Elektroniczny system podziału siły hamowania.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B5F4D6C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22A09F1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45A145C5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5266A350" w14:textId="77777777" w:rsidR="00006ECA" w:rsidRPr="002A4D23" w:rsidRDefault="00006ECA" w:rsidP="00256897">
            <w:pPr>
              <w:pStyle w:val="TableParagraph"/>
              <w:spacing w:before="40" w:after="40"/>
              <w:ind w:left="64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5.Układ hamulcowy z systemem wspomagania nagłego hamowania.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6940343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74DFAF4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7BF422E3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shd w:val="clear" w:color="auto" w:fill="CCFFCC"/>
            <w:vAlign w:val="center"/>
          </w:tcPr>
          <w:p w14:paraId="56FE7C51" w14:textId="77777777" w:rsidR="00006ECA" w:rsidRPr="002A4D23" w:rsidRDefault="00006ECA" w:rsidP="00256897">
            <w:pPr>
              <w:pStyle w:val="TableParagraph"/>
              <w:spacing w:before="40" w:after="40"/>
              <w:ind w:left="772"/>
              <w:rPr>
                <w:b/>
                <w:sz w:val="24"/>
              </w:rPr>
            </w:pPr>
            <w:r w:rsidRPr="002A4D23">
              <w:rPr>
                <w:b/>
                <w:sz w:val="24"/>
              </w:rPr>
              <w:t>VII.  UKŁAD KIEROWNICZY</w:t>
            </w:r>
          </w:p>
        </w:tc>
      </w:tr>
      <w:tr w:rsidR="00006ECA" w14:paraId="07A9F36A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5FEB5B25" w14:textId="77777777" w:rsidR="00006ECA" w:rsidRPr="002A4D23" w:rsidRDefault="00006ECA" w:rsidP="00256897">
            <w:pPr>
              <w:pStyle w:val="TableParagraph"/>
              <w:spacing w:before="40" w:after="40"/>
              <w:ind w:left="64" w:right="98"/>
              <w:rPr>
                <w:sz w:val="20"/>
              </w:rPr>
            </w:pPr>
            <w:r w:rsidRPr="002A4D23">
              <w:rPr>
                <w:sz w:val="20"/>
              </w:rPr>
              <w:lastRenderedPageBreak/>
              <w:t xml:space="preserve">1.Wspomaganie </w:t>
            </w:r>
            <w:proofErr w:type="spellStart"/>
            <w:r w:rsidRPr="002A4D23">
              <w:rPr>
                <w:sz w:val="20"/>
              </w:rPr>
              <w:t>układu</w:t>
            </w:r>
            <w:proofErr w:type="spellEnd"/>
            <w:r w:rsidRPr="002A4D23">
              <w:rPr>
                <w:sz w:val="20"/>
              </w:rPr>
              <w:t xml:space="preserve"> </w:t>
            </w:r>
            <w:proofErr w:type="spellStart"/>
            <w:r w:rsidRPr="002A4D23">
              <w:rPr>
                <w:sz w:val="20"/>
              </w:rPr>
              <w:t>kierowniczego</w:t>
            </w:r>
            <w:proofErr w:type="spellEnd"/>
            <w:r w:rsidRPr="002A4D23">
              <w:rPr>
                <w:sz w:val="20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3147DDF" w14:textId="77777777" w:rsidR="00006ECA" w:rsidRPr="002A4D23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42DAF47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4B14F732" w14:textId="77777777" w:rsidTr="00C83165">
        <w:trPr>
          <w:gridBefore w:val="1"/>
          <w:wBefore w:w="10" w:type="dxa"/>
          <w:trHeight w:val="453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1DEBDAF7" w14:textId="77777777" w:rsidR="00006ECA" w:rsidRPr="002A4D23" w:rsidRDefault="00006ECA" w:rsidP="00256897">
            <w:pPr>
              <w:pStyle w:val="TableParagraph"/>
              <w:spacing w:before="40" w:after="40"/>
              <w:ind w:left="64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2.Kolumna kierownicy regulowana w co najmniej jednej płaszczyźnie np. góra-dół.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C3BE4B5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0C1EFB0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300C5F9C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shd w:val="clear" w:color="auto" w:fill="CCFFCC"/>
            <w:vAlign w:val="center"/>
          </w:tcPr>
          <w:p w14:paraId="7E5C2535" w14:textId="77777777" w:rsidR="00006ECA" w:rsidRPr="002A4D23" w:rsidRDefault="00006ECA" w:rsidP="00256897">
            <w:pPr>
              <w:pStyle w:val="TableParagraph"/>
              <w:spacing w:before="40" w:after="40"/>
              <w:ind w:left="772"/>
              <w:rPr>
                <w:b/>
                <w:sz w:val="24"/>
              </w:rPr>
            </w:pPr>
            <w:r w:rsidRPr="002A4D23">
              <w:rPr>
                <w:b/>
                <w:sz w:val="24"/>
              </w:rPr>
              <w:t>VIII.  INSTALACJA ELEKTRYCZNA</w:t>
            </w:r>
          </w:p>
        </w:tc>
      </w:tr>
      <w:tr w:rsidR="00006ECA" w14:paraId="5E9A1B66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65BCB92A" w14:textId="77777777" w:rsidR="00006ECA" w:rsidRPr="002A4D23" w:rsidRDefault="00006ECA" w:rsidP="00256897">
            <w:pPr>
              <w:pStyle w:val="TableParagraph"/>
              <w:spacing w:before="40" w:after="40"/>
              <w:ind w:left="64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1.Wzmocniony alternator o wydajności min. 180 A.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41863C4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6B81213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2BD9F89D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5919F03E" w14:textId="77777777" w:rsidR="00006ECA" w:rsidRPr="002A4D23" w:rsidRDefault="00006ECA" w:rsidP="00256897">
            <w:pPr>
              <w:pStyle w:val="TableParagraph"/>
              <w:spacing w:before="40" w:after="40"/>
              <w:ind w:left="64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2.Zespół dwóch akumulatorów o odpowiednio dużej pojemności do zasilania  wszystkich odbiorników prądu, o łącznej pojemności nie mniejszej niż 180 Ah (dopuszcza się by drugi akumulator był elementem adaptacji pojazdu bazowego na ambulans).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32272B5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B977114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3DE711CF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shd w:val="clear" w:color="auto" w:fill="CCFFCC"/>
            <w:vAlign w:val="center"/>
          </w:tcPr>
          <w:p w14:paraId="64236BAF" w14:textId="77777777" w:rsidR="00006ECA" w:rsidRPr="002A4D23" w:rsidRDefault="00006ECA" w:rsidP="00256897">
            <w:pPr>
              <w:pStyle w:val="TableParagraph"/>
              <w:spacing w:before="40" w:after="40"/>
              <w:ind w:left="772"/>
              <w:rPr>
                <w:b/>
                <w:sz w:val="24"/>
              </w:rPr>
            </w:pPr>
            <w:r w:rsidRPr="002A4D23">
              <w:rPr>
                <w:b/>
                <w:sz w:val="24"/>
              </w:rPr>
              <w:t>IX.  WYPOSAŻENIE POJAZDU</w:t>
            </w:r>
          </w:p>
        </w:tc>
      </w:tr>
      <w:tr w:rsidR="00006ECA" w14:paraId="60E95CD8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64A307FD" w14:textId="77777777" w:rsidR="00006ECA" w:rsidRPr="002A4D23" w:rsidRDefault="00006ECA" w:rsidP="00256897">
            <w:pPr>
              <w:pStyle w:val="TableParagraph"/>
              <w:tabs>
                <w:tab w:val="left" w:pos="1444"/>
                <w:tab w:val="left" w:pos="2435"/>
                <w:tab w:val="left" w:pos="3539"/>
                <w:tab w:val="left" w:pos="4953"/>
              </w:tabs>
              <w:spacing w:before="40" w:after="40"/>
              <w:ind w:left="64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1.Wszystkie miejsca siedzące zaopatrzone w bezwładnościowe pasy bezpieczeństwa oraz</w:t>
            </w:r>
            <w:r w:rsidRPr="002A4D23">
              <w:rPr>
                <w:spacing w:val="-23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zagłówki.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D767449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4580CA2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35B8C661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739BBAEF" w14:textId="77777777" w:rsidR="00006ECA" w:rsidRPr="002A4D23" w:rsidRDefault="00006ECA" w:rsidP="00256897">
            <w:pPr>
              <w:pStyle w:val="TableParagraph"/>
              <w:tabs>
                <w:tab w:val="left" w:pos="4953"/>
              </w:tabs>
              <w:spacing w:before="40" w:after="40"/>
              <w:ind w:left="64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2.Zbiornik paliwa o pojemności min. 75 L.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85F5551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C58CCE2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386707AA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0C9F4DA2" w14:textId="2734A5F3" w:rsidR="00006ECA" w:rsidRPr="002A4D23" w:rsidRDefault="00006ECA" w:rsidP="00256897">
            <w:pPr>
              <w:pStyle w:val="TableParagraph"/>
              <w:tabs>
                <w:tab w:val="left" w:pos="4953"/>
              </w:tabs>
              <w:spacing w:before="40" w:after="40"/>
              <w:ind w:left="64" w:right="98"/>
              <w:jc w:val="both"/>
              <w:rPr>
                <w:b/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3.Zbiornik paliwa o pojemności powyżej 100  L</w:t>
            </w:r>
            <w:r w:rsidR="00B6764E">
              <w:rPr>
                <w:sz w:val="20"/>
                <w:lang w:val="pl-PL"/>
              </w:rPr>
              <w:t>.</w:t>
            </w:r>
            <w:r w:rsidRPr="002A4D23">
              <w:rPr>
                <w:sz w:val="20"/>
                <w:lang w:val="pl-PL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67203E3" w14:textId="77777777" w:rsidR="00006ECA" w:rsidRPr="002A4D23" w:rsidRDefault="00006ECA" w:rsidP="00256897">
            <w:pPr>
              <w:pStyle w:val="TableParagraph"/>
              <w:spacing w:before="40" w:after="40"/>
              <w:ind w:left="10" w:right="10"/>
              <w:jc w:val="center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F0BF29B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54CE8DFD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639DD933" w14:textId="77777777" w:rsidR="00006ECA" w:rsidRPr="002A4D23" w:rsidRDefault="00006ECA" w:rsidP="00256897">
            <w:pPr>
              <w:pStyle w:val="TableParagraph"/>
              <w:tabs>
                <w:tab w:val="left" w:pos="4953"/>
              </w:tabs>
              <w:spacing w:before="40" w:after="40"/>
              <w:ind w:left="64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4.Poduszki powietrzne: kierowcy i pasażera (czołowe i boczne).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9A26E91" w14:textId="77777777" w:rsidR="00006ECA" w:rsidRPr="002A4D23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7787FE0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6EAC047E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132A060B" w14:textId="77777777" w:rsidR="00006ECA" w:rsidRPr="002A4D23" w:rsidRDefault="00006ECA" w:rsidP="00256897">
            <w:pPr>
              <w:pStyle w:val="TableParagraph"/>
              <w:tabs>
                <w:tab w:val="left" w:pos="4953"/>
              </w:tabs>
              <w:spacing w:before="40" w:after="40"/>
              <w:ind w:left="64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5.Elektryczne otwierane szyby w drzwiach przednich.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E369363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EC10A12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4B3F5583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58353934" w14:textId="081C8C4A" w:rsidR="00006ECA" w:rsidRPr="002A4D23" w:rsidRDefault="00006ECA" w:rsidP="00256897">
            <w:pPr>
              <w:pStyle w:val="TableParagraph"/>
              <w:tabs>
                <w:tab w:val="left" w:pos="4953"/>
              </w:tabs>
              <w:spacing w:before="40" w:after="40"/>
              <w:ind w:left="64" w:right="98"/>
              <w:jc w:val="both"/>
              <w:rPr>
                <w:sz w:val="20"/>
              </w:rPr>
            </w:pPr>
            <w:r w:rsidRPr="002A4D23">
              <w:rPr>
                <w:sz w:val="20"/>
                <w:lang w:val="pl-PL"/>
              </w:rPr>
              <w:t>6.Odbiornik radiowy zabudowany w desce rozdzielczej pojazdu z funkcją zestawu głośnomówiącego do telefonu komórkowego ze sterowaniem przy kierownicy . Oferowane rozwiązanie ma być elemen</w:t>
            </w:r>
            <w:r w:rsidR="00B6764E">
              <w:rPr>
                <w:sz w:val="20"/>
                <w:lang w:val="pl-PL"/>
              </w:rPr>
              <w:t>tem fabrycznym pojazdu bazowego.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CE05B3B" w14:textId="77777777" w:rsidR="00006ECA" w:rsidRPr="002A4D23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618AA06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7669BE98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57C0584F" w14:textId="77777777" w:rsidR="00006ECA" w:rsidRPr="002A4D23" w:rsidRDefault="00006ECA" w:rsidP="00256897">
            <w:pPr>
              <w:pStyle w:val="TableParagraph"/>
              <w:tabs>
                <w:tab w:val="left" w:pos="4953"/>
              </w:tabs>
              <w:spacing w:before="40" w:after="40"/>
              <w:ind w:left="64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7.Kamera cofania (dopuszcza się by kamera była elementem adaptacji pojazdu bazowego na ambulans).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908A0C0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B0B9542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1DDF8DA9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51C1C135" w14:textId="77777777" w:rsidR="00006ECA" w:rsidRPr="002A4D23" w:rsidRDefault="00006ECA" w:rsidP="00256897">
            <w:pPr>
              <w:pStyle w:val="TableParagraph"/>
              <w:spacing w:before="40" w:after="40"/>
              <w:ind w:left="64" w:right="98"/>
              <w:jc w:val="both"/>
              <w:rPr>
                <w:sz w:val="20"/>
              </w:rPr>
            </w:pPr>
            <w:r w:rsidRPr="002A4D23">
              <w:rPr>
                <w:sz w:val="20"/>
              </w:rPr>
              <w:t xml:space="preserve">8.Czujnik </w:t>
            </w:r>
            <w:proofErr w:type="spellStart"/>
            <w:r w:rsidRPr="002A4D23">
              <w:rPr>
                <w:sz w:val="20"/>
              </w:rPr>
              <w:t>światła</w:t>
            </w:r>
            <w:proofErr w:type="spellEnd"/>
            <w:r w:rsidRPr="002A4D23">
              <w:rPr>
                <w:sz w:val="20"/>
              </w:rPr>
              <w:t xml:space="preserve"> </w:t>
            </w:r>
            <w:proofErr w:type="spellStart"/>
            <w:r w:rsidRPr="002A4D23">
              <w:rPr>
                <w:sz w:val="20"/>
              </w:rPr>
              <w:t>i</w:t>
            </w:r>
            <w:proofErr w:type="spellEnd"/>
            <w:r w:rsidRPr="002A4D23">
              <w:rPr>
                <w:sz w:val="20"/>
              </w:rPr>
              <w:t xml:space="preserve"> </w:t>
            </w:r>
            <w:proofErr w:type="spellStart"/>
            <w:r w:rsidRPr="002A4D23">
              <w:rPr>
                <w:sz w:val="20"/>
              </w:rPr>
              <w:t>deszczu</w:t>
            </w:r>
            <w:proofErr w:type="spellEnd"/>
            <w:r w:rsidRPr="002A4D23">
              <w:rPr>
                <w:sz w:val="20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11DEEFD" w14:textId="77777777" w:rsidR="00006ECA" w:rsidRPr="002A4D23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466267E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143F40CD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244A56BA" w14:textId="77777777" w:rsidR="00006ECA" w:rsidRPr="002A4D23" w:rsidRDefault="00006ECA" w:rsidP="00256897">
            <w:pPr>
              <w:pStyle w:val="TableParagraph"/>
              <w:spacing w:before="40" w:after="40"/>
              <w:ind w:left="64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 xml:space="preserve">9.Lusterka zewnętrzne, elektrycznie podgrzewane i regulowane z wbudowanymi </w:t>
            </w:r>
            <w:r w:rsidRPr="002A4D23">
              <w:rPr>
                <w:sz w:val="20"/>
                <w:lang w:val="pl-PL"/>
              </w:rPr>
              <w:lastRenderedPageBreak/>
              <w:t>kierunkowskazami.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2EDD83D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98D7E9F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51EA413F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59A5C44D" w14:textId="77777777" w:rsidR="00006ECA" w:rsidRPr="002A4D23" w:rsidRDefault="00006ECA" w:rsidP="00256897">
            <w:pPr>
              <w:pStyle w:val="TableParagraph"/>
              <w:spacing w:before="40" w:after="40"/>
              <w:ind w:left="64" w:right="98"/>
              <w:jc w:val="both"/>
              <w:rPr>
                <w:sz w:val="20"/>
              </w:rPr>
            </w:pPr>
            <w:r w:rsidRPr="002A4D23">
              <w:rPr>
                <w:sz w:val="20"/>
              </w:rPr>
              <w:t xml:space="preserve">10.Fabryczna </w:t>
            </w:r>
            <w:proofErr w:type="spellStart"/>
            <w:r w:rsidRPr="002A4D23">
              <w:rPr>
                <w:sz w:val="20"/>
              </w:rPr>
              <w:t>klimatyzacja</w:t>
            </w:r>
            <w:proofErr w:type="spellEnd"/>
            <w:r w:rsidRPr="002A4D23">
              <w:rPr>
                <w:sz w:val="20"/>
              </w:rPr>
              <w:t xml:space="preserve"> </w:t>
            </w:r>
            <w:proofErr w:type="spellStart"/>
            <w:r w:rsidRPr="002A4D23">
              <w:rPr>
                <w:sz w:val="20"/>
              </w:rPr>
              <w:t>kabiny</w:t>
            </w:r>
            <w:proofErr w:type="spellEnd"/>
            <w:r w:rsidRPr="002A4D23">
              <w:rPr>
                <w:sz w:val="20"/>
              </w:rPr>
              <w:t xml:space="preserve"> </w:t>
            </w:r>
            <w:proofErr w:type="spellStart"/>
            <w:r w:rsidRPr="002A4D23">
              <w:rPr>
                <w:sz w:val="20"/>
              </w:rPr>
              <w:t>kierowcy</w:t>
            </w:r>
            <w:proofErr w:type="spellEnd"/>
            <w:r w:rsidRPr="002A4D23">
              <w:rPr>
                <w:sz w:val="20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76890EB" w14:textId="77777777" w:rsidR="00006ECA" w:rsidRPr="002A4D23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18C6423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03FDCD5B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22D5E003" w14:textId="77777777" w:rsidR="00006ECA" w:rsidRPr="002A4D23" w:rsidRDefault="00006ECA" w:rsidP="00256897">
            <w:pPr>
              <w:pStyle w:val="TableParagraph"/>
              <w:spacing w:before="40" w:after="40"/>
              <w:ind w:left="64" w:right="98"/>
              <w:jc w:val="both"/>
              <w:rPr>
                <w:sz w:val="20"/>
              </w:rPr>
            </w:pPr>
            <w:r w:rsidRPr="002A4D23">
              <w:rPr>
                <w:sz w:val="20"/>
              </w:rPr>
              <w:t xml:space="preserve">11.Reflektory </w:t>
            </w:r>
            <w:proofErr w:type="spellStart"/>
            <w:r w:rsidRPr="002A4D23">
              <w:rPr>
                <w:sz w:val="20"/>
              </w:rPr>
              <w:t>przeciwmgłowe</w:t>
            </w:r>
            <w:proofErr w:type="spellEnd"/>
            <w:r w:rsidRPr="002A4D23">
              <w:rPr>
                <w:sz w:val="20"/>
              </w:rPr>
              <w:t xml:space="preserve"> </w:t>
            </w:r>
            <w:proofErr w:type="spellStart"/>
            <w:r w:rsidRPr="002A4D23">
              <w:rPr>
                <w:sz w:val="20"/>
              </w:rPr>
              <w:t>przednie</w:t>
            </w:r>
            <w:proofErr w:type="spellEnd"/>
            <w:r w:rsidRPr="002A4D23">
              <w:rPr>
                <w:sz w:val="20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1FF8991" w14:textId="77777777" w:rsidR="00006ECA" w:rsidRPr="002A4D23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34D352D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203430D6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3ABBC38C" w14:textId="77777777" w:rsidR="00006ECA" w:rsidRPr="002A4D23" w:rsidRDefault="00006ECA" w:rsidP="00256897">
            <w:pPr>
              <w:pStyle w:val="TableParagraph"/>
              <w:spacing w:before="40" w:after="40"/>
              <w:ind w:left="64" w:right="98"/>
              <w:jc w:val="both"/>
              <w:rPr>
                <w:sz w:val="20"/>
              </w:rPr>
            </w:pPr>
            <w:r w:rsidRPr="002A4D23">
              <w:rPr>
                <w:sz w:val="20"/>
              </w:rPr>
              <w:t xml:space="preserve">12.Dodatkowe </w:t>
            </w:r>
            <w:proofErr w:type="spellStart"/>
            <w:r w:rsidRPr="002A4D23">
              <w:rPr>
                <w:sz w:val="20"/>
              </w:rPr>
              <w:t>światło</w:t>
            </w:r>
            <w:proofErr w:type="spellEnd"/>
            <w:r w:rsidRPr="002A4D23">
              <w:rPr>
                <w:sz w:val="20"/>
              </w:rPr>
              <w:t xml:space="preserve"> </w:t>
            </w:r>
            <w:proofErr w:type="spellStart"/>
            <w:r w:rsidRPr="002A4D23">
              <w:rPr>
                <w:sz w:val="20"/>
              </w:rPr>
              <w:t>hamowania</w:t>
            </w:r>
            <w:proofErr w:type="spellEnd"/>
            <w:r w:rsidRPr="002A4D23">
              <w:rPr>
                <w:sz w:val="20"/>
              </w:rPr>
              <w:t xml:space="preserve"> (</w:t>
            </w:r>
            <w:proofErr w:type="spellStart"/>
            <w:r w:rsidRPr="002A4D23">
              <w:rPr>
                <w:sz w:val="20"/>
              </w:rPr>
              <w:t>trzecie</w:t>
            </w:r>
            <w:proofErr w:type="spellEnd"/>
            <w:r w:rsidRPr="002A4D23">
              <w:rPr>
                <w:sz w:val="20"/>
              </w:rPr>
              <w:t>).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049A122" w14:textId="77777777" w:rsidR="00006ECA" w:rsidRPr="002A4D23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3B775EF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6C1766F2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0D424182" w14:textId="77777777" w:rsidR="00006ECA" w:rsidRPr="002A4D23" w:rsidRDefault="00006ECA" w:rsidP="00256897">
            <w:pPr>
              <w:pStyle w:val="TableParagraph"/>
              <w:spacing w:before="40" w:after="40"/>
              <w:ind w:left="64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 xml:space="preserve">13.Trójkąt </w:t>
            </w:r>
            <w:proofErr w:type="spellStart"/>
            <w:r w:rsidRPr="002A4D23">
              <w:rPr>
                <w:sz w:val="20"/>
                <w:lang w:val="pl-PL"/>
              </w:rPr>
              <w:t>szt</w:t>
            </w:r>
            <w:proofErr w:type="spellEnd"/>
            <w:r w:rsidRPr="002A4D23">
              <w:rPr>
                <w:sz w:val="20"/>
                <w:lang w:val="pl-PL"/>
              </w:rPr>
              <w:t xml:space="preserve"> 2 , gaśnica </w:t>
            </w:r>
            <w:proofErr w:type="spellStart"/>
            <w:r w:rsidRPr="002A4D23">
              <w:rPr>
                <w:sz w:val="20"/>
                <w:lang w:val="pl-PL"/>
              </w:rPr>
              <w:t>szt</w:t>
            </w:r>
            <w:proofErr w:type="spellEnd"/>
            <w:r w:rsidRPr="002A4D23">
              <w:rPr>
                <w:sz w:val="20"/>
                <w:lang w:val="pl-PL"/>
              </w:rPr>
              <w:t xml:space="preserve"> 2 , lewarek, apteczka, komplet dywaników gumowych.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1D7E1CE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1FE83EA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771C0447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58D541EE" w14:textId="77777777" w:rsidR="00006ECA" w:rsidRPr="00236779" w:rsidRDefault="00006ECA" w:rsidP="00256897">
            <w:pPr>
              <w:pStyle w:val="TableParagraph"/>
              <w:spacing w:before="40" w:after="40"/>
              <w:ind w:left="64" w:right="98"/>
              <w:jc w:val="both"/>
              <w:rPr>
                <w:b/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 xml:space="preserve">14.Fabryczne reflektory przednie z funkcją doświetlania zakrętów (funkcja zintegrowana z reflektorami przednimi)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84F3695" w14:textId="77777777" w:rsidR="00006ECA" w:rsidRPr="00627A02" w:rsidRDefault="00006ECA" w:rsidP="00256897">
            <w:pPr>
              <w:pStyle w:val="TableParagraph"/>
              <w:spacing w:before="40" w:after="40"/>
              <w:ind w:left="10" w:right="10"/>
              <w:jc w:val="center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1EDB3EA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7AA204A1" w14:textId="77777777" w:rsidTr="00C83165">
        <w:trPr>
          <w:gridBefore w:val="1"/>
          <w:wBefore w:w="10" w:type="dxa"/>
          <w:trHeight w:val="555"/>
        </w:trPr>
        <w:tc>
          <w:tcPr>
            <w:tcW w:w="8354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DD03B2" w14:textId="77777777" w:rsidR="00006ECA" w:rsidRPr="002A4D23" w:rsidRDefault="00006ECA" w:rsidP="00256897">
            <w:pPr>
              <w:pStyle w:val="TableParagraph"/>
              <w:spacing w:before="40" w:after="40"/>
              <w:ind w:left="64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15.Fotel kierowcy regulowany w min. 3 płaszczyznach z regulacją oparcia oraz z podłokietnikiem.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E3665C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DA8EB8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:rsidRPr="001259FF" w14:paraId="59BB9C6F" w14:textId="77777777" w:rsidTr="00C83165">
        <w:trPr>
          <w:gridBefore w:val="1"/>
          <w:wBefore w:w="10" w:type="dxa"/>
          <w:trHeight w:val="456"/>
        </w:trPr>
        <w:tc>
          <w:tcPr>
            <w:tcW w:w="15441" w:type="dxa"/>
            <w:gridSpan w:val="5"/>
            <w:shd w:val="clear" w:color="auto" w:fill="D9D9D9"/>
            <w:vAlign w:val="center"/>
          </w:tcPr>
          <w:p w14:paraId="349881E2" w14:textId="77777777" w:rsidR="00006ECA" w:rsidRPr="002A4D23" w:rsidRDefault="00006ECA" w:rsidP="00256897">
            <w:pPr>
              <w:pStyle w:val="TableParagraph"/>
              <w:spacing w:before="40" w:after="40"/>
              <w:ind w:left="868"/>
              <w:rPr>
                <w:b/>
                <w:sz w:val="24"/>
                <w:lang w:val="pl-PL"/>
              </w:rPr>
            </w:pPr>
            <w:r w:rsidRPr="002A4D23">
              <w:rPr>
                <w:b/>
                <w:sz w:val="24"/>
                <w:lang w:val="pl-PL"/>
              </w:rPr>
              <w:t>B. WYMAGANIA W ZAKRESIE ADAPTA</w:t>
            </w:r>
            <w:r>
              <w:rPr>
                <w:b/>
                <w:sz w:val="24"/>
                <w:lang w:val="pl-PL"/>
              </w:rPr>
              <w:t>CJI NA AMBULANS RATUNKOWY TYPU C</w:t>
            </w:r>
          </w:p>
        </w:tc>
      </w:tr>
      <w:tr w:rsidR="00006ECA" w:rsidRPr="0002437F" w14:paraId="2F62C82A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shd w:val="clear" w:color="auto" w:fill="CCFFCC"/>
            <w:vAlign w:val="center"/>
          </w:tcPr>
          <w:p w14:paraId="0D6D264B" w14:textId="77777777" w:rsidR="00006ECA" w:rsidRPr="002A4D23" w:rsidRDefault="00006ECA" w:rsidP="00256897">
            <w:pPr>
              <w:pStyle w:val="TableParagraph"/>
              <w:spacing w:before="40" w:after="40"/>
              <w:ind w:left="707"/>
              <w:rPr>
                <w:b/>
                <w:sz w:val="24"/>
                <w:lang w:val="pl-PL"/>
              </w:rPr>
            </w:pPr>
            <w:r w:rsidRPr="002A4D23">
              <w:rPr>
                <w:b/>
                <w:sz w:val="24"/>
                <w:lang w:val="pl-PL"/>
              </w:rPr>
              <w:t>I. NADWOZIE</w:t>
            </w:r>
          </w:p>
        </w:tc>
      </w:tr>
      <w:tr w:rsidR="00006ECA" w14:paraId="597B5319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7BA5C095" w14:textId="77777777" w:rsidR="00006ECA" w:rsidRPr="002A4D23" w:rsidRDefault="00006ECA" w:rsidP="00256897">
            <w:pPr>
              <w:pStyle w:val="TableParagraph"/>
              <w:spacing w:before="40" w:after="40"/>
              <w:ind w:left="43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1.Minimalne wymiary przedziału medycznego w mm (długość x szerokość x wysokość) 3000 x 1700 x 1800.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0D9FF5B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625F6D6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07812C35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6B2FBA60" w14:textId="77777777" w:rsidR="00006ECA" w:rsidRPr="002A4D23" w:rsidRDefault="00006ECA" w:rsidP="00256897">
            <w:pPr>
              <w:pStyle w:val="TableParagraph"/>
              <w:spacing w:before="40" w:after="40"/>
              <w:ind w:left="43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2.Po adaptacji pojazd przystosowany do przewozu min 4 osób (z kierowcą) w pozycji siedzącej + jedna osoba w pozycji leżącej na noszach.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10DDBFB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BBCDD43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708CCEF4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0189B111" w14:textId="77777777" w:rsidR="00006ECA" w:rsidRPr="002A4D23" w:rsidRDefault="00006ECA" w:rsidP="00256897">
            <w:pPr>
              <w:pStyle w:val="TableParagraph"/>
              <w:tabs>
                <w:tab w:val="left" w:pos="964"/>
                <w:tab w:val="left" w:pos="1634"/>
                <w:tab w:val="left" w:pos="2990"/>
                <w:tab w:val="left" w:pos="3376"/>
                <w:tab w:val="left" w:pos="4235"/>
              </w:tabs>
              <w:spacing w:before="40" w:after="40"/>
              <w:ind w:left="43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3.Drzwi</w:t>
            </w:r>
            <w:r w:rsidRPr="002A4D23">
              <w:rPr>
                <w:sz w:val="20"/>
                <w:lang w:val="pl-PL"/>
              </w:rPr>
              <w:tab/>
              <w:t>tylne</w:t>
            </w:r>
            <w:r w:rsidRPr="002A4D23">
              <w:rPr>
                <w:sz w:val="20"/>
                <w:lang w:val="pl-PL"/>
              </w:rPr>
              <w:tab/>
              <w:t>wyposażone</w:t>
            </w:r>
            <w:r w:rsidRPr="002A4D23">
              <w:rPr>
                <w:sz w:val="20"/>
                <w:lang w:val="pl-PL"/>
              </w:rPr>
              <w:tab/>
              <w:t>w</w:t>
            </w:r>
            <w:r w:rsidRPr="002A4D23">
              <w:rPr>
                <w:sz w:val="20"/>
                <w:lang w:val="pl-PL"/>
              </w:rPr>
              <w:tab/>
              <w:t>światła</w:t>
            </w:r>
            <w:r w:rsidRPr="002A4D23">
              <w:rPr>
                <w:sz w:val="20"/>
                <w:lang w:val="pl-PL"/>
              </w:rPr>
              <w:tab/>
            </w:r>
            <w:r w:rsidRPr="002A4D23">
              <w:rPr>
                <w:w w:val="95"/>
                <w:sz w:val="20"/>
                <w:lang w:val="pl-PL"/>
              </w:rPr>
              <w:t xml:space="preserve">awaryjne, </w:t>
            </w:r>
            <w:r w:rsidRPr="002A4D23">
              <w:rPr>
                <w:sz w:val="20"/>
                <w:lang w:val="pl-PL"/>
              </w:rPr>
              <w:t>włączające się automatycznie przy otwarciu</w:t>
            </w:r>
            <w:r w:rsidRPr="002A4D23">
              <w:rPr>
                <w:spacing w:val="-22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drzwi.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A5A9B6A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108FADE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4D8814F5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64EC66F4" w14:textId="77777777" w:rsidR="00006ECA" w:rsidRPr="002A4D23" w:rsidRDefault="00006ECA" w:rsidP="00256897">
            <w:pPr>
              <w:pStyle w:val="TableParagraph"/>
              <w:spacing w:before="40" w:after="40"/>
              <w:ind w:left="43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4.Ściany boczne przedziału medycznego mają być przystosowane do zamocowania foteli oraz zabudowy meblowej</w:t>
            </w:r>
            <w:r>
              <w:rPr>
                <w:sz w:val="20"/>
                <w:lang w:val="pl-PL"/>
              </w:rPr>
              <w:t xml:space="preserve"> (szyna mocująca sprzęt medyczny o długości od 140 cm do 150 cm).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C368E0F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3F4B31C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024AC89E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7898E865" w14:textId="77777777" w:rsidR="00006ECA" w:rsidRPr="002A4D23" w:rsidRDefault="00006ECA" w:rsidP="00256897">
            <w:pPr>
              <w:pStyle w:val="TableParagraph"/>
              <w:spacing w:before="40" w:after="40"/>
              <w:ind w:left="43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 xml:space="preserve">5.Zewnętrzny schowek za lewymi drzwiami przesuwnymi (oddzielony od przedziału medycznego i dostępny z zewnątrz pojazdu), z miejscem mocowania min. 2 szt. butli tlenowych 10l, krzesełka kardiologicznego, noszy podbierakowych, materaca próżniowego, </w:t>
            </w:r>
            <w:r w:rsidRPr="002A4D23">
              <w:rPr>
                <w:sz w:val="20"/>
                <w:lang w:val="pl-PL"/>
              </w:rPr>
              <w:lastRenderedPageBreak/>
              <w:t>deski ortopedycznej dla dorosłych, plecaka lub torby medycznej.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D187264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DE91801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:rsidRPr="001259FF" w14:paraId="158627C3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shd w:val="clear" w:color="auto" w:fill="CCFFCC"/>
            <w:vAlign w:val="center"/>
          </w:tcPr>
          <w:p w14:paraId="09FEF83E" w14:textId="77777777" w:rsidR="00006ECA" w:rsidRPr="002A4D23" w:rsidRDefault="00006ECA" w:rsidP="00256897">
            <w:pPr>
              <w:pStyle w:val="TableParagraph"/>
              <w:spacing w:before="40" w:after="40"/>
              <w:ind w:left="707"/>
              <w:rPr>
                <w:b/>
                <w:sz w:val="24"/>
                <w:lang w:val="pl-PL"/>
              </w:rPr>
            </w:pPr>
            <w:r w:rsidRPr="002A4D23">
              <w:rPr>
                <w:b/>
                <w:sz w:val="24"/>
                <w:lang w:val="pl-PL"/>
              </w:rPr>
              <w:t>II. OGRZEWANIE, WENTYLACJA I KLIMATYZACJA</w:t>
            </w:r>
          </w:p>
        </w:tc>
      </w:tr>
      <w:tr w:rsidR="00006ECA" w14:paraId="3A6FA8AD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56B02804" w14:textId="77777777" w:rsidR="00006ECA" w:rsidRPr="002A4D23" w:rsidRDefault="00006ECA" w:rsidP="00256897">
            <w:pPr>
              <w:pStyle w:val="TableParagraph"/>
              <w:spacing w:before="40" w:after="40"/>
              <w:ind w:left="43" w:right="98" w:firstLine="55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1.Ogrzewanie cieczą chłodzącą silnik – nagrzewnica w przedziale medycznym.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EFBF749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34A74CC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038938DB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68A6C445" w14:textId="77777777" w:rsidR="00006ECA" w:rsidRPr="002A4D23" w:rsidRDefault="00006ECA" w:rsidP="00256897">
            <w:pPr>
              <w:pStyle w:val="TableParagraph"/>
              <w:spacing w:before="40" w:after="40"/>
              <w:ind w:left="43" w:right="98" w:firstLine="55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2.Ogrzewanie postojowe – grzejnik elektryczny z możliwością ustawienia temperatury termostatem i zabezpieczeniem o mocy min. 2.0 kW zasilany z sieci 230</w:t>
            </w:r>
            <w:r w:rsidRPr="002A4D23">
              <w:rPr>
                <w:spacing w:val="-5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V.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0C47995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C794642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3330DDBC" w14:textId="77777777" w:rsidTr="00C83165">
        <w:trPr>
          <w:gridBefore w:val="1"/>
          <w:wBefore w:w="10" w:type="dxa"/>
          <w:trHeight w:val="1067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4256EC2C" w14:textId="77777777" w:rsidR="00006ECA" w:rsidRPr="00F875A5" w:rsidRDefault="00006ECA" w:rsidP="00256897">
            <w:pPr>
              <w:pStyle w:val="TableParagraph"/>
              <w:spacing w:before="40" w:after="40"/>
              <w:ind w:left="43" w:right="98" w:firstLine="55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 xml:space="preserve">3.Ogrzewanie niezależne od pracy silnika i układu chłodzenia silnika dodatkowe ogrzewanie przedziału medycznego, z możliwością ustawienia temperatury i termostatem o mocy min. 5,5 kW tzw.  </w:t>
            </w:r>
            <w:r w:rsidRPr="00F875A5">
              <w:rPr>
                <w:sz w:val="20"/>
                <w:lang w:val="pl-PL"/>
              </w:rPr>
              <w:t>powietrzne (proszę podać markę i model</w:t>
            </w:r>
            <w:r w:rsidRPr="00F875A5">
              <w:rPr>
                <w:spacing w:val="-22"/>
                <w:sz w:val="20"/>
                <w:lang w:val="pl-PL"/>
              </w:rPr>
              <w:t xml:space="preserve"> </w:t>
            </w:r>
            <w:r w:rsidRPr="00F875A5">
              <w:rPr>
                <w:sz w:val="20"/>
                <w:lang w:val="pl-PL"/>
              </w:rPr>
              <w:t>urządzenia).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BAF19D2" w14:textId="77777777" w:rsidR="00006ECA" w:rsidRPr="0081745E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77E4BDB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4924889C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74B75294" w14:textId="77777777" w:rsidR="00006ECA" w:rsidRPr="002A4D23" w:rsidRDefault="00006ECA" w:rsidP="00256897">
            <w:pPr>
              <w:pStyle w:val="TableParagraph"/>
              <w:spacing w:before="40" w:after="40"/>
              <w:ind w:left="43" w:right="98" w:firstLine="55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 xml:space="preserve">4.Wentylacja mechaniczna, </w:t>
            </w:r>
            <w:proofErr w:type="spellStart"/>
            <w:r w:rsidRPr="002A4D23">
              <w:rPr>
                <w:sz w:val="20"/>
                <w:lang w:val="pl-PL"/>
              </w:rPr>
              <w:t>nawiewno</w:t>
            </w:r>
            <w:proofErr w:type="spellEnd"/>
            <w:r w:rsidRPr="002A4D23">
              <w:rPr>
                <w:sz w:val="20"/>
                <w:lang w:val="pl-PL"/>
              </w:rPr>
              <w:t xml:space="preserve"> – wywiewna, zapewniająca prawidłową wentylację przedziału medycznego i zapewniająca wymianę powietrza min 20 razy na godzinę w czasie postoju (proszę podać markę, model i wydajność w m</w:t>
            </w:r>
            <w:r w:rsidRPr="002A4D23">
              <w:rPr>
                <w:position w:val="6"/>
                <w:sz w:val="13"/>
                <w:lang w:val="pl-PL"/>
              </w:rPr>
              <w:t>3</w:t>
            </w:r>
            <w:r w:rsidRPr="002A4D23">
              <w:rPr>
                <w:sz w:val="20"/>
                <w:lang w:val="pl-PL"/>
              </w:rPr>
              <w:t>/h).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7E7FD70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9F28D53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27B68ABE" w14:textId="77777777" w:rsidTr="00C83165">
        <w:trPr>
          <w:gridBefore w:val="1"/>
          <w:wBefore w:w="10" w:type="dxa"/>
          <w:trHeight w:val="677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1999B240" w14:textId="77777777" w:rsidR="00006ECA" w:rsidRPr="002A4D23" w:rsidRDefault="00006ECA" w:rsidP="00256897">
            <w:pPr>
              <w:pStyle w:val="TableParagraph"/>
              <w:spacing w:before="40" w:after="40"/>
              <w:ind w:left="43" w:right="98" w:firstLine="55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 xml:space="preserve">5.Rozbudowa fabrycznej klimatyzacji kabiny kierowcy na przedział medycznego (klimatyzacja </w:t>
            </w:r>
            <w:proofErr w:type="spellStart"/>
            <w:r w:rsidRPr="002A4D23">
              <w:rPr>
                <w:sz w:val="20"/>
                <w:lang w:val="pl-PL"/>
              </w:rPr>
              <w:t>dwuparownikowa</w:t>
            </w:r>
            <w:proofErr w:type="spellEnd"/>
            <w:r w:rsidRPr="002A4D23">
              <w:rPr>
                <w:sz w:val="20"/>
                <w:lang w:val="pl-PL"/>
              </w:rPr>
              <w:t>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857F21B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0EFB9C5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7FDC7EA2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shd w:val="clear" w:color="auto" w:fill="CCFFCC"/>
            <w:vAlign w:val="center"/>
          </w:tcPr>
          <w:p w14:paraId="20F55C23" w14:textId="77777777" w:rsidR="00006ECA" w:rsidRPr="002A4D23" w:rsidRDefault="00006ECA" w:rsidP="00256897">
            <w:pPr>
              <w:pStyle w:val="TableParagraph"/>
              <w:spacing w:before="40" w:after="40"/>
              <w:ind w:left="707"/>
              <w:rPr>
                <w:b/>
                <w:sz w:val="24"/>
              </w:rPr>
            </w:pPr>
            <w:r w:rsidRPr="002A4D23">
              <w:rPr>
                <w:b/>
                <w:sz w:val="24"/>
              </w:rPr>
              <w:t>III. INSTALACJA ELEKTRYCZNA</w:t>
            </w:r>
          </w:p>
        </w:tc>
      </w:tr>
      <w:tr w:rsidR="00006ECA" w14:paraId="00AD03DC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48F2F779" w14:textId="77777777" w:rsidR="00006ECA" w:rsidRPr="002A4D23" w:rsidRDefault="00006ECA" w:rsidP="00256897">
            <w:pPr>
              <w:pStyle w:val="TableParagraph"/>
              <w:numPr>
                <w:ilvl w:val="0"/>
                <w:numId w:val="34"/>
              </w:numPr>
              <w:tabs>
                <w:tab w:val="left" w:pos="222"/>
              </w:tabs>
              <w:spacing w:before="40" w:after="40"/>
              <w:ind w:right="98" w:hanging="166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Instalacja dla napięcia 230V w</w:t>
            </w:r>
            <w:r w:rsidRPr="002A4D23">
              <w:rPr>
                <w:spacing w:val="-18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kompletacji:</w:t>
            </w:r>
          </w:p>
          <w:p w14:paraId="2C0CC915" w14:textId="77777777" w:rsidR="00006ECA" w:rsidRPr="002A4D23" w:rsidRDefault="00006ECA" w:rsidP="00256897">
            <w:pPr>
              <w:pStyle w:val="TableParagraph"/>
              <w:numPr>
                <w:ilvl w:val="1"/>
                <w:numId w:val="34"/>
              </w:numPr>
              <w:tabs>
                <w:tab w:val="left" w:pos="432"/>
              </w:tabs>
              <w:spacing w:before="40" w:after="40"/>
              <w:ind w:right="98" w:hanging="290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 xml:space="preserve">minimum </w:t>
            </w:r>
            <w:r>
              <w:rPr>
                <w:sz w:val="20"/>
                <w:lang w:val="pl-PL"/>
              </w:rPr>
              <w:t>4</w:t>
            </w:r>
            <w:r w:rsidRPr="002A4D23">
              <w:rPr>
                <w:sz w:val="20"/>
                <w:lang w:val="pl-PL"/>
              </w:rPr>
              <w:t xml:space="preserve"> gniazda poboru prądu w przedziale medycznym zasilane z gniazda umieszczonego na zewnątrz pojazdu (gniazdo zewnętrzne z przewodem zasilającym od długości min. 10,0</w:t>
            </w:r>
            <w:r w:rsidRPr="002A4D23">
              <w:rPr>
                <w:spacing w:val="-22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m</w:t>
            </w:r>
            <w:r>
              <w:rPr>
                <w:sz w:val="20"/>
                <w:lang w:val="pl-PL"/>
              </w:rPr>
              <w:t>,</w:t>
            </w:r>
          </w:p>
          <w:p w14:paraId="018AE23B" w14:textId="77777777" w:rsidR="00006ECA" w:rsidRPr="002A4D23" w:rsidRDefault="00006ECA" w:rsidP="00256897">
            <w:pPr>
              <w:pStyle w:val="TableParagraph"/>
              <w:numPr>
                <w:ilvl w:val="1"/>
                <w:numId w:val="34"/>
              </w:numPr>
              <w:tabs>
                <w:tab w:val="left" w:pos="432"/>
              </w:tabs>
              <w:spacing w:before="40" w:after="40"/>
              <w:ind w:left="432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zabezpieczenie przed uruchomieniem silnika przy podłączonym zasilaniu</w:t>
            </w:r>
            <w:r w:rsidRPr="002A4D23">
              <w:rPr>
                <w:spacing w:val="-12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230V,</w:t>
            </w:r>
          </w:p>
          <w:p w14:paraId="48159C5E" w14:textId="77777777" w:rsidR="00006ECA" w:rsidRPr="002A4D23" w:rsidRDefault="00006ECA" w:rsidP="00256897">
            <w:pPr>
              <w:pStyle w:val="TableParagraph"/>
              <w:numPr>
                <w:ilvl w:val="1"/>
                <w:numId w:val="34"/>
              </w:numPr>
              <w:tabs>
                <w:tab w:val="left" w:pos="432"/>
              </w:tabs>
              <w:spacing w:before="40" w:after="40"/>
              <w:ind w:right="98" w:hanging="290"/>
              <w:jc w:val="both"/>
              <w:rPr>
                <w:sz w:val="20"/>
              </w:rPr>
            </w:pPr>
            <w:proofErr w:type="spellStart"/>
            <w:r w:rsidRPr="002A4D23">
              <w:rPr>
                <w:sz w:val="20"/>
              </w:rPr>
              <w:t>wył</w:t>
            </w:r>
            <w:r>
              <w:rPr>
                <w:sz w:val="20"/>
              </w:rPr>
              <w:t>ą</w:t>
            </w:r>
            <w:r w:rsidRPr="002A4D23">
              <w:rPr>
                <w:sz w:val="20"/>
              </w:rPr>
              <w:t>cznik</w:t>
            </w:r>
            <w:proofErr w:type="spellEnd"/>
            <w:r w:rsidRPr="002A4D23">
              <w:rPr>
                <w:spacing w:val="-16"/>
                <w:sz w:val="20"/>
              </w:rPr>
              <w:t xml:space="preserve"> </w:t>
            </w:r>
            <w:proofErr w:type="spellStart"/>
            <w:r w:rsidRPr="002A4D23">
              <w:rPr>
                <w:sz w:val="20"/>
              </w:rPr>
              <w:t>przeciwporażeniowy</w:t>
            </w:r>
            <w:proofErr w:type="spellEnd"/>
            <w:r w:rsidRPr="002A4D23">
              <w:rPr>
                <w:sz w:val="20"/>
              </w:rPr>
              <w:t>,</w:t>
            </w:r>
          </w:p>
          <w:p w14:paraId="001C9F11" w14:textId="77777777" w:rsidR="00006ECA" w:rsidRPr="002A4D23" w:rsidRDefault="00006ECA" w:rsidP="00256897">
            <w:pPr>
              <w:pStyle w:val="TableParagraph"/>
              <w:numPr>
                <w:ilvl w:val="1"/>
                <w:numId w:val="34"/>
              </w:numPr>
              <w:tabs>
                <w:tab w:val="left" w:pos="433"/>
              </w:tabs>
              <w:spacing w:before="40" w:after="40"/>
              <w:ind w:right="98" w:hanging="290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układ prostowniczy służący do ładowania akumulatorów działający przy podłączonej instalacji 230V,</w:t>
            </w:r>
          </w:p>
          <w:p w14:paraId="650EF0BE" w14:textId="77777777" w:rsidR="00006ECA" w:rsidRPr="002A4D23" w:rsidRDefault="00006ECA" w:rsidP="00256897">
            <w:pPr>
              <w:pStyle w:val="TableParagraph"/>
              <w:numPr>
                <w:ilvl w:val="1"/>
                <w:numId w:val="34"/>
              </w:numPr>
              <w:tabs>
                <w:tab w:val="left" w:pos="432"/>
              </w:tabs>
              <w:spacing w:before="40" w:after="40"/>
              <w:ind w:left="432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grzałka w bloku (układzie chłodzenia) silnika  zasilana z sieci</w:t>
            </w:r>
            <w:r w:rsidRPr="002A4D23">
              <w:rPr>
                <w:spacing w:val="-11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230V)</w:t>
            </w:r>
          </w:p>
          <w:p w14:paraId="09369141" w14:textId="77777777" w:rsidR="00006ECA" w:rsidRPr="002A4D23" w:rsidRDefault="00006ECA" w:rsidP="00256897">
            <w:pPr>
              <w:pStyle w:val="TableParagraph"/>
              <w:numPr>
                <w:ilvl w:val="1"/>
                <w:numId w:val="34"/>
              </w:numPr>
              <w:tabs>
                <w:tab w:val="left" w:pos="433"/>
              </w:tabs>
              <w:spacing w:before="40" w:after="40"/>
              <w:ind w:left="432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lastRenderedPageBreak/>
              <w:t>wizualna sygnalizacja informująca o podłączeniu do sieci 230</w:t>
            </w:r>
            <w:r w:rsidRPr="002A4D23">
              <w:rPr>
                <w:spacing w:val="-6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V.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D6F1F84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B18C791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297893DE" w14:textId="77777777" w:rsidTr="00C83165">
        <w:trPr>
          <w:gridBefore w:val="1"/>
          <w:wBefore w:w="10" w:type="dxa"/>
          <w:trHeight w:val="2262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0879BDE8" w14:textId="77777777" w:rsidR="00006ECA" w:rsidRPr="002A4D23" w:rsidRDefault="00006ECA" w:rsidP="00B0557E">
            <w:pPr>
              <w:pStyle w:val="TableParagraph"/>
              <w:numPr>
                <w:ilvl w:val="0"/>
                <w:numId w:val="33"/>
              </w:numPr>
              <w:tabs>
                <w:tab w:val="left" w:pos="222"/>
              </w:tabs>
              <w:ind w:right="96" w:firstLine="57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Instalacja dla napięcia 12V i oświetlenie przedziału medycznego musi</w:t>
            </w:r>
            <w:r w:rsidRPr="002A4D23">
              <w:rPr>
                <w:spacing w:val="-9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posiadać:</w:t>
            </w:r>
          </w:p>
          <w:p w14:paraId="41771C7D" w14:textId="77777777" w:rsidR="00006ECA" w:rsidRPr="002A4D23" w:rsidRDefault="00006ECA" w:rsidP="00256897">
            <w:pPr>
              <w:pStyle w:val="TableParagraph"/>
              <w:numPr>
                <w:ilvl w:val="1"/>
                <w:numId w:val="33"/>
              </w:numPr>
              <w:tabs>
                <w:tab w:val="left" w:pos="480"/>
              </w:tabs>
              <w:spacing w:before="40" w:after="40"/>
              <w:ind w:right="98" w:hanging="219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 xml:space="preserve">co najmniej </w:t>
            </w:r>
            <w:r>
              <w:rPr>
                <w:sz w:val="20"/>
                <w:lang w:val="pl-PL"/>
              </w:rPr>
              <w:t>5 gniazd</w:t>
            </w:r>
            <w:r w:rsidRPr="002A4D23">
              <w:rPr>
                <w:sz w:val="20"/>
                <w:lang w:val="pl-PL"/>
              </w:rPr>
              <w:t xml:space="preserve"> 12V zabezpieczone przed zabrudzeniem / zalaniem wyposażone we wtyki poboru prądu umiejscowione na lewej</w:t>
            </w:r>
            <w:r w:rsidRPr="002A4D23">
              <w:rPr>
                <w:spacing w:val="-20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ścianie,</w:t>
            </w:r>
          </w:p>
          <w:p w14:paraId="118CB706" w14:textId="77777777" w:rsidR="00006ECA" w:rsidRPr="002A4D23" w:rsidRDefault="00006ECA" w:rsidP="00256897">
            <w:pPr>
              <w:pStyle w:val="TableParagraph"/>
              <w:numPr>
                <w:ilvl w:val="1"/>
                <w:numId w:val="33"/>
              </w:numPr>
              <w:tabs>
                <w:tab w:val="left" w:pos="416"/>
              </w:tabs>
              <w:spacing w:before="40" w:after="40"/>
              <w:ind w:left="415" w:right="98" w:hanging="274"/>
              <w:jc w:val="both"/>
              <w:rPr>
                <w:sz w:val="20"/>
              </w:rPr>
            </w:pPr>
            <w:proofErr w:type="spellStart"/>
            <w:r w:rsidRPr="002A4D23">
              <w:rPr>
                <w:sz w:val="20"/>
              </w:rPr>
              <w:t>oświetlenie</w:t>
            </w:r>
            <w:proofErr w:type="spellEnd"/>
            <w:r w:rsidRPr="002A4D23">
              <w:rPr>
                <w:sz w:val="20"/>
              </w:rPr>
              <w:t xml:space="preserve"> </w:t>
            </w:r>
            <w:proofErr w:type="spellStart"/>
            <w:r w:rsidRPr="002A4D23">
              <w:rPr>
                <w:sz w:val="20"/>
              </w:rPr>
              <w:t>rozproszone</w:t>
            </w:r>
            <w:proofErr w:type="spellEnd"/>
            <w:r w:rsidRPr="002A4D23">
              <w:rPr>
                <w:sz w:val="20"/>
              </w:rPr>
              <w:t xml:space="preserve"> </w:t>
            </w:r>
            <w:proofErr w:type="spellStart"/>
            <w:r w:rsidRPr="002A4D23">
              <w:rPr>
                <w:sz w:val="20"/>
              </w:rPr>
              <w:t>typu</w:t>
            </w:r>
            <w:proofErr w:type="spellEnd"/>
            <w:r w:rsidRPr="002A4D23">
              <w:rPr>
                <w:spacing w:val="-17"/>
                <w:sz w:val="20"/>
              </w:rPr>
              <w:t xml:space="preserve"> </w:t>
            </w:r>
            <w:r w:rsidRPr="002A4D23">
              <w:rPr>
                <w:sz w:val="20"/>
              </w:rPr>
              <w:t>LED,</w:t>
            </w:r>
          </w:p>
          <w:p w14:paraId="5E56279C" w14:textId="77777777" w:rsidR="00006ECA" w:rsidRPr="002A4D23" w:rsidRDefault="00006ECA" w:rsidP="00256897">
            <w:pPr>
              <w:pStyle w:val="TableParagraph"/>
              <w:numPr>
                <w:ilvl w:val="1"/>
                <w:numId w:val="33"/>
              </w:numPr>
              <w:tabs>
                <w:tab w:val="left" w:pos="425"/>
              </w:tabs>
              <w:spacing w:before="40" w:after="40"/>
              <w:ind w:left="424" w:right="98" w:hanging="283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minimum 2 punkty oświetlenia skupionego z regulacją kąta umieszczone nad</w:t>
            </w:r>
            <w:r w:rsidRPr="002A4D23">
              <w:rPr>
                <w:spacing w:val="-19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noszami,</w:t>
            </w:r>
          </w:p>
          <w:p w14:paraId="2A3A81FC" w14:textId="77777777" w:rsidR="00006ECA" w:rsidRPr="002A4D23" w:rsidRDefault="00006ECA" w:rsidP="00256897">
            <w:pPr>
              <w:pStyle w:val="TableParagraph"/>
              <w:numPr>
                <w:ilvl w:val="1"/>
                <w:numId w:val="33"/>
              </w:numPr>
              <w:tabs>
                <w:tab w:val="left" w:pos="416"/>
              </w:tabs>
              <w:spacing w:before="40" w:after="40"/>
              <w:ind w:left="424" w:right="98" w:hanging="283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oświetlenie skupione blatu roboczego – minimum 1 punkt,</w:t>
            </w:r>
          </w:p>
          <w:p w14:paraId="2199731F" w14:textId="77777777" w:rsidR="00006ECA" w:rsidRPr="002A4D23" w:rsidRDefault="00006ECA" w:rsidP="00256897">
            <w:pPr>
              <w:pStyle w:val="TableParagraph"/>
              <w:numPr>
                <w:ilvl w:val="1"/>
                <w:numId w:val="33"/>
              </w:numPr>
              <w:tabs>
                <w:tab w:val="left" w:pos="416"/>
              </w:tabs>
              <w:spacing w:before="40" w:after="40"/>
              <w:ind w:left="424" w:right="98" w:hanging="283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bezpieczniki zabezpieczające odbiorniki w  przedziale</w:t>
            </w:r>
            <w:r w:rsidRPr="002A4D23">
              <w:rPr>
                <w:spacing w:val="-10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medycznym.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6E2262F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CDF9C35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63AD09AA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11E07C9B" w14:textId="46E1DE01" w:rsidR="00006ECA" w:rsidRPr="002A4D23" w:rsidRDefault="00006ECA" w:rsidP="00DE59A7">
            <w:pPr>
              <w:pStyle w:val="TableParagraph"/>
              <w:spacing w:before="40" w:after="40"/>
              <w:ind w:left="55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3.Oświetlenie specjalne:</w:t>
            </w:r>
            <w:r w:rsidR="00DE59A7">
              <w:rPr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Reflektory zewnętrzne z czterech stron pojazdu ze światłem rozproszonym do oświetlenia miejsca akcji, po 2 z każdej strony z możliwością włączania/wyłączania z kabiny kierowcy jak i z przedziału medycznego. Reflektory typu LED. Reflektory wyłączające się po ruszeniu samochodu i osiągnięciu prędkości 15 km/h.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C1906D2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7278F31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03DB8F33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0058A7D0" w14:textId="77777777" w:rsidR="00006ECA" w:rsidRPr="002A4D23" w:rsidRDefault="00006ECA" w:rsidP="00256897">
            <w:pPr>
              <w:pStyle w:val="TableParagraph"/>
              <w:numPr>
                <w:ilvl w:val="0"/>
                <w:numId w:val="32"/>
              </w:numPr>
              <w:tabs>
                <w:tab w:val="left" w:pos="222"/>
              </w:tabs>
              <w:spacing w:before="40" w:after="40"/>
              <w:ind w:left="185" w:right="98" w:hanging="130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Kabina kierowcy ma być wyposażona w panel sterujący:</w:t>
            </w:r>
          </w:p>
          <w:p w14:paraId="642A7D00" w14:textId="77777777" w:rsidR="00006ECA" w:rsidRPr="002A4D23" w:rsidRDefault="00006ECA" w:rsidP="00256897">
            <w:pPr>
              <w:pStyle w:val="TableParagraph"/>
              <w:numPr>
                <w:ilvl w:val="1"/>
                <w:numId w:val="32"/>
              </w:numPr>
              <w:tabs>
                <w:tab w:val="left" w:pos="185"/>
              </w:tabs>
              <w:spacing w:before="40" w:after="40"/>
              <w:ind w:left="185" w:right="98" w:hanging="130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informujący kierowcę o działaniu reflektorów zewnętrznych,</w:t>
            </w:r>
          </w:p>
          <w:p w14:paraId="4D0A49CF" w14:textId="77777777" w:rsidR="00006ECA" w:rsidRPr="002A4D23" w:rsidRDefault="00006ECA" w:rsidP="00256897">
            <w:pPr>
              <w:pStyle w:val="TableParagraph"/>
              <w:numPr>
                <w:ilvl w:val="1"/>
                <w:numId w:val="32"/>
              </w:numPr>
              <w:tabs>
                <w:tab w:val="left" w:pos="185"/>
              </w:tabs>
              <w:spacing w:before="40" w:after="40"/>
              <w:ind w:left="185" w:right="98" w:hanging="130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informujący kierowcę o braku możliwości uruchomienia pojazdu z powodu podłączeniu ambulansu do sieci 230</w:t>
            </w:r>
            <w:r w:rsidRPr="002A4D23">
              <w:rPr>
                <w:spacing w:val="-9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V,</w:t>
            </w:r>
          </w:p>
          <w:p w14:paraId="1EBE6623" w14:textId="77777777" w:rsidR="00006ECA" w:rsidRPr="002A4D23" w:rsidRDefault="00006ECA" w:rsidP="00256897">
            <w:pPr>
              <w:pStyle w:val="TableParagraph"/>
              <w:numPr>
                <w:ilvl w:val="1"/>
                <w:numId w:val="32"/>
              </w:numPr>
              <w:tabs>
                <w:tab w:val="left" w:pos="185"/>
                <w:tab w:val="left" w:pos="536"/>
              </w:tabs>
              <w:spacing w:before="40" w:after="40"/>
              <w:ind w:left="185" w:right="98" w:hanging="130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sterujący pracą dodatkowych sygnałów dźwiękowych</w:t>
            </w:r>
            <w:r w:rsidRPr="002A4D23">
              <w:rPr>
                <w:spacing w:val="-13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(awaryjnych),</w:t>
            </w:r>
          </w:p>
          <w:p w14:paraId="096121B0" w14:textId="77777777" w:rsidR="00006ECA" w:rsidRPr="002A4D23" w:rsidRDefault="00006ECA" w:rsidP="00256897">
            <w:pPr>
              <w:pStyle w:val="TableParagraph"/>
              <w:numPr>
                <w:ilvl w:val="1"/>
                <w:numId w:val="32"/>
              </w:numPr>
              <w:tabs>
                <w:tab w:val="left" w:pos="185"/>
                <w:tab w:val="left" w:pos="536"/>
              </w:tabs>
              <w:spacing w:before="40" w:after="40"/>
              <w:ind w:left="185" w:right="98" w:hanging="130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informujący kierowcę o poziomie naładowania akumulatora samochodu bazowego i akumulatora dodatkowego.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E560FA9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6A3C578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:rsidRPr="001259FF" w14:paraId="452CD16B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shd w:val="clear" w:color="auto" w:fill="CCFFCC"/>
            <w:vAlign w:val="center"/>
          </w:tcPr>
          <w:p w14:paraId="19113BB8" w14:textId="77777777" w:rsidR="00006ECA" w:rsidRPr="002A4D23" w:rsidRDefault="00006ECA" w:rsidP="00256897">
            <w:pPr>
              <w:pStyle w:val="TableParagraph"/>
              <w:spacing w:before="40" w:after="40"/>
              <w:ind w:left="707"/>
              <w:rPr>
                <w:b/>
                <w:sz w:val="24"/>
                <w:lang w:val="pl-PL"/>
              </w:rPr>
            </w:pPr>
            <w:r w:rsidRPr="002A4D23">
              <w:rPr>
                <w:b/>
                <w:sz w:val="24"/>
                <w:lang w:val="pl-PL"/>
              </w:rPr>
              <w:t>IV. SYGNALIZACJA ŚWIETLNO – DŹWIĘKOWA I OZNAKOWANIE</w:t>
            </w:r>
          </w:p>
        </w:tc>
      </w:tr>
      <w:tr w:rsidR="00006ECA" w14:paraId="5A700BD5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131F9142" w14:textId="6B91BE45" w:rsidR="00006ECA" w:rsidRPr="002A4D23" w:rsidRDefault="00006ECA" w:rsidP="00FB2549">
            <w:pPr>
              <w:pStyle w:val="TableParagraph"/>
              <w:spacing w:before="40" w:after="40"/>
              <w:ind w:left="55" w:right="98" w:hanging="12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1.W  przedniej  części  dachu  pojazdu  zespolona</w:t>
            </w:r>
            <w:r w:rsidRPr="002A4D23">
              <w:rPr>
                <w:spacing w:val="50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belka</w:t>
            </w:r>
            <w:r w:rsidR="00FB2549">
              <w:rPr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świetlna typu LED, podać markę i model</w:t>
            </w:r>
            <w:r>
              <w:rPr>
                <w:sz w:val="20"/>
                <w:lang w:val="pl-PL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D14523D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FA3D004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119A13FF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1782D72D" w14:textId="77777777" w:rsidR="00006ECA" w:rsidRPr="002A4D23" w:rsidRDefault="00006ECA" w:rsidP="00256897">
            <w:pPr>
              <w:pStyle w:val="TableParagraph"/>
              <w:spacing w:before="40" w:after="40"/>
              <w:ind w:left="55" w:right="98" w:hanging="12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2.W pasie przednim zmontowany głośnik z sygnałem dźwiękowym modulowanym, o mocy min. 100W z możliwością podawania komunikatów głosem, podać markę i model głośnika</w:t>
            </w:r>
            <w:r>
              <w:rPr>
                <w:sz w:val="20"/>
                <w:lang w:val="pl-PL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185A94D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FBC9B2E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64B5738B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5EFDE0C5" w14:textId="77777777" w:rsidR="00006ECA" w:rsidRPr="002A4D23" w:rsidRDefault="00006ECA" w:rsidP="00256897">
            <w:pPr>
              <w:pStyle w:val="TableParagraph"/>
              <w:spacing w:before="40" w:after="40"/>
              <w:ind w:left="55" w:right="98" w:hanging="12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lastRenderedPageBreak/>
              <w:t>3.Na wysokości podszybia lub w pasie przednim niebieskie lampy pulsacyjne barwy niebieskiej typu LED (w sumie 2 szt.).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CA4DC2D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B9F98CA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76E2C4EA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201E8692" w14:textId="77777777" w:rsidR="00006ECA" w:rsidRPr="002A4D23" w:rsidRDefault="00006ECA" w:rsidP="00256897">
            <w:pPr>
              <w:pStyle w:val="TableParagraph"/>
              <w:spacing w:before="40" w:after="40"/>
              <w:ind w:left="55" w:right="98" w:hanging="12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4. Lusterka zewnętrzne wyposażone w lampy pulsacyjne barwy niebieskiej typu LED (w sumie 2 szt.).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E1D582B" w14:textId="77777777" w:rsidR="00006ECA" w:rsidRPr="002E5BA7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6CC4E40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3203FD89" w14:textId="77777777" w:rsidTr="00C83165">
        <w:trPr>
          <w:gridBefore w:val="1"/>
          <w:wBefore w:w="10" w:type="dxa"/>
          <w:trHeight w:val="14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74A932C6" w14:textId="77777777" w:rsidR="00006ECA" w:rsidRPr="002A4D23" w:rsidRDefault="00006ECA" w:rsidP="00256897">
            <w:pPr>
              <w:pStyle w:val="TableParagraph"/>
              <w:spacing w:before="40" w:after="40"/>
              <w:ind w:left="55" w:right="98" w:hanging="12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5</w:t>
            </w:r>
            <w:r w:rsidRPr="002A4D23">
              <w:rPr>
                <w:sz w:val="20"/>
                <w:lang w:val="pl-PL"/>
              </w:rPr>
              <w:t>.W tylnej części dachu pojazdu lampa świetlna  (kogut) typu LED , podać markę i</w:t>
            </w:r>
            <w:r w:rsidRPr="002A4D23">
              <w:rPr>
                <w:spacing w:val="-19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model</w:t>
            </w:r>
            <w:r>
              <w:rPr>
                <w:sz w:val="20"/>
                <w:lang w:val="pl-PL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A0DDA2E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077E11E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0B995CD1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5E224F1A" w14:textId="77777777" w:rsidR="00006ECA" w:rsidRPr="002A4D23" w:rsidRDefault="00006ECA" w:rsidP="00256897">
            <w:pPr>
              <w:pStyle w:val="TableParagraph"/>
              <w:spacing w:before="40" w:after="40"/>
              <w:ind w:left="55" w:right="98" w:hanging="12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</w:t>
            </w:r>
            <w:r w:rsidRPr="002A4D23">
              <w:rPr>
                <w:sz w:val="20"/>
                <w:lang w:val="pl-PL"/>
              </w:rPr>
              <w:t>.Włączanie sygnalizacji dźwiękowo-świetlnej realizowane przez jeden główny włącznik umieszczony w widocznym, łatwo dostępnym miejscu na desce rozdzielczej kierowcy- z sygnalizacją załączenia.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5418C95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EBB1ECD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0972F7AB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158A7633" w14:textId="77777777" w:rsidR="00006ECA" w:rsidRPr="002A4D23" w:rsidRDefault="00006ECA" w:rsidP="00256897">
            <w:pPr>
              <w:pStyle w:val="TableParagraph"/>
              <w:spacing w:before="40" w:after="40"/>
              <w:ind w:left="55" w:right="98" w:hanging="12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7</w:t>
            </w:r>
            <w:r w:rsidRPr="002A4D23">
              <w:rPr>
                <w:sz w:val="20"/>
                <w:lang w:val="pl-PL"/>
              </w:rPr>
              <w:t>.Lampy pulsacyjne w kolorze żółtym zamontowane w szkielecie drzwi tylnych z cyklem pulsowania jak światła awaryjne po otwarciu drzwi tylnych.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BE545CF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5B41AC0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5456564D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1A940C47" w14:textId="77777777" w:rsidR="00006ECA" w:rsidRPr="002A4D23" w:rsidRDefault="00006ECA" w:rsidP="00256897">
            <w:pPr>
              <w:pStyle w:val="TableParagraph"/>
              <w:spacing w:before="40" w:after="40"/>
              <w:ind w:left="55" w:right="98" w:hanging="12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8</w:t>
            </w:r>
            <w:r w:rsidRPr="002A4D23">
              <w:rPr>
                <w:sz w:val="20"/>
                <w:lang w:val="pl-PL"/>
              </w:rPr>
              <w:t>.Dodatkowe żółte migacze zamontowane w górnych tylnych częściach nadwozia.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CA7B943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97B2565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6F30A656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0F39B42C" w14:textId="77777777" w:rsidR="00006ECA" w:rsidRPr="002A4D23" w:rsidRDefault="00006ECA" w:rsidP="00256897">
            <w:pPr>
              <w:pStyle w:val="TableParagraph"/>
              <w:spacing w:before="40" w:after="40"/>
              <w:ind w:left="55" w:right="98" w:hanging="12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9</w:t>
            </w:r>
            <w:r w:rsidRPr="002A4D23">
              <w:rPr>
                <w:sz w:val="20"/>
                <w:lang w:val="pl-PL"/>
              </w:rPr>
              <w:t>.Dodatkowe sygnały dźwiękowe (awaryjne) pneumatyczne lub elektryczne przeznaczone do pracy ciągłej (działające niezależnie od sygnalizacji podstawowej) – podać markę i model.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3C1BA8D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A1E8067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49345441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386A36EA" w14:textId="77777777" w:rsidR="0028352C" w:rsidRPr="0028352C" w:rsidRDefault="00006ECA" w:rsidP="00B0557E">
            <w:pPr>
              <w:pStyle w:val="Akapitzlist1"/>
              <w:tabs>
                <w:tab w:val="left" w:pos="141"/>
                <w:tab w:val="left" w:pos="567"/>
              </w:tabs>
              <w:autoSpaceDE/>
              <w:snapToGrid w:val="0"/>
              <w:ind w:left="0"/>
              <w:jc w:val="both"/>
              <w:rPr>
                <w:rFonts w:ascii="Arial" w:hAnsi="Arial" w:cs="Arial"/>
              </w:rPr>
            </w:pPr>
            <w:r w:rsidRPr="0028352C">
              <w:rPr>
                <w:rFonts w:ascii="Arial" w:hAnsi="Arial" w:cs="Arial"/>
              </w:rPr>
              <w:t>10.</w:t>
            </w:r>
            <w:r w:rsidR="0028352C" w:rsidRPr="0028352C">
              <w:rPr>
                <w:rFonts w:ascii="Arial" w:hAnsi="Arial" w:cs="Arial"/>
                <w:kern w:val="2"/>
              </w:rPr>
              <w:t xml:space="preserve"> Oznakowanie pojazdu zgodne z Rozporządzeniem Ministra Zdrowia z dn. 17.12.2019 r:</w:t>
            </w:r>
          </w:p>
          <w:p w14:paraId="5DC98AA5" w14:textId="77777777" w:rsidR="0028352C" w:rsidRPr="0028352C" w:rsidRDefault="00F959CA" w:rsidP="00B0557E">
            <w:pPr>
              <w:pStyle w:val="Akapitzlist1"/>
              <w:tabs>
                <w:tab w:val="left" w:pos="141"/>
                <w:tab w:val="left" w:pos="408"/>
                <w:tab w:val="left" w:pos="567"/>
              </w:tabs>
              <w:autoSpaceDE/>
              <w:snapToGrid w:val="0"/>
              <w:ind w:left="0" w:righ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</w:t>
            </w:r>
            <w:r w:rsidR="0028352C" w:rsidRPr="0028352C">
              <w:rPr>
                <w:rFonts w:ascii="Arial" w:hAnsi="Arial" w:cs="Arial"/>
              </w:rPr>
              <w:t>wzór graficzny systemu z tyłu, na dachu i po bokach pojazdu o średnicy 50 cm;</w:t>
            </w:r>
          </w:p>
          <w:p w14:paraId="17D8BB67" w14:textId="77777777" w:rsidR="0028352C" w:rsidRPr="0028352C" w:rsidRDefault="00F959CA" w:rsidP="00B0557E">
            <w:pPr>
              <w:pStyle w:val="Akapitzlist1"/>
              <w:tabs>
                <w:tab w:val="left" w:pos="141"/>
                <w:tab w:val="left" w:pos="444"/>
              </w:tabs>
              <w:autoSpaceDE/>
              <w:snapToGrid w:val="0"/>
              <w:ind w:left="0" w:righ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</w:t>
            </w:r>
            <w:r w:rsidR="0028352C" w:rsidRPr="0028352C">
              <w:rPr>
                <w:rFonts w:ascii="Arial" w:hAnsi="Arial" w:cs="Arial"/>
              </w:rPr>
              <w:t>nadruk lustrzany "AMBULANS" barwy czerwonej z przodu pojazdu, o wysokości znaków co najmniej 22 cm; dopuszczalne jest umieszczenie nadruku lustrzanego „AMBULANS” barwy czerwonej, o wysokości znaków co najmniej 10 cm także z tyłu pojazdu;</w:t>
            </w:r>
          </w:p>
          <w:p w14:paraId="709A21A0" w14:textId="77777777" w:rsidR="0028352C" w:rsidRPr="0028352C" w:rsidRDefault="00F959CA" w:rsidP="00B0557E">
            <w:pPr>
              <w:pStyle w:val="Akapitzlist1"/>
              <w:tabs>
                <w:tab w:val="left" w:pos="141"/>
                <w:tab w:val="left" w:pos="444"/>
              </w:tabs>
              <w:autoSpaceDE/>
              <w:snapToGrid w:val="0"/>
              <w:ind w:left="0" w:righ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c) </w:t>
            </w:r>
            <w:r w:rsidR="0028352C" w:rsidRPr="0028352C">
              <w:rPr>
                <w:rFonts w:ascii="Arial" w:hAnsi="Arial" w:cs="Arial"/>
              </w:rPr>
              <w:t>po obu bokach i z tyłu pojazdu nadruk barwy czerwonej (do uzgodnienia z Zamawiającym) w okręgu o średnicy co najmniej 40 cm, o grubości linii koła i liter 4 cm;</w:t>
            </w:r>
          </w:p>
          <w:p w14:paraId="6408F4B4" w14:textId="77777777" w:rsidR="0028352C" w:rsidRPr="0028352C" w:rsidRDefault="00F959CA" w:rsidP="00B0557E">
            <w:pPr>
              <w:pStyle w:val="Akapitzlist1"/>
              <w:tabs>
                <w:tab w:val="left" w:pos="141"/>
                <w:tab w:val="left" w:pos="408"/>
              </w:tabs>
              <w:autoSpaceDE/>
              <w:snapToGrid w:val="0"/>
              <w:ind w:left="0" w:righ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d) </w:t>
            </w:r>
            <w:r w:rsidR="0028352C" w:rsidRPr="0028352C">
              <w:rPr>
                <w:rFonts w:ascii="Arial" w:hAnsi="Arial" w:cs="Arial"/>
              </w:rPr>
              <w:t>3 pasy odblaskowe zgodnie z Rozporządzeniem Ministra Zdrowia  wykonane z folii:</w:t>
            </w:r>
          </w:p>
          <w:p w14:paraId="46A087B7" w14:textId="77777777" w:rsidR="0028352C" w:rsidRPr="0028352C" w:rsidRDefault="0028352C" w:rsidP="00B0557E">
            <w:pPr>
              <w:pStyle w:val="Akapitzlist1"/>
              <w:tabs>
                <w:tab w:val="left" w:pos="141"/>
                <w:tab w:val="left" w:pos="567"/>
              </w:tabs>
              <w:autoSpaceDE/>
              <w:snapToGrid w:val="0"/>
              <w:ind w:left="0" w:right="142"/>
              <w:jc w:val="both"/>
              <w:rPr>
                <w:rFonts w:ascii="Arial" w:hAnsi="Arial" w:cs="Arial"/>
              </w:rPr>
            </w:pPr>
            <w:r w:rsidRPr="0028352C">
              <w:rPr>
                <w:rFonts w:ascii="Arial" w:hAnsi="Arial" w:cs="Arial"/>
              </w:rPr>
              <w:t>- typu 3 barwy czerwonej o szerokości min. 15 cm, umieszczony w obszarze pomiędzy linią okien i nadkolami,</w:t>
            </w:r>
          </w:p>
          <w:p w14:paraId="178347A8" w14:textId="77777777" w:rsidR="0028352C" w:rsidRPr="0028352C" w:rsidRDefault="0028352C" w:rsidP="00B0557E">
            <w:pPr>
              <w:pStyle w:val="Akapitzlist1"/>
              <w:tabs>
                <w:tab w:val="left" w:pos="141"/>
                <w:tab w:val="left" w:pos="567"/>
              </w:tabs>
              <w:autoSpaceDE/>
              <w:snapToGrid w:val="0"/>
              <w:ind w:left="0" w:right="142"/>
              <w:jc w:val="both"/>
              <w:rPr>
                <w:rFonts w:ascii="Arial" w:hAnsi="Arial" w:cs="Arial"/>
              </w:rPr>
            </w:pPr>
            <w:r w:rsidRPr="0028352C">
              <w:rPr>
                <w:rFonts w:ascii="Arial" w:hAnsi="Arial" w:cs="Arial"/>
              </w:rPr>
              <w:t>- typu 1 lub3 barwy czerwonej o szerokości min. 15 cm umieszczony wokół dachu,</w:t>
            </w:r>
          </w:p>
          <w:p w14:paraId="2260B925" w14:textId="77777777" w:rsidR="0028352C" w:rsidRPr="0028352C" w:rsidRDefault="0028352C" w:rsidP="00B0557E">
            <w:pPr>
              <w:pStyle w:val="Akapitzlist1"/>
              <w:tabs>
                <w:tab w:val="left" w:pos="141"/>
                <w:tab w:val="left" w:pos="567"/>
              </w:tabs>
              <w:autoSpaceDE/>
              <w:snapToGrid w:val="0"/>
              <w:ind w:left="0" w:right="142"/>
              <w:jc w:val="both"/>
              <w:rPr>
                <w:rFonts w:ascii="Arial" w:hAnsi="Arial" w:cs="Arial"/>
              </w:rPr>
            </w:pPr>
            <w:r w:rsidRPr="0028352C">
              <w:rPr>
                <w:rFonts w:ascii="Arial" w:hAnsi="Arial" w:cs="Arial"/>
              </w:rPr>
              <w:t xml:space="preserve">- typu 1 lub 3 barwy niebieskiej umieszczony bezpośrednio nad pasem czerwonym (o którym mowa w pierwszym </w:t>
            </w:r>
            <w:proofErr w:type="spellStart"/>
            <w:r w:rsidRPr="0028352C">
              <w:rPr>
                <w:rFonts w:ascii="Arial" w:hAnsi="Arial" w:cs="Arial"/>
              </w:rPr>
              <w:t>tirecie</w:t>
            </w:r>
            <w:proofErr w:type="spellEnd"/>
            <w:r w:rsidRPr="0028352C">
              <w:rPr>
                <w:rFonts w:ascii="Arial" w:hAnsi="Arial" w:cs="Arial"/>
              </w:rPr>
              <w:t>);</w:t>
            </w:r>
          </w:p>
          <w:p w14:paraId="1867780C" w14:textId="6B42006D" w:rsidR="00006ECA" w:rsidRPr="00F959CA" w:rsidRDefault="00006ECA" w:rsidP="00B0557E">
            <w:pPr>
              <w:pStyle w:val="TableParagraph"/>
              <w:tabs>
                <w:tab w:val="left" w:pos="185"/>
              </w:tabs>
              <w:spacing w:before="40" w:after="40"/>
              <w:ind w:left="55" w:hanging="12"/>
              <w:jc w:val="both"/>
              <w:rPr>
                <w:sz w:val="20"/>
                <w:lang w:val="pl-PL"/>
              </w:rPr>
            </w:pPr>
            <w:r w:rsidRPr="00F959CA">
              <w:rPr>
                <w:sz w:val="20"/>
                <w:lang w:val="pl-PL"/>
              </w:rPr>
              <w:lastRenderedPageBreak/>
              <w:t>Logo Zamawiającego po bokach, nr boczny oraz napisy ISO 9001:2015</w:t>
            </w:r>
            <w:r w:rsidR="00C26A8F" w:rsidRPr="00F959CA">
              <w:rPr>
                <w:sz w:val="20"/>
                <w:lang w:val="pl-PL"/>
              </w:rPr>
              <w:t>-10</w:t>
            </w:r>
            <w:r w:rsidRPr="00F959CA">
              <w:rPr>
                <w:sz w:val="20"/>
                <w:lang w:val="pl-PL"/>
              </w:rPr>
              <w:t xml:space="preserve"> oraz ISO/IEC 27001:201</w:t>
            </w:r>
            <w:r w:rsidR="00C26A8F" w:rsidRPr="00F959CA">
              <w:rPr>
                <w:sz w:val="20"/>
                <w:lang w:val="pl-PL"/>
              </w:rPr>
              <w:t>7-06</w:t>
            </w:r>
            <w:r w:rsidR="0028352C" w:rsidRPr="00F959CA">
              <w:rPr>
                <w:sz w:val="20"/>
                <w:lang w:val="pl-PL"/>
              </w:rPr>
              <w:t xml:space="preserve"> (w uzgodnieniu z Z</w:t>
            </w:r>
            <w:r w:rsidRPr="00F959CA">
              <w:rPr>
                <w:sz w:val="20"/>
                <w:lang w:val="pl-PL"/>
              </w:rPr>
              <w:t>amawiającym – projekt)</w:t>
            </w:r>
            <w:r w:rsidR="008D4AE1">
              <w:rPr>
                <w:sz w:val="20"/>
                <w:lang w:val="pl-PL"/>
              </w:rPr>
              <w:t>.</w:t>
            </w:r>
          </w:p>
          <w:p w14:paraId="54752A1E" w14:textId="59FC3656" w:rsidR="00006ECA" w:rsidRPr="00764E5B" w:rsidRDefault="0028352C" w:rsidP="002F60AE">
            <w:pPr>
              <w:pStyle w:val="TableParagraph"/>
              <w:tabs>
                <w:tab w:val="left" w:pos="185"/>
              </w:tabs>
              <w:spacing w:before="40" w:after="40"/>
              <w:ind w:left="55" w:hanging="12"/>
              <w:jc w:val="both"/>
              <w:rPr>
                <w:color w:val="FF0000"/>
                <w:sz w:val="20"/>
                <w:lang w:val="pl-PL"/>
              </w:rPr>
            </w:pPr>
            <w:r w:rsidRPr="0028352C">
              <w:rPr>
                <w:sz w:val="20"/>
                <w:szCs w:val="20"/>
                <w:lang w:val="pl-PL"/>
              </w:rPr>
              <w:t>Zamawiający dopuszcza dodatkowe oznakowania ambulansu wynikające z postanowień umowy o dofinansowanie</w:t>
            </w:r>
            <w:r w:rsidR="002F60AE">
              <w:rPr>
                <w:sz w:val="20"/>
                <w:szCs w:val="20"/>
                <w:lang w:val="pl-PL"/>
              </w:rPr>
              <w:t xml:space="preserve"> </w:t>
            </w:r>
            <w:r w:rsidR="002F60AE" w:rsidRPr="002F60AE">
              <w:rPr>
                <w:sz w:val="20"/>
                <w:szCs w:val="20"/>
                <w:lang w:val="pl-PL"/>
              </w:rPr>
              <w:t xml:space="preserve">nr </w:t>
            </w:r>
            <w:r w:rsidR="002F60AE" w:rsidRPr="002F60AE">
              <w:rPr>
                <w:b/>
                <w:color w:val="000000"/>
                <w:sz w:val="20"/>
                <w:szCs w:val="20"/>
                <w:lang w:val="pl-PL"/>
              </w:rPr>
              <w:t>POIS.09.01.00-00-0422/21-00/3623/2021/121</w:t>
            </w:r>
            <w:r w:rsidR="002F60AE">
              <w:rPr>
                <w:color w:val="000000"/>
                <w:sz w:val="20"/>
                <w:szCs w:val="20"/>
                <w:lang w:val="pl-PL"/>
              </w:rPr>
              <w:t xml:space="preserve"> oraz </w:t>
            </w:r>
            <w:r w:rsidRPr="0028352C">
              <w:rPr>
                <w:sz w:val="20"/>
                <w:szCs w:val="20"/>
                <w:lang w:val="pl-PL"/>
              </w:rPr>
              <w:t xml:space="preserve">projektu nr </w:t>
            </w:r>
            <w:r w:rsidRPr="0028352C">
              <w:rPr>
                <w:b/>
                <w:bCs/>
                <w:sz w:val="20"/>
                <w:szCs w:val="20"/>
                <w:lang w:val="pl-PL"/>
              </w:rPr>
              <w:t>POIS.09.01.00-00-0422/21</w:t>
            </w:r>
            <w:r w:rsidRPr="0028352C">
              <w:rPr>
                <w:sz w:val="20"/>
                <w:szCs w:val="20"/>
                <w:lang w:val="pl-PL"/>
              </w:rPr>
              <w:t xml:space="preserve"> (projekt oklejenia </w:t>
            </w:r>
            <w:r w:rsidRPr="0028352C">
              <w:rPr>
                <w:color w:val="000000"/>
                <w:sz w:val="20"/>
                <w:szCs w:val="20"/>
                <w:lang w:val="pl-PL"/>
              </w:rPr>
              <w:t xml:space="preserve">do uzgodnienia z Zamawiającym w trakcie realizacji </w:t>
            </w:r>
            <w:r w:rsidRPr="00F959CA">
              <w:rPr>
                <w:sz w:val="20"/>
                <w:szCs w:val="20"/>
                <w:lang w:val="pl-PL"/>
              </w:rPr>
              <w:t>umowy</w:t>
            </w:r>
            <w:r w:rsidRPr="00F959CA">
              <w:rPr>
                <w:color w:val="FF0000"/>
                <w:sz w:val="20"/>
                <w:lang w:val="pl-PL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DDD9EDC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A242F39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:rsidRPr="001259FF" w14:paraId="162FF34C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shd w:val="clear" w:color="auto" w:fill="CCFFCC"/>
            <w:vAlign w:val="center"/>
          </w:tcPr>
          <w:p w14:paraId="77912471" w14:textId="77777777" w:rsidR="00006ECA" w:rsidRPr="002A4D23" w:rsidRDefault="00006ECA" w:rsidP="00256897">
            <w:pPr>
              <w:pStyle w:val="TableParagraph"/>
              <w:spacing w:before="40" w:after="40"/>
              <w:ind w:left="707"/>
              <w:rPr>
                <w:b/>
                <w:sz w:val="24"/>
                <w:lang w:val="pl-PL"/>
              </w:rPr>
            </w:pPr>
            <w:r w:rsidRPr="002A4D23">
              <w:rPr>
                <w:b/>
                <w:sz w:val="24"/>
                <w:lang w:val="pl-PL"/>
              </w:rPr>
              <w:t>V. WYPOSAŻENIE W ŚRODKI ŁĄCZNOŚCI</w:t>
            </w:r>
          </w:p>
        </w:tc>
      </w:tr>
      <w:tr w:rsidR="00006ECA" w14:paraId="07484809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489561FB" w14:textId="77777777" w:rsidR="00006ECA" w:rsidRPr="00256897" w:rsidRDefault="00006ECA" w:rsidP="00256897">
            <w:pPr>
              <w:ind w:left="45" w:right="142" w:firstLine="11"/>
              <w:jc w:val="both"/>
              <w:rPr>
                <w:rFonts w:ascii="Arial" w:hAnsi="Arial" w:cs="Arial"/>
                <w:lang w:eastAsia="pl-PL"/>
              </w:rPr>
            </w:pPr>
            <w:r w:rsidRPr="00256897">
              <w:rPr>
                <w:rFonts w:ascii="Arial" w:hAnsi="Arial" w:cs="Arial"/>
                <w:spacing w:val="-1"/>
                <w:lang w:eastAsia="pl-PL"/>
              </w:rPr>
              <w:t>1. </w:t>
            </w:r>
            <w:r w:rsidRPr="00256897">
              <w:rPr>
                <w:rFonts w:ascii="Arial" w:hAnsi="Arial" w:cs="Arial"/>
                <w:lang w:eastAsia="pl-PL"/>
              </w:rPr>
              <w:t>Antena radiotelefonu zamontowana na dachu pojazdu spełniająca następujące</w:t>
            </w:r>
            <w:r w:rsidRPr="00256897">
              <w:rPr>
                <w:rFonts w:ascii="Arial" w:hAnsi="Arial" w:cs="Arial"/>
                <w:spacing w:val="-11"/>
                <w:lang w:eastAsia="pl-PL"/>
              </w:rPr>
              <w:t> </w:t>
            </w:r>
            <w:r w:rsidRPr="00256897">
              <w:rPr>
                <w:rFonts w:ascii="Arial" w:hAnsi="Arial" w:cs="Arial"/>
                <w:lang w:eastAsia="pl-PL"/>
              </w:rPr>
              <w:t>wymogi:</w:t>
            </w:r>
          </w:p>
          <w:p w14:paraId="25DCBCF1" w14:textId="77777777" w:rsidR="00006ECA" w:rsidRPr="00256897" w:rsidRDefault="00006ECA" w:rsidP="00256897">
            <w:pPr>
              <w:tabs>
                <w:tab w:val="left" w:pos="185"/>
                <w:tab w:val="left" w:pos="327"/>
              </w:tabs>
              <w:ind w:left="45" w:right="142" w:firstLine="11"/>
              <w:jc w:val="both"/>
              <w:rPr>
                <w:rFonts w:ascii="Arial" w:hAnsi="Arial" w:cs="Arial"/>
                <w:lang w:eastAsia="pl-PL"/>
              </w:rPr>
            </w:pPr>
            <w:r w:rsidRPr="00256897">
              <w:rPr>
                <w:rFonts w:ascii="Arial" w:hAnsi="Arial" w:cs="Arial"/>
                <w:lang w:eastAsia="pl-PL"/>
              </w:rPr>
              <w:t>-    zakres częstotliwości 160-169</w:t>
            </w:r>
            <w:r w:rsidRPr="00256897">
              <w:rPr>
                <w:rFonts w:ascii="Arial" w:hAnsi="Arial" w:cs="Arial"/>
                <w:spacing w:val="-21"/>
                <w:lang w:eastAsia="pl-PL"/>
              </w:rPr>
              <w:t> </w:t>
            </w:r>
            <w:r w:rsidRPr="00256897">
              <w:rPr>
                <w:rFonts w:ascii="Arial" w:hAnsi="Arial" w:cs="Arial"/>
                <w:lang w:eastAsia="pl-PL"/>
              </w:rPr>
              <w:t>MHz,</w:t>
            </w:r>
          </w:p>
          <w:p w14:paraId="20492C77" w14:textId="77777777" w:rsidR="00006ECA" w:rsidRPr="00256897" w:rsidRDefault="00006ECA" w:rsidP="00256897">
            <w:pPr>
              <w:tabs>
                <w:tab w:val="left" w:pos="185"/>
                <w:tab w:val="left" w:pos="327"/>
              </w:tabs>
              <w:ind w:left="45" w:right="142" w:firstLine="11"/>
              <w:jc w:val="both"/>
              <w:rPr>
                <w:rFonts w:ascii="Arial" w:hAnsi="Arial" w:cs="Arial"/>
                <w:lang w:eastAsia="pl-PL"/>
              </w:rPr>
            </w:pPr>
            <w:r w:rsidRPr="00256897">
              <w:rPr>
                <w:rFonts w:ascii="Arial" w:hAnsi="Arial" w:cs="Arial"/>
                <w:lang w:eastAsia="pl-PL"/>
              </w:rPr>
              <w:t>-    impedancję wejścia</w:t>
            </w:r>
            <w:r w:rsidRPr="00256897">
              <w:rPr>
                <w:rFonts w:ascii="Arial" w:hAnsi="Arial" w:cs="Arial"/>
                <w:spacing w:val="-11"/>
                <w:lang w:eastAsia="pl-PL"/>
              </w:rPr>
              <w:t> </w:t>
            </w:r>
            <w:r w:rsidRPr="00256897">
              <w:rPr>
                <w:rFonts w:ascii="Arial" w:hAnsi="Arial" w:cs="Arial"/>
                <w:lang w:eastAsia="pl-PL"/>
              </w:rPr>
              <w:t>50Ohm,</w:t>
            </w:r>
          </w:p>
          <w:p w14:paraId="323B8C93" w14:textId="77777777" w:rsidR="00006ECA" w:rsidRPr="00256897" w:rsidRDefault="00006ECA" w:rsidP="00256897">
            <w:pPr>
              <w:tabs>
                <w:tab w:val="left" w:pos="185"/>
                <w:tab w:val="left" w:pos="327"/>
              </w:tabs>
              <w:ind w:left="45" w:right="142" w:firstLine="11"/>
              <w:jc w:val="both"/>
              <w:rPr>
                <w:rFonts w:ascii="Arial" w:hAnsi="Arial" w:cs="Arial"/>
                <w:lang w:eastAsia="pl-PL"/>
              </w:rPr>
            </w:pPr>
            <w:r w:rsidRPr="00256897">
              <w:rPr>
                <w:rFonts w:ascii="Arial" w:hAnsi="Arial" w:cs="Arial"/>
                <w:lang w:eastAsia="pl-PL"/>
              </w:rPr>
              <w:t>-    współczynnik fali stojącej do</w:t>
            </w:r>
            <w:r w:rsidRPr="00256897">
              <w:rPr>
                <w:rFonts w:ascii="Arial" w:hAnsi="Arial" w:cs="Arial"/>
                <w:spacing w:val="-13"/>
                <w:lang w:eastAsia="pl-PL"/>
              </w:rPr>
              <w:t> </w:t>
            </w:r>
            <w:r w:rsidRPr="00256897">
              <w:rPr>
                <w:rFonts w:ascii="Arial" w:hAnsi="Arial" w:cs="Arial"/>
                <w:lang w:eastAsia="pl-PL"/>
              </w:rPr>
              <w:t>1,6,</w:t>
            </w:r>
          </w:p>
          <w:p w14:paraId="318CB7D9" w14:textId="77777777" w:rsidR="00006ECA" w:rsidRPr="00256897" w:rsidRDefault="00006ECA" w:rsidP="00256897">
            <w:pPr>
              <w:tabs>
                <w:tab w:val="left" w:pos="185"/>
                <w:tab w:val="left" w:pos="327"/>
              </w:tabs>
              <w:ind w:left="45" w:right="142" w:firstLine="11"/>
              <w:jc w:val="both"/>
              <w:rPr>
                <w:rFonts w:ascii="Arial" w:hAnsi="Arial" w:cs="Arial"/>
                <w:lang w:eastAsia="pl-PL"/>
              </w:rPr>
            </w:pPr>
            <w:r w:rsidRPr="00256897">
              <w:rPr>
                <w:rFonts w:ascii="Arial" w:hAnsi="Arial" w:cs="Arial"/>
                <w:lang w:eastAsia="pl-PL"/>
              </w:rPr>
              <w:t>-    polaryzację</w:t>
            </w:r>
            <w:r w:rsidRPr="00256897">
              <w:rPr>
                <w:rFonts w:ascii="Arial" w:hAnsi="Arial" w:cs="Arial"/>
                <w:spacing w:val="-12"/>
                <w:lang w:eastAsia="pl-PL"/>
              </w:rPr>
              <w:t> </w:t>
            </w:r>
            <w:r w:rsidRPr="00256897">
              <w:rPr>
                <w:rFonts w:ascii="Arial" w:hAnsi="Arial" w:cs="Arial"/>
                <w:lang w:eastAsia="pl-PL"/>
              </w:rPr>
              <w:t>pionową,</w:t>
            </w:r>
          </w:p>
          <w:p w14:paraId="7E75CE81" w14:textId="77777777" w:rsidR="00006ECA" w:rsidRPr="00256897" w:rsidRDefault="00006ECA" w:rsidP="00256897">
            <w:pPr>
              <w:tabs>
                <w:tab w:val="left" w:pos="185"/>
                <w:tab w:val="left" w:pos="327"/>
              </w:tabs>
              <w:ind w:left="45" w:right="142" w:firstLine="11"/>
              <w:jc w:val="both"/>
              <w:rPr>
                <w:rFonts w:ascii="Arial" w:hAnsi="Arial" w:cs="Arial"/>
                <w:lang w:eastAsia="pl-PL"/>
              </w:rPr>
            </w:pPr>
            <w:r w:rsidRPr="00256897">
              <w:rPr>
                <w:rFonts w:ascii="Arial" w:hAnsi="Arial" w:cs="Arial"/>
                <w:lang w:eastAsia="pl-PL"/>
              </w:rPr>
              <w:t>-    charakterystykę  promieniowania -</w:t>
            </w:r>
            <w:r w:rsidRPr="00256897">
              <w:rPr>
                <w:rFonts w:ascii="Arial" w:hAnsi="Arial" w:cs="Arial"/>
                <w:spacing w:val="-22"/>
                <w:lang w:eastAsia="pl-PL"/>
              </w:rPr>
              <w:t> </w:t>
            </w:r>
            <w:r w:rsidRPr="00256897">
              <w:rPr>
                <w:rFonts w:ascii="Arial" w:hAnsi="Arial" w:cs="Arial"/>
                <w:lang w:eastAsia="pl-PL"/>
              </w:rPr>
              <w:t>dookolna,</w:t>
            </w:r>
          </w:p>
          <w:p w14:paraId="0880206E" w14:textId="77777777" w:rsidR="00006ECA" w:rsidRPr="00256897" w:rsidRDefault="00006ECA" w:rsidP="00256897">
            <w:pPr>
              <w:pStyle w:val="TableParagraph"/>
              <w:tabs>
                <w:tab w:val="left" w:pos="185"/>
                <w:tab w:val="left" w:pos="429"/>
                <w:tab w:val="left" w:pos="430"/>
              </w:tabs>
              <w:spacing w:before="40"/>
              <w:ind w:left="56" w:right="142"/>
              <w:jc w:val="both"/>
              <w:rPr>
                <w:sz w:val="20"/>
                <w:highlight w:val="yellow"/>
                <w:lang w:val="pl-PL"/>
              </w:rPr>
            </w:pPr>
            <w:r w:rsidRPr="00256897">
              <w:rPr>
                <w:rFonts w:eastAsia="Times New Roman"/>
                <w:sz w:val="20"/>
                <w:szCs w:val="20"/>
                <w:lang w:val="pl-PL" w:eastAsia="pl-PL"/>
              </w:rPr>
              <w:t>-    odporność  na działanie wiatru</w:t>
            </w:r>
            <w:r w:rsidRPr="00256897">
              <w:rPr>
                <w:rFonts w:eastAsia="Times New Roman"/>
                <w:spacing w:val="41"/>
                <w:sz w:val="20"/>
                <w:szCs w:val="20"/>
                <w:lang w:val="pl-PL" w:eastAsia="pl-PL"/>
              </w:rPr>
              <w:t> </w:t>
            </w:r>
            <w:r w:rsidRPr="00256897">
              <w:rPr>
                <w:rFonts w:eastAsia="Times New Roman"/>
                <w:sz w:val="20"/>
                <w:szCs w:val="20"/>
                <w:lang w:val="pl-PL" w:eastAsia="pl-PL"/>
              </w:rPr>
              <w:t>55m/s.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668CF4A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DE50D9E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6130DFF6" w14:textId="77777777" w:rsidTr="00C83165">
        <w:trPr>
          <w:gridBefore w:val="1"/>
          <w:wBefore w:w="10" w:type="dxa"/>
          <w:trHeight w:val="9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7B002874" w14:textId="77777777" w:rsidR="00006ECA" w:rsidRPr="00256897" w:rsidRDefault="00006ECA" w:rsidP="00256897">
            <w:pPr>
              <w:ind w:left="45" w:right="142" w:firstLine="11"/>
              <w:jc w:val="both"/>
              <w:rPr>
                <w:rFonts w:ascii="Arial" w:hAnsi="Arial" w:cs="Arial"/>
                <w:lang w:eastAsia="pl-PL"/>
              </w:rPr>
            </w:pPr>
            <w:r w:rsidRPr="00256897">
              <w:rPr>
                <w:rFonts w:ascii="Arial" w:hAnsi="Arial" w:cs="Arial"/>
                <w:spacing w:val="-1"/>
                <w:lang w:eastAsia="pl-PL"/>
              </w:rPr>
              <w:t>2. Montaż r</w:t>
            </w:r>
            <w:r w:rsidRPr="00256897">
              <w:rPr>
                <w:rFonts w:ascii="Arial" w:hAnsi="Arial" w:cs="Arial"/>
                <w:lang w:eastAsia="pl-PL"/>
              </w:rPr>
              <w:t>adiotelefonu przewoźnego    analogowo-cyfrowego </w:t>
            </w:r>
            <w:r w:rsidRPr="00256897">
              <w:rPr>
                <w:rFonts w:ascii="Arial" w:hAnsi="Arial" w:cs="Arial"/>
                <w:b/>
                <w:lang w:eastAsia="pl-PL"/>
              </w:rPr>
              <w:t>dostarczonego przez zamawiającego</w:t>
            </w:r>
          </w:p>
          <w:p w14:paraId="501CEA44" w14:textId="77777777" w:rsidR="00006ECA" w:rsidRPr="00256897" w:rsidRDefault="00006ECA" w:rsidP="00256897">
            <w:pPr>
              <w:ind w:left="45" w:right="142" w:firstLine="11"/>
              <w:jc w:val="both"/>
              <w:rPr>
                <w:rFonts w:ascii="Arial" w:hAnsi="Arial" w:cs="Arial"/>
                <w:lang w:eastAsia="pl-PL"/>
              </w:rPr>
            </w:pPr>
            <w:r w:rsidRPr="00256897">
              <w:rPr>
                <w:rFonts w:ascii="Arial" w:hAnsi="Arial" w:cs="Arial"/>
                <w:lang w:eastAsia="pl-PL"/>
              </w:rPr>
              <w:t>-   zasilanie 12 do 14,5 V (z uziemionym</w:t>
            </w:r>
            <w:r w:rsidRPr="00256897">
              <w:rPr>
                <w:rFonts w:ascii="Arial" w:hAnsi="Arial" w:cs="Arial"/>
                <w:spacing w:val="-17"/>
                <w:lang w:eastAsia="pl-PL"/>
              </w:rPr>
              <w:t> </w:t>
            </w:r>
            <w:r w:rsidRPr="00256897">
              <w:rPr>
                <w:rFonts w:ascii="Arial" w:hAnsi="Arial" w:cs="Arial"/>
                <w:lang w:eastAsia="pl-PL"/>
              </w:rPr>
              <w:t>minusem),</w:t>
            </w:r>
          </w:p>
          <w:p w14:paraId="005423ED" w14:textId="77777777" w:rsidR="00006ECA" w:rsidRPr="00256897" w:rsidRDefault="00006ECA" w:rsidP="00256897">
            <w:pPr>
              <w:ind w:left="45" w:right="142" w:firstLine="11"/>
              <w:jc w:val="both"/>
              <w:rPr>
                <w:rFonts w:ascii="Arial" w:hAnsi="Arial" w:cs="Arial"/>
                <w:b/>
                <w:highlight w:val="yellow"/>
                <w:lang w:eastAsia="pl-PL"/>
              </w:rPr>
            </w:pPr>
            <w:r w:rsidRPr="00256897">
              <w:rPr>
                <w:rFonts w:ascii="Arial" w:hAnsi="Arial" w:cs="Arial"/>
                <w:lang w:eastAsia="pl-PL"/>
              </w:rPr>
              <w:t>-   zasilanie radiotelefonu z układu elektrycznego silnika samochodu.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6F2D9D2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D9B12E7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3CB92ECD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2B0CDB7A" w14:textId="77777777" w:rsidR="00006ECA" w:rsidRPr="00256897" w:rsidRDefault="00006ECA" w:rsidP="00256897">
            <w:pPr>
              <w:numPr>
                <w:ilvl w:val="0"/>
                <w:numId w:val="33"/>
              </w:numPr>
              <w:autoSpaceDE/>
              <w:ind w:right="142"/>
              <w:jc w:val="both"/>
              <w:rPr>
                <w:rFonts w:ascii="Arial" w:hAnsi="Arial" w:cs="Arial"/>
                <w:b/>
              </w:rPr>
            </w:pPr>
            <w:r w:rsidRPr="00256897">
              <w:rPr>
                <w:rFonts w:ascii="Arial" w:hAnsi="Arial" w:cs="Arial"/>
                <w:lang w:eastAsia="pl-PL"/>
              </w:rPr>
              <w:t xml:space="preserve">3.Montaż Radiotelefonu przenośnego analogowo – cyfrowego model: Motorola DP4600e z ładowarką  </w:t>
            </w:r>
          </w:p>
          <w:p w14:paraId="274C9B82" w14:textId="77777777" w:rsidR="00006ECA" w:rsidRPr="00256897" w:rsidRDefault="00006ECA" w:rsidP="00256897">
            <w:pPr>
              <w:numPr>
                <w:ilvl w:val="0"/>
                <w:numId w:val="33"/>
              </w:numPr>
              <w:autoSpaceDE/>
              <w:ind w:right="142"/>
              <w:jc w:val="both"/>
              <w:rPr>
                <w:rFonts w:ascii="Arial" w:hAnsi="Arial" w:cs="Arial"/>
                <w:b/>
                <w:highlight w:val="yellow"/>
              </w:rPr>
            </w:pPr>
            <w:r w:rsidRPr="00256897">
              <w:rPr>
                <w:rFonts w:ascii="Arial" w:hAnsi="Arial" w:cs="Arial"/>
                <w:lang w:eastAsia="pl-PL"/>
              </w:rPr>
              <w:t xml:space="preserve">- </w:t>
            </w:r>
            <w:r w:rsidRPr="00256897">
              <w:rPr>
                <w:rFonts w:ascii="Arial" w:hAnsi="Arial" w:cs="Arial"/>
              </w:rPr>
              <w:t>trwałe zamocowanie ładowarki radiotelefonu w kabinie kierowcy zabezpieczające przed wilgocią pochodzącą z błota i śniegu. Ładowarka samochodowa dedykowana do radiotelefonu dostarczona przez wykonawcę.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0F688F1" w14:textId="77777777" w:rsidR="00006ECA" w:rsidRPr="00D108DC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CF060AA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0922584E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27454E88" w14:textId="77777777" w:rsidR="00006ECA" w:rsidRPr="00256897" w:rsidRDefault="00006ECA" w:rsidP="00256897">
            <w:pPr>
              <w:spacing w:after="40"/>
              <w:ind w:left="43" w:right="141" w:firstLine="12"/>
              <w:jc w:val="both"/>
              <w:rPr>
                <w:rFonts w:ascii="Arial" w:hAnsi="Arial" w:cs="Arial"/>
                <w:lang w:eastAsia="pl-PL"/>
              </w:rPr>
            </w:pPr>
            <w:r w:rsidRPr="00256897">
              <w:rPr>
                <w:rFonts w:ascii="Arial" w:hAnsi="Arial" w:cs="Arial"/>
              </w:rPr>
              <w:t xml:space="preserve">4. </w:t>
            </w:r>
            <w:r w:rsidRPr="00256897">
              <w:rPr>
                <w:rFonts w:ascii="Arial" w:hAnsi="Arial" w:cs="Arial"/>
                <w:lang w:eastAsia="pl-PL"/>
              </w:rPr>
              <w:t xml:space="preserve">Instalacja elektryczno-logiczna pod system SWD PRM Wyprowadzenie instalacji elektryczno-antenowej wraz z adapterami oraz uchwytami do zamocowania tabletu oraz drukarki pod system SWD PRM. </w:t>
            </w:r>
          </w:p>
          <w:p w14:paraId="28E28C01" w14:textId="099FD596" w:rsidR="00006ECA" w:rsidRPr="00256897" w:rsidRDefault="00006ECA" w:rsidP="00256897">
            <w:pPr>
              <w:spacing w:after="40"/>
              <w:ind w:left="43" w:right="141" w:firstLine="12"/>
              <w:jc w:val="both"/>
              <w:rPr>
                <w:rFonts w:ascii="Arial" w:hAnsi="Arial" w:cs="Arial"/>
                <w:lang w:eastAsia="pl-PL"/>
              </w:rPr>
            </w:pPr>
            <w:r w:rsidRPr="00256897">
              <w:rPr>
                <w:rFonts w:ascii="Arial" w:hAnsi="Arial" w:cs="Arial"/>
                <w:lang w:eastAsia="pl-PL"/>
              </w:rPr>
              <w:t xml:space="preserve">W kabinie kierowcy, zamontowana stacja dokująca ADK07F do tabletu </w:t>
            </w:r>
            <w:proofErr w:type="spellStart"/>
            <w:r w:rsidRPr="00256897">
              <w:rPr>
                <w:rFonts w:ascii="Arial" w:hAnsi="Arial" w:cs="Arial"/>
                <w:lang w:eastAsia="pl-PL"/>
              </w:rPr>
              <w:t>Twinhead</w:t>
            </w:r>
            <w:proofErr w:type="spellEnd"/>
            <w:r w:rsidRPr="00256897">
              <w:rPr>
                <w:rFonts w:ascii="Arial" w:hAnsi="Arial" w:cs="Arial"/>
                <w:lang w:eastAsia="pl-PL"/>
              </w:rPr>
              <w:t xml:space="preserve"> </w:t>
            </w:r>
            <w:proofErr w:type="spellStart"/>
            <w:r w:rsidRPr="00256897">
              <w:rPr>
                <w:rFonts w:ascii="Arial" w:hAnsi="Arial" w:cs="Arial"/>
                <w:lang w:eastAsia="pl-PL"/>
              </w:rPr>
              <w:t>Durabook</w:t>
            </w:r>
            <w:proofErr w:type="spellEnd"/>
            <w:r w:rsidRPr="00256897">
              <w:rPr>
                <w:rFonts w:ascii="Arial" w:hAnsi="Arial" w:cs="Arial"/>
                <w:lang w:eastAsia="pl-PL"/>
              </w:rPr>
              <w:t xml:space="preserve"> R11AH z zasilaczem (adapter do mocowania stacji dokującej, zasilacz po stronie wykonawcy) </w:t>
            </w:r>
            <w:r w:rsidRPr="00256897">
              <w:rPr>
                <w:rFonts w:ascii="Arial" w:hAnsi="Arial" w:cs="Arial"/>
                <w:b/>
                <w:lang w:eastAsia="pl-PL"/>
              </w:rPr>
              <w:lastRenderedPageBreak/>
              <w:t>(stacj</w:t>
            </w:r>
            <w:r w:rsidR="00626799">
              <w:rPr>
                <w:rFonts w:ascii="Arial" w:hAnsi="Arial" w:cs="Arial"/>
                <w:b/>
                <w:lang w:eastAsia="pl-PL"/>
              </w:rPr>
              <w:t>ę</w:t>
            </w:r>
            <w:r w:rsidRPr="00256897">
              <w:rPr>
                <w:rFonts w:ascii="Arial" w:hAnsi="Arial" w:cs="Arial"/>
                <w:b/>
                <w:lang w:eastAsia="pl-PL"/>
              </w:rPr>
              <w:t xml:space="preserve"> dokującą dostarcza </w:t>
            </w:r>
            <w:r w:rsidR="00626799">
              <w:rPr>
                <w:rFonts w:ascii="Arial" w:hAnsi="Arial" w:cs="Arial"/>
                <w:b/>
                <w:lang w:eastAsia="pl-PL"/>
              </w:rPr>
              <w:t>Z</w:t>
            </w:r>
            <w:r w:rsidRPr="00256897">
              <w:rPr>
                <w:rFonts w:ascii="Arial" w:hAnsi="Arial" w:cs="Arial"/>
                <w:b/>
                <w:lang w:eastAsia="pl-PL"/>
              </w:rPr>
              <w:t>amawiający)</w:t>
            </w:r>
            <w:r w:rsidRPr="00256897">
              <w:rPr>
                <w:rFonts w:ascii="Arial" w:hAnsi="Arial" w:cs="Arial"/>
                <w:lang w:eastAsia="pl-PL"/>
              </w:rPr>
              <w:t xml:space="preserve">. Stacja dokująca zamontowana w sposób zapewniający odpowiednią czytelność i obsługę tabletu przez kierowcę jak i osobę siedzącą na miejscu pasażera w miejscu łatwo dostępnym, nieutrudniającym korzystania z przełączników zamontowanych na desce rozdzielczej, nie utrudniającym widoczności kierowcy przez szybę przednią, nie kolidującym z poduszkami powietrznymi. Montaż stacji dokującej umożliwiający przejście kierownika ZRM do przedziału medycznego ambulansu.   </w:t>
            </w:r>
          </w:p>
          <w:p w14:paraId="1621B89D" w14:textId="77777777" w:rsidR="00006ECA" w:rsidRPr="00256897" w:rsidRDefault="00006ECA" w:rsidP="00256897">
            <w:pPr>
              <w:pStyle w:val="TableParagraph"/>
              <w:spacing w:before="40" w:after="40"/>
              <w:ind w:left="43" w:right="141" w:firstLine="12"/>
              <w:jc w:val="both"/>
              <w:rPr>
                <w:sz w:val="20"/>
                <w:szCs w:val="20"/>
                <w:lang w:val="pl-PL"/>
              </w:rPr>
            </w:pPr>
            <w:r w:rsidRPr="00256897">
              <w:rPr>
                <w:rFonts w:eastAsia="Times New Roman"/>
                <w:sz w:val="20"/>
                <w:szCs w:val="20"/>
                <w:lang w:val="pl-PL" w:eastAsia="pl-PL"/>
              </w:rPr>
              <w:t xml:space="preserve">W przedziale medycznym nad blatem roboczym na ścianie działowej, zamontowany uchwyt do drukarki HP </w:t>
            </w:r>
            <w:proofErr w:type="spellStart"/>
            <w:r w:rsidRPr="00256897">
              <w:rPr>
                <w:rFonts w:eastAsia="Times New Roman"/>
                <w:sz w:val="20"/>
                <w:szCs w:val="20"/>
                <w:lang w:val="pl-PL" w:eastAsia="pl-PL"/>
              </w:rPr>
              <w:t>Officejet</w:t>
            </w:r>
            <w:proofErr w:type="spellEnd"/>
            <w:r w:rsidRPr="00256897">
              <w:rPr>
                <w:rFonts w:eastAsia="Times New Roman"/>
                <w:sz w:val="20"/>
                <w:szCs w:val="20"/>
                <w:lang w:val="pl-PL" w:eastAsia="pl-PL"/>
              </w:rPr>
              <w:t xml:space="preserve"> 100 wraz z zasilaczem (podstawę pod drukarkę, zasilacz do drukarki jak i uchwyt drukarki dostarcza wykonawca). Drukarka zamontowana w sposób umożliwiający jej łatwy demontaż oraz nie utrudniająca pracy na blacie roboczym. Dodatkowa antena dachowa dwuzakresowa GPS/GSM (do tabletu) zakończona wtykami kątowymi SMA zlokalizowanymi przy stacji dokującej. Dodatkowa antena dachowa dwuzakresowa GPS/GSM (do modułu FM 6300) zakończona wtykami prostymi zgodnymi z dedykowanym modułem FM6300 zlokalizowanym w miejscu montażu modułu </w:t>
            </w:r>
            <w:proofErr w:type="spellStart"/>
            <w:r w:rsidRPr="00256897">
              <w:rPr>
                <w:rFonts w:eastAsia="Times New Roman"/>
                <w:sz w:val="20"/>
                <w:szCs w:val="20"/>
                <w:lang w:val="pl-PL" w:eastAsia="pl-PL"/>
              </w:rPr>
              <w:t>teltoniki</w:t>
            </w:r>
            <w:proofErr w:type="spellEnd"/>
            <w:r w:rsidRPr="00256897">
              <w:rPr>
                <w:rFonts w:eastAsia="Times New Roman"/>
                <w:sz w:val="20"/>
                <w:szCs w:val="20"/>
                <w:lang w:val="pl-PL" w:eastAsia="pl-PL"/>
              </w:rPr>
              <w:t xml:space="preserve">. Przygotowanie instalacji pozwalającej na łatwe wpinanie/wypinanie modułu </w:t>
            </w:r>
            <w:proofErr w:type="spellStart"/>
            <w:r w:rsidRPr="00256897">
              <w:rPr>
                <w:rFonts w:eastAsia="Times New Roman"/>
                <w:sz w:val="20"/>
                <w:szCs w:val="20"/>
                <w:lang w:val="pl-PL" w:eastAsia="pl-PL"/>
              </w:rPr>
              <w:t>teltonika</w:t>
            </w:r>
            <w:proofErr w:type="spellEnd"/>
            <w:r w:rsidRPr="00256897">
              <w:rPr>
                <w:rFonts w:eastAsia="Times New Roman"/>
                <w:sz w:val="20"/>
                <w:szCs w:val="20"/>
                <w:lang w:val="pl-PL" w:eastAsia="pl-PL"/>
              </w:rPr>
              <w:t xml:space="preserve"> (instalacja elektryczno-antenowa). Podłączanie modułu </w:t>
            </w:r>
            <w:proofErr w:type="spellStart"/>
            <w:r w:rsidRPr="00256897">
              <w:rPr>
                <w:rFonts w:eastAsia="Times New Roman"/>
                <w:sz w:val="20"/>
                <w:szCs w:val="20"/>
                <w:lang w:val="pl-PL" w:eastAsia="pl-PL"/>
              </w:rPr>
              <w:t>teltonika</w:t>
            </w:r>
            <w:proofErr w:type="spellEnd"/>
            <w:r w:rsidRPr="00256897">
              <w:rPr>
                <w:rFonts w:eastAsia="Times New Roman"/>
                <w:sz w:val="20"/>
                <w:szCs w:val="20"/>
                <w:lang w:val="pl-PL" w:eastAsia="pl-PL"/>
              </w:rPr>
              <w:t xml:space="preserve"> FM6300 zgodne w wymogami systemu SWDPRM. Dodatkowo również możliwość zamiennego wpięcia modułu </w:t>
            </w:r>
            <w:proofErr w:type="spellStart"/>
            <w:r w:rsidRPr="00256897">
              <w:rPr>
                <w:rFonts w:eastAsia="Times New Roman"/>
                <w:sz w:val="20"/>
                <w:szCs w:val="20"/>
                <w:lang w:val="pl-PL" w:eastAsia="pl-PL"/>
              </w:rPr>
              <w:t>Teltoniki</w:t>
            </w:r>
            <w:proofErr w:type="spellEnd"/>
            <w:r w:rsidRPr="00256897">
              <w:rPr>
                <w:rFonts w:eastAsia="Times New Roman"/>
                <w:sz w:val="20"/>
                <w:szCs w:val="20"/>
                <w:lang w:val="pl-PL" w:eastAsia="pl-PL"/>
              </w:rPr>
              <w:t xml:space="preserve"> FM3300 (wyposażenie w dodatkowe wtyki zasilające dedykowane do modelu </w:t>
            </w:r>
            <w:proofErr w:type="spellStart"/>
            <w:r w:rsidRPr="00256897">
              <w:rPr>
                <w:rFonts w:eastAsia="Times New Roman"/>
                <w:sz w:val="20"/>
                <w:szCs w:val="20"/>
                <w:lang w:val="pl-PL" w:eastAsia="pl-PL"/>
              </w:rPr>
              <w:t>teltoniki</w:t>
            </w:r>
            <w:proofErr w:type="spellEnd"/>
            <w:r w:rsidRPr="00256897">
              <w:rPr>
                <w:rFonts w:eastAsia="Times New Roman"/>
                <w:sz w:val="20"/>
                <w:szCs w:val="20"/>
                <w:lang w:val="pl-PL" w:eastAsia="pl-PL"/>
              </w:rPr>
              <w:t xml:space="preserve"> FM3300 oraz dodatkowe adaptery antenowe dedykowane do modułu </w:t>
            </w:r>
            <w:proofErr w:type="spellStart"/>
            <w:r w:rsidRPr="00256897">
              <w:rPr>
                <w:rFonts w:eastAsia="Times New Roman"/>
                <w:sz w:val="20"/>
                <w:szCs w:val="20"/>
                <w:lang w:val="pl-PL" w:eastAsia="pl-PL"/>
              </w:rPr>
              <w:t>Teltonika</w:t>
            </w:r>
            <w:proofErr w:type="spellEnd"/>
            <w:r w:rsidRPr="00256897">
              <w:rPr>
                <w:rFonts w:eastAsia="Times New Roman"/>
                <w:sz w:val="20"/>
                <w:szCs w:val="20"/>
                <w:lang w:val="pl-PL" w:eastAsia="pl-PL"/>
              </w:rPr>
              <w:t xml:space="preserve"> FM3300) Stacja dokująca połączona z drukarką za pomocą przewodu USB. K</w:t>
            </w:r>
            <w:r w:rsidRPr="00256897">
              <w:rPr>
                <w:sz w:val="20"/>
                <w:szCs w:val="20"/>
                <w:lang w:val="pl-PL"/>
              </w:rPr>
              <w:t>abel USB łączący tablet z drukarką z zapasem co najmniej 30 cm z każdej strony.</w:t>
            </w:r>
            <w:r w:rsidRPr="00256897">
              <w:rPr>
                <w:rFonts w:eastAsia="Times New Roman"/>
                <w:sz w:val="20"/>
                <w:szCs w:val="20"/>
                <w:lang w:val="pl-PL" w:eastAsia="pl-PL"/>
              </w:rPr>
              <w:t xml:space="preserve">. (Tablet, drukarka i moduł </w:t>
            </w:r>
            <w:proofErr w:type="spellStart"/>
            <w:r w:rsidRPr="00256897">
              <w:rPr>
                <w:rFonts w:eastAsia="Times New Roman"/>
                <w:sz w:val="20"/>
                <w:szCs w:val="20"/>
                <w:lang w:val="pl-PL" w:eastAsia="pl-PL"/>
              </w:rPr>
              <w:t>teltoniki</w:t>
            </w:r>
            <w:proofErr w:type="spellEnd"/>
            <w:r w:rsidRPr="00256897">
              <w:rPr>
                <w:rFonts w:eastAsia="Times New Roman"/>
                <w:sz w:val="20"/>
                <w:szCs w:val="20"/>
                <w:lang w:val="pl-PL" w:eastAsia="pl-PL"/>
              </w:rPr>
              <w:t xml:space="preserve"> po stronie Zamawiającego) Dodatkowe gniazdo 12 V do drukarki na ścianie działowej posiadającej s</w:t>
            </w:r>
            <w:r w:rsidRPr="00256897">
              <w:rPr>
                <w:sz w:val="20"/>
                <w:szCs w:val="20"/>
                <w:lang w:val="pl-PL"/>
              </w:rPr>
              <w:t>tałe napięcie zasilania (poziom 12-14 V) z zabezpieczeniem 8 A podłączone do akumulatora pokładowego samochodu.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6B425FE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8225BA3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4204DC96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shd w:val="clear" w:color="auto" w:fill="CCFFCC"/>
            <w:vAlign w:val="center"/>
          </w:tcPr>
          <w:p w14:paraId="05A264E2" w14:textId="77777777" w:rsidR="00006ECA" w:rsidRPr="002A4D23" w:rsidRDefault="00006ECA" w:rsidP="00256897">
            <w:pPr>
              <w:pStyle w:val="TableParagraph"/>
              <w:spacing w:before="40" w:after="40"/>
              <w:ind w:left="707"/>
              <w:rPr>
                <w:b/>
                <w:sz w:val="24"/>
              </w:rPr>
            </w:pPr>
            <w:r w:rsidRPr="002A4D23">
              <w:rPr>
                <w:b/>
                <w:sz w:val="24"/>
              </w:rPr>
              <w:t>VI.  PRZEDZIAŁ MEDYCZNY</w:t>
            </w:r>
          </w:p>
        </w:tc>
      </w:tr>
      <w:tr w:rsidR="00006ECA" w14:paraId="3FCD543F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4F8F3FF5" w14:textId="77777777" w:rsidR="00006ECA" w:rsidRPr="002A4D23" w:rsidRDefault="00006ECA" w:rsidP="00256897">
            <w:pPr>
              <w:pStyle w:val="TableParagraph"/>
              <w:spacing w:before="40" w:after="40"/>
              <w:ind w:left="-1" w:right="139" w:firstLine="55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1. Urządzenia powinny być zamontowane w sposób bezpieczny, uniemożliwiający ich uszkodzenie lub zranienie osób w poruszającym się pojeździe</w:t>
            </w:r>
            <w:r>
              <w:rPr>
                <w:sz w:val="20"/>
                <w:lang w:val="pl-PL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5956F33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0D7BF29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65BC4EC3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4325D23F" w14:textId="77777777" w:rsidR="00006ECA" w:rsidRPr="002A4D23" w:rsidRDefault="00006ECA" w:rsidP="00256897">
            <w:pPr>
              <w:pStyle w:val="TableParagraph"/>
              <w:spacing w:before="40" w:after="40"/>
              <w:ind w:left="-1" w:right="139" w:firstLine="55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 xml:space="preserve">2. Przedział medyczny oddzielony od przedziału kierowcy ścianą wzmocnioną, umożliwiającą </w:t>
            </w:r>
            <w:r w:rsidRPr="002A4D23">
              <w:rPr>
                <w:sz w:val="20"/>
                <w:lang w:val="pl-PL"/>
              </w:rPr>
              <w:lastRenderedPageBreak/>
              <w:t>komunikację pomiędzy personelem medycznym a kierowcą, z możliwością przejścia z jednego przedziału do drugiego (drzwi otwierane tj. przesuwane mechanicznie , z możliwością oddzielenia optycznego obu przedziałów  (np.</w:t>
            </w:r>
            <w:r w:rsidRPr="002A4D23">
              <w:rPr>
                <w:spacing w:val="-8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roletką)</w:t>
            </w:r>
            <w:r>
              <w:rPr>
                <w:sz w:val="20"/>
                <w:lang w:val="pl-PL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CFFA12B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5D69FC7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75B6480C" w14:textId="77777777" w:rsidTr="00C83165">
        <w:trPr>
          <w:gridBefore w:val="1"/>
          <w:wBefore w:w="10" w:type="dxa"/>
          <w:trHeight w:val="805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042674E5" w14:textId="77777777" w:rsidR="00006ECA" w:rsidRPr="002A4D23" w:rsidRDefault="00006ECA" w:rsidP="00256897">
            <w:pPr>
              <w:pStyle w:val="TableParagraph"/>
              <w:spacing w:before="40" w:after="40"/>
              <w:ind w:left="-1" w:right="139" w:firstLine="55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 xml:space="preserve">3. Na prawej ścianie minimum jeden fotel obrotowy, wyposażony w bezwładnościowe, trzypunktowe pasy bezpieczeństwa i zagłówek, ze składanym do pionu siedziskiem i regulowanym oparciem pod plecami (regulowany kąt oparcia – podać zakres regulacji).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25F37CD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9EC9FAC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67EF43CC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6CF6E7E5" w14:textId="77777777" w:rsidR="00006ECA" w:rsidRPr="002A4D23" w:rsidRDefault="00006ECA" w:rsidP="00256897">
            <w:pPr>
              <w:pStyle w:val="TableParagraph"/>
              <w:spacing w:before="40" w:after="40"/>
              <w:ind w:left="43" w:right="98" w:firstLine="11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4. Przy ścianie działowej u wezgłowia noszy fotel obrotowy w zakresie min. 180 stopni tj. umożliwiający jazdę tyłem   do   kierunku   jazdy,   ze   składanym   do siedziskiem, zagłówkiem (regulowanym lub zintegrowanym),bezwładnościowym pasem bezpieczeństwa oraz regulowanym oparciem  pod plecami (regulowany kąt oparcia – podać zakres regulacji)</w:t>
            </w:r>
            <w:r>
              <w:rPr>
                <w:sz w:val="20"/>
                <w:lang w:val="pl-PL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72B3FFD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142BA3B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08E1486F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6108C532" w14:textId="77777777" w:rsidR="00006ECA" w:rsidRPr="002A4D23" w:rsidRDefault="00006ECA" w:rsidP="00256897">
            <w:pPr>
              <w:pStyle w:val="TableParagraph"/>
              <w:spacing w:before="40" w:after="40"/>
              <w:ind w:left="43" w:right="98" w:firstLine="11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5.Wzmocniona podłoga umożliwiająca mocowanie noszy głównych, pokryta wykładziną antypoślizgową, łatwo zmywalna, połączona szczelnie z pokryciem boków uniemożliwiająca przeciekanie cieczy przy myciu wnętrza pojazdu.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881F212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C306D64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079457B1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45A47928" w14:textId="77777777" w:rsidR="00006ECA" w:rsidRPr="002A4D23" w:rsidRDefault="00006ECA" w:rsidP="00256897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spacing w:before="40" w:after="40"/>
              <w:ind w:left="43" w:right="98" w:firstLine="11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 xml:space="preserve"> Zabudowa meblowa na ścianach bocznych (lewej i prawej):</w:t>
            </w:r>
          </w:p>
          <w:p w14:paraId="51C8BB29" w14:textId="77777777" w:rsidR="00006ECA" w:rsidRPr="002A4D23" w:rsidRDefault="00006ECA" w:rsidP="00256897">
            <w:pPr>
              <w:pStyle w:val="TableParagraph"/>
              <w:numPr>
                <w:ilvl w:val="1"/>
                <w:numId w:val="28"/>
              </w:numPr>
              <w:tabs>
                <w:tab w:val="left" w:pos="358"/>
              </w:tabs>
              <w:spacing w:before="40" w:after="40"/>
              <w:ind w:left="43" w:right="98" w:firstLine="11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zestawy szafek i półek wykonanych z tworzywa sztucznego, zabezpieczone przed niekontrolowanym wypadnięciem umieszczonych tam przedmiotów, z miejscem mocowania wyposażenia medycznego tj. deska pediatryczna, kamizelka typu KED, szyny Kramera, torba</w:t>
            </w:r>
            <w:r w:rsidRPr="002A4D23">
              <w:rPr>
                <w:spacing w:val="-16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opatrunkowa,</w:t>
            </w:r>
          </w:p>
          <w:p w14:paraId="1CC1069D" w14:textId="77777777" w:rsidR="00006ECA" w:rsidRPr="002A4D23" w:rsidRDefault="00006ECA" w:rsidP="00256897">
            <w:pPr>
              <w:pStyle w:val="TableParagraph"/>
              <w:numPr>
                <w:ilvl w:val="1"/>
                <w:numId w:val="28"/>
              </w:numPr>
              <w:tabs>
                <w:tab w:val="left" w:pos="375"/>
              </w:tabs>
              <w:spacing w:before="40" w:after="40"/>
              <w:ind w:left="43" w:right="98" w:firstLine="11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 xml:space="preserve">półki podsufitowe z przezroczystymi szybkami i podświetleniem umożliwiającym podgląd na umieszczone tam przedmioty (na ścianie lewej co najmniej 4 szt., na ścianie prawej co najmniej </w:t>
            </w:r>
            <w:r>
              <w:rPr>
                <w:sz w:val="20"/>
                <w:lang w:val="pl-PL"/>
              </w:rPr>
              <w:t>3</w:t>
            </w:r>
            <w:r w:rsidRPr="002A4D23">
              <w:rPr>
                <w:spacing w:val="-22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szt.).</w:t>
            </w:r>
          </w:p>
          <w:p w14:paraId="34276C09" w14:textId="77777777" w:rsidR="00006ECA" w:rsidRPr="002A4D23" w:rsidRDefault="00006ECA" w:rsidP="00256897">
            <w:pPr>
              <w:pStyle w:val="TableParagraph"/>
              <w:numPr>
                <w:ilvl w:val="1"/>
                <w:numId w:val="28"/>
              </w:numPr>
              <w:tabs>
                <w:tab w:val="left" w:pos="372"/>
              </w:tabs>
              <w:spacing w:before="40" w:after="40"/>
              <w:ind w:left="43" w:right="98" w:firstLine="11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na ścianie lewej zamykany schowek na środki psychotropowe z cyfrowym zamkiem</w:t>
            </w:r>
            <w:r w:rsidRPr="002A4D23">
              <w:rPr>
                <w:spacing w:val="-19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szyfrowym.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768552E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898C398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0E36D8DC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60F4E0FD" w14:textId="77777777" w:rsidR="00006ECA" w:rsidRPr="002A4D23" w:rsidRDefault="00006ECA" w:rsidP="00256897">
            <w:pPr>
              <w:pStyle w:val="TableParagraph"/>
              <w:numPr>
                <w:ilvl w:val="0"/>
                <w:numId w:val="27"/>
              </w:numPr>
              <w:tabs>
                <w:tab w:val="left" w:pos="222"/>
              </w:tabs>
              <w:spacing w:before="40" w:after="40"/>
              <w:ind w:left="43" w:right="98" w:firstLine="11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 xml:space="preserve"> Zabudowa meblowa na ścianie</w:t>
            </w:r>
            <w:r w:rsidRPr="002A4D23">
              <w:rPr>
                <w:spacing w:val="-15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działowej:</w:t>
            </w:r>
          </w:p>
          <w:p w14:paraId="2D6832E3" w14:textId="77777777" w:rsidR="00006ECA" w:rsidRPr="002A4D23" w:rsidRDefault="00006ECA" w:rsidP="00256897">
            <w:pPr>
              <w:pStyle w:val="TableParagraph"/>
              <w:numPr>
                <w:ilvl w:val="1"/>
                <w:numId w:val="27"/>
              </w:numPr>
              <w:tabs>
                <w:tab w:val="left" w:pos="358"/>
              </w:tabs>
              <w:spacing w:before="40" w:after="40"/>
              <w:ind w:left="43" w:right="98" w:firstLine="11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szafka z blatem roboczym wykończonym blachą nierdzewną (blat roboczy na wysokości 100 cm ± 10 cm) oraz z szufladami (min. 2</w:t>
            </w:r>
            <w:r w:rsidRPr="002A4D23">
              <w:rPr>
                <w:spacing w:val="-19"/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szt.)</w:t>
            </w:r>
          </w:p>
          <w:p w14:paraId="4ECCEC8A" w14:textId="4365AF06" w:rsidR="00006ECA" w:rsidRPr="00A559D5" w:rsidRDefault="00006ECA" w:rsidP="00A559D5">
            <w:pPr>
              <w:pStyle w:val="TableParagraph"/>
              <w:numPr>
                <w:ilvl w:val="1"/>
                <w:numId w:val="27"/>
              </w:numPr>
              <w:tabs>
                <w:tab w:val="left" w:pos="424"/>
                <w:tab w:val="left" w:pos="425"/>
              </w:tabs>
              <w:spacing w:before="40" w:after="40"/>
              <w:ind w:left="43" w:right="98" w:firstLine="11"/>
              <w:jc w:val="both"/>
              <w:rPr>
                <w:sz w:val="20"/>
                <w:lang w:val="pl-PL"/>
              </w:rPr>
            </w:pPr>
            <w:r w:rsidRPr="00A559D5">
              <w:rPr>
                <w:sz w:val="20"/>
                <w:lang w:val="pl-PL"/>
              </w:rPr>
              <w:lastRenderedPageBreak/>
              <w:t>kosz na</w:t>
            </w:r>
            <w:r w:rsidRPr="00A559D5">
              <w:rPr>
                <w:spacing w:val="-6"/>
                <w:sz w:val="20"/>
                <w:lang w:val="pl-PL"/>
              </w:rPr>
              <w:t xml:space="preserve"> </w:t>
            </w:r>
            <w:r w:rsidRPr="00A559D5">
              <w:rPr>
                <w:sz w:val="20"/>
                <w:lang w:val="pl-PL"/>
              </w:rPr>
              <w:t>śmieci</w:t>
            </w:r>
            <w:r w:rsidR="00A559D5" w:rsidRPr="00A559D5">
              <w:rPr>
                <w:sz w:val="20"/>
                <w:lang w:val="pl-PL"/>
              </w:rPr>
              <w:t xml:space="preserve">, </w:t>
            </w:r>
            <w:r w:rsidR="00A6028D" w:rsidRPr="00A559D5">
              <w:rPr>
                <w:sz w:val="20"/>
                <w:lang w:val="pl-PL"/>
              </w:rPr>
              <w:t>miejsce na plecak m</w:t>
            </w:r>
            <w:r w:rsidRPr="00A559D5">
              <w:rPr>
                <w:sz w:val="20"/>
                <w:lang w:val="pl-PL"/>
              </w:rPr>
              <w:t>edyczny.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69B3750" w14:textId="77777777" w:rsidR="00006ECA" w:rsidRPr="00A559D5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BA5AEFD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13E12176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692A2532" w14:textId="77777777" w:rsidR="00006ECA" w:rsidRPr="002A4D23" w:rsidRDefault="00006ECA" w:rsidP="00256897">
            <w:pPr>
              <w:pStyle w:val="TableParagraph"/>
              <w:numPr>
                <w:ilvl w:val="0"/>
                <w:numId w:val="27"/>
              </w:numPr>
              <w:tabs>
                <w:tab w:val="left" w:pos="327"/>
              </w:tabs>
              <w:spacing w:before="40" w:after="40"/>
              <w:ind w:left="43" w:right="98" w:firstLine="0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 xml:space="preserve"> Ściany i sufit pokryte materiałami antystatycznymi, niepalnymi, nietoksycznymi i łatwo zmywalnymi bez ostrych krawędzi w kolorze białym.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0E1CEA0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1C09356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0DC9C4EE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3ECD6FD4" w14:textId="77777777" w:rsidR="00006ECA" w:rsidRPr="002A4D23" w:rsidRDefault="00006ECA" w:rsidP="00256897">
            <w:pPr>
              <w:pStyle w:val="TableParagraph"/>
              <w:numPr>
                <w:ilvl w:val="0"/>
                <w:numId w:val="27"/>
              </w:numPr>
              <w:spacing w:before="40" w:after="40"/>
              <w:ind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 xml:space="preserve"> Izolacja dźwiękowo-termiczna przedziału medycznego (ściany , sufit, drzwi).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A47E830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3A360E9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26ADC2B6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1094A2B9" w14:textId="77777777" w:rsidR="00006ECA" w:rsidRPr="002A4D23" w:rsidRDefault="00006ECA" w:rsidP="00256897">
            <w:pPr>
              <w:pStyle w:val="TableParagraph"/>
              <w:spacing w:before="40" w:after="40"/>
              <w:ind w:left="43" w:right="98" w:firstLine="11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10. Okna przedziału medycznego zmatowione do 2/3 wysokości, co najmniej jedno otwierane.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13358E4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9E5F9D3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0DD020DC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7313764A" w14:textId="77777777" w:rsidR="00006ECA" w:rsidRPr="002A4D23" w:rsidRDefault="00006ECA" w:rsidP="00256897">
            <w:pPr>
              <w:pStyle w:val="TableParagraph"/>
              <w:numPr>
                <w:ilvl w:val="0"/>
                <w:numId w:val="26"/>
              </w:numPr>
              <w:tabs>
                <w:tab w:val="left" w:pos="333"/>
              </w:tabs>
              <w:spacing w:before="40" w:after="40"/>
              <w:ind w:left="43" w:right="98" w:firstLine="11"/>
              <w:jc w:val="both"/>
              <w:rPr>
                <w:sz w:val="20"/>
              </w:rPr>
            </w:pPr>
            <w:r w:rsidRPr="00627A02">
              <w:rPr>
                <w:sz w:val="20"/>
                <w:lang w:val="pl-PL"/>
              </w:rPr>
              <w:t xml:space="preserve"> </w:t>
            </w:r>
            <w:proofErr w:type="spellStart"/>
            <w:r w:rsidRPr="002A4D23">
              <w:rPr>
                <w:sz w:val="20"/>
              </w:rPr>
              <w:t>Centralna</w:t>
            </w:r>
            <w:proofErr w:type="spellEnd"/>
            <w:r w:rsidRPr="002A4D23">
              <w:rPr>
                <w:sz w:val="20"/>
              </w:rPr>
              <w:t xml:space="preserve">  </w:t>
            </w:r>
            <w:proofErr w:type="spellStart"/>
            <w:r w:rsidRPr="002A4D23">
              <w:rPr>
                <w:sz w:val="20"/>
              </w:rPr>
              <w:t>instalacja</w:t>
            </w:r>
            <w:proofErr w:type="spellEnd"/>
            <w:r w:rsidRPr="002A4D23">
              <w:rPr>
                <w:spacing w:val="-15"/>
                <w:sz w:val="20"/>
              </w:rPr>
              <w:t xml:space="preserve"> </w:t>
            </w:r>
            <w:proofErr w:type="spellStart"/>
            <w:r w:rsidRPr="002A4D23">
              <w:rPr>
                <w:sz w:val="20"/>
              </w:rPr>
              <w:t>tlenowa</w:t>
            </w:r>
            <w:proofErr w:type="spellEnd"/>
            <w:r w:rsidRPr="002A4D23">
              <w:rPr>
                <w:sz w:val="20"/>
              </w:rPr>
              <w:t>:</w:t>
            </w:r>
          </w:p>
          <w:p w14:paraId="4CADDB3C" w14:textId="77777777" w:rsidR="00006ECA" w:rsidRPr="002A4D23" w:rsidRDefault="00006ECA" w:rsidP="00256897">
            <w:pPr>
              <w:pStyle w:val="TableParagraph"/>
              <w:numPr>
                <w:ilvl w:val="1"/>
                <w:numId w:val="26"/>
              </w:numPr>
              <w:tabs>
                <w:tab w:val="left" w:pos="429"/>
                <w:tab w:val="left" w:pos="430"/>
              </w:tabs>
              <w:spacing w:before="40" w:after="40"/>
              <w:ind w:left="43" w:right="98" w:firstLine="11"/>
              <w:jc w:val="both"/>
              <w:rPr>
                <w:sz w:val="20"/>
              </w:rPr>
            </w:pPr>
            <w:r w:rsidRPr="002A4D23">
              <w:rPr>
                <w:sz w:val="20"/>
              </w:rPr>
              <w:t>bez</w:t>
            </w:r>
            <w:r w:rsidRPr="002A4D23">
              <w:rPr>
                <w:spacing w:val="-4"/>
                <w:sz w:val="20"/>
              </w:rPr>
              <w:t xml:space="preserve"> </w:t>
            </w:r>
            <w:proofErr w:type="spellStart"/>
            <w:r w:rsidRPr="002A4D23">
              <w:rPr>
                <w:sz w:val="20"/>
              </w:rPr>
              <w:t>butli</w:t>
            </w:r>
            <w:proofErr w:type="spellEnd"/>
            <w:r w:rsidRPr="002A4D23">
              <w:rPr>
                <w:sz w:val="20"/>
              </w:rPr>
              <w:t xml:space="preserve"> </w:t>
            </w:r>
            <w:proofErr w:type="spellStart"/>
            <w:r w:rsidRPr="002A4D23">
              <w:rPr>
                <w:sz w:val="20"/>
              </w:rPr>
              <w:t>i</w:t>
            </w:r>
            <w:proofErr w:type="spellEnd"/>
            <w:r w:rsidRPr="002A4D23">
              <w:rPr>
                <w:sz w:val="20"/>
              </w:rPr>
              <w:t xml:space="preserve"> </w:t>
            </w:r>
            <w:proofErr w:type="spellStart"/>
            <w:r w:rsidRPr="002A4D23">
              <w:rPr>
                <w:sz w:val="20"/>
              </w:rPr>
              <w:t>reduktorów</w:t>
            </w:r>
            <w:proofErr w:type="spellEnd"/>
          </w:p>
          <w:p w14:paraId="44C06B6E" w14:textId="77777777" w:rsidR="00006ECA" w:rsidRPr="00E4554B" w:rsidRDefault="00006ECA" w:rsidP="00256897">
            <w:pPr>
              <w:pStyle w:val="TableParagraph"/>
              <w:numPr>
                <w:ilvl w:val="1"/>
                <w:numId w:val="26"/>
              </w:numPr>
              <w:tabs>
                <w:tab w:val="left" w:pos="430"/>
              </w:tabs>
              <w:spacing w:before="40" w:after="40"/>
              <w:ind w:left="43" w:right="98" w:firstLine="11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panel tlenowy z podwójnym gniazdem typu</w:t>
            </w:r>
            <w:r w:rsidRPr="002A4D23">
              <w:rPr>
                <w:spacing w:val="-13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AGA</w:t>
            </w:r>
            <w:r>
              <w:rPr>
                <w:sz w:val="20"/>
                <w:lang w:val="pl-PL"/>
              </w:rPr>
              <w:t xml:space="preserve"> </w:t>
            </w:r>
            <w:r w:rsidRPr="00E4554B">
              <w:rPr>
                <w:sz w:val="20"/>
                <w:lang w:val="pl-PL"/>
              </w:rPr>
              <w:t>zamontow</w:t>
            </w:r>
            <w:r w:rsidR="00A6028D">
              <w:rPr>
                <w:sz w:val="20"/>
                <w:lang w:val="pl-PL"/>
              </w:rPr>
              <w:t>a</w:t>
            </w:r>
            <w:r w:rsidRPr="00E4554B">
              <w:rPr>
                <w:sz w:val="20"/>
                <w:lang w:val="pl-PL"/>
              </w:rPr>
              <w:t xml:space="preserve">ny na ścianie lewej </w:t>
            </w:r>
          </w:p>
          <w:p w14:paraId="24E6449D" w14:textId="77777777" w:rsidR="00006ECA" w:rsidRPr="002A4D23" w:rsidRDefault="00006ECA" w:rsidP="00256897">
            <w:pPr>
              <w:pStyle w:val="TableParagraph"/>
              <w:numPr>
                <w:ilvl w:val="1"/>
                <w:numId w:val="26"/>
              </w:numPr>
              <w:tabs>
                <w:tab w:val="left" w:pos="425"/>
              </w:tabs>
              <w:spacing w:before="40" w:after="40"/>
              <w:ind w:left="43" w:right="98" w:firstLine="11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 xml:space="preserve">panel tlenowy z </w:t>
            </w:r>
            <w:proofErr w:type="spellStart"/>
            <w:r w:rsidRPr="002A4D23">
              <w:rPr>
                <w:sz w:val="20"/>
                <w:lang w:val="pl-PL"/>
              </w:rPr>
              <w:t>pojedyńczym</w:t>
            </w:r>
            <w:proofErr w:type="spellEnd"/>
            <w:r w:rsidRPr="002A4D23">
              <w:rPr>
                <w:sz w:val="20"/>
                <w:lang w:val="pl-PL"/>
              </w:rPr>
              <w:t xml:space="preserve"> gniazdem typu AGA zamontowany w suficie na wysokości głowy pacjenta</w:t>
            </w:r>
            <w:r>
              <w:rPr>
                <w:sz w:val="20"/>
                <w:lang w:val="pl-PL"/>
              </w:rPr>
              <w:t>.</w:t>
            </w:r>
            <w:r w:rsidRPr="002A4D23">
              <w:rPr>
                <w:sz w:val="20"/>
                <w:lang w:val="pl-PL"/>
              </w:rPr>
              <w:t xml:space="preserve">  </w:t>
            </w:r>
            <w:r w:rsidRPr="002A4D23">
              <w:rPr>
                <w:spacing w:val="-19"/>
                <w:sz w:val="20"/>
                <w:lang w:val="pl-PL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0E2F2DC" w14:textId="77777777" w:rsidR="00006ECA" w:rsidRPr="00D80D53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D8BA1C4" w14:textId="77777777" w:rsidR="00006ECA" w:rsidRPr="00D80D53" w:rsidRDefault="00006ECA" w:rsidP="00256897">
            <w:pPr>
              <w:pStyle w:val="TableParagraph"/>
              <w:spacing w:before="40" w:after="40"/>
              <w:rPr>
                <w:rFonts w:ascii="Times New Roman"/>
                <w:lang w:val="pl-PL"/>
              </w:rPr>
            </w:pPr>
          </w:p>
          <w:p w14:paraId="40C98663" w14:textId="77777777" w:rsidR="00006ECA" w:rsidRPr="00D80D53" w:rsidRDefault="00006ECA" w:rsidP="00256897">
            <w:pPr>
              <w:pStyle w:val="TableParagraph"/>
              <w:spacing w:before="40" w:after="40"/>
              <w:rPr>
                <w:rFonts w:ascii="Times New Roman"/>
                <w:lang w:val="pl-PL"/>
              </w:rPr>
            </w:pPr>
          </w:p>
          <w:p w14:paraId="0E3567EC" w14:textId="77777777" w:rsidR="00006ECA" w:rsidRPr="00D80D53" w:rsidRDefault="00006ECA" w:rsidP="00256897">
            <w:pPr>
              <w:pStyle w:val="TableParagraph"/>
              <w:spacing w:before="40" w:after="40"/>
              <w:rPr>
                <w:rFonts w:ascii="Times New Roman"/>
                <w:lang w:val="pl-PL"/>
              </w:rPr>
            </w:pPr>
          </w:p>
          <w:p w14:paraId="31E0880D" w14:textId="77777777" w:rsidR="00006ECA" w:rsidRPr="00D80D53" w:rsidRDefault="00006ECA" w:rsidP="00256897">
            <w:pPr>
              <w:pStyle w:val="TableParagraph"/>
              <w:spacing w:before="40" w:after="40"/>
              <w:ind w:left="141"/>
              <w:rPr>
                <w:sz w:val="20"/>
                <w:lang w:val="pl-PL"/>
              </w:rPr>
            </w:pPr>
            <w:r w:rsidRPr="00D80D53">
              <w:rPr>
                <w:w w:val="99"/>
                <w:sz w:val="20"/>
                <w:lang w:val="pl-PL"/>
              </w:rPr>
              <w:t>.</w:t>
            </w:r>
          </w:p>
        </w:tc>
      </w:tr>
      <w:tr w:rsidR="00006ECA" w14:paraId="3737E637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04894C00" w14:textId="77777777" w:rsidR="00006ECA" w:rsidRPr="002A4D23" w:rsidRDefault="00006ECA" w:rsidP="00256897">
            <w:pPr>
              <w:pStyle w:val="TableParagraph"/>
              <w:spacing w:before="40" w:after="40"/>
              <w:ind w:left="43" w:right="98" w:firstLine="11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12. Uchwyt (schowek) mocujący min. 3 szt. pudełek na rękawiczki jednorazowe.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23558B2" w14:textId="77777777" w:rsidR="00006ECA" w:rsidRPr="00D80D53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3985D15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78FAFDE5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7687A1EC" w14:textId="77777777" w:rsidR="00006ECA" w:rsidRPr="002A4D23" w:rsidRDefault="00006ECA" w:rsidP="00256897">
            <w:pPr>
              <w:pStyle w:val="TableParagraph"/>
              <w:spacing w:before="40" w:after="40"/>
              <w:ind w:left="43" w:right="98" w:firstLine="11"/>
              <w:jc w:val="both"/>
              <w:rPr>
                <w:sz w:val="20"/>
                <w:szCs w:val="20"/>
                <w:lang w:val="pl-PL"/>
              </w:rPr>
            </w:pPr>
            <w:r w:rsidRPr="002A4D23">
              <w:rPr>
                <w:sz w:val="20"/>
                <w:szCs w:val="20"/>
                <w:lang w:val="pl-PL"/>
              </w:rPr>
              <w:t>13. Sufitowy uchwyt do płynów infuzyjnych – min. 3 szt. o minimalnym udźwigu 5 kg.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C5BC1AF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7224697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151E0F43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3F66E92C" w14:textId="6A0C0C55" w:rsidR="008D4AE1" w:rsidRDefault="00006ECA" w:rsidP="008D4AE1">
            <w:pPr>
              <w:pStyle w:val="TableParagraph"/>
              <w:spacing w:before="40" w:after="40"/>
              <w:ind w:left="43" w:right="98" w:firstLine="11"/>
              <w:jc w:val="both"/>
              <w:rPr>
                <w:sz w:val="20"/>
                <w:szCs w:val="20"/>
                <w:lang w:val="pl-PL"/>
              </w:rPr>
            </w:pPr>
            <w:r w:rsidRPr="002A4D23">
              <w:rPr>
                <w:sz w:val="20"/>
                <w:szCs w:val="20"/>
                <w:lang w:val="pl-PL"/>
              </w:rPr>
              <w:t>14. Na ścianie le</w:t>
            </w:r>
            <w:r>
              <w:rPr>
                <w:sz w:val="20"/>
                <w:szCs w:val="20"/>
                <w:lang w:val="pl-PL"/>
              </w:rPr>
              <w:t>wej szyny w wraz z 4</w:t>
            </w:r>
            <w:r w:rsidRPr="002A4D23">
              <w:rPr>
                <w:sz w:val="20"/>
                <w:szCs w:val="20"/>
                <w:lang w:val="pl-PL"/>
              </w:rPr>
              <w:t xml:space="preserve"> panelami do mocowania uchwytów dla następującego sprzętu medycznego: defibrylator, respirator, pompa infuzyjna. Panele mają mieć możliwość przesuwania wzdłuż osi pojazdu tj. możliwość rozmieszczenia ww. sprzętu medycznego wg uznania Zamawiającego</w:t>
            </w:r>
            <w:r w:rsidR="008D4AE1">
              <w:rPr>
                <w:sz w:val="20"/>
                <w:szCs w:val="20"/>
                <w:lang w:val="pl-PL"/>
              </w:rPr>
              <w:t>.</w:t>
            </w:r>
          </w:p>
          <w:p w14:paraId="0F4B7982" w14:textId="500DE069" w:rsidR="00006ECA" w:rsidRPr="002A4D23" w:rsidRDefault="00006ECA" w:rsidP="008D4AE1">
            <w:pPr>
              <w:pStyle w:val="TableParagraph"/>
              <w:spacing w:before="40" w:after="40"/>
              <w:ind w:left="43" w:right="98" w:firstLine="11"/>
              <w:jc w:val="both"/>
              <w:rPr>
                <w:sz w:val="20"/>
                <w:szCs w:val="20"/>
                <w:lang w:val="pl-PL"/>
              </w:rPr>
            </w:pPr>
            <w:r w:rsidRPr="002A4D23">
              <w:rPr>
                <w:sz w:val="20"/>
                <w:szCs w:val="20"/>
                <w:lang w:val="pl-PL"/>
              </w:rPr>
              <w:t>Uwaga  –  Zamawiający nie  dopuszcza  mocowania na stałe uchwytów do ww. sprzętu medycznego bezpośrednio do ściany przedziału medycznego.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D81341C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0B905BE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01B626A7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3D3C2A86" w14:textId="77777777" w:rsidR="00006ECA" w:rsidRPr="002A4D23" w:rsidRDefault="00006ECA" w:rsidP="00256897">
            <w:pPr>
              <w:pStyle w:val="TableParagraph"/>
              <w:spacing w:before="40" w:after="40"/>
              <w:ind w:left="-1" w:firstLine="55"/>
              <w:jc w:val="both"/>
              <w:rPr>
                <w:sz w:val="20"/>
                <w:szCs w:val="20"/>
                <w:lang w:val="pl-PL"/>
              </w:rPr>
            </w:pPr>
            <w:r w:rsidRPr="002A4D23">
              <w:rPr>
                <w:sz w:val="20"/>
                <w:szCs w:val="20"/>
                <w:lang w:val="pl-PL"/>
              </w:rPr>
              <w:t>15.Sufitowy uchwyt dla personelu o dług. min. 1m umieszczony w osi podłużnej przedziału medycznego.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8381E76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BF56F28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36BE684F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43F59555" w14:textId="77777777" w:rsidR="00006ECA" w:rsidRPr="002A4D23" w:rsidRDefault="00006ECA" w:rsidP="00256897">
            <w:pPr>
              <w:pStyle w:val="TableParagraph"/>
              <w:spacing w:before="40" w:after="40"/>
              <w:ind w:left="43" w:right="139"/>
              <w:jc w:val="both"/>
              <w:rPr>
                <w:sz w:val="20"/>
                <w:szCs w:val="20"/>
                <w:lang w:val="pl-PL"/>
              </w:rPr>
            </w:pPr>
            <w:r w:rsidRPr="002A4D23">
              <w:rPr>
                <w:sz w:val="20"/>
                <w:szCs w:val="20"/>
                <w:lang w:val="pl-PL"/>
              </w:rPr>
              <w:t>16.Miejsce mocowania ruchomej podstawy (lawety) pod nosze główne posiadającej  przesuw boczny, możliwość pochyłu o 10</w:t>
            </w:r>
            <w:r w:rsidRPr="002A4D23">
              <w:rPr>
                <w:position w:val="6"/>
                <w:sz w:val="20"/>
                <w:szCs w:val="20"/>
                <w:lang w:val="pl-PL"/>
              </w:rPr>
              <w:t xml:space="preserve">0 </w:t>
            </w:r>
            <w:r w:rsidRPr="002A4D23">
              <w:rPr>
                <w:sz w:val="20"/>
                <w:szCs w:val="20"/>
                <w:lang w:val="pl-PL"/>
              </w:rPr>
              <w:t xml:space="preserve">do  pozycji </w:t>
            </w:r>
            <w:proofErr w:type="spellStart"/>
            <w:r w:rsidRPr="002A4D23">
              <w:rPr>
                <w:sz w:val="20"/>
                <w:szCs w:val="20"/>
                <w:lang w:val="pl-PL"/>
              </w:rPr>
              <w:t>Trendelenburga</w:t>
            </w:r>
            <w:proofErr w:type="spellEnd"/>
            <w:r w:rsidRPr="002A4D23">
              <w:rPr>
                <w:sz w:val="20"/>
                <w:szCs w:val="20"/>
                <w:lang w:val="pl-PL"/>
              </w:rPr>
              <w:t xml:space="preserve"> i </w:t>
            </w:r>
            <w:proofErr w:type="spellStart"/>
            <w:r w:rsidRPr="002A4D23">
              <w:rPr>
                <w:sz w:val="20"/>
                <w:szCs w:val="20"/>
                <w:lang w:val="pl-PL"/>
              </w:rPr>
              <w:t>Antytrendelenburga</w:t>
            </w:r>
            <w:proofErr w:type="spellEnd"/>
            <w:r w:rsidRPr="002A4D23">
              <w:rPr>
                <w:sz w:val="20"/>
                <w:szCs w:val="20"/>
                <w:lang w:val="pl-PL"/>
              </w:rPr>
              <w:t xml:space="preserve"> (pozycji drenażowej), z wysuwem na zewnątrz pojazdu . Wykonawca dokona bezpłatnego </w:t>
            </w:r>
            <w:r>
              <w:rPr>
                <w:sz w:val="20"/>
                <w:szCs w:val="20"/>
                <w:lang w:val="pl-PL"/>
              </w:rPr>
              <w:t>montażu podstawy.</w:t>
            </w:r>
            <w:r w:rsidRPr="002A4D23">
              <w:rPr>
                <w:sz w:val="20"/>
                <w:szCs w:val="20"/>
                <w:lang w:val="pl-PL"/>
              </w:rPr>
              <w:t xml:space="preserve"> 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F6EAE5B" w14:textId="77777777" w:rsidR="00006ECA" w:rsidRPr="00E71D95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423A6B0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7336ED5C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41B46548" w14:textId="4923B9EA" w:rsidR="00006ECA" w:rsidRPr="002A4D23" w:rsidRDefault="00006ECA" w:rsidP="00256897">
            <w:pPr>
              <w:pStyle w:val="TableParagraph"/>
              <w:tabs>
                <w:tab w:val="left" w:pos="334"/>
                <w:tab w:val="left" w:pos="1394"/>
                <w:tab w:val="left" w:pos="2536"/>
                <w:tab w:val="left" w:pos="3057"/>
                <w:tab w:val="left" w:pos="3607"/>
                <w:tab w:val="left" w:pos="4948"/>
              </w:tabs>
              <w:spacing w:before="40" w:after="40"/>
              <w:ind w:left="43" w:right="139"/>
              <w:jc w:val="both"/>
              <w:rPr>
                <w:sz w:val="20"/>
                <w:szCs w:val="20"/>
                <w:lang w:val="pl-PL"/>
              </w:rPr>
            </w:pPr>
            <w:r w:rsidRPr="002A4D23">
              <w:rPr>
                <w:sz w:val="20"/>
                <w:szCs w:val="20"/>
                <w:lang w:val="pl-PL"/>
              </w:rPr>
              <w:lastRenderedPageBreak/>
              <w:t>17. Przedział</w:t>
            </w:r>
            <w:r w:rsidRPr="002A4D23">
              <w:rPr>
                <w:sz w:val="20"/>
                <w:szCs w:val="20"/>
                <w:lang w:val="pl-PL"/>
              </w:rPr>
              <w:tab/>
              <w:t>medyczny</w:t>
            </w:r>
            <w:r w:rsidRPr="002A4D23">
              <w:rPr>
                <w:sz w:val="20"/>
                <w:szCs w:val="20"/>
                <w:lang w:val="pl-PL"/>
              </w:rPr>
              <w:tab/>
              <w:t>ma</w:t>
            </w:r>
            <w:r w:rsidRPr="002A4D23">
              <w:rPr>
                <w:sz w:val="20"/>
                <w:szCs w:val="20"/>
                <w:lang w:val="pl-PL"/>
              </w:rPr>
              <w:tab/>
              <w:t>być</w:t>
            </w:r>
            <w:r w:rsidRPr="002A4D23"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  <w:r w:rsidRPr="002A4D23">
              <w:rPr>
                <w:sz w:val="20"/>
                <w:szCs w:val="20"/>
                <w:lang w:val="pl-PL"/>
              </w:rPr>
              <w:t>wyposażony</w:t>
            </w:r>
            <w:r w:rsidRPr="002A4D23">
              <w:rPr>
                <w:sz w:val="20"/>
                <w:szCs w:val="20"/>
                <w:lang w:val="pl-PL"/>
              </w:rPr>
              <w:tab/>
              <w:t>w zamontowany na prawej ścianie  panel</w:t>
            </w:r>
            <w:r w:rsidRPr="002A4D23">
              <w:rPr>
                <w:spacing w:val="-24"/>
                <w:sz w:val="20"/>
                <w:szCs w:val="20"/>
                <w:lang w:val="pl-PL"/>
              </w:rPr>
              <w:t xml:space="preserve"> </w:t>
            </w:r>
            <w:r w:rsidRPr="002A4D23">
              <w:rPr>
                <w:sz w:val="20"/>
                <w:szCs w:val="20"/>
                <w:lang w:val="pl-PL"/>
              </w:rPr>
              <w:t>sterujący:</w:t>
            </w:r>
            <w:r w:rsidR="00C83165">
              <w:rPr>
                <w:sz w:val="20"/>
                <w:szCs w:val="20"/>
                <w:lang w:val="pl-PL"/>
              </w:rPr>
              <w:t xml:space="preserve"> </w:t>
            </w:r>
          </w:p>
          <w:p w14:paraId="409E590B" w14:textId="77777777" w:rsidR="00006ECA" w:rsidRPr="002A4D23" w:rsidRDefault="00006ECA" w:rsidP="00256897">
            <w:pPr>
              <w:pStyle w:val="TableParagraph"/>
              <w:numPr>
                <w:ilvl w:val="1"/>
                <w:numId w:val="25"/>
              </w:numPr>
              <w:tabs>
                <w:tab w:val="left" w:pos="185"/>
              </w:tabs>
              <w:spacing w:before="40" w:after="40"/>
              <w:ind w:left="43" w:right="139" w:firstLine="0"/>
              <w:jc w:val="both"/>
              <w:rPr>
                <w:sz w:val="20"/>
                <w:szCs w:val="20"/>
                <w:lang w:val="pl-PL"/>
              </w:rPr>
            </w:pPr>
            <w:r w:rsidRPr="002A4D23">
              <w:rPr>
                <w:sz w:val="20"/>
                <w:szCs w:val="20"/>
                <w:lang w:val="pl-PL"/>
              </w:rPr>
              <w:t>informujący o temperaturze wewnątrz</w:t>
            </w:r>
            <w:r w:rsidRPr="002A4D23">
              <w:rPr>
                <w:spacing w:val="-2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A4D23">
              <w:rPr>
                <w:sz w:val="20"/>
                <w:szCs w:val="20"/>
                <w:lang w:val="pl-PL"/>
              </w:rPr>
              <w:t>termoboxu</w:t>
            </w:r>
            <w:proofErr w:type="spellEnd"/>
            <w:r w:rsidRPr="002A4D23">
              <w:rPr>
                <w:sz w:val="20"/>
                <w:szCs w:val="20"/>
                <w:lang w:val="pl-PL"/>
              </w:rPr>
              <w:t>,</w:t>
            </w:r>
          </w:p>
          <w:p w14:paraId="15CAC554" w14:textId="77777777" w:rsidR="00006ECA" w:rsidRPr="002A4D23" w:rsidRDefault="00006ECA" w:rsidP="00256897">
            <w:pPr>
              <w:pStyle w:val="TableParagraph"/>
              <w:numPr>
                <w:ilvl w:val="1"/>
                <w:numId w:val="25"/>
              </w:numPr>
              <w:tabs>
                <w:tab w:val="left" w:pos="185"/>
              </w:tabs>
              <w:spacing w:before="40" w:after="40"/>
              <w:ind w:left="43" w:right="139" w:firstLine="0"/>
              <w:jc w:val="both"/>
              <w:rPr>
                <w:sz w:val="20"/>
                <w:szCs w:val="20"/>
              </w:rPr>
            </w:pPr>
            <w:proofErr w:type="spellStart"/>
            <w:r w:rsidRPr="002A4D23">
              <w:rPr>
                <w:sz w:val="20"/>
                <w:szCs w:val="20"/>
              </w:rPr>
              <w:t>sterujący</w:t>
            </w:r>
            <w:proofErr w:type="spellEnd"/>
            <w:r w:rsidRPr="002A4D23">
              <w:rPr>
                <w:sz w:val="20"/>
                <w:szCs w:val="20"/>
              </w:rPr>
              <w:t xml:space="preserve"> </w:t>
            </w:r>
            <w:proofErr w:type="spellStart"/>
            <w:r w:rsidRPr="002A4D23">
              <w:rPr>
                <w:sz w:val="20"/>
                <w:szCs w:val="20"/>
              </w:rPr>
              <w:t>oświetleniem</w:t>
            </w:r>
            <w:proofErr w:type="spellEnd"/>
            <w:r w:rsidRPr="002A4D23">
              <w:rPr>
                <w:sz w:val="20"/>
                <w:szCs w:val="20"/>
              </w:rPr>
              <w:t xml:space="preserve"> </w:t>
            </w:r>
            <w:proofErr w:type="spellStart"/>
            <w:r w:rsidRPr="002A4D23">
              <w:rPr>
                <w:sz w:val="20"/>
                <w:szCs w:val="20"/>
              </w:rPr>
              <w:t>przedziału</w:t>
            </w:r>
            <w:proofErr w:type="spellEnd"/>
            <w:r w:rsidRPr="002A4D23">
              <w:rPr>
                <w:spacing w:val="-24"/>
                <w:sz w:val="20"/>
                <w:szCs w:val="20"/>
              </w:rPr>
              <w:t xml:space="preserve"> </w:t>
            </w:r>
            <w:proofErr w:type="spellStart"/>
            <w:r w:rsidRPr="002A4D23">
              <w:rPr>
                <w:sz w:val="20"/>
                <w:szCs w:val="20"/>
              </w:rPr>
              <w:t>medycznego</w:t>
            </w:r>
            <w:proofErr w:type="spellEnd"/>
            <w:r w:rsidRPr="002A4D23">
              <w:rPr>
                <w:sz w:val="20"/>
                <w:szCs w:val="20"/>
              </w:rPr>
              <w:t>,</w:t>
            </w:r>
          </w:p>
          <w:p w14:paraId="1F00E230" w14:textId="77777777" w:rsidR="00006ECA" w:rsidRPr="002A4D23" w:rsidRDefault="00006ECA" w:rsidP="00256897">
            <w:pPr>
              <w:pStyle w:val="TableParagraph"/>
              <w:numPr>
                <w:ilvl w:val="1"/>
                <w:numId w:val="25"/>
              </w:numPr>
              <w:tabs>
                <w:tab w:val="left" w:pos="185"/>
              </w:tabs>
              <w:spacing w:before="40" w:after="40"/>
              <w:ind w:left="43" w:right="139" w:firstLine="0"/>
              <w:jc w:val="both"/>
              <w:rPr>
                <w:sz w:val="20"/>
                <w:szCs w:val="20"/>
                <w:lang w:val="pl-PL"/>
              </w:rPr>
            </w:pPr>
            <w:r w:rsidRPr="002A4D23">
              <w:rPr>
                <w:sz w:val="20"/>
                <w:szCs w:val="20"/>
                <w:lang w:val="pl-PL"/>
              </w:rPr>
              <w:t>sterujący systemem wentylacji przedziału medycznego,</w:t>
            </w:r>
          </w:p>
          <w:p w14:paraId="7FF20787" w14:textId="77777777" w:rsidR="00006ECA" w:rsidRPr="002A4D23" w:rsidRDefault="00006ECA" w:rsidP="00256897">
            <w:pPr>
              <w:pStyle w:val="TableParagraph"/>
              <w:numPr>
                <w:ilvl w:val="1"/>
                <w:numId w:val="25"/>
              </w:numPr>
              <w:tabs>
                <w:tab w:val="left" w:pos="185"/>
              </w:tabs>
              <w:spacing w:before="40" w:after="40"/>
              <w:ind w:left="43" w:right="139" w:firstLine="0"/>
              <w:jc w:val="both"/>
              <w:rPr>
                <w:sz w:val="20"/>
                <w:szCs w:val="20"/>
                <w:lang w:val="pl-PL"/>
              </w:rPr>
            </w:pPr>
            <w:r w:rsidRPr="002A4D23">
              <w:rPr>
                <w:sz w:val="20"/>
                <w:szCs w:val="20"/>
                <w:lang w:val="pl-PL"/>
              </w:rPr>
              <w:t>zarządzający system ogrzewania przedziału medycznego i klimatyzacji przedziału medycznego z funkcją automatycznego utrzymania zadanej temperatury.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317B9D0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040061A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46F63FB2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1D3CD211" w14:textId="77777777" w:rsidR="00006ECA" w:rsidRPr="002A4D23" w:rsidRDefault="00006ECA" w:rsidP="00256897">
            <w:pPr>
              <w:pStyle w:val="TableParagraph"/>
              <w:spacing w:before="40" w:after="40"/>
              <w:ind w:left="-1" w:right="139" w:firstLine="44"/>
              <w:jc w:val="both"/>
              <w:rPr>
                <w:sz w:val="20"/>
                <w:szCs w:val="20"/>
                <w:lang w:val="pl-PL"/>
              </w:rPr>
            </w:pPr>
            <w:r w:rsidRPr="00153354">
              <w:rPr>
                <w:sz w:val="20"/>
                <w:szCs w:val="20"/>
                <w:lang w:val="pl-PL"/>
              </w:rPr>
              <w:t>18.</w:t>
            </w:r>
            <w:r w:rsidRPr="00153354">
              <w:rPr>
                <w:sz w:val="20"/>
                <w:szCs w:val="20"/>
                <w:lang w:val="pl-PL" w:eastAsia="pl-PL"/>
              </w:rPr>
              <w:t xml:space="preserve"> Uchwyt ścienny do ambulansu zgodny z normą PN EN 1789</w:t>
            </w:r>
            <w:r w:rsidR="005113CD">
              <w:rPr>
                <w:sz w:val="20"/>
                <w:szCs w:val="20"/>
                <w:lang w:val="pl-PL" w:eastAsia="pl-PL"/>
              </w:rPr>
              <w:t xml:space="preserve"> ( lub równoważną )</w:t>
            </w:r>
            <w:r w:rsidRPr="00153354">
              <w:rPr>
                <w:sz w:val="20"/>
                <w:szCs w:val="20"/>
                <w:lang w:val="pl-PL" w:eastAsia="pl-PL"/>
              </w:rPr>
              <w:t xml:space="preserve"> z funkcją automatycznego podłączenia napięcia zasilającego ssak z 12V i ładowania akumulatora po wpięciu ssaka do uchwytu</w:t>
            </w:r>
            <w:r>
              <w:rPr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153A287" w14:textId="77777777" w:rsidR="00006ECA" w:rsidRPr="00123A5D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08EF267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23823CB5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6FF6672D" w14:textId="60A6AA78" w:rsidR="00A559D5" w:rsidRPr="002A4D23" w:rsidRDefault="00006ECA" w:rsidP="00A559D5">
            <w:pPr>
              <w:pStyle w:val="TableParagraph"/>
              <w:numPr>
                <w:ilvl w:val="0"/>
                <w:numId w:val="25"/>
              </w:numPr>
              <w:spacing w:before="40" w:after="40"/>
              <w:ind w:right="139"/>
              <w:jc w:val="both"/>
              <w:rPr>
                <w:sz w:val="20"/>
                <w:szCs w:val="20"/>
                <w:lang w:val="pl-PL"/>
              </w:rPr>
            </w:pPr>
            <w:r w:rsidRPr="002A4D23">
              <w:rPr>
                <w:sz w:val="20"/>
                <w:szCs w:val="20"/>
                <w:lang w:val="pl-PL"/>
              </w:rPr>
              <w:t>Zamawiający wymaga, aby przed przystąpieniem do wykonania zabudowy medycznej Wykonawca skontaktował się z upoważnionym przedstawicielem Zamawiającego celem uzgodnienia rozmieszczenia poszczególnych elementów zabudowy.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AE12F8B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BE9CDA0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2F8E9389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shd w:val="clear" w:color="auto" w:fill="CCFFCC"/>
            <w:vAlign w:val="center"/>
          </w:tcPr>
          <w:p w14:paraId="565FAD77" w14:textId="77777777" w:rsidR="00006ECA" w:rsidRPr="00656DC3" w:rsidRDefault="00006ECA" w:rsidP="00256897">
            <w:pPr>
              <w:pStyle w:val="TableParagraph"/>
              <w:spacing w:before="40" w:after="40"/>
              <w:ind w:left="707"/>
              <w:jc w:val="both"/>
              <w:rPr>
                <w:b/>
                <w:sz w:val="24"/>
                <w:lang w:val="pl-PL"/>
              </w:rPr>
            </w:pPr>
            <w:r w:rsidRPr="00656DC3">
              <w:rPr>
                <w:b/>
                <w:sz w:val="24"/>
                <w:lang w:val="pl-PL"/>
              </w:rPr>
              <w:t>VII. Wyposażenie dodatkowe</w:t>
            </w:r>
          </w:p>
        </w:tc>
      </w:tr>
      <w:tr w:rsidR="00006ECA" w14:paraId="7DD15AD9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0BBEB86D" w14:textId="77777777" w:rsidR="00006ECA" w:rsidRPr="002A4D23" w:rsidRDefault="00006ECA" w:rsidP="00256897">
            <w:pPr>
              <w:pStyle w:val="TableParagraph"/>
              <w:spacing w:before="40" w:after="40"/>
              <w:ind w:left="-1" w:firstLine="55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1.Stacjonarny system ogrzewania płynów infuzyjnych z termostatem.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EB5F648" w14:textId="77777777" w:rsidR="00006ECA" w:rsidRPr="00656DC3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5B5E2FA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138B48B5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6397225A" w14:textId="1C194FD4" w:rsidR="00A5185A" w:rsidRPr="002A4D23" w:rsidRDefault="00006ECA" w:rsidP="00C83165">
            <w:pPr>
              <w:pStyle w:val="TableParagraph"/>
              <w:spacing w:before="40" w:after="40"/>
              <w:ind w:left="-1" w:right="137" w:firstLine="55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2.Dodatkowa gaśnica w przedziale medycznym, młotek do wybijania szyb, nóż do przecinania pasów bezpieczeństwa.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80DC9B6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4001DFE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46433987" w14:textId="77777777" w:rsidTr="00C83165">
        <w:trPr>
          <w:gridBefore w:val="1"/>
          <w:wBefore w:w="10" w:type="dxa"/>
          <w:trHeight w:hRule="exact" w:val="446"/>
        </w:trPr>
        <w:tc>
          <w:tcPr>
            <w:tcW w:w="15441" w:type="dxa"/>
            <w:gridSpan w:val="5"/>
            <w:shd w:val="clear" w:color="auto" w:fill="D0CECE"/>
            <w:vAlign w:val="center"/>
          </w:tcPr>
          <w:p w14:paraId="6170FA67" w14:textId="77777777" w:rsidR="00006ECA" w:rsidRPr="002A4D23" w:rsidRDefault="00006ECA" w:rsidP="00256897">
            <w:pPr>
              <w:pStyle w:val="TableParagraph"/>
              <w:spacing w:before="125"/>
              <w:ind w:left="3779"/>
              <w:rPr>
                <w:b/>
                <w:sz w:val="24"/>
              </w:rPr>
            </w:pPr>
            <w:r w:rsidRPr="002A4D23">
              <w:rPr>
                <w:b/>
                <w:sz w:val="24"/>
              </w:rPr>
              <w:t>D. DODATKOWE INFORMACJE</w:t>
            </w:r>
          </w:p>
        </w:tc>
      </w:tr>
      <w:tr w:rsidR="00006ECA" w14:paraId="2C28FEA8" w14:textId="77777777" w:rsidTr="00C83165">
        <w:trPr>
          <w:gridBefore w:val="1"/>
          <w:wBefore w:w="10" w:type="dxa"/>
          <w:trHeight w:hRule="exact" w:val="701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1C02D067" w14:textId="77777777" w:rsidR="00006ECA" w:rsidRPr="00F807AD" w:rsidRDefault="00006ECA" w:rsidP="00256897">
            <w:pPr>
              <w:pStyle w:val="TableParagraph"/>
              <w:ind w:left="-1" w:right="-4"/>
              <w:jc w:val="both"/>
              <w:rPr>
                <w:sz w:val="20"/>
                <w:szCs w:val="20"/>
                <w:lang w:val="pl-PL"/>
              </w:rPr>
            </w:pPr>
            <w:r w:rsidRPr="00F807AD">
              <w:rPr>
                <w:sz w:val="20"/>
                <w:szCs w:val="20"/>
                <w:lang w:val="pl-PL"/>
              </w:rPr>
              <w:t>1. W ramach ceny oferty i w terminie dostawy – szkolenie personelu Zamawiającego w zakresie obsługi i użytkowania, potwierdzone protokołem.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301C986" w14:textId="77777777" w:rsidR="00006ECA" w:rsidRPr="00627A02" w:rsidRDefault="00006ECA" w:rsidP="00256897">
            <w:pPr>
              <w:pStyle w:val="TableParagraph"/>
              <w:spacing w:before="110"/>
              <w:ind w:left="3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69CE5CE" w14:textId="77777777" w:rsidR="00006ECA" w:rsidRPr="002453CC" w:rsidRDefault="00006ECA" w:rsidP="00256897">
            <w:pPr>
              <w:widowControl w:val="0"/>
              <w:autoSpaceDN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27CB3F42" w14:textId="77777777" w:rsidTr="00C83165">
        <w:trPr>
          <w:gridBefore w:val="1"/>
          <w:wBefore w:w="10" w:type="dxa"/>
          <w:trHeight w:hRule="exact" w:val="552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3BBE3F4F" w14:textId="0D1EED82" w:rsidR="00006ECA" w:rsidRPr="00F807AD" w:rsidRDefault="008D4AE1" w:rsidP="008D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Gwarancja mechaniczna </w:t>
            </w:r>
            <w:r w:rsidR="00D5000E">
              <w:rPr>
                <w:rFonts w:ascii="Arial" w:hAnsi="Arial" w:cs="Arial"/>
              </w:rPr>
              <w:t xml:space="preserve">ambulansu: min. 24 miesiące na </w:t>
            </w:r>
            <w:r w:rsidR="00006ECA" w:rsidRPr="00F807AD">
              <w:rPr>
                <w:rFonts w:ascii="Arial" w:hAnsi="Arial" w:cs="Arial"/>
              </w:rPr>
              <w:t xml:space="preserve"> ambulans od daty podpisania protokołu odbioru ambulansu, pierwszego uruchomienia i szkolenia personelu.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C8F9018" w14:textId="77777777" w:rsidR="00006ECA" w:rsidRPr="00F807A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A97ACC0" w14:textId="77777777" w:rsidR="00006ECA" w:rsidRPr="002453CC" w:rsidRDefault="00006ECA" w:rsidP="00256897">
            <w:pPr>
              <w:widowControl w:val="0"/>
              <w:autoSpaceDN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11FC59D3" w14:textId="77777777" w:rsidTr="00C83165">
        <w:trPr>
          <w:gridBefore w:val="1"/>
          <w:wBefore w:w="10" w:type="dxa"/>
          <w:trHeight w:hRule="exact" w:val="678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3B46840B" w14:textId="615196DC" w:rsidR="00006ECA" w:rsidRPr="00F807AD" w:rsidRDefault="00006ECA" w:rsidP="00476B72">
            <w:pPr>
              <w:pStyle w:val="TableParagraph"/>
              <w:ind w:left="-1" w:right="-4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>3. G</w:t>
            </w:r>
            <w:r w:rsidRPr="00F807AD">
              <w:rPr>
                <w:sz w:val="20"/>
                <w:szCs w:val="20"/>
                <w:lang w:val="pl-PL"/>
              </w:rPr>
              <w:t>warancj</w:t>
            </w:r>
            <w:r>
              <w:rPr>
                <w:sz w:val="20"/>
                <w:szCs w:val="20"/>
                <w:lang w:val="pl-PL"/>
              </w:rPr>
              <w:t>a na perforację blach nadwozia</w:t>
            </w:r>
            <w:r w:rsidR="008D4AE1">
              <w:rPr>
                <w:sz w:val="20"/>
                <w:szCs w:val="20"/>
                <w:lang w:val="pl-PL"/>
              </w:rPr>
              <w:t xml:space="preserve"> oraz powłoki lakiernicze</w:t>
            </w:r>
            <w:r w:rsidR="00081336">
              <w:rPr>
                <w:sz w:val="20"/>
                <w:szCs w:val="20"/>
                <w:lang w:val="pl-PL"/>
              </w:rPr>
              <w:t>j</w:t>
            </w:r>
            <w:r w:rsidR="008D4AE1"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 xml:space="preserve">zgodnie z gwarancją producenta , </w:t>
            </w:r>
            <w:r w:rsidRPr="00F807AD">
              <w:rPr>
                <w:sz w:val="20"/>
                <w:szCs w:val="20"/>
                <w:lang w:val="pl-PL"/>
              </w:rPr>
              <w:t xml:space="preserve">okres liczony </w:t>
            </w:r>
            <w:r w:rsidR="008D4AE1">
              <w:rPr>
                <w:sz w:val="20"/>
                <w:szCs w:val="20"/>
                <w:lang w:val="pl-PL"/>
              </w:rPr>
              <w:t>o</w:t>
            </w:r>
            <w:r>
              <w:rPr>
                <w:sz w:val="20"/>
                <w:szCs w:val="20"/>
                <w:lang w:val="pl-PL"/>
              </w:rPr>
              <w:t xml:space="preserve">d daty dostarczenia pojazdu </w:t>
            </w:r>
            <w:r w:rsidRPr="00F807AD">
              <w:rPr>
                <w:sz w:val="20"/>
                <w:szCs w:val="20"/>
                <w:lang w:val="pl-PL"/>
              </w:rPr>
              <w:t>Zamawiającemu.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B447543" w14:textId="77777777" w:rsidR="00006ECA" w:rsidRPr="00F807AD" w:rsidRDefault="00006ECA" w:rsidP="00256897">
            <w:pPr>
              <w:pStyle w:val="TableParagraph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C5347F5" w14:textId="77777777" w:rsidR="00006ECA" w:rsidRPr="002453CC" w:rsidRDefault="00006ECA" w:rsidP="00256897">
            <w:pPr>
              <w:widowControl w:val="0"/>
              <w:autoSpaceDN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4C587B14" w14:textId="77777777" w:rsidTr="00C83165">
        <w:trPr>
          <w:gridBefore w:val="1"/>
          <w:wBefore w:w="10" w:type="dxa"/>
          <w:trHeight w:hRule="exact" w:val="534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190EA2A3" w14:textId="0597A5E6" w:rsidR="00006ECA" w:rsidRPr="00F807AD" w:rsidRDefault="00006ECA" w:rsidP="008D4AE1">
            <w:pPr>
              <w:pStyle w:val="TableParagraph"/>
              <w:numPr>
                <w:ilvl w:val="0"/>
                <w:numId w:val="29"/>
              </w:numPr>
              <w:ind w:right="-4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4. Gwarancję na zabudowę medyczną – minimum 24 miesiące, </w:t>
            </w:r>
            <w:r w:rsidRPr="00F807AD">
              <w:rPr>
                <w:sz w:val="20"/>
                <w:szCs w:val="20"/>
                <w:lang w:val="pl-PL"/>
              </w:rPr>
              <w:t xml:space="preserve">okres liczony </w:t>
            </w:r>
            <w:r>
              <w:rPr>
                <w:sz w:val="20"/>
                <w:szCs w:val="20"/>
                <w:lang w:val="pl-PL"/>
              </w:rPr>
              <w:t xml:space="preserve">od daty dostarczenia pojazdu </w:t>
            </w:r>
            <w:r w:rsidRPr="00F807AD">
              <w:rPr>
                <w:sz w:val="20"/>
                <w:szCs w:val="20"/>
                <w:lang w:val="pl-PL"/>
              </w:rPr>
              <w:t>Zamawiającemu.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181F66B" w14:textId="77777777" w:rsidR="00006ECA" w:rsidRPr="0083199C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1D75158" w14:textId="77777777" w:rsidR="00006ECA" w:rsidRPr="002453CC" w:rsidRDefault="00006ECA" w:rsidP="00256897">
            <w:pPr>
              <w:widowControl w:val="0"/>
              <w:autoSpaceDN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2F904A78" w14:textId="77777777" w:rsidTr="00C83165">
        <w:trPr>
          <w:gridBefore w:val="1"/>
          <w:wBefore w:w="10" w:type="dxa"/>
          <w:trHeight w:hRule="exact" w:val="1045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79768D7F" w14:textId="77777777" w:rsidR="00006ECA" w:rsidRPr="002453CC" w:rsidRDefault="00006ECA" w:rsidP="00256897">
            <w:pPr>
              <w:pStyle w:val="TableParagraph"/>
              <w:ind w:left="-1" w:right="-4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5</w:t>
            </w:r>
            <w:r w:rsidRPr="00F47078">
              <w:rPr>
                <w:sz w:val="20"/>
                <w:lang w:val="pl-PL"/>
              </w:rPr>
              <w:t xml:space="preserve">. </w:t>
            </w:r>
            <w:r w:rsidRPr="00F47078">
              <w:rPr>
                <w:sz w:val="20"/>
                <w:szCs w:val="20"/>
                <w:lang w:val="pl-PL"/>
              </w:rPr>
              <w:t>Wykonawca zobowiązany jest do każdorazowego podjęcia działań w celu usunięcia awarii przedmiotu zamówienia nie później niż w ciągu 72 godzin od momentu telefonicznego zgłoszenia awarii przez Zamawiającego i udostępnienia przedmiotu zamówienia; maksymalny czas naprawy – do 14 dni roboczych od daty otrzymania zgłoszenia o</w:t>
            </w:r>
            <w:r w:rsidRPr="00F47078">
              <w:rPr>
                <w:spacing w:val="-21"/>
                <w:sz w:val="20"/>
                <w:szCs w:val="20"/>
                <w:lang w:val="pl-PL"/>
              </w:rPr>
              <w:t xml:space="preserve"> </w:t>
            </w:r>
            <w:r w:rsidRPr="00F47078">
              <w:rPr>
                <w:sz w:val="20"/>
                <w:szCs w:val="20"/>
                <w:lang w:val="pl-PL"/>
              </w:rPr>
              <w:t>wadzie.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41F3C2B" w14:textId="77777777" w:rsidR="00006ECA" w:rsidRPr="002453CC" w:rsidRDefault="00006ECA" w:rsidP="00256897">
            <w:pPr>
              <w:pStyle w:val="TableParagraph"/>
              <w:spacing w:before="11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D54215A" w14:textId="77777777" w:rsidR="00006ECA" w:rsidRPr="002453CC" w:rsidRDefault="00006ECA" w:rsidP="00256897">
            <w:pPr>
              <w:widowControl w:val="0"/>
              <w:autoSpaceDN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725ED4E5" w14:textId="77777777" w:rsidTr="00C83165">
        <w:trPr>
          <w:gridBefore w:val="1"/>
          <w:wBefore w:w="10" w:type="dxa"/>
          <w:trHeight w:hRule="exact" w:val="578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4D85B017" w14:textId="77777777" w:rsidR="00006ECA" w:rsidRPr="002453CC" w:rsidRDefault="00006ECA" w:rsidP="00256897">
            <w:pPr>
              <w:pStyle w:val="TableParagraph"/>
              <w:ind w:left="43" w:right="-4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</w:t>
            </w:r>
            <w:r w:rsidRPr="002453CC">
              <w:rPr>
                <w:sz w:val="20"/>
                <w:lang w:val="pl-PL"/>
              </w:rPr>
              <w:t xml:space="preserve">. </w:t>
            </w:r>
            <w:r w:rsidRPr="002453CC">
              <w:rPr>
                <w:sz w:val="20"/>
                <w:szCs w:val="20"/>
                <w:lang w:val="pl-PL"/>
              </w:rPr>
              <w:t>W przypadku trzykrotnej naprawy gwarancyjnej tego samego elementu przedmiotu zamówienia Wykonawca zobowiązany jest wymienić wadliwy element zamówienia na</w:t>
            </w:r>
            <w:r w:rsidRPr="002453CC">
              <w:rPr>
                <w:spacing w:val="-29"/>
                <w:sz w:val="20"/>
                <w:szCs w:val="20"/>
                <w:lang w:val="pl-PL"/>
              </w:rPr>
              <w:t xml:space="preserve"> </w:t>
            </w:r>
            <w:r w:rsidRPr="002453CC">
              <w:rPr>
                <w:sz w:val="20"/>
                <w:szCs w:val="20"/>
                <w:lang w:val="pl-PL"/>
              </w:rPr>
              <w:t>nowy</w:t>
            </w:r>
            <w:r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CC13BAC" w14:textId="77777777" w:rsidR="00006ECA" w:rsidRPr="002453CC" w:rsidRDefault="00006ECA" w:rsidP="00256897">
            <w:pPr>
              <w:pStyle w:val="TableParagraph"/>
              <w:spacing w:before="11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C1AFCBE" w14:textId="77777777" w:rsidR="00006ECA" w:rsidRPr="002453CC" w:rsidRDefault="00006ECA" w:rsidP="00256897">
            <w:pPr>
              <w:widowControl w:val="0"/>
              <w:autoSpaceDN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683C213F" w14:textId="77777777" w:rsidTr="00C83165">
        <w:trPr>
          <w:gridBefore w:val="1"/>
          <w:wBefore w:w="10" w:type="dxa"/>
          <w:trHeight w:hRule="exact" w:val="55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7A28AE02" w14:textId="2D7052C2" w:rsidR="00006ECA" w:rsidRPr="00F807AD" w:rsidRDefault="00006ECA" w:rsidP="00C83165">
            <w:pPr>
              <w:pStyle w:val="TableParagraph"/>
              <w:numPr>
                <w:ilvl w:val="0"/>
                <w:numId w:val="28"/>
              </w:numPr>
              <w:ind w:right="-4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7.</w:t>
            </w:r>
            <w:r w:rsidRPr="00DC08C8">
              <w:rPr>
                <w:sz w:val="20"/>
                <w:lang w:val="pl-PL"/>
              </w:rPr>
              <w:t>Serwis gwarancyjny i pogwarancyjny u autoryzowanego przedstawiciela</w:t>
            </w:r>
            <w:r w:rsidR="00C83165">
              <w:rPr>
                <w:sz w:val="20"/>
                <w:lang w:val="pl-PL"/>
              </w:rPr>
              <w:t xml:space="preserve"> </w:t>
            </w:r>
            <w:r w:rsidRPr="00DC08C8">
              <w:rPr>
                <w:sz w:val="20"/>
                <w:lang w:val="pl-PL"/>
              </w:rPr>
              <w:t xml:space="preserve"> </w:t>
            </w:r>
            <w:r w:rsidRPr="00DC08C8">
              <w:rPr>
                <w:sz w:val="20"/>
                <w:szCs w:val="20"/>
                <w:lang w:val="pl-PL"/>
              </w:rPr>
              <w:t>( podać adresy i nr telefonów punktów serwisowych)</w:t>
            </w:r>
            <w:r w:rsidR="00D5000E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5A872D3" w14:textId="77777777" w:rsidR="00006ECA" w:rsidRPr="00F807AD" w:rsidRDefault="00006ECA" w:rsidP="00256897">
            <w:pPr>
              <w:pStyle w:val="TableParagraph"/>
              <w:spacing w:before="11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A49B1F1" w14:textId="77777777" w:rsidR="00006ECA" w:rsidRPr="002453CC" w:rsidRDefault="00006ECA" w:rsidP="00256897">
            <w:pPr>
              <w:widowControl w:val="0"/>
              <w:autoSpaceDN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:rsidRPr="00C9536A" w14:paraId="7865C274" w14:textId="77777777" w:rsidTr="00C831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7"/>
        </w:trPr>
        <w:tc>
          <w:tcPr>
            <w:tcW w:w="1545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/>
            <w:vAlign w:val="center"/>
          </w:tcPr>
          <w:p w14:paraId="1F4014AC" w14:textId="7BFECF08" w:rsidR="00006ECA" w:rsidRPr="007E7DB6" w:rsidRDefault="00006ECA" w:rsidP="00256897">
            <w:pPr>
              <w:ind w:right="-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7E7DB6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WYPOSAŻENI</w:t>
            </w:r>
            <w:r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="00B35E75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E7DB6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AMBULANS</w:t>
            </w:r>
            <w:r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U</w:t>
            </w:r>
          </w:p>
        </w:tc>
      </w:tr>
      <w:tr w:rsidR="00006ECA" w14:paraId="0FCECE7B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5C00229C" w14:textId="77777777" w:rsidR="00D91665" w:rsidRDefault="00D91665" w:rsidP="0025689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0C3CAD64" w14:textId="77777777" w:rsidR="00006ECA" w:rsidRPr="00861E70" w:rsidRDefault="00006ECA" w:rsidP="0025689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61E70">
              <w:rPr>
                <w:rFonts w:ascii="Arial" w:hAnsi="Arial" w:cs="Arial"/>
                <w:b/>
                <w:bCs/>
              </w:rPr>
              <w:t>SPRZĘT MEDYCZNY</w:t>
            </w:r>
          </w:p>
          <w:p w14:paraId="0ED48C54" w14:textId="77777777" w:rsidR="00F90555" w:rsidRDefault="00006ECA" w:rsidP="00256897">
            <w:pPr>
              <w:pStyle w:val="Tekstcofnity0"/>
              <w:tabs>
                <w:tab w:val="left" w:pos="0"/>
              </w:tabs>
              <w:spacing w:line="240" w:lineRule="auto"/>
              <w:ind w:left="110" w:right="78"/>
              <w:jc w:val="center"/>
              <w:rPr>
                <w:rFonts w:ascii="Arial" w:hAnsi="Arial" w:cs="Arial"/>
                <w:smallCaps/>
                <w:sz w:val="20"/>
                <w:lang w:val="pl-PL"/>
              </w:rPr>
            </w:pPr>
            <w:r w:rsidRPr="00861E70">
              <w:rPr>
                <w:rFonts w:ascii="Arial" w:hAnsi="Arial" w:cs="Arial"/>
                <w:smallCaps/>
                <w:sz w:val="20"/>
                <w:lang w:val="pl-PL"/>
              </w:rPr>
              <w:t>(ma spełniać wymogi aktualnej normy PN EN 1789, PN-EN 1865-1,</w:t>
            </w:r>
          </w:p>
          <w:p w14:paraId="0B18326F" w14:textId="77777777" w:rsidR="00006ECA" w:rsidRPr="00861E70" w:rsidRDefault="00006ECA" w:rsidP="00256897">
            <w:pPr>
              <w:pStyle w:val="Tekstcofnity0"/>
              <w:tabs>
                <w:tab w:val="left" w:pos="0"/>
              </w:tabs>
              <w:spacing w:line="240" w:lineRule="auto"/>
              <w:ind w:left="110" w:right="78"/>
              <w:jc w:val="center"/>
              <w:rPr>
                <w:rFonts w:ascii="Arial" w:hAnsi="Arial" w:cs="Arial"/>
                <w:smallCaps/>
                <w:sz w:val="20"/>
                <w:lang w:val="pl-PL"/>
              </w:rPr>
            </w:pPr>
            <w:r w:rsidRPr="00861E70">
              <w:rPr>
                <w:rFonts w:ascii="Arial" w:hAnsi="Arial" w:cs="Arial"/>
                <w:smallCaps/>
                <w:sz w:val="20"/>
                <w:lang w:val="pl-PL"/>
              </w:rPr>
              <w:t xml:space="preserve"> PN EN 1865-5  </w:t>
            </w:r>
          </w:p>
          <w:p w14:paraId="3A537D7A" w14:textId="77777777" w:rsidR="00006ECA" w:rsidRDefault="00006ECA" w:rsidP="00256897">
            <w:pPr>
              <w:pStyle w:val="Tekstcofnity0"/>
              <w:tabs>
                <w:tab w:val="left" w:pos="0"/>
              </w:tabs>
              <w:spacing w:line="240" w:lineRule="auto"/>
              <w:ind w:left="110" w:right="78"/>
              <w:jc w:val="center"/>
              <w:rPr>
                <w:rFonts w:ascii="Arial" w:hAnsi="Arial" w:cs="Arial"/>
                <w:smallCaps/>
                <w:sz w:val="20"/>
                <w:lang w:val="pl-PL"/>
              </w:rPr>
            </w:pPr>
            <w:r w:rsidRPr="00861E70">
              <w:rPr>
                <w:rFonts w:ascii="Arial" w:hAnsi="Arial" w:cs="Arial"/>
                <w:smallCaps/>
                <w:sz w:val="20"/>
                <w:lang w:val="pl-PL"/>
              </w:rPr>
              <w:t>lub normy równoważnej)</w:t>
            </w:r>
          </w:p>
          <w:p w14:paraId="30019128" w14:textId="77777777" w:rsidR="00D91665" w:rsidRPr="00861E70" w:rsidRDefault="00D91665" w:rsidP="00256897">
            <w:pPr>
              <w:pStyle w:val="Tekstcofnity0"/>
              <w:tabs>
                <w:tab w:val="left" w:pos="0"/>
              </w:tabs>
              <w:spacing w:line="240" w:lineRule="auto"/>
              <w:ind w:left="110" w:right="78"/>
              <w:jc w:val="center"/>
              <w:rPr>
                <w:rFonts w:ascii="Arial" w:hAnsi="Arial" w:cs="Arial"/>
                <w:smallCaps/>
                <w:sz w:val="20"/>
                <w:lang w:val="pl-PL"/>
              </w:rPr>
            </w:pP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72A6B38" w14:textId="77777777" w:rsidR="00006ECA" w:rsidRPr="00861E70" w:rsidRDefault="00006ECA" w:rsidP="0025689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61E70">
              <w:rPr>
                <w:rFonts w:ascii="Arial" w:hAnsi="Arial" w:cs="Arial"/>
                <w:b/>
              </w:rPr>
              <w:t xml:space="preserve">PARAMETR  WYMAGANY  </w:t>
            </w:r>
          </w:p>
          <w:p w14:paraId="41602C52" w14:textId="77777777" w:rsidR="00006ECA" w:rsidRPr="00861E70" w:rsidRDefault="00006ECA" w:rsidP="00256897">
            <w:pPr>
              <w:snapToGrid w:val="0"/>
              <w:jc w:val="center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 xml:space="preserve">Tak/Nie </w:t>
            </w:r>
          </w:p>
        </w:tc>
        <w:tc>
          <w:tcPr>
            <w:tcW w:w="65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1910BA0" w14:textId="77777777" w:rsidR="00006ECA" w:rsidRPr="00861E70" w:rsidRDefault="00006ECA" w:rsidP="0025689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61E70">
              <w:rPr>
                <w:rFonts w:ascii="Arial" w:hAnsi="Arial" w:cs="Arial"/>
                <w:b/>
              </w:rPr>
              <w:t xml:space="preserve">PARAMETRY OFEROWANE </w:t>
            </w:r>
          </w:p>
          <w:p w14:paraId="5477B7B0" w14:textId="77777777" w:rsidR="00006ECA" w:rsidRPr="00861E70" w:rsidRDefault="00006ECA" w:rsidP="00256897">
            <w:pPr>
              <w:snapToGrid w:val="0"/>
              <w:jc w:val="center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 xml:space="preserve">(podać) </w:t>
            </w:r>
          </w:p>
        </w:tc>
      </w:tr>
      <w:tr w:rsidR="00006ECA" w:rsidRPr="00A6028D" w14:paraId="442F1B5B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1"/>
        </w:trPr>
        <w:tc>
          <w:tcPr>
            <w:tcW w:w="15451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C5E0B3"/>
            <w:vAlign w:val="center"/>
          </w:tcPr>
          <w:p w14:paraId="16DD9F62" w14:textId="77777777" w:rsidR="00DE59A7" w:rsidRDefault="00DE59A7" w:rsidP="00256897">
            <w:pPr>
              <w:pStyle w:val="Tekstpodstawowy"/>
              <w:tabs>
                <w:tab w:val="left" w:pos="2842"/>
              </w:tabs>
              <w:ind w:right="461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0BD3FB9C" w14:textId="77777777" w:rsidR="00006ECA" w:rsidRPr="00861E70" w:rsidRDefault="00006ECA" w:rsidP="00256897">
            <w:pPr>
              <w:pStyle w:val="Tekstpodstawowy"/>
              <w:tabs>
                <w:tab w:val="left" w:pos="2842"/>
              </w:tabs>
              <w:ind w:right="461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NOSZE GŁÓWNE – 1</w:t>
            </w:r>
            <w:r w:rsidRPr="00861E7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szt.</w:t>
            </w:r>
            <w:r w:rsidRPr="00861E70">
              <w:rPr>
                <w:rFonts w:ascii="Arial" w:hAnsi="Arial" w:cs="Arial"/>
                <w:b/>
                <w:color w:val="auto"/>
                <w:sz w:val="20"/>
                <w:szCs w:val="20"/>
              </w:rPr>
              <w:tab/>
            </w:r>
          </w:p>
          <w:p w14:paraId="5E68489E" w14:textId="77777777" w:rsidR="00006ECA" w:rsidRPr="00861E70" w:rsidRDefault="00006ECA" w:rsidP="00256897">
            <w:pPr>
              <w:pStyle w:val="Tekstpodstawowy"/>
              <w:tabs>
                <w:tab w:val="left" w:pos="2842"/>
              </w:tabs>
              <w:ind w:right="461"/>
              <w:jc w:val="both"/>
              <w:rPr>
                <w:rFonts w:ascii="Arial" w:hAnsi="Arial" w:cs="Arial"/>
                <w:b/>
                <w:color w:val="auto"/>
                <w:sz w:val="10"/>
                <w:szCs w:val="10"/>
              </w:rPr>
            </w:pPr>
          </w:p>
          <w:p w14:paraId="61B6B109" w14:textId="77777777" w:rsidR="00006ECA" w:rsidRPr="00861E70" w:rsidRDefault="00006ECA" w:rsidP="00256897">
            <w:pPr>
              <w:pStyle w:val="Tekstpodstawowy"/>
              <w:ind w:right="33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61E70">
              <w:rPr>
                <w:rFonts w:ascii="Arial" w:hAnsi="Arial" w:cs="Arial"/>
                <w:b/>
                <w:color w:val="auto"/>
                <w:sz w:val="20"/>
                <w:szCs w:val="20"/>
              </w:rPr>
              <w:t>Producent: ......................................................................................................................................................................</w:t>
            </w:r>
            <w:r w:rsidR="003956F5">
              <w:rPr>
                <w:rFonts w:ascii="Arial" w:hAnsi="Arial" w:cs="Arial"/>
                <w:b/>
                <w:color w:val="auto"/>
                <w:sz w:val="20"/>
                <w:szCs w:val="20"/>
              </w:rPr>
              <w:t>....................................................................</w:t>
            </w:r>
          </w:p>
          <w:p w14:paraId="38B285BB" w14:textId="77777777" w:rsidR="00006ECA" w:rsidRPr="00861E70" w:rsidRDefault="00006ECA" w:rsidP="00256897">
            <w:pPr>
              <w:pStyle w:val="Tekstpodstawowy"/>
              <w:ind w:right="33"/>
              <w:jc w:val="both"/>
              <w:rPr>
                <w:rFonts w:ascii="Arial" w:hAnsi="Arial" w:cs="Arial"/>
                <w:b/>
                <w:color w:val="auto"/>
                <w:sz w:val="10"/>
                <w:szCs w:val="10"/>
              </w:rPr>
            </w:pPr>
          </w:p>
          <w:p w14:paraId="33C11A25" w14:textId="77777777" w:rsidR="00006ECA" w:rsidRDefault="00006ECA" w:rsidP="00256897">
            <w:pPr>
              <w:pStyle w:val="Tekstpodstawowy"/>
              <w:ind w:righ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61E70">
              <w:rPr>
                <w:rFonts w:ascii="Arial" w:hAnsi="Arial" w:cs="Arial"/>
                <w:b/>
                <w:sz w:val="20"/>
                <w:szCs w:val="20"/>
              </w:rPr>
              <w:t>Nazwa i typ (model): ......................................................................................................................................................</w:t>
            </w:r>
            <w:r w:rsidR="003956F5"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</w:t>
            </w:r>
          </w:p>
          <w:p w14:paraId="1214D4A9" w14:textId="77777777" w:rsidR="003956F5" w:rsidRDefault="003956F5" w:rsidP="00256897">
            <w:pPr>
              <w:pStyle w:val="Tekstpodstawowy"/>
              <w:ind w:right="33"/>
              <w:jc w:val="both"/>
            </w:pPr>
          </w:p>
        </w:tc>
      </w:tr>
      <w:tr w:rsidR="00006ECA" w14:paraId="1DB4FCF0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9423B" w14:textId="22D54E8C" w:rsidR="00006ECA" w:rsidRPr="00861E70" w:rsidRDefault="00006ECA" w:rsidP="00256897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lastRenderedPageBreak/>
              <w:t xml:space="preserve">Urządzenie fabrycznie nowe, rok </w:t>
            </w:r>
            <w:r w:rsidRPr="004E4E26">
              <w:rPr>
                <w:rFonts w:ascii="Arial" w:hAnsi="Arial" w:cs="Arial"/>
              </w:rPr>
              <w:t>produkcji 20</w:t>
            </w:r>
            <w:r>
              <w:rPr>
                <w:rFonts w:ascii="Arial" w:hAnsi="Arial" w:cs="Arial"/>
              </w:rPr>
              <w:t>20</w:t>
            </w:r>
            <w:r w:rsidR="00A66B9C">
              <w:rPr>
                <w:rFonts w:ascii="Arial" w:hAnsi="Arial" w:cs="Arial"/>
              </w:rPr>
              <w:t xml:space="preserve"> lub </w:t>
            </w:r>
            <w:r w:rsidR="00B0557E">
              <w:rPr>
                <w:rFonts w:ascii="Arial" w:hAnsi="Arial" w:cs="Arial"/>
              </w:rPr>
              <w:t>2021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EB8E9" w14:textId="77777777" w:rsidR="00006ECA" w:rsidRPr="00496C9C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AF89691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39293E32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848DF" w14:textId="77777777" w:rsidR="00006ECA" w:rsidRPr="00861E70" w:rsidRDefault="00006ECA" w:rsidP="003956F5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Wykonane z materiału odpornego na korozję lub z materiału zabezpieczonego przed korozją</w:t>
            </w:r>
            <w:r>
              <w:rPr>
                <w:rFonts w:ascii="Arial" w:hAnsi="Arial" w:cs="Arial"/>
              </w:rPr>
              <w:t>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06A01" w14:textId="77777777" w:rsidR="00006ECA" w:rsidRPr="00496C9C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1E1F7DC9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67EF2389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3C426" w14:textId="77777777" w:rsidR="00006ECA" w:rsidRPr="00861E70" w:rsidRDefault="00006ECA" w:rsidP="00256897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Nosze potrójnie łamane z możliwością ustawienia pozycji przeciwwstrząsowej i pozycji zmniejszającej napięcie mięśni brzucha;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8EAA8" w14:textId="77777777" w:rsidR="00006ECA" w:rsidRPr="00496C9C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EDEE475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70C9EAEC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694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3201A" w14:textId="7619E551" w:rsidR="00006ECA" w:rsidRPr="00861E70" w:rsidRDefault="00006ECA" w:rsidP="00256897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Przystosowane do prowadzenia reanimacji</w:t>
            </w:r>
            <w:r w:rsidR="00C83165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5D6A" w14:textId="77777777" w:rsidR="00006ECA" w:rsidRPr="00496C9C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F03686C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391F4C68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64AF6" w14:textId="77777777" w:rsidR="00006ECA" w:rsidRPr="00861E70" w:rsidRDefault="00006ECA" w:rsidP="00256897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Z możliwością płynnej regulacji kąta nachylenia oparcia pod plecami do 90 stopni;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67025" w14:textId="77777777" w:rsidR="00006ECA" w:rsidRPr="00496C9C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5DF91ECB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7240C53D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2F286" w14:textId="77777777" w:rsidR="00006ECA" w:rsidRPr="00861E70" w:rsidRDefault="00006ECA" w:rsidP="00256897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Rama noszy pod głową pacjenta umożliwiająca odgięcie głowy do tyłu, przygięcie głowy do klatki piersiowej i ułożenia na wznak;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EAFC2" w14:textId="77777777" w:rsidR="00006ECA" w:rsidRPr="00496C9C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67097E57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0BEA0A8F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BBC1B" w14:textId="77777777" w:rsidR="00006ECA" w:rsidRPr="00861E70" w:rsidRDefault="00006ECA" w:rsidP="00256897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Z zestawem pasów zabezpieczających pacjenta, o regulowanej długości, mocowanych bezpośrednio do ramy noszy;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C36E5" w14:textId="77777777" w:rsidR="00006ECA" w:rsidRPr="00496C9C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5E62B5EC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58054C44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3D20A" w14:textId="77777777" w:rsidR="00006ECA" w:rsidRPr="00861E70" w:rsidRDefault="00006ECA" w:rsidP="00256897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 xml:space="preserve">Wyposażone w cienki nie sprężynujący materac z tworzywa sztucznego umożliwiający ustawienie wszystkich dostępnych pozycji transportowych, o powierzchni antypoślizgowej, nie absorbujący krwi i płynów, odporny na środki </w:t>
            </w:r>
            <w:r>
              <w:rPr>
                <w:rFonts w:ascii="Arial" w:hAnsi="Arial" w:cs="Arial"/>
              </w:rPr>
              <w:t>dezynfekujące;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D850E" w14:textId="77777777" w:rsidR="00006ECA" w:rsidRPr="00496C9C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38A61F23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651E905A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BC2A4" w14:textId="77777777" w:rsidR="00006ECA" w:rsidRPr="00861E70" w:rsidRDefault="00006ECA" w:rsidP="00256897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Ze składanymi poręczami bocznymi na boki lub wzdłuż</w:t>
            </w:r>
            <w:r>
              <w:rPr>
                <w:rFonts w:ascii="Arial" w:hAnsi="Arial" w:cs="Arial"/>
              </w:rPr>
              <w:t>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6E3AC" w14:textId="77777777" w:rsidR="00006ECA" w:rsidRPr="00496C9C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3B090C03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6B0009F8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4AE8D" w14:textId="77777777" w:rsidR="00006ECA" w:rsidRPr="00861E70" w:rsidRDefault="00006ECA" w:rsidP="00256897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Z wysuwanymi rączkami do przenoszenia, umieszczonymi z przodu i z tyłu noszy</w:t>
            </w:r>
            <w:r>
              <w:rPr>
                <w:rFonts w:ascii="Arial" w:hAnsi="Arial" w:cs="Arial"/>
              </w:rPr>
              <w:t>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9399B" w14:textId="77777777" w:rsidR="00006ECA" w:rsidRPr="00496C9C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6E23B5BD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2C28FE62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B681A" w14:textId="77777777" w:rsidR="00006ECA" w:rsidRPr="00861E70" w:rsidRDefault="00006ECA" w:rsidP="00256897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Z możliwością wprowadzania noszy na transporter przodem lub tyłem do kierunku jazdy;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94C6" w14:textId="77777777" w:rsidR="00006ECA" w:rsidRPr="00496C9C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72C935FC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79EB8D8F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3B691" w14:textId="3269848B" w:rsidR="00006ECA" w:rsidRPr="00861E70" w:rsidRDefault="00006ECA" w:rsidP="005F103B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Waga noszy max 2</w:t>
            </w:r>
            <w:r>
              <w:rPr>
                <w:rFonts w:ascii="Arial" w:hAnsi="Arial" w:cs="Arial"/>
              </w:rPr>
              <w:t>5</w:t>
            </w:r>
            <w:r w:rsidRPr="00861E70">
              <w:rPr>
                <w:rFonts w:ascii="Arial" w:hAnsi="Arial" w:cs="Arial"/>
              </w:rPr>
              <w:t xml:space="preserve"> kg zgodna z wymogami aktualnej normy</w:t>
            </w:r>
            <w:r w:rsidR="005F103B">
              <w:rPr>
                <w:rFonts w:ascii="Arial" w:hAnsi="Arial" w:cs="Arial"/>
              </w:rPr>
              <w:t xml:space="preserve">  </w:t>
            </w:r>
            <w:r w:rsidRPr="00861E70">
              <w:rPr>
                <w:rFonts w:ascii="Arial" w:hAnsi="Arial" w:cs="Arial"/>
              </w:rPr>
              <w:t xml:space="preserve"> PN EN 1865-1</w:t>
            </w:r>
            <w:r w:rsidR="005F103B">
              <w:rPr>
                <w:rFonts w:ascii="Arial" w:hAnsi="Arial" w:cs="Arial"/>
              </w:rPr>
              <w:t xml:space="preserve"> ( lub równoważnej);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F9EA8" w14:textId="77777777" w:rsidR="00006ECA" w:rsidRPr="00496C9C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6D2685E5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2E135FAB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2B264" w14:textId="77777777" w:rsidR="00006ECA" w:rsidRPr="00861E70" w:rsidRDefault="00006ECA" w:rsidP="00256897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Trwałe oznakowanie, najlepiej graficzne elementów związanych z obsługą noszy</w:t>
            </w:r>
            <w:r>
              <w:rPr>
                <w:rFonts w:ascii="Arial" w:hAnsi="Arial" w:cs="Arial"/>
              </w:rPr>
              <w:t>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28184" w14:textId="77777777" w:rsidR="00006ECA" w:rsidRPr="00496C9C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3D4F80F7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6DA0FF39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9F817" w14:textId="77777777" w:rsidR="00006ECA" w:rsidRPr="00861E70" w:rsidRDefault="00006ECA" w:rsidP="00256897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lastRenderedPageBreak/>
              <w:t xml:space="preserve">Obciążenie dopuszczalne noszy min </w:t>
            </w:r>
            <w:smartTag w:uri="urn:schemas-microsoft-com:office:smarttags" w:element="metricconverter">
              <w:smartTagPr>
                <w:attr w:name="ProductID" w:val="230 kg"/>
              </w:smartTagPr>
              <w:r w:rsidRPr="00861E70">
                <w:rPr>
                  <w:rFonts w:ascii="Arial" w:hAnsi="Arial" w:cs="Arial"/>
                </w:rPr>
                <w:t>230 kg</w:t>
              </w:r>
            </w:smartTag>
            <w:r w:rsidRPr="00861E70">
              <w:rPr>
                <w:rFonts w:ascii="Arial" w:hAnsi="Arial" w:cs="Arial"/>
              </w:rPr>
              <w:t xml:space="preserve"> (podać obciążenie dopuszczalne w kg);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F6373" w14:textId="77777777" w:rsidR="00006ECA" w:rsidRPr="00496C9C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156E521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3AA999B0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76"/>
        </w:trPr>
        <w:tc>
          <w:tcPr>
            <w:tcW w:w="15451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C5E0B3"/>
            <w:vAlign w:val="center"/>
          </w:tcPr>
          <w:p w14:paraId="546C1E8C" w14:textId="77777777" w:rsidR="002F7D2F" w:rsidRDefault="002F7D2F" w:rsidP="00256897">
            <w:pPr>
              <w:pStyle w:val="Tekstpodstawowy"/>
              <w:tabs>
                <w:tab w:val="left" w:pos="2842"/>
              </w:tabs>
              <w:ind w:right="461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52DCCFFA" w14:textId="77777777" w:rsidR="00006ECA" w:rsidRPr="00861E70" w:rsidRDefault="00006ECA" w:rsidP="00256897">
            <w:pPr>
              <w:pStyle w:val="Tekstpodstawowy"/>
              <w:tabs>
                <w:tab w:val="left" w:pos="2842"/>
              </w:tabs>
              <w:ind w:right="461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TRANSPORTER NOSZY GŁÓWNYCH  – 1</w:t>
            </w:r>
            <w:r w:rsidRPr="00861E7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szt.</w:t>
            </w:r>
            <w:r w:rsidRPr="00861E70">
              <w:rPr>
                <w:rFonts w:ascii="Arial" w:hAnsi="Arial" w:cs="Arial"/>
                <w:b/>
                <w:color w:val="auto"/>
                <w:sz w:val="20"/>
                <w:szCs w:val="20"/>
              </w:rPr>
              <w:tab/>
            </w:r>
          </w:p>
          <w:p w14:paraId="7C2391F8" w14:textId="77777777" w:rsidR="00006ECA" w:rsidRPr="00861E70" w:rsidRDefault="00006ECA" w:rsidP="00256897">
            <w:pPr>
              <w:pStyle w:val="Tekstpodstawowy"/>
              <w:tabs>
                <w:tab w:val="left" w:pos="2842"/>
              </w:tabs>
              <w:ind w:right="461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7BA3C35D" w14:textId="77777777" w:rsidR="00006ECA" w:rsidRPr="00861E70" w:rsidRDefault="00006ECA" w:rsidP="00256897">
            <w:pPr>
              <w:pStyle w:val="Tekstpodstawowy"/>
              <w:ind w:right="33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61E70">
              <w:rPr>
                <w:rFonts w:ascii="Arial" w:hAnsi="Arial" w:cs="Arial"/>
                <w:b/>
                <w:color w:val="auto"/>
                <w:sz w:val="20"/>
                <w:szCs w:val="20"/>
              </w:rPr>
              <w:t>Producent: ......................................................................................................................................</w:t>
            </w:r>
            <w:r w:rsidR="00D91665">
              <w:rPr>
                <w:rFonts w:ascii="Arial" w:hAnsi="Arial" w:cs="Arial"/>
                <w:b/>
                <w:color w:val="auto"/>
                <w:sz w:val="20"/>
                <w:szCs w:val="20"/>
              </w:rPr>
              <w:t>................................................................................................</w:t>
            </w:r>
            <w:r w:rsidR="002F7D2F">
              <w:rPr>
                <w:rFonts w:ascii="Arial" w:hAnsi="Arial" w:cs="Arial"/>
                <w:b/>
                <w:color w:val="auto"/>
                <w:sz w:val="20"/>
                <w:szCs w:val="20"/>
              </w:rPr>
              <w:t>......</w:t>
            </w:r>
          </w:p>
          <w:p w14:paraId="548AB2C2" w14:textId="77777777" w:rsidR="00006ECA" w:rsidRPr="00861E70" w:rsidRDefault="00006ECA" w:rsidP="00256897">
            <w:pPr>
              <w:pStyle w:val="Tekstpodstawowy"/>
              <w:ind w:right="33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67F88C93" w14:textId="77777777" w:rsidR="00006ECA" w:rsidRDefault="00006ECA" w:rsidP="00256897">
            <w:pPr>
              <w:pStyle w:val="Tekstpodstawowy"/>
              <w:ind w:right="33"/>
              <w:rPr>
                <w:rFonts w:ascii="Arial" w:hAnsi="Arial" w:cs="Arial"/>
                <w:b/>
                <w:sz w:val="20"/>
                <w:szCs w:val="20"/>
              </w:rPr>
            </w:pPr>
            <w:r w:rsidRPr="00861E70">
              <w:rPr>
                <w:rFonts w:ascii="Arial" w:hAnsi="Arial" w:cs="Arial"/>
                <w:b/>
                <w:sz w:val="20"/>
                <w:szCs w:val="20"/>
              </w:rPr>
              <w:t>Nazwa i typ (model): ..........................................................................................................</w:t>
            </w:r>
            <w:r w:rsidR="00D91665"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</w:t>
            </w:r>
            <w:r w:rsidR="002F7D2F">
              <w:rPr>
                <w:rFonts w:ascii="Arial" w:hAnsi="Arial" w:cs="Arial"/>
                <w:b/>
                <w:sz w:val="20"/>
                <w:szCs w:val="20"/>
              </w:rPr>
              <w:t>.............................</w:t>
            </w:r>
            <w:r w:rsidR="00D9166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4535C3E9" w14:textId="77777777" w:rsidR="003956F5" w:rsidRPr="00861E70" w:rsidRDefault="003956F5" w:rsidP="00256897">
            <w:pPr>
              <w:pStyle w:val="Tekstpodstawowy"/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70C6F213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1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9B8D3" w14:textId="25C7C568" w:rsidR="00006ECA" w:rsidRPr="00861E70" w:rsidRDefault="00006ECA" w:rsidP="00256897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Urządzenie fabrycznie nowe</w:t>
            </w:r>
            <w:r>
              <w:rPr>
                <w:rFonts w:ascii="Arial" w:hAnsi="Arial" w:cs="Arial"/>
              </w:rPr>
              <w:t>,</w:t>
            </w:r>
            <w:r w:rsidRPr="00861E70">
              <w:rPr>
                <w:rFonts w:ascii="Arial" w:hAnsi="Arial" w:cs="Arial"/>
              </w:rPr>
              <w:t xml:space="preserve"> rok produkcji </w:t>
            </w:r>
            <w:r w:rsidRPr="004E4E26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  <w:r w:rsidR="00A66B9C">
              <w:rPr>
                <w:rFonts w:ascii="Arial" w:hAnsi="Arial" w:cs="Arial"/>
              </w:rPr>
              <w:t xml:space="preserve"> lub </w:t>
            </w:r>
            <w:r w:rsidR="00B0557E">
              <w:rPr>
                <w:rFonts w:ascii="Arial" w:hAnsi="Arial" w:cs="Arial"/>
              </w:rPr>
              <w:t>2021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43FDC" w14:textId="77777777" w:rsidR="00006ECA" w:rsidRPr="00496C9C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502A028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13D9760C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1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B10D" w14:textId="263B8B93" w:rsidR="00006ECA" w:rsidRPr="00861E70" w:rsidRDefault="00006ECA" w:rsidP="00256897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Wyposażony w system niezależnego składania się goleni przednich i tylnych przy wprowadzaniu i wyprowadzaniu noszy z/do ambulansu, pozwalający na bezpieczne wprowadzenie/ wyprowadzenie noszy z pacjentem nawet przez jedną osobę</w:t>
            </w:r>
            <w:r w:rsidR="00D361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1F3CC" w14:textId="77777777" w:rsidR="00006ECA" w:rsidRPr="00496C9C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2BC2B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0E723977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0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25539" w14:textId="55664F75" w:rsidR="00006ECA" w:rsidRPr="00861E70" w:rsidRDefault="00006ECA" w:rsidP="00256897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Szybki i łatwy system połączenia z noszami</w:t>
            </w:r>
            <w:r w:rsidR="00D361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C1B49" w14:textId="77777777" w:rsidR="00006ECA" w:rsidRPr="00496C9C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FA678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01DC3BCF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0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344F9" w14:textId="7EE93C0B" w:rsidR="00006ECA" w:rsidRPr="00861E70" w:rsidRDefault="00006ECA" w:rsidP="00256897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Regulacja wy</w:t>
            </w:r>
            <w:r w:rsidR="00D36183">
              <w:rPr>
                <w:rFonts w:ascii="Arial" w:hAnsi="Arial" w:cs="Arial"/>
              </w:rPr>
              <w:t>sokości w min sześciu poziomach.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9EDE2" w14:textId="77777777" w:rsidR="00006ECA" w:rsidRPr="00496C9C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37C061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15C1462B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0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F1D55" w14:textId="54B15F64" w:rsidR="00006ECA" w:rsidRPr="00861E70" w:rsidRDefault="00006ECA" w:rsidP="00256897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Możliwość zapięcia noszy przodem lub nogami w kierunku jazdy</w:t>
            </w:r>
            <w:r w:rsidR="00D361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53B5F" w14:textId="77777777" w:rsidR="00006ECA" w:rsidRPr="00496C9C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63036EDF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42E21965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9B57" w14:textId="33A560A9" w:rsidR="00006ECA" w:rsidRPr="00861E70" w:rsidRDefault="00006ECA" w:rsidP="00256897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Odbojniki na goleniach</w:t>
            </w:r>
            <w:r w:rsidR="00D361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D2987" w14:textId="77777777" w:rsidR="00006ECA" w:rsidRPr="00496C9C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649F0079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60CE42FF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4FFB2" w14:textId="6A7A0B5C" w:rsidR="00006ECA" w:rsidRPr="00861E70" w:rsidRDefault="00006ECA" w:rsidP="002568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861E70">
              <w:rPr>
                <w:rFonts w:ascii="Arial" w:hAnsi="Arial" w:cs="Arial"/>
              </w:rPr>
              <w:t xml:space="preserve">ożliwość ustawienia pozycji drenażowych </w:t>
            </w:r>
            <w:proofErr w:type="spellStart"/>
            <w:r w:rsidRPr="00861E70">
              <w:rPr>
                <w:rFonts w:ascii="Arial" w:hAnsi="Arial" w:cs="Arial"/>
              </w:rPr>
              <w:t>Trendelenburga</w:t>
            </w:r>
            <w:proofErr w:type="spellEnd"/>
            <w:r w:rsidRPr="00861E70">
              <w:rPr>
                <w:rFonts w:ascii="Arial" w:hAnsi="Arial" w:cs="Arial"/>
              </w:rPr>
              <w:t xml:space="preserve"> i Fowlera na minimum trzech poziomach pochylenia</w:t>
            </w:r>
            <w:r w:rsidR="00D361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23EDC" w14:textId="77777777" w:rsidR="00006ECA" w:rsidRPr="00496C9C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613246AD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6EDFE738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D1CE8" w14:textId="77777777" w:rsidR="00006ECA" w:rsidRPr="00861E70" w:rsidRDefault="00006ECA" w:rsidP="00256897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 xml:space="preserve">Wszystkie 4 kółka jezdne  skrętne w zakresie 360 stopni, o średnicy powyżej </w:t>
            </w:r>
            <w:smartTag w:uri="urn:schemas-microsoft-com:office:smarttags" w:element="metricconverter">
              <w:smartTagPr>
                <w:attr w:name="ProductID" w:val="150 mm"/>
              </w:smartTagPr>
              <w:r w:rsidRPr="00861E70">
                <w:rPr>
                  <w:rFonts w:ascii="Arial" w:hAnsi="Arial" w:cs="Arial"/>
                </w:rPr>
                <w:t>150 mm</w:t>
              </w:r>
            </w:smartTag>
            <w:r w:rsidRPr="00861E70">
              <w:rPr>
                <w:rFonts w:ascii="Arial" w:hAnsi="Arial" w:cs="Arial"/>
              </w:rPr>
              <w:t xml:space="preserve"> i szerokości min. 45 mm, umożliwiające prowadzenia noszy bokiem do kierunku jazdy przez 1 osobę z dowolnej strony transportera, z blokadą </w:t>
            </w:r>
            <w:r w:rsidRPr="00861E70">
              <w:rPr>
                <w:rFonts w:ascii="Arial" w:hAnsi="Arial" w:cs="Arial"/>
              </w:rPr>
              <w:lastRenderedPageBreak/>
              <w:t xml:space="preserve">przednich kółek do jazdy na wprost; kółka umożliwiające jazdę zarówno w pomieszczeniach zamkniętych jak i poza nimi na utwardzonych nawierzchniach i na otwartych przestrzeniach. </w:t>
            </w:r>
          </w:p>
          <w:p w14:paraId="1A7ADC2E" w14:textId="77777777" w:rsidR="00006ECA" w:rsidRPr="00861E70" w:rsidRDefault="00006ECA" w:rsidP="00256897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 xml:space="preserve">Podać średnicę kółek w mm, co najmniej 2 koła tylne wyposażone w hamulce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D99C3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7FE0D1DC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19788640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6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64AC1" w14:textId="69173875" w:rsidR="00006ECA" w:rsidRPr="00861E70" w:rsidRDefault="00006ECA" w:rsidP="00256897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 xml:space="preserve">Obciążenie dopuszczalne transportera minimum </w:t>
            </w:r>
            <w:smartTag w:uri="urn:schemas-microsoft-com:office:smarttags" w:element="metricconverter">
              <w:smartTagPr>
                <w:attr w:name="ProductID" w:val="250 kg"/>
              </w:smartTagPr>
              <w:r w:rsidRPr="00861E70">
                <w:rPr>
                  <w:rFonts w:ascii="Arial" w:hAnsi="Arial" w:cs="Arial"/>
                </w:rPr>
                <w:t>250 kg</w:t>
              </w:r>
            </w:smartTag>
            <w:r w:rsidRPr="00861E70">
              <w:rPr>
                <w:rFonts w:ascii="Arial" w:hAnsi="Arial" w:cs="Arial"/>
              </w:rPr>
              <w:t xml:space="preserve"> (poda</w:t>
            </w:r>
            <w:r w:rsidR="00D36183">
              <w:rPr>
                <w:rFonts w:ascii="Arial" w:hAnsi="Arial" w:cs="Arial"/>
              </w:rPr>
              <w:t>ć dopuszczalne obciążenie w kg).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E87E2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0F8FC4AB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0A9A6CF8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30C95" w14:textId="6712ABB3" w:rsidR="00006ECA" w:rsidRPr="00861E70" w:rsidRDefault="00006ECA" w:rsidP="00256897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Waga zestawu transportowego max. 51 kg zgodnie z wymogami aktualnej normy PN EN 1865-1</w:t>
            </w:r>
            <w:r w:rsidR="00A6028D">
              <w:rPr>
                <w:rFonts w:ascii="Arial" w:hAnsi="Arial" w:cs="Arial"/>
              </w:rPr>
              <w:t>( lub równoważnej)</w:t>
            </w:r>
            <w:r w:rsidR="00D361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86F9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3334C5F1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19E9FB4A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2555" w14:textId="5251E5B7" w:rsidR="00006ECA" w:rsidRPr="00861E70" w:rsidRDefault="00006ECA" w:rsidP="00256897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Mocowanie transportera do lawety ambulansu zgodne z wymogami aktualnej normy PN EN 1789+A2:2015</w:t>
            </w:r>
            <w:r w:rsidR="00A6028D">
              <w:rPr>
                <w:rFonts w:ascii="Arial" w:hAnsi="Arial" w:cs="Arial"/>
              </w:rPr>
              <w:t xml:space="preserve"> ( lub równoważnej)</w:t>
            </w:r>
            <w:r w:rsidR="00D361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1368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29115B58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2E426150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A01D3" w14:textId="67A44F3E" w:rsidR="00006ECA" w:rsidRPr="00861E70" w:rsidRDefault="00006ECA" w:rsidP="00256897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Transporter musi posiadać trwale oznakowane najlepiej graficzne el</w:t>
            </w:r>
            <w:r w:rsidR="00D36183">
              <w:rPr>
                <w:rFonts w:ascii="Arial" w:hAnsi="Arial" w:cs="Arial"/>
              </w:rPr>
              <w:t>ementy związane z  jego obsługą.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4E17B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4E4AFFC1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71305A43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BF781" w14:textId="2580E441" w:rsidR="00006ECA" w:rsidRPr="00861E70" w:rsidRDefault="00006ECA" w:rsidP="00256897">
            <w:pPr>
              <w:snapToGrid w:val="0"/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Transporter  wykonany z materiału odpornego na korozję, lub z materiału zabezpieczonego przed korozją</w:t>
            </w:r>
            <w:r w:rsidR="00D361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2E79B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402BF3AF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622D167F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3A670" w14:textId="5CC14636" w:rsidR="00006ECA" w:rsidRPr="00861E70" w:rsidRDefault="00006ECA" w:rsidP="00256897">
            <w:pPr>
              <w:snapToGrid w:val="0"/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System automatycznego składania goleni przednich i tylnych transportera w trakcie załadunku do ambulansu bez konieczności zwalniania jakichkolwiek dźwigni czy przycisków pozwalający na załadunek noszy wraz z transporterem bez konieczności jego dźwigania</w:t>
            </w:r>
            <w:r w:rsidR="00D361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F852" w14:textId="77777777" w:rsidR="00006ECA" w:rsidRPr="00EE6C0E" w:rsidRDefault="00006ECA" w:rsidP="002568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49872F44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7DE0256F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0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4FB52" w14:textId="7DAF7315" w:rsidR="00006ECA" w:rsidRPr="00861E70" w:rsidRDefault="00006ECA" w:rsidP="00256897">
            <w:pPr>
              <w:snapToGrid w:val="0"/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Okres gwarancji 24 miesiące</w:t>
            </w:r>
            <w:r w:rsidR="00D361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A7C49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27AEF455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11222DE8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49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91B3F" w14:textId="4EDEFB4B" w:rsidR="00006ECA" w:rsidRPr="00861E70" w:rsidRDefault="00006ECA" w:rsidP="00256897">
            <w:pPr>
              <w:snapToGrid w:val="0"/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Certyfikat lub deklaracja zgodności z aktualnymi  normami PN EN 1789+A2</w:t>
            </w:r>
            <w:r w:rsidR="00A6028D">
              <w:rPr>
                <w:rFonts w:ascii="Arial" w:hAnsi="Arial" w:cs="Arial"/>
              </w:rPr>
              <w:t xml:space="preserve"> ( lub równoważnej)</w:t>
            </w:r>
            <w:r w:rsidRPr="00861E70">
              <w:rPr>
                <w:rFonts w:ascii="Arial" w:hAnsi="Arial" w:cs="Arial"/>
              </w:rPr>
              <w:t xml:space="preserve"> oraz PN EN 1865-1</w:t>
            </w:r>
            <w:r w:rsidR="00A6028D">
              <w:rPr>
                <w:rFonts w:ascii="Arial" w:hAnsi="Arial" w:cs="Arial"/>
              </w:rPr>
              <w:t xml:space="preserve"> ( lub równoważnej)</w:t>
            </w:r>
            <w:r w:rsidRPr="00861E70">
              <w:rPr>
                <w:rFonts w:ascii="Arial" w:hAnsi="Arial" w:cs="Arial"/>
              </w:rPr>
              <w:t xml:space="preserve"> na oferowany zestaw transportowy potwierdzający pełną zgodność z wymaganymi normami (nosze i transporter oraz mocowanie )</w:t>
            </w:r>
            <w:r w:rsidR="00D361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7068B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672E759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0FBBB4D6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451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C5E0B3"/>
            <w:vAlign w:val="center"/>
          </w:tcPr>
          <w:p w14:paraId="2A2F6851" w14:textId="77777777" w:rsidR="00A559D5" w:rsidRDefault="00A559D5" w:rsidP="00256897">
            <w:pPr>
              <w:pStyle w:val="Tekstpodstawowy"/>
              <w:tabs>
                <w:tab w:val="left" w:pos="2842"/>
              </w:tabs>
              <w:ind w:right="461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4A42C716" w14:textId="77777777" w:rsidR="00006ECA" w:rsidRPr="00861E70" w:rsidRDefault="00006ECA" w:rsidP="00256897">
            <w:pPr>
              <w:pStyle w:val="Tekstpodstawowy"/>
              <w:tabs>
                <w:tab w:val="left" w:pos="2842"/>
              </w:tabs>
              <w:ind w:right="461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PODSTAWA POD NOSZE (LAWETA) – 1</w:t>
            </w:r>
            <w:r w:rsidRPr="00861E7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szt.</w:t>
            </w:r>
            <w:r w:rsidRPr="00861E70">
              <w:rPr>
                <w:rFonts w:ascii="Arial" w:hAnsi="Arial" w:cs="Arial"/>
                <w:b/>
                <w:color w:val="auto"/>
                <w:sz w:val="20"/>
                <w:szCs w:val="20"/>
              </w:rPr>
              <w:tab/>
            </w:r>
          </w:p>
          <w:p w14:paraId="7EDC7626" w14:textId="77777777" w:rsidR="00006ECA" w:rsidRPr="00861E70" w:rsidRDefault="00006ECA" w:rsidP="00256897">
            <w:pPr>
              <w:pStyle w:val="Tekstpodstawowy"/>
              <w:tabs>
                <w:tab w:val="left" w:pos="2842"/>
              </w:tabs>
              <w:ind w:right="461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6AAD83DE" w14:textId="77777777" w:rsidR="00006ECA" w:rsidRPr="00861E70" w:rsidRDefault="00006ECA" w:rsidP="00256897">
            <w:pPr>
              <w:pStyle w:val="Tekstpodstawowy"/>
              <w:ind w:right="33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61E70">
              <w:rPr>
                <w:rFonts w:ascii="Arial" w:hAnsi="Arial" w:cs="Arial"/>
                <w:b/>
                <w:color w:val="auto"/>
                <w:sz w:val="20"/>
                <w:szCs w:val="20"/>
              </w:rPr>
              <w:t>Producent: .....................................................................................................................................................................</w:t>
            </w:r>
            <w:r w:rsidR="00D91665">
              <w:rPr>
                <w:rFonts w:ascii="Arial" w:hAnsi="Arial" w:cs="Arial"/>
                <w:b/>
                <w:color w:val="auto"/>
                <w:sz w:val="20"/>
                <w:szCs w:val="20"/>
              </w:rPr>
              <w:t>..................................................................</w:t>
            </w:r>
            <w:r w:rsidR="002F7D2F">
              <w:rPr>
                <w:rFonts w:ascii="Arial" w:hAnsi="Arial" w:cs="Arial"/>
                <w:b/>
                <w:color w:val="auto"/>
                <w:sz w:val="20"/>
                <w:szCs w:val="20"/>
              </w:rPr>
              <w:t>.......</w:t>
            </w:r>
          </w:p>
          <w:p w14:paraId="1DA8C36D" w14:textId="77777777" w:rsidR="00006ECA" w:rsidRPr="00861E70" w:rsidRDefault="00006ECA" w:rsidP="00256897">
            <w:pPr>
              <w:pStyle w:val="Tekstpodstawowy"/>
              <w:ind w:right="33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6E5DF606" w14:textId="77777777" w:rsidR="00006ECA" w:rsidRDefault="00006ECA" w:rsidP="00256897">
            <w:pPr>
              <w:pStyle w:val="Tekstpodstawowy"/>
              <w:rPr>
                <w:rFonts w:ascii="Arial" w:hAnsi="Arial" w:cs="Arial"/>
                <w:b/>
                <w:sz w:val="20"/>
                <w:szCs w:val="20"/>
              </w:rPr>
            </w:pPr>
            <w:r w:rsidRPr="00861E70">
              <w:rPr>
                <w:rFonts w:ascii="Arial" w:hAnsi="Arial" w:cs="Arial"/>
                <w:b/>
                <w:sz w:val="20"/>
                <w:szCs w:val="20"/>
              </w:rPr>
              <w:t>Nazwa i typ (model): ...........................................................................................................</w:t>
            </w:r>
            <w:r w:rsidR="00D91665"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</w:t>
            </w:r>
            <w:r w:rsidR="002F7D2F">
              <w:rPr>
                <w:rFonts w:ascii="Arial" w:hAnsi="Arial" w:cs="Arial"/>
                <w:b/>
                <w:sz w:val="20"/>
                <w:szCs w:val="20"/>
              </w:rPr>
              <w:t>.................................</w:t>
            </w:r>
          </w:p>
          <w:p w14:paraId="25B444AF" w14:textId="77777777" w:rsidR="00D91665" w:rsidRPr="00861E70" w:rsidRDefault="00D91665" w:rsidP="00256897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2C4D1EBA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51F41" w14:textId="2D38FF9B" w:rsidR="00006ECA" w:rsidRPr="00861E70" w:rsidRDefault="00006ECA" w:rsidP="00256897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lastRenderedPageBreak/>
              <w:t>Urządzenie fabrycznie nowe</w:t>
            </w:r>
            <w:r>
              <w:rPr>
                <w:rFonts w:ascii="Arial" w:hAnsi="Arial" w:cs="Arial"/>
              </w:rPr>
              <w:t>,</w:t>
            </w:r>
            <w:r w:rsidRPr="00861E70">
              <w:rPr>
                <w:rFonts w:ascii="Arial" w:hAnsi="Arial" w:cs="Arial"/>
              </w:rPr>
              <w:t xml:space="preserve"> rok produkcji </w:t>
            </w:r>
            <w:r w:rsidRPr="004E4E26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  <w:r w:rsidR="00A66B9C">
              <w:rPr>
                <w:rFonts w:ascii="Arial" w:hAnsi="Arial" w:cs="Arial"/>
              </w:rPr>
              <w:t xml:space="preserve"> lub </w:t>
            </w:r>
            <w:r w:rsidR="00B0557E">
              <w:rPr>
                <w:rFonts w:ascii="Arial" w:hAnsi="Arial" w:cs="Arial"/>
              </w:rPr>
              <w:t>2021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CC37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B133E62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568C506E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0996B" w14:textId="5B5B4017" w:rsidR="00006ECA" w:rsidRPr="00861E70" w:rsidRDefault="00006ECA" w:rsidP="00256897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 xml:space="preserve">Podstawa noszy głównych z przesuwem bocznym, z wysuwem na zewnątrz i pochyłem umożliwiającym łatwe wprowadzanie noszy oraz z możliwością przechyłu do pozycji </w:t>
            </w:r>
            <w:proofErr w:type="spellStart"/>
            <w:r w:rsidRPr="00861E70">
              <w:rPr>
                <w:rFonts w:ascii="Arial" w:hAnsi="Arial" w:cs="Arial"/>
              </w:rPr>
              <w:t>Trendelenburga</w:t>
            </w:r>
            <w:proofErr w:type="spellEnd"/>
            <w:r w:rsidRPr="00861E70">
              <w:rPr>
                <w:rFonts w:ascii="Arial" w:hAnsi="Arial" w:cs="Arial"/>
              </w:rPr>
              <w:t xml:space="preserve"> i </w:t>
            </w:r>
            <w:proofErr w:type="spellStart"/>
            <w:r w:rsidRPr="00861E70">
              <w:rPr>
                <w:rFonts w:ascii="Arial" w:hAnsi="Arial" w:cs="Arial"/>
              </w:rPr>
              <w:t>antyTrendelenburga</w:t>
            </w:r>
            <w:proofErr w:type="spellEnd"/>
            <w:r w:rsidRPr="00861E70">
              <w:rPr>
                <w:rFonts w:ascii="Arial" w:hAnsi="Arial" w:cs="Arial"/>
              </w:rPr>
              <w:t xml:space="preserve"> (o min. 10 stopni) w trakcie jazdy ambulansu. Zamawiający wymaga, aby zwolnienie mechanizmu wysuwu lawety na zewnątrz nie odbywało się za pomocą linki.  Wykonawca dokona bezpła</w:t>
            </w:r>
            <w:r>
              <w:rPr>
                <w:rFonts w:ascii="Arial" w:hAnsi="Arial" w:cs="Arial"/>
              </w:rPr>
              <w:t>tnie montażu noszy na podstawie</w:t>
            </w:r>
            <w:r w:rsidR="00D361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A5B2A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CF8240F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7954AF25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451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C5E0B3"/>
            <w:vAlign w:val="center"/>
          </w:tcPr>
          <w:p w14:paraId="77C1BA2C" w14:textId="77777777" w:rsidR="00A559D5" w:rsidRDefault="00A559D5" w:rsidP="00256897">
            <w:pPr>
              <w:pStyle w:val="Tekstpodstawowy"/>
              <w:shd w:val="clear" w:color="auto" w:fill="C5E0B3"/>
              <w:tabs>
                <w:tab w:val="left" w:pos="2842"/>
              </w:tabs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0A89BCB3" w14:textId="77777777" w:rsidR="00006ECA" w:rsidRPr="00861E70" w:rsidRDefault="00006ECA" w:rsidP="00256897">
            <w:pPr>
              <w:pStyle w:val="Tekstpodstawowy"/>
              <w:shd w:val="clear" w:color="auto" w:fill="C5E0B3"/>
              <w:tabs>
                <w:tab w:val="left" w:pos="2842"/>
              </w:tabs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PRZEPŁYWOMIERZ OBROTOWY – 2</w:t>
            </w:r>
            <w:r w:rsidRPr="00861E7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szt.</w:t>
            </w:r>
            <w:r w:rsidRPr="00861E70">
              <w:rPr>
                <w:rFonts w:ascii="Arial" w:hAnsi="Arial" w:cs="Arial"/>
                <w:b/>
                <w:color w:val="auto"/>
                <w:sz w:val="20"/>
                <w:szCs w:val="20"/>
              </w:rPr>
              <w:tab/>
            </w:r>
          </w:p>
          <w:p w14:paraId="6118DD24" w14:textId="77777777" w:rsidR="00006ECA" w:rsidRPr="00861E70" w:rsidRDefault="00006ECA" w:rsidP="00256897">
            <w:pPr>
              <w:pStyle w:val="Tekstpodstawowy"/>
              <w:shd w:val="clear" w:color="auto" w:fill="C5E0B3"/>
              <w:tabs>
                <w:tab w:val="left" w:pos="2842"/>
              </w:tabs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11E89E2D" w14:textId="4BA06634" w:rsidR="00006ECA" w:rsidRPr="00861E70" w:rsidRDefault="00006ECA" w:rsidP="00256897">
            <w:pPr>
              <w:pStyle w:val="Tekstpodstawowy"/>
              <w:shd w:val="clear" w:color="auto" w:fill="C5E0B3"/>
              <w:tabs>
                <w:tab w:val="left" w:pos="10381"/>
              </w:tabs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61E70">
              <w:rPr>
                <w:rFonts w:ascii="Arial" w:hAnsi="Arial" w:cs="Arial"/>
                <w:b/>
                <w:color w:val="auto"/>
                <w:sz w:val="20"/>
                <w:szCs w:val="20"/>
              </w:rPr>
              <w:t>Producent: .................................................................................................................................................................</w:t>
            </w:r>
            <w:r w:rsidR="00D91665">
              <w:rPr>
                <w:rFonts w:ascii="Arial" w:hAnsi="Arial" w:cs="Arial"/>
                <w:b/>
                <w:color w:val="auto"/>
                <w:sz w:val="20"/>
                <w:szCs w:val="20"/>
              </w:rPr>
              <w:t>................................................................</w:t>
            </w:r>
            <w:r w:rsidR="002F7D2F">
              <w:rPr>
                <w:rFonts w:ascii="Arial" w:hAnsi="Arial" w:cs="Arial"/>
                <w:b/>
                <w:color w:val="auto"/>
                <w:sz w:val="20"/>
                <w:szCs w:val="20"/>
              </w:rPr>
              <w:t>..........</w:t>
            </w:r>
            <w:r w:rsidR="00D91665">
              <w:rPr>
                <w:rFonts w:ascii="Arial" w:hAnsi="Arial" w:cs="Arial"/>
                <w:b/>
                <w:color w:val="auto"/>
                <w:sz w:val="20"/>
                <w:szCs w:val="20"/>
              </w:rPr>
              <w:t>...</w:t>
            </w:r>
            <w:r w:rsidRPr="00861E70">
              <w:rPr>
                <w:rFonts w:ascii="Arial" w:hAnsi="Arial" w:cs="Arial"/>
                <w:b/>
                <w:color w:val="auto"/>
                <w:sz w:val="20"/>
                <w:szCs w:val="20"/>
              </w:rPr>
              <w:t>...</w:t>
            </w:r>
          </w:p>
          <w:p w14:paraId="2408CDA3" w14:textId="77777777" w:rsidR="00006ECA" w:rsidRPr="00861E70" w:rsidRDefault="00006ECA" w:rsidP="00256897">
            <w:pPr>
              <w:pStyle w:val="Tekstpodstawowy"/>
              <w:shd w:val="clear" w:color="auto" w:fill="C5E0B3"/>
              <w:tabs>
                <w:tab w:val="left" w:pos="10381"/>
              </w:tabs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00C59CEB" w14:textId="56864EEF" w:rsidR="00006ECA" w:rsidRDefault="00006ECA" w:rsidP="00256897">
            <w:pPr>
              <w:pStyle w:val="Tekstpodstawowy"/>
              <w:ind w:right="33"/>
              <w:rPr>
                <w:rFonts w:ascii="Arial" w:hAnsi="Arial" w:cs="Arial"/>
                <w:b/>
                <w:sz w:val="20"/>
                <w:szCs w:val="20"/>
              </w:rPr>
            </w:pPr>
            <w:r w:rsidRPr="00861E70">
              <w:rPr>
                <w:rFonts w:ascii="Arial" w:hAnsi="Arial" w:cs="Arial"/>
                <w:b/>
                <w:sz w:val="20"/>
                <w:szCs w:val="20"/>
              </w:rPr>
              <w:t xml:space="preserve">Nazwa i typ (model): </w:t>
            </w:r>
            <w:r w:rsidR="00B46E2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61E70"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................................................................................................................</w:t>
            </w:r>
            <w:r w:rsidR="00D91665"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</w:t>
            </w:r>
            <w:r w:rsidR="002F7D2F">
              <w:rPr>
                <w:rFonts w:ascii="Arial" w:hAnsi="Arial" w:cs="Arial"/>
                <w:b/>
                <w:sz w:val="20"/>
                <w:szCs w:val="20"/>
              </w:rPr>
              <w:t>..............................</w:t>
            </w:r>
            <w:r w:rsidR="00C01FD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3821876A" w14:textId="77777777" w:rsidR="00D91665" w:rsidRPr="00861E70" w:rsidRDefault="00D91665" w:rsidP="00256897">
            <w:pPr>
              <w:pStyle w:val="Tekstpodstawowy"/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560C1032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946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0D0083E" w14:textId="0375F0F5" w:rsidR="00006ECA" w:rsidRPr="00861E70" w:rsidRDefault="00006ECA" w:rsidP="00256897">
            <w:pPr>
              <w:tabs>
                <w:tab w:val="left" w:pos="4252"/>
              </w:tabs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Fabrycz</w:t>
            </w:r>
            <w:r>
              <w:rPr>
                <w:rFonts w:ascii="Arial" w:hAnsi="Arial" w:cs="Arial"/>
              </w:rPr>
              <w:t xml:space="preserve">nie nowe, rok produkcji </w:t>
            </w:r>
            <w:r w:rsidRPr="00861E70">
              <w:rPr>
                <w:rFonts w:ascii="Arial" w:hAnsi="Arial" w:cs="Arial"/>
              </w:rPr>
              <w:t>20</w:t>
            </w:r>
            <w:r w:rsidR="00A66B9C">
              <w:rPr>
                <w:rFonts w:ascii="Arial" w:hAnsi="Arial" w:cs="Arial"/>
              </w:rPr>
              <w:t xml:space="preserve">20 lub </w:t>
            </w:r>
            <w:r w:rsidR="00B0557E">
              <w:rPr>
                <w:rFonts w:ascii="Arial" w:hAnsi="Arial" w:cs="Arial"/>
              </w:rPr>
              <w:t>2021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7D8F849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B9C01E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78A8A3EE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shd w:val="clear" w:color="auto" w:fill="auto"/>
            <w:vAlign w:val="center"/>
          </w:tcPr>
          <w:p w14:paraId="27D62B14" w14:textId="77777777" w:rsidR="00006ECA" w:rsidRPr="00F517EC" w:rsidRDefault="00006ECA" w:rsidP="00256897">
            <w:pPr>
              <w:pStyle w:val="Tekstpodstawowy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17EC">
              <w:rPr>
                <w:rFonts w:ascii="Arial" w:hAnsi="Arial" w:cs="Arial"/>
                <w:color w:val="auto"/>
                <w:sz w:val="20"/>
                <w:szCs w:val="20"/>
                <w:lang w:val="pl-PL"/>
              </w:rPr>
              <w:t>O przepływie regulowanym w zakresie minimum od 0 do 15 L/ min.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5E3F5ABB" w14:textId="77777777" w:rsidR="00006ECA" w:rsidRPr="004A02ED" w:rsidRDefault="00006ECA" w:rsidP="00256897">
            <w:pPr>
              <w:pStyle w:val="Tekstpodstawowy"/>
              <w:ind w:right="461"/>
              <w:jc w:val="righ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3F88A82D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63DF5634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shd w:val="clear" w:color="auto" w:fill="auto"/>
            <w:vAlign w:val="center"/>
          </w:tcPr>
          <w:p w14:paraId="78A5DCA4" w14:textId="77777777" w:rsidR="00006ECA" w:rsidRPr="00F517EC" w:rsidRDefault="00006ECA" w:rsidP="00256897">
            <w:pPr>
              <w:pStyle w:val="Tekstpodstawowy"/>
              <w:jc w:val="both"/>
              <w:rPr>
                <w:rFonts w:ascii="Arial" w:hAnsi="Arial" w:cs="Arial"/>
                <w:color w:val="auto"/>
                <w:sz w:val="20"/>
                <w:szCs w:val="20"/>
                <w:lang w:val="pl-PL"/>
              </w:rPr>
            </w:pPr>
            <w:r w:rsidRPr="00F517EC">
              <w:rPr>
                <w:rFonts w:ascii="Arial" w:hAnsi="Arial" w:cs="Arial"/>
                <w:color w:val="auto"/>
                <w:sz w:val="20"/>
                <w:szCs w:val="20"/>
              </w:rPr>
              <w:t>Przepływomierz tlenu do gniazda ściennego typ AGA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0E0E7119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5B1586C0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227B277D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shd w:val="clear" w:color="auto" w:fill="auto"/>
            <w:vAlign w:val="center"/>
          </w:tcPr>
          <w:p w14:paraId="09FAFCA9" w14:textId="77777777" w:rsidR="00006ECA" w:rsidRPr="00F517EC" w:rsidRDefault="00006ECA" w:rsidP="00256897">
            <w:pPr>
              <w:pStyle w:val="Tekstpodstawowy"/>
              <w:jc w:val="both"/>
              <w:rPr>
                <w:rFonts w:ascii="Arial" w:hAnsi="Arial" w:cs="Arial"/>
                <w:color w:val="auto"/>
                <w:sz w:val="20"/>
                <w:szCs w:val="20"/>
                <w:lang w:val="pl-PL"/>
              </w:rPr>
            </w:pPr>
            <w:r w:rsidRPr="00F517EC">
              <w:rPr>
                <w:rFonts w:ascii="Arial" w:hAnsi="Arial" w:cs="Arial"/>
                <w:color w:val="auto"/>
                <w:sz w:val="20"/>
                <w:szCs w:val="20"/>
              </w:rPr>
              <w:t>Z możliwością podłączenia bezpośrednio do dozownika wąsów lub maski tlenowej za pomocą obrotowej końcówki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CBB84DB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40E4BEDE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61CD0A82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shd w:val="clear" w:color="auto" w:fill="auto"/>
            <w:vAlign w:val="center"/>
          </w:tcPr>
          <w:p w14:paraId="69A69BE8" w14:textId="77777777" w:rsidR="00006ECA" w:rsidRPr="00F517EC" w:rsidRDefault="00006ECA" w:rsidP="00256897">
            <w:pPr>
              <w:pStyle w:val="Tekstpodstawowy"/>
              <w:jc w:val="both"/>
              <w:rPr>
                <w:rFonts w:ascii="Arial" w:hAnsi="Arial" w:cs="Arial"/>
                <w:color w:val="auto"/>
                <w:sz w:val="20"/>
                <w:szCs w:val="20"/>
                <w:lang w:val="pl-PL"/>
              </w:rPr>
            </w:pPr>
            <w:r w:rsidRPr="00F517EC">
              <w:rPr>
                <w:rFonts w:ascii="Arial" w:hAnsi="Arial" w:cs="Arial"/>
                <w:color w:val="auto"/>
                <w:sz w:val="20"/>
                <w:szCs w:val="20"/>
              </w:rPr>
              <w:t>Pokrętło przepływomierza z tworzywa sztucznego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37B807A5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2A0A2227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253F16F4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shd w:val="clear" w:color="auto" w:fill="auto"/>
            <w:vAlign w:val="center"/>
          </w:tcPr>
          <w:p w14:paraId="1218FCFD" w14:textId="77777777" w:rsidR="00006ECA" w:rsidRPr="00F517EC" w:rsidRDefault="00006ECA" w:rsidP="00256897">
            <w:pPr>
              <w:pStyle w:val="Tekstpodstawowy"/>
              <w:jc w:val="both"/>
              <w:rPr>
                <w:rFonts w:ascii="Arial" w:hAnsi="Arial" w:cs="Arial"/>
                <w:color w:val="auto"/>
                <w:sz w:val="20"/>
                <w:szCs w:val="20"/>
                <w:lang w:val="pl-PL"/>
              </w:rPr>
            </w:pPr>
            <w:r w:rsidRPr="00F517EC">
              <w:rPr>
                <w:rFonts w:ascii="Arial" w:hAnsi="Arial" w:cs="Arial"/>
                <w:color w:val="auto"/>
                <w:sz w:val="20"/>
                <w:szCs w:val="20"/>
              </w:rPr>
              <w:t>Wskaźnik nastawionego przepływu widoczny z przodu i z boku nie wystające poza korpus spełniający normę: EN 10524 – 1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63AE2EA1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2C3FC396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75911C19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6946" w:type="dxa"/>
            <w:gridSpan w:val="2"/>
            <w:shd w:val="clear" w:color="auto" w:fill="auto"/>
            <w:vAlign w:val="center"/>
          </w:tcPr>
          <w:p w14:paraId="006050BB" w14:textId="77777777" w:rsidR="00006ECA" w:rsidRPr="00F517EC" w:rsidRDefault="00006ECA" w:rsidP="00256897">
            <w:pPr>
              <w:pStyle w:val="Tekstpodstawowy"/>
              <w:jc w:val="both"/>
              <w:rPr>
                <w:rFonts w:ascii="Arial" w:hAnsi="Arial" w:cs="Arial"/>
                <w:color w:val="auto"/>
                <w:sz w:val="20"/>
                <w:szCs w:val="20"/>
                <w:lang w:val="pl-PL"/>
              </w:rPr>
            </w:pPr>
            <w:r w:rsidRPr="00F517EC">
              <w:rPr>
                <w:rFonts w:ascii="Arial" w:hAnsi="Arial" w:cs="Arial"/>
                <w:color w:val="auto"/>
                <w:sz w:val="20"/>
                <w:szCs w:val="20"/>
              </w:rPr>
              <w:t>Okres gwarancji minimum 2 lata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0A05D15B" w14:textId="77777777" w:rsidR="00006ECA" w:rsidRPr="00EE6C0E" w:rsidRDefault="00006ECA" w:rsidP="002568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1C3D451D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:rsidRPr="00CF02ED" w14:paraId="2C6E3EDC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451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C5E0B3"/>
            <w:vAlign w:val="center"/>
          </w:tcPr>
          <w:p w14:paraId="5AEFF356" w14:textId="77777777" w:rsidR="00F90555" w:rsidRDefault="00F90555" w:rsidP="00256897">
            <w:pPr>
              <w:pStyle w:val="Tekstpodstawowy"/>
              <w:shd w:val="clear" w:color="auto" w:fill="C5E0B3"/>
              <w:tabs>
                <w:tab w:val="left" w:pos="2842"/>
              </w:tabs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42572367" w14:textId="77777777" w:rsidR="00006ECA" w:rsidRPr="00CF02ED" w:rsidRDefault="00006ECA" w:rsidP="00256897">
            <w:pPr>
              <w:pStyle w:val="Tekstpodstawowy"/>
              <w:shd w:val="clear" w:color="auto" w:fill="C5E0B3"/>
              <w:tabs>
                <w:tab w:val="left" w:pos="2842"/>
              </w:tabs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lastRenderedPageBreak/>
              <w:t>REDUKTOR BUTLOWY –</w:t>
            </w:r>
            <w:r w:rsidRPr="00CF02ED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6</w:t>
            </w:r>
            <w:r w:rsidRPr="00CF02ED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szt.</w:t>
            </w:r>
            <w:r w:rsidRPr="00CF02ED">
              <w:rPr>
                <w:rFonts w:ascii="Arial" w:hAnsi="Arial" w:cs="Arial"/>
                <w:b/>
                <w:color w:val="auto"/>
                <w:sz w:val="20"/>
                <w:szCs w:val="20"/>
              </w:rPr>
              <w:tab/>
            </w:r>
          </w:p>
          <w:p w14:paraId="23F5F53F" w14:textId="77777777" w:rsidR="00006ECA" w:rsidRPr="00CF02ED" w:rsidRDefault="00006ECA" w:rsidP="00256897">
            <w:pPr>
              <w:pStyle w:val="Tekstpodstawowy"/>
              <w:shd w:val="clear" w:color="auto" w:fill="C5E0B3"/>
              <w:tabs>
                <w:tab w:val="left" w:pos="2842"/>
              </w:tabs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2DCE28A9" w14:textId="35A5BAE5" w:rsidR="00006ECA" w:rsidRPr="00CF02ED" w:rsidRDefault="00006ECA" w:rsidP="00256897">
            <w:pPr>
              <w:pStyle w:val="Tekstpodstawowy"/>
              <w:shd w:val="clear" w:color="auto" w:fill="C5E0B3"/>
              <w:tabs>
                <w:tab w:val="left" w:pos="10381"/>
              </w:tabs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F02ED">
              <w:rPr>
                <w:rFonts w:ascii="Arial" w:hAnsi="Arial" w:cs="Arial"/>
                <w:b/>
                <w:color w:val="auto"/>
                <w:sz w:val="20"/>
                <w:szCs w:val="20"/>
              </w:rPr>
              <w:t>Producent: ............................</w:t>
            </w:r>
            <w:r w:rsidR="002F7D2F">
              <w:rPr>
                <w:rFonts w:ascii="Arial" w:hAnsi="Arial" w:cs="Arial"/>
                <w:b/>
                <w:color w:val="auto"/>
                <w:sz w:val="20"/>
                <w:szCs w:val="20"/>
              </w:rPr>
              <w:t>..........</w:t>
            </w:r>
            <w:r w:rsidRPr="00CF02ED">
              <w:rPr>
                <w:rFonts w:ascii="Arial" w:hAnsi="Arial" w:cs="Arial"/>
                <w:b/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.......................................................................................................................................</w:t>
            </w:r>
            <w:r w:rsidR="00D91665">
              <w:rPr>
                <w:rFonts w:ascii="Arial" w:hAnsi="Arial" w:cs="Arial"/>
                <w:b/>
                <w:color w:val="auto"/>
                <w:sz w:val="20"/>
                <w:szCs w:val="20"/>
              </w:rPr>
              <w:t>...................................................................</w:t>
            </w:r>
            <w:r w:rsidRPr="00CF02ED">
              <w:rPr>
                <w:rFonts w:ascii="Arial" w:hAnsi="Arial" w:cs="Arial"/>
                <w:b/>
                <w:color w:val="auto"/>
                <w:sz w:val="20"/>
                <w:szCs w:val="20"/>
              </w:rPr>
              <w:t>.</w:t>
            </w:r>
          </w:p>
          <w:p w14:paraId="58FAACC4" w14:textId="77777777" w:rsidR="00006ECA" w:rsidRPr="00CF02ED" w:rsidRDefault="00006ECA" w:rsidP="00256897">
            <w:pPr>
              <w:pStyle w:val="Tekstpodstawowy"/>
              <w:shd w:val="clear" w:color="auto" w:fill="C5E0B3"/>
              <w:tabs>
                <w:tab w:val="left" w:pos="10381"/>
              </w:tabs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23C2BF16" w14:textId="1F27AD5D" w:rsidR="00006ECA" w:rsidRDefault="00006ECA" w:rsidP="00256897">
            <w:pPr>
              <w:pStyle w:val="Tekstpodstawowy"/>
              <w:ind w:right="33"/>
              <w:rPr>
                <w:rFonts w:ascii="Arial" w:hAnsi="Arial" w:cs="Arial"/>
                <w:b/>
                <w:sz w:val="20"/>
                <w:szCs w:val="20"/>
              </w:rPr>
            </w:pPr>
            <w:r w:rsidRPr="00CF02ED">
              <w:rPr>
                <w:rFonts w:ascii="Arial" w:hAnsi="Arial" w:cs="Arial"/>
                <w:b/>
                <w:sz w:val="20"/>
                <w:szCs w:val="20"/>
              </w:rPr>
              <w:t>Nazwa i typ (model): ............................................................................................................................................</w:t>
            </w:r>
            <w:r w:rsidR="00D91665"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</w:t>
            </w:r>
          </w:p>
          <w:p w14:paraId="01296758" w14:textId="77777777" w:rsidR="00D91665" w:rsidRPr="00CF02ED" w:rsidRDefault="00D91665" w:rsidP="00256897">
            <w:pPr>
              <w:pStyle w:val="Tekstpodstawowy"/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3BBBB932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6946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6E57FD" w14:textId="243C8403" w:rsidR="00006ECA" w:rsidRPr="00F517EC" w:rsidRDefault="00006ECA" w:rsidP="00256897">
            <w:pPr>
              <w:tabs>
                <w:tab w:val="left" w:pos="4394"/>
              </w:tabs>
              <w:jc w:val="both"/>
              <w:rPr>
                <w:rFonts w:ascii="Arial" w:hAnsi="Arial" w:cs="Arial"/>
              </w:rPr>
            </w:pPr>
            <w:r w:rsidRPr="00F517EC">
              <w:rPr>
                <w:rFonts w:ascii="Arial" w:hAnsi="Arial" w:cs="Arial"/>
              </w:rPr>
              <w:lastRenderedPageBreak/>
              <w:t>Fabryczn</w:t>
            </w:r>
            <w:r>
              <w:rPr>
                <w:rFonts w:ascii="Arial" w:hAnsi="Arial" w:cs="Arial"/>
              </w:rPr>
              <w:t xml:space="preserve">ie nowe, rok produkcji </w:t>
            </w:r>
            <w:r w:rsidRPr="00F517EC">
              <w:rPr>
                <w:rFonts w:ascii="Arial" w:hAnsi="Arial" w:cs="Arial"/>
              </w:rPr>
              <w:t>20</w:t>
            </w:r>
            <w:r w:rsidR="00A66B9C">
              <w:rPr>
                <w:rFonts w:ascii="Arial" w:hAnsi="Arial" w:cs="Arial"/>
              </w:rPr>
              <w:t xml:space="preserve">20 lub </w:t>
            </w:r>
            <w:r w:rsidR="00B0557E">
              <w:rPr>
                <w:rFonts w:ascii="Arial" w:hAnsi="Arial" w:cs="Arial"/>
              </w:rPr>
              <w:t>2021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3250A0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54BE5CD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03626046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6946" w:type="dxa"/>
            <w:gridSpan w:val="2"/>
            <w:shd w:val="clear" w:color="auto" w:fill="auto"/>
            <w:vAlign w:val="center"/>
          </w:tcPr>
          <w:p w14:paraId="2BBC9732" w14:textId="77777777" w:rsidR="00006ECA" w:rsidRPr="00F517EC" w:rsidRDefault="00006ECA" w:rsidP="00256897">
            <w:pPr>
              <w:pStyle w:val="Tekstpodstawowy"/>
              <w:tabs>
                <w:tab w:val="left" w:pos="4394"/>
              </w:tabs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17EC">
              <w:rPr>
                <w:rFonts w:ascii="Arial" w:hAnsi="Arial" w:cs="Arial"/>
                <w:color w:val="auto"/>
                <w:sz w:val="20"/>
                <w:szCs w:val="20"/>
              </w:rPr>
              <w:t>Butlowy reduktor z wbudowanym gniazdem AGA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D011F72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2F2040CA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3062A245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6946" w:type="dxa"/>
            <w:gridSpan w:val="2"/>
            <w:shd w:val="clear" w:color="auto" w:fill="auto"/>
            <w:vAlign w:val="center"/>
          </w:tcPr>
          <w:p w14:paraId="70141D91" w14:textId="77777777" w:rsidR="00006ECA" w:rsidRPr="00F517EC" w:rsidRDefault="00006ECA" w:rsidP="00256897">
            <w:pPr>
              <w:pStyle w:val="Tekstpodstawowy"/>
              <w:tabs>
                <w:tab w:val="left" w:pos="4394"/>
              </w:tabs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17EC">
              <w:rPr>
                <w:rFonts w:ascii="Arial" w:hAnsi="Arial" w:cs="Arial"/>
                <w:color w:val="auto"/>
                <w:sz w:val="20"/>
                <w:szCs w:val="20"/>
              </w:rPr>
              <w:t>Praca do 200 atmosfer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4EBF3019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17A502A1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2E8C9359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6946" w:type="dxa"/>
            <w:gridSpan w:val="2"/>
            <w:shd w:val="clear" w:color="auto" w:fill="auto"/>
            <w:vAlign w:val="center"/>
          </w:tcPr>
          <w:p w14:paraId="52F80B5B" w14:textId="77777777" w:rsidR="00006ECA" w:rsidRPr="00F517EC" w:rsidRDefault="00006ECA" w:rsidP="00256897">
            <w:pPr>
              <w:pStyle w:val="Tekstpodstawowy"/>
              <w:tabs>
                <w:tab w:val="left" w:pos="4252"/>
              </w:tabs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17EC">
              <w:rPr>
                <w:rFonts w:ascii="Arial" w:hAnsi="Arial" w:cs="Arial"/>
                <w:color w:val="auto"/>
                <w:sz w:val="20"/>
                <w:szCs w:val="20"/>
              </w:rPr>
              <w:t>Manometr zabezpieczony przed uszkodzeniem; obrotowy manometr ciśnienia wejściowego, który obraca się wokół własnej osi w zakresie 360°, spełniający normę: EN 10524 – 1</w:t>
            </w:r>
            <w:r w:rsidR="00A6028D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A6028D" w:rsidRPr="00A6028D">
              <w:rPr>
                <w:rFonts w:ascii="Arial" w:hAnsi="Arial" w:cs="Arial"/>
                <w:sz w:val="20"/>
                <w:szCs w:val="20"/>
              </w:rPr>
              <w:t>( lub równoważnej)</w:t>
            </w:r>
            <w:r w:rsidRPr="00A6028D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0D8772E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5B60E05F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1204B7FB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6"/>
        </w:trPr>
        <w:tc>
          <w:tcPr>
            <w:tcW w:w="6946" w:type="dxa"/>
            <w:gridSpan w:val="2"/>
            <w:shd w:val="clear" w:color="auto" w:fill="auto"/>
            <w:vAlign w:val="center"/>
          </w:tcPr>
          <w:p w14:paraId="61FD9A51" w14:textId="77777777" w:rsidR="00006ECA" w:rsidRPr="00F517EC" w:rsidRDefault="00006ECA" w:rsidP="00256897">
            <w:pPr>
              <w:pStyle w:val="Tekstpodstawowy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17EC">
              <w:rPr>
                <w:rFonts w:ascii="Arial" w:hAnsi="Arial" w:cs="Arial"/>
                <w:color w:val="auto"/>
                <w:sz w:val="20"/>
                <w:szCs w:val="20"/>
              </w:rPr>
              <w:t>Okres gwarancji minimum 2 lata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5915FF39" w14:textId="77777777" w:rsidR="00006ECA" w:rsidRPr="00EE6C0E" w:rsidRDefault="00006ECA" w:rsidP="002568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3BED19D4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:rsidRPr="00861E70" w14:paraId="02D9080A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451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C5E0B3"/>
            <w:vAlign w:val="center"/>
          </w:tcPr>
          <w:p w14:paraId="5A12C31E" w14:textId="77777777" w:rsidR="00F90555" w:rsidRDefault="00F90555" w:rsidP="00256897">
            <w:pPr>
              <w:pStyle w:val="Tekstpodstawowy"/>
              <w:shd w:val="clear" w:color="auto" w:fill="C5E0B3"/>
              <w:tabs>
                <w:tab w:val="left" w:pos="2842"/>
              </w:tabs>
              <w:jc w:val="both"/>
              <w:rPr>
                <w:rFonts w:ascii="Arial" w:hAnsi="Arial" w:cs="Arial"/>
                <w:b/>
                <w:bCs/>
                <w:caps/>
                <w:color w:val="auto"/>
                <w:sz w:val="20"/>
                <w:szCs w:val="20"/>
              </w:rPr>
            </w:pPr>
          </w:p>
          <w:p w14:paraId="1CD432D0" w14:textId="77777777" w:rsidR="00006ECA" w:rsidRPr="00CF02ED" w:rsidRDefault="00006ECA" w:rsidP="00256897">
            <w:pPr>
              <w:pStyle w:val="Tekstpodstawowy"/>
              <w:shd w:val="clear" w:color="auto" w:fill="C5E0B3"/>
              <w:tabs>
                <w:tab w:val="left" w:pos="2842"/>
              </w:tabs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05FD0">
              <w:rPr>
                <w:rFonts w:ascii="Arial" w:hAnsi="Arial" w:cs="Arial"/>
                <w:b/>
                <w:bCs/>
                <w:caps/>
                <w:color w:val="auto"/>
                <w:sz w:val="20"/>
                <w:szCs w:val="20"/>
              </w:rPr>
              <w:t>Defibrylator/monitor przenośny</w:t>
            </w:r>
            <w:r>
              <w:rPr>
                <w:rFonts w:ascii="Arial" w:hAnsi="Arial" w:cs="Arial"/>
                <w:b/>
                <w:bCs/>
                <w: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– </w:t>
            </w:r>
            <w:r w:rsidRPr="00CF02ED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 szt</w:t>
            </w:r>
            <w:r w:rsidRPr="00CF02ED">
              <w:rPr>
                <w:rFonts w:ascii="Arial" w:hAnsi="Arial" w:cs="Arial"/>
                <w:b/>
                <w:color w:val="auto"/>
                <w:sz w:val="20"/>
                <w:szCs w:val="20"/>
              </w:rPr>
              <w:t>.</w:t>
            </w:r>
            <w:r w:rsidRPr="00CF02ED">
              <w:rPr>
                <w:rFonts w:ascii="Arial" w:hAnsi="Arial" w:cs="Arial"/>
                <w:b/>
                <w:color w:val="auto"/>
                <w:sz w:val="20"/>
                <w:szCs w:val="20"/>
              </w:rPr>
              <w:tab/>
            </w:r>
          </w:p>
          <w:p w14:paraId="13AE1208" w14:textId="77777777" w:rsidR="00006ECA" w:rsidRPr="00CF02ED" w:rsidRDefault="00006ECA" w:rsidP="00256897">
            <w:pPr>
              <w:pStyle w:val="Tekstpodstawowy"/>
              <w:shd w:val="clear" w:color="auto" w:fill="C5E0B3"/>
              <w:tabs>
                <w:tab w:val="left" w:pos="2842"/>
              </w:tabs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17F686CA" w14:textId="455018ED" w:rsidR="00006ECA" w:rsidRPr="00CF02ED" w:rsidRDefault="00006ECA" w:rsidP="00256897">
            <w:pPr>
              <w:pStyle w:val="Tekstpodstawowy"/>
              <w:shd w:val="clear" w:color="auto" w:fill="C5E0B3"/>
              <w:tabs>
                <w:tab w:val="left" w:pos="10381"/>
              </w:tabs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F02ED">
              <w:rPr>
                <w:rFonts w:ascii="Arial" w:hAnsi="Arial" w:cs="Arial"/>
                <w:b/>
                <w:color w:val="auto"/>
                <w:sz w:val="20"/>
                <w:szCs w:val="20"/>
              </w:rPr>
              <w:t>Producent:</w:t>
            </w:r>
            <w:r w:rsidR="00DE59A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CF02ED">
              <w:rPr>
                <w:rFonts w:ascii="Arial" w:hAnsi="Arial" w:cs="Arial"/>
                <w:b/>
                <w:color w:val="auto"/>
                <w:sz w:val="20"/>
                <w:szCs w:val="20"/>
              </w:rPr>
              <w:t>..............................................................................................................</w:t>
            </w:r>
            <w:r w:rsidR="00C01FD8">
              <w:rPr>
                <w:rFonts w:ascii="Arial" w:hAnsi="Arial" w:cs="Arial"/>
                <w:b/>
                <w:color w:val="auto"/>
                <w:sz w:val="20"/>
                <w:szCs w:val="20"/>
              </w:rPr>
              <w:t>..........</w:t>
            </w:r>
            <w:r w:rsidRPr="00CF02ED">
              <w:rPr>
                <w:rFonts w:ascii="Arial" w:hAnsi="Arial" w:cs="Arial"/>
                <w:b/>
                <w:color w:val="auto"/>
                <w:sz w:val="20"/>
                <w:szCs w:val="20"/>
              </w:rPr>
              <w:t>....................................................</w:t>
            </w:r>
            <w:r w:rsidR="00D91665">
              <w:rPr>
                <w:rFonts w:ascii="Arial" w:hAnsi="Arial" w:cs="Arial"/>
                <w:b/>
                <w:color w:val="auto"/>
                <w:sz w:val="20"/>
                <w:szCs w:val="20"/>
              </w:rPr>
              <w:t>....................................................................</w:t>
            </w:r>
          </w:p>
          <w:p w14:paraId="679DAA9A" w14:textId="77777777" w:rsidR="00006ECA" w:rsidRPr="00CF02ED" w:rsidRDefault="00006ECA" w:rsidP="00256897">
            <w:pPr>
              <w:pStyle w:val="Tekstpodstawowy"/>
              <w:shd w:val="clear" w:color="auto" w:fill="C5E0B3"/>
              <w:tabs>
                <w:tab w:val="left" w:pos="10381"/>
              </w:tabs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26A6D121" w14:textId="41735899" w:rsidR="00006ECA" w:rsidRDefault="00006ECA" w:rsidP="00256897">
            <w:pPr>
              <w:pStyle w:val="Tekstpodstawowy"/>
              <w:rPr>
                <w:rFonts w:ascii="Arial" w:hAnsi="Arial" w:cs="Arial"/>
                <w:b/>
                <w:sz w:val="20"/>
                <w:szCs w:val="20"/>
              </w:rPr>
            </w:pPr>
            <w:r w:rsidRPr="00CF02ED">
              <w:rPr>
                <w:rFonts w:ascii="Arial" w:hAnsi="Arial" w:cs="Arial"/>
                <w:b/>
                <w:sz w:val="20"/>
                <w:szCs w:val="20"/>
              </w:rPr>
              <w:t>Nazwa i typ (model): .............................................................................................................................................</w:t>
            </w:r>
            <w:r w:rsidR="00D91665"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</w:t>
            </w:r>
          </w:p>
          <w:p w14:paraId="68B1AA24" w14:textId="77777777" w:rsidR="00D91665" w:rsidRPr="00861E70" w:rsidRDefault="00D91665" w:rsidP="00256897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:rsidRPr="000F06D8" w14:paraId="56DF000E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694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161CC1" w14:textId="5032986F" w:rsidR="00006ECA" w:rsidRPr="000F06D8" w:rsidRDefault="00006ECA" w:rsidP="00A66B9C">
            <w:pPr>
              <w:pStyle w:val="Tekstpodstawowy"/>
              <w:ind w:right="176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bookmarkStart w:id="0" w:name="_Hlk66954590"/>
            <w:r w:rsidRPr="000F06D8">
              <w:rPr>
                <w:rFonts w:ascii="Arial" w:hAnsi="Arial" w:cs="Arial"/>
                <w:color w:val="auto"/>
                <w:sz w:val="20"/>
                <w:szCs w:val="20"/>
              </w:rPr>
              <w:t>Urządzenie fab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rycznie nowe, rok produkcji </w:t>
            </w:r>
            <w:r w:rsidRPr="000F06D8">
              <w:rPr>
                <w:rFonts w:ascii="Arial" w:hAnsi="Arial" w:cs="Arial"/>
                <w:color w:val="auto"/>
                <w:sz w:val="20"/>
                <w:szCs w:val="20"/>
              </w:rPr>
              <w:t>20</w:t>
            </w:r>
            <w:r w:rsidR="00B0557E">
              <w:rPr>
                <w:rFonts w:ascii="Arial" w:hAnsi="Arial" w:cs="Arial"/>
                <w:color w:val="auto"/>
                <w:sz w:val="20"/>
                <w:szCs w:val="20"/>
              </w:rPr>
              <w:t>20</w:t>
            </w:r>
            <w:r w:rsidR="00A66B9C">
              <w:rPr>
                <w:rFonts w:ascii="Arial" w:hAnsi="Arial" w:cs="Arial"/>
                <w:color w:val="auto"/>
                <w:sz w:val="20"/>
                <w:szCs w:val="20"/>
              </w:rPr>
              <w:t xml:space="preserve"> lub </w:t>
            </w:r>
            <w:r w:rsidR="00B0557E">
              <w:rPr>
                <w:rFonts w:ascii="Arial" w:hAnsi="Arial" w:cs="Arial"/>
                <w:color w:val="auto"/>
                <w:sz w:val="20"/>
                <w:szCs w:val="20"/>
              </w:rPr>
              <w:t>2021</w:t>
            </w:r>
            <w:r w:rsidR="00D36183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5A0FFF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24B274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05A7224F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5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F2ED" w14:textId="77777777" w:rsidR="00006ECA" w:rsidRPr="000F06D8" w:rsidRDefault="00006ECA" w:rsidP="00256897">
            <w:pPr>
              <w:jc w:val="both"/>
              <w:rPr>
                <w:rFonts w:ascii="Arial" w:hAnsi="Arial" w:cs="Arial"/>
              </w:rPr>
            </w:pPr>
            <w:r w:rsidRPr="000F06D8">
              <w:rPr>
                <w:rFonts w:ascii="Arial" w:hAnsi="Arial" w:cs="Arial"/>
              </w:rPr>
              <w:t>Defibrylator przenośny dla dorosłych i dla dzieci o wadze kompletnego defibrylatora gotowego do pracy do ma</w:t>
            </w:r>
            <w:r>
              <w:rPr>
                <w:rFonts w:ascii="Arial" w:hAnsi="Arial" w:cs="Arial"/>
              </w:rPr>
              <w:t>ksymalnie</w:t>
            </w:r>
            <w:r w:rsidRPr="000F06D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</w:t>
            </w:r>
            <w:r w:rsidRPr="000F06D8">
              <w:rPr>
                <w:rFonts w:ascii="Arial" w:hAnsi="Arial" w:cs="Arial"/>
              </w:rPr>
              <w:t xml:space="preserve"> kg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3FC4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1841F4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6B83F516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DD0E" w14:textId="77777777" w:rsidR="00006ECA" w:rsidRPr="000F06D8" w:rsidRDefault="00006ECA" w:rsidP="00256897">
            <w:pPr>
              <w:jc w:val="both"/>
              <w:rPr>
                <w:rFonts w:ascii="Arial" w:hAnsi="Arial" w:cs="Arial"/>
              </w:rPr>
            </w:pPr>
            <w:r w:rsidRPr="000F06D8">
              <w:rPr>
                <w:rFonts w:ascii="Arial" w:hAnsi="Arial" w:cs="Arial"/>
              </w:rPr>
              <w:lastRenderedPageBreak/>
              <w:t>Aparat odporny na kurz i zalanie wodą – min klasa IP 44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504E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61A1AA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3857E9C1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306C" w14:textId="77777777" w:rsidR="00006ECA" w:rsidRPr="000F06D8" w:rsidRDefault="00006ECA" w:rsidP="00256897">
            <w:pPr>
              <w:jc w:val="both"/>
              <w:rPr>
                <w:rFonts w:ascii="Arial" w:hAnsi="Arial" w:cs="Arial"/>
              </w:rPr>
            </w:pPr>
            <w:r w:rsidRPr="000F06D8">
              <w:rPr>
                <w:rFonts w:ascii="Arial" w:hAnsi="Arial" w:cs="Arial"/>
              </w:rPr>
              <w:t>Czas pracy na akumulatorze: min</w:t>
            </w:r>
            <w:r>
              <w:rPr>
                <w:rFonts w:ascii="Arial" w:hAnsi="Arial" w:cs="Arial"/>
              </w:rPr>
              <w:t>imum</w:t>
            </w:r>
            <w:r w:rsidRPr="000F06D8">
              <w:rPr>
                <w:rFonts w:ascii="Arial" w:hAnsi="Arial" w:cs="Arial"/>
              </w:rPr>
              <w:t xml:space="preserve"> 6 godzin ciągłego monitorowania EKG lub min. 100 defibrylacji z ma</w:t>
            </w:r>
            <w:r>
              <w:rPr>
                <w:rFonts w:ascii="Arial" w:hAnsi="Arial" w:cs="Arial"/>
              </w:rPr>
              <w:t xml:space="preserve">ksymalną </w:t>
            </w:r>
            <w:r w:rsidRPr="000F06D8">
              <w:rPr>
                <w:rFonts w:ascii="Arial" w:hAnsi="Arial" w:cs="Arial"/>
              </w:rPr>
              <w:t>energią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7A92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8F1CFD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4751FCEE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74C5" w14:textId="77777777" w:rsidR="00006ECA" w:rsidRPr="000F06D8" w:rsidRDefault="00006ECA" w:rsidP="00256897">
            <w:pPr>
              <w:jc w:val="both"/>
              <w:rPr>
                <w:rFonts w:ascii="Arial" w:hAnsi="Arial" w:cs="Arial"/>
              </w:rPr>
            </w:pPr>
            <w:r w:rsidRPr="000F06D8">
              <w:rPr>
                <w:rFonts w:ascii="Arial" w:hAnsi="Arial" w:cs="Arial"/>
              </w:rPr>
              <w:t xml:space="preserve">Zasilanie defibrylatora poprzez uchwyt </w:t>
            </w:r>
            <w:proofErr w:type="spellStart"/>
            <w:r w:rsidRPr="000F06D8">
              <w:rPr>
                <w:rFonts w:ascii="Arial" w:hAnsi="Arial" w:cs="Arial"/>
              </w:rPr>
              <w:t>karetkowy</w:t>
            </w:r>
            <w:proofErr w:type="spellEnd"/>
            <w:r w:rsidRPr="000F06D8">
              <w:rPr>
                <w:rFonts w:ascii="Arial" w:hAnsi="Arial" w:cs="Arial"/>
              </w:rPr>
              <w:t xml:space="preserve"> podłączony do instalacji 12V ambulansu zapewniający możliwość ładowania akumulatora/ów w aparacie oraz zasilanie defibrylatora. Dopuszcza się zewnętrzną ładowarkę do ładowania akumulatorów montowaną w przedziale medycznym wyposażoną w uchwyt do bezpiecznego transportu w ambulansie zgodny z aktualna normą PN EN 1789</w:t>
            </w:r>
            <w:r w:rsidR="00A6028D">
              <w:rPr>
                <w:rFonts w:ascii="Arial" w:hAnsi="Arial" w:cs="Arial"/>
              </w:rPr>
              <w:t xml:space="preserve"> </w:t>
            </w:r>
            <w:r w:rsidR="00A6028D" w:rsidRPr="00A6028D">
              <w:rPr>
                <w:rFonts w:ascii="Arial" w:hAnsi="Arial" w:cs="Arial"/>
              </w:rPr>
              <w:t>( lub równoważnej).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735F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99DA21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0C5ABC5A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013E" w14:textId="77777777" w:rsidR="00006ECA" w:rsidRPr="000F06D8" w:rsidRDefault="00006ECA" w:rsidP="00256897">
            <w:pPr>
              <w:jc w:val="both"/>
              <w:rPr>
                <w:rFonts w:ascii="Arial" w:hAnsi="Arial" w:cs="Arial"/>
              </w:rPr>
            </w:pPr>
            <w:r w:rsidRPr="000F06D8">
              <w:rPr>
                <w:rFonts w:ascii="Arial" w:hAnsi="Arial" w:cs="Arial"/>
              </w:rPr>
              <w:t xml:space="preserve">Akumulator </w:t>
            </w:r>
            <w:proofErr w:type="spellStart"/>
            <w:r w:rsidRPr="000F06D8">
              <w:rPr>
                <w:rFonts w:ascii="Arial" w:hAnsi="Arial" w:cs="Arial"/>
              </w:rPr>
              <w:t>litowo</w:t>
            </w:r>
            <w:proofErr w:type="spellEnd"/>
            <w:r w:rsidRPr="000F06D8">
              <w:rPr>
                <w:rFonts w:ascii="Arial" w:hAnsi="Arial" w:cs="Arial"/>
              </w:rPr>
              <w:t>-jonowy lub równoważny, ze zminimalizowanym efektem pamięci, czas ładowania do ma</w:t>
            </w:r>
            <w:r>
              <w:rPr>
                <w:rFonts w:ascii="Arial" w:hAnsi="Arial" w:cs="Arial"/>
              </w:rPr>
              <w:t>ksymalnie</w:t>
            </w:r>
            <w:r w:rsidRPr="000F06D8">
              <w:rPr>
                <w:rFonts w:ascii="Arial" w:hAnsi="Arial" w:cs="Arial"/>
              </w:rPr>
              <w:t xml:space="preserve"> 4,5 godzin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65A4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3D0E4F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3D1F812E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7F65" w14:textId="0F9E1B5F" w:rsidR="00006ECA" w:rsidRPr="000F06D8" w:rsidRDefault="00006ECA" w:rsidP="00256897">
            <w:pPr>
              <w:jc w:val="both"/>
              <w:rPr>
                <w:rFonts w:ascii="Arial" w:hAnsi="Arial" w:cs="Arial"/>
              </w:rPr>
            </w:pPr>
            <w:r w:rsidRPr="000F06D8">
              <w:rPr>
                <w:rFonts w:ascii="Arial" w:hAnsi="Arial" w:cs="Arial"/>
              </w:rPr>
              <w:t>Defibrylacja dwufazowa w trybie ręcznym i automatycznym, regulacja energii   w zakresie min. 2-200 J, dostępne min. 20 poziomów energii zew., gotowość do d</w:t>
            </w:r>
            <w:r>
              <w:rPr>
                <w:rFonts w:ascii="Arial" w:hAnsi="Arial" w:cs="Arial"/>
              </w:rPr>
              <w:t>efibrylacji max energią do 7 s.</w:t>
            </w:r>
            <w:r w:rsidRPr="000F06D8">
              <w:rPr>
                <w:rFonts w:ascii="Arial" w:hAnsi="Arial" w:cs="Arial"/>
              </w:rPr>
              <w:t>, możliwość wykonania kardiowersji, z możliwością rozbudowy o łyżki do defibrylacji zewnętr</w:t>
            </w:r>
            <w:r w:rsidR="00D36183">
              <w:rPr>
                <w:rFonts w:ascii="Arial" w:hAnsi="Arial" w:cs="Arial"/>
              </w:rPr>
              <w:t>znej dla dorosłych i dla dzieci.</w:t>
            </w:r>
            <w:r w:rsidRPr="000F06D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1018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4250B8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2742FF4C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8F7C" w14:textId="77777777" w:rsidR="00006ECA" w:rsidRDefault="00006ECA" w:rsidP="00256897">
            <w:pPr>
              <w:jc w:val="both"/>
              <w:rPr>
                <w:rFonts w:ascii="Arial" w:hAnsi="Arial" w:cs="Arial"/>
              </w:rPr>
            </w:pPr>
            <w:r w:rsidRPr="000F06D8">
              <w:rPr>
                <w:rFonts w:ascii="Arial" w:hAnsi="Arial" w:cs="Arial"/>
              </w:rPr>
              <w:t>Ekran kolorowy LCD o przekątnej min. 6,5</w:t>
            </w:r>
            <w:r>
              <w:rPr>
                <w:rFonts w:ascii="Arial" w:hAnsi="Arial" w:cs="Arial"/>
              </w:rPr>
              <w:t xml:space="preserve"> ‘.</w:t>
            </w:r>
            <w:r w:rsidRPr="000F06D8">
              <w:rPr>
                <w:rFonts w:ascii="Arial" w:hAnsi="Arial" w:cs="Arial"/>
              </w:rPr>
              <w:t xml:space="preserve"> </w:t>
            </w:r>
          </w:p>
          <w:p w14:paraId="5CAC76B7" w14:textId="77777777" w:rsidR="00006ECA" w:rsidRPr="000F06D8" w:rsidRDefault="00006ECA" w:rsidP="00256897">
            <w:pPr>
              <w:jc w:val="both"/>
              <w:rPr>
                <w:rFonts w:ascii="Arial" w:hAnsi="Arial" w:cs="Arial"/>
              </w:rPr>
            </w:pPr>
            <w:r w:rsidRPr="000F06D8">
              <w:rPr>
                <w:rFonts w:ascii="Arial" w:hAnsi="Arial" w:cs="Arial"/>
              </w:rPr>
              <w:t>Możliwość wyświetlania</w:t>
            </w:r>
            <w:r>
              <w:rPr>
                <w:rFonts w:ascii="Arial" w:hAnsi="Arial" w:cs="Arial"/>
              </w:rPr>
              <w:t xml:space="preserve"> minimum</w:t>
            </w:r>
            <w:r w:rsidRPr="000F06D8">
              <w:rPr>
                <w:rFonts w:ascii="Arial" w:hAnsi="Arial" w:cs="Arial"/>
              </w:rPr>
              <w:t xml:space="preserve"> 4 krzywych dynamicznych jednocześnie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2F42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48DC95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70E3CACD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BECE" w14:textId="77777777" w:rsidR="00006ECA" w:rsidRPr="000F06D8" w:rsidRDefault="00006ECA" w:rsidP="00256897">
            <w:pPr>
              <w:jc w:val="both"/>
              <w:rPr>
                <w:rFonts w:ascii="Arial" w:hAnsi="Arial" w:cs="Arial"/>
              </w:rPr>
            </w:pPr>
            <w:r w:rsidRPr="000F06D8">
              <w:rPr>
                <w:rFonts w:ascii="Arial" w:hAnsi="Arial" w:cs="Arial"/>
              </w:rPr>
              <w:t xml:space="preserve">Wyświetlanie na ekranie oraz wydruk pełnego zapisu 12 </w:t>
            </w:r>
            <w:proofErr w:type="spellStart"/>
            <w:r w:rsidRPr="000F06D8">
              <w:rPr>
                <w:rFonts w:ascii="Arial" w:hAnsi="Arial" w:cs="Arial"/>
              </w:rPr>
              <w:t>odp</w:t>
            </w:r>
            <w:r>
              <w:rPr>
                <w:rFonts w:ascii="Arial" w:hAnsi="Arial" w:cs="Arial"/>
              </w:rPr>
              <w:t>rowadzeń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0F06D8">
              <w:rPr>
                <w:rFonts w:ascii="Arial" w:hAnsi="Arial" w:cs="Arial"/>
              </w:rPr>
              <w:t>EKG, interpretacji słownej wyników analizy oraz wyników pomiarów amplitudowo-czasowych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C785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0EF542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1B835ADC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BA6B" w14:textId="788B73E2" w:rsidR="00006ECA" w:rsidRPr="000F06D8" w:rsidRDefault="00006ECA" w:rsidP="00A66B9C">
            <w:pPr>
              <w:jc w:val="both"/>
              <w:rPr>
                <w:rFonts w:ascii="Arial" w:hAnsi="Arial" w:cs="Arial"/>
              </w:rPr>
            </w:pPr>
            <w:r w:rsidRPr="000F06D8">
              <w:rPr>
                <w:rFonts w:ascii="Arial" w:hAnsi="Arial" w:cs="Arial"/>
              </w:rPr>
              <w:t>Wbudowany rejestrator termiczny EKG na papier</w:t>
            </w:r>
            <w:r w:rsidR="00A66B9C">
              <w:rPr>
                <w:rFonts w:ascii="Arial" w:hAnsi="Arial" w:cs="Arial"/>
              </w:rPr>
              <w:t xml:space="preserve"> </w:t>
            </w:r>
            <w:r w:rsidRPr="000F06D8">
              <w:rPr>
                <w:rFonts w:ascii="Arial" w:hAnsi="Arial" w:cs="Arial"/>
              </w:rPr>
              <w:t xml:space="preserve">o szerokości  </w:t>
            </w:r>
            <w:smartTag w:uri="urn:schemas-microsoft-com:office:smarttags" w:element="metricconverter">
              <w:smartTagPr>
                <w:attr w:name="ProductID" w:val="80 mm"/>
              </w:smartTagPr>
              <w:r w:rsidRPr="000F06D8">
                <w:rPr>
                  <w:rFonts w:ascii="Arial" w:hAnsi="Arial" w:cs="Arial"/>
                </w:rPr>
                <w:t>80 mm</w:t>
              </w:r>
            </w:smartTag>
            <w:r>
              <w:rPr>
                <w:rFonts w:ascii="Arial" w:hAnsi="Arial" w:cs="Arial"/>
              </w:rPr>
              <w:t xml:space="preserve"> ± 5 mm</w:t>
            </w:r>
            <w:r w:rsidRPr="000F06D8">
              <w:rPr>
                <w:rFonts w:ascii="Arial" w:hAnsi="Arial" w:cs="Arial"/>
              </w:rPr>
              <w:t>, szybkość wydruku programowana: 25 mm/sek. i  50 mm/sek.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A7F7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C56367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6FA0FAA5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67BE" w14:textId="3F8CCD26" w:rsidR="00006ECA" w:rsidRPr="000F06D8" w:rsidRDefault="00006ECA" w:rsidP="00256897">
            <w:pPr>
              <w:jc w:val="both"/>
              <w:rPr>
                <w:rFonts w:ascii="Arial" w:hAnsi="Arial" w:cs="Arial"/>
              </w:rPr>
            </w:pPr>
            <w:r w:rsidRPr="000F06D8">
              <w:rPr>
                <w:rFonts w:ascii="Arial" w:hAnsi="Arial" w:cs="Arial"/>
              </w:rPr>
              <w:t>Pamięć wewnętrzna min. 400 zdarzeń i min. 30 zrzutów ekranowych</w:t>
            </w:r>
            <w:r>
              <w:rPr>
                <w:rFonts w:ascii="Arial" w:hAnsi="Arial" w:cs="Arial"/>
              </w:rPr>
              <w:t xml:space="preserve"> </w:t>
            </w:r>
            <w:r w:rsidRPr="000F06D8">
              <w:rPr>
                <w:rFonts w:ascii="Arial" w:hAnsi="Arial" w:cs="Arial"/>
              </w:rPr>
              <w:t>(monitorowanie, defibrylacja, stymulacja, procedury terapeutyczne)</w:t>
            </w:r>
            <w:r w:rsidR="00D361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91E0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2A44E0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7AC0334F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91C4" w14:textId="77777777" w:rsidR="00006ECA" w:rsidRPr="000F06D8" w:rsidRDefault="00006ECA" w:rsidP="00256897">
            <w:pPr>
              <w:jc w:val="both"/>
              <w:rPr>
                <w:rFonts w:ascii="Arial" w:hAnsi="Arial" w:cs="Arial"/>
              </w:rPr>
            </w:pPr>
            <w:r w:rsidRPr="000F06D8">
              <w:rPr>
                <w:rFonts w:ascii="Arial" w:hAnsi="Arial" w:cs="Arial"/>
              </w:rPr>
              <w:t xml:space="preserve">Monitorowanie 12 </w:t>
            </w:r>
            <w:proofErr w:type="spellStart"/>
            <w:r w:rsidRPr="000F06D8">
              <w:rPr>
                <w:rFonts w:ascii="Arial" w:hAnsi="Arial" w:cs="Arial"/>
              </w:rPr>
              <w:t>odprowadzeń</w:t>
            </w:r>
            <w:proofErr w:type="spellEnd"/>
            <w:r w:rsidRPr="000F06D8">
              <w:rPr>
                <w:rFonts w:ascii="Arial" w:hAnsi="Arial" w:cs="Arial"/>
              </w:rPr>
              <w:t xml:space="preserve"> EKG z analizą, interpretacją słowną i możliwością transmisji </w:t>
            </w:r>
            <w:r>
              <w:rPr>
                <w:rFonts w:ascii="Arial" w:hAnsi="Arial" w:cs="Arial"/>
              </w:rPr>
              <w:t>danych poprzez sieć GSM.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CF91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97AC77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1CE84123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54FC" w14:textId="77777777" w:rsidR="00006ECA" w:rsidRPr="000F06D8" w:rsidRDefault="00006ECA" w:rsidP="00256897">
            <w:pPr>
              <w:jc w:val="both"/>
              <w:rPr>
                <w:rFonts w:ascii="Arial" w:hAnsi="Arial" w:cs="Arial"/>
              </w:rPr>
            </w:pPr>
            <w:r w:rsidRPr="000F06D8">
              <w:rPr>
                <w:rFonts w:ascii="Arial" w:hAnsi="Arial" w:cs="Arial"/>
              </w:rPr>
              <w:lastRenderedPageBreak/>
              <w:t>Zakres pomiaru częstości akcji serca min. 30-300/min.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27FA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349942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71AB773E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8C1F" w14:textId="77777777" w:rsidR="00006ECA" w:rsidRPr="000F06D8" w:rsidRDefault="00006ECA" w:rsidP="00256897">
            <w:pPr>
              <w:jc w:val="both"/>
              <w:rPr>
                <w:rFonts w:ascii="Arial" w:hAnsi="Arial" w:cs="Arial"/>
              </w:rPr>
            </w:pPr>
            <w:r w:rsidRPr="000F06D8">
              <w:rPr>
                <w:rFonts w:ascii="Arial" w:hAnsi="Arial" w:cs="Arial"/>
              </w:rPr>
              <w:t>Wzmocnienie zapisu EKG regulowane w zakresie min. 0,25 do 2,0 cm/</w:t>
            </w:r>
            <w:proofErr w:type="spellStart"/>
            <w:r w:rsidRPr="000F06D8">
              <w:rPr>
                <w:rFonts w:ascii="Arial" w:hAnsi="Arial" w:cs="Arial"/>
              </w:rPr>
              <w:t>mV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41C6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5331D4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379F13AC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6EA6" w14:textId="77777777" w:rsidR="00006ECA" w:rsidRPr="000F06D8" w:rsidRDefault="00006ECA" w:rsidP="00256897">
            <w:pPr>
              <w:jc w:val="both"/>
              <w:rPr>
                <w:rFonts w:ascii="Arial" w:hAnsi="Arial" w:cs="Arial"/>
              </w:rPr>
            </w:pPr>
            <w:r w:rsidRPr="000F06D8">
              <w:rPr>
                <w:rFonts w:ascii="Arial" w:hAnsi="Arial" w:cs="Arial"/>
              </w:rPr>
              <w:t xml:space="preserve">Z funkcją stymulacji zewnętrznej. Częstotliwość stymulacji zewnętrznej regulowana w zakresie min. 40-180 </w:t>
            </w:r>
            <w:proofErr w:type="spellStart"/>
            <w:r w:rsidRPr="000F06D8">
              <w:rPr>
                <w:rFonts w:ascii="Arial" w:hAnsi="Arial" w:cs="Arial"/>
              </w:rPr>
              <w:t>imp</w:t>
            </w:r>
            <w:proofErr w:type="spellEnd"/>
            <w:r w:rsidRPr="000F06D8">
              <w:rPr>
                <w:rFonts w:ascii="Arial" w:hAnsi="Arial" w:cs="Arial"/>
              </w:rPr>
              <w:t xml:space="preserve">/min, prąd stymulacji regulowany w zakresie min. 10-140 </w:t>
            </w:r>
            <w:proofErr w:type="spellStart"/>
            <w:r w:rsidRPr="000F06D8">
              <w:rPr>
                <w:rFonts w:ascii="Arial" w:hAnsi="Arial" w:cs="Arial"/>
              </w:rPr>
              <w:t>mA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AA26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E35777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4F4D1F73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8419" w14:textId="77777777" w:rsidR="00006ECA" w:rsidRPr="000F06D8" w:rsidRDefault="00006ECA" w:rsidP="00256897">
            <w:pPr>
              <w:jc w:val="both"/>
              <w:rPr>
                <w:rFonts w:ascii="Arial" w:hAnsi="Arial" w:cs="Arial"/>
              </w:rPr>
            </w:pPr>
            <w:r w:rsidRPr="000F06D8">
              <w:rPr>
                <w:rFonts w:ascii="Arial" w:hAnsi="Arial" w:cs="Arial"/>
              </w:rPr>
              <w:t>Z możliwością pomiar SpO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0F06D8">
              <w:rPr>
                <w:rFonts w:ascii="Arial" w:hAnsi="Arial" w:cs="Arial"/>
              </w:rPr>
              <w:t xml:space="preserve">w technologii </w:t>
            </w:r>
            <w:proofErr w:type="spellStart"/>
            <w:r>
              <w:rPr>
                <w:rFonts w:ascii="Arial" w:hAnsi="Arial" w:cs="Arial"/>
              </w:rPr>
              <w:t>Rainbow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0F06D8">
              <w:rPr>
                <w:rFonts w:ascii="Arial" w:hAnsi="Arial" w:cs="Arial"/>
              </w:rPr>
              <w:t>Masimo</w:t>
            </w:r>
            <w:proofErr w:type="spellEnd"/>
            <w:r w:rsidRPr="000F06D8">
              <w:rPr>
                <w:rFonts w:ascii="Arial" w:hAnsi="Arial" w:cs="Arial"/>
              </w:rPr>
              <w:t xml:space="preserve"> SET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B262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924AD1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758CF2CB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4B5A" w14:textId="77777777" w:rsidR="00006ECA" w:rsidRPr="00C210C1" w:rsidRDefault="00006ECA" w:rsidP="00256897">
            <w:pPr>
              <w:jc w:val="both"/>
              <w:rPr>
                <w:rFonts w:ascii="Arial" w:hAnsi="Arial" w:cs="Arial"/>
              </w:rPr>
            </w:pPr>
            <w:r w:rsidRPr="00C210C1">
              <w:rPr>
                <w:rFonts w:ascii="Arial" w:hAnsi="Arial" w:cs="Arial"/>
              </w:rPr>
              <w:t>Zakres pomiaru SpO</w:t>
            </w:r>
            <w:r w:rsidRPr="00C210C1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 xml:space="preserve"> w zakresie minimum 10-100% </w:t>
            </w:r>
            <w:r w:rsidRPr="00C210C1">
              <w:rPr>
                <w:rFonts w:ascii="Arial" w:hAnsi="Arial" w:cs="Arial"/>
              </w:rPr>
              <w:t xml:space="preserve">i HR w zakresie minimum 30-230/min.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ADF6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559048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287278C3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5161" w14:textId="77777777" w:rsidR="00006ECA" w:rsidRPr="000F06D8" w:rsidRDefault="00006ECA" w:rsidP="00256897">
            <w:pPr>
              <w:jc w:val="both"/>
              <w:rPr>
                <w:rFonts w:ascii="Arial" w:hAnsi="Arial" w:cs="Arial"/>
              </w:rPr>
            </w:pPr>
            <w:r w:rsidRPr="000F06D8">
              <w:rPr>
                <w:rFonts w:ascii="Arial" w:hAnsi="Arial" w:cs="Arial"/>
              </w:rPr>
              <w:t>Z możliwością pomiar NIBP</w:t>
            </w:r>
            <w:r>
              <w:rPr>
                <w:rFonts w:ascii="Arial" w:hAnsi="Arial" w:cs="Arial"/>
              </w:rPr>
              <w:t xml:space="preserve"> –</w:t>
            </w:r>
            <w:r w:rsidRPr="000F06D8">
              <w:rPr>
                <w:rFonts w:ascii="Arial" w:hAnsi="Arial" w:cs="Arial"/>
              </w:rPr>
              <w:t xml:space="preserve"> w k</w:t>
            </w:r>
            <w:r>
              <w:rPr>
                <w:rFonts w:ascii="Arial" w:hAnsi="Arial" w:cs="Arial"/>
              </w:rPr>
              <w:t>om</w:t>
            </w:r>
            <w:r w:rsidRPr="000F06D8">
              <w:rPr>
                <w:rFonts w:ascii="Arial" w:hAnsi="Arial" w:cs="Arial"/>
              </w:rPr>
              <w:t>pl</w:t>
            </w:r>
            <w:r>
              <w:rPr>
                <w:rFonts w:ascii="Arial" w:hAnsi="Arial" w:cs="Arial"/>
              </w:rPr>
              <w:t>ecie</w:t>
            </w:r>
            <w:r w:rsidRPr="000F06D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po 1 </w:t>
            </w:r>
            <w:r w:rsidRPr="000F06D8">
              <w:rPr>
                <w:rFonts w:ascii="Arial" w:hAnsi="Arial" w:cs="Arial"/>
              </w:rPr>
              <w:t>mankie</w:t>
            </w:r>
            <w:r>
              <w:rPr>
                <w:rFonts w:ascii="Arial" w:hAnsi="Arial" w:cs="Arial"/>
              </w:rPr>
              <w:t>cie</w:t>
            </w:r>
            <w:r w:rsidRPr="000F06D8">
              <w:rPr>
                <w:rFonts w:ascii="Arial" w:hAnsi="Arial" w:cs="Arial"/>
              </w:rPr>
              <w:t xml:space="preserve"> do pomiaru</w:t>
            </w:r>
            <w:r>
              <w:rPr>
                <w:rFonts w:ascii="Arial" w:hAnsi="Arial" w:cs="Arial"/>
              </w:rPr>
              <w:t xml:space="preserve">, z systemem </w:t>
            </w:r>
            <w:proofErr w:type="spellStart"/>
            <w:r>
              <w:rPr>
                <w:rFonts w:ascii="Arial" w:hAnsi="Arial" w:cs="Arial"/>
              </w:rPr>
              <w:t>FlexiPort</w:t>
            </w:r>
            <w:proofErr w:type="spellEnd"/>
            <w:r>
              <w:rPr>
                <w:rFonts w:ascii="Arial" w:hAnsi="Arial" w:cs="Arial"/>
              </w:rPr>
              <w:t xml:space="preserve"> posiadanym przez Zamawiającego, w rozmiarach 9, 10, 11 i 12.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C4FD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FAF415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6E918357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8DFB" w14:textId="77777777" w:rsidR="00006ECA" w:rsidRPr="000F06D8" w:rsidRDefault="00006ECA" w:rsidP="00256897">
            <w:pPr>
              <w:jc w:val="both"/>
              <w:rPr>
                <w:rFonts w:ascii="Arial" w:hAnsi="Arial" w:cs="Arial"/>
              </w:rPr>
            </w:pPr>
            <w:r w:rsidRPr="000F06D8">
              <w:rPr>
                <w:rFonts w:ascii="Arial" w:hAnsi="Arial" w:cs="Arial"/>
              </w:rPr>
              <w:t>Funkcja wspomagania resuscytacji krążeniowo- oddechowej z informacją zwrotną o prawidłowości uciśnięć klatki piersiowej – sygnalizacja akustyczna i optyczna właściwego tempa oraz prawidłowej głębokości uciśnięć klatki piersiowej.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B86B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1D995E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2F2D5110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80D0" w14:textId="77777777" w:rsidR="00006ECA" w:rsidRPr="000F06D8" w:rsidRDefault="00006ECA" w:rsidP="00256897">
            <w:pPr>
              <w:jc w:val="both"/>
              <w:rPr>
                <w:rFonts w:ascii="Arial" w:hAnsi="Arial" w:cs="Arial"/>
              </w:rPr>
            </w:pPr>
            <w:r w:rsidRPr="000F06D8">
              <w:rPr>
                <w:rFonts w:ascii="Arial" w:hAnsi="Arial" w:cs="Arial"/>
              </w:rPr>
              <w:t>Funkcja metronomu umożliwiająca prowadzenie uciśnięć klatki piersiowej z zalecaną</w:t>
            </w:r>
            <w:r>
              <w:rPr>
                <w:rFonts w:ascii="Arial" w:hAnsi="Arial" w:cs="Arial"/>
              </w:rPr>
              <w:t xml:space="preserve"> przez wytyczne ERC</w:t>
            </w:r>
            <w:r w:rsidRPr="000F06D8">
              <w:rPr>
                <w:rFonts w:ascii="Arial" w:hAnsi="Arial" w:cs="Arial"/>
              </w:rPr>
              <w:t xml:space="preserve"> częstością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8E18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B20317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5282B117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A621" w14:textId="77777777" w:rsidR="00006ECA" w:rsidRPr="000F06D8" w:rsidRDefault="00006ECA" w:rsidP="00256897">
            <w:pPr>
              <w:jc w:val="both"/>
              <w:rPr>
                <w:rFonts w:ascii="Arial" w:hAnsi="Arial" w:cs="Arial"/>
              </w:rPr>
            </w:pPr>
            <w:r w:rsidRPr="000F06D8">
              <w:rPr>
                <w:rFonts w:ascii="Arial" w:hAnsi="Arial" w:cs="Arial"/>
                <w:bCs/>
              </w:rPr>
              <w:t>Funkcja wyświetlania na ekranie w formie numer</w:t>
            </w:r>
            <w:r>
              <w:rPr>
                <w:rFonts w:ascii="Arial" w:hAnsi="Arial" w:cs="Arial"/>
                <w:bCs/>
              </w:rPr>
              <w:t>ycznej rzeczywistej głębokości (</w:t>
            </w:r>
            <w:r w:rsidRPr="000F06D8">
              <w:rPr>
                <w:rFonts w:ascii="Arial" w:hAnsi="Arial" w:cs="Arial"/>
                <w:bCs/>
              </w:rPr>
              <w:t>cm) i częstości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0F06D8">
              <w:rPr>
                <w:rFonts w:ascii="Arial" w:hAnsi="Arial" w:cs="Arial"/>
                <w:bCs/>
              </w:rPr>
              <w:t>(1/min</w:t>
            </w:r>
            <w:r>
              <w:rPr>
                <w:rFonts w:ascii="Arial" w:hAnsi="Arial" w:cs="Arial"/>
                <w:bCs/>
              </w:rPr>
              <w:t>.</w:t>
            </w:r>
            <w:r w:rsidRPr="000F06D8">
              <w:rPr>
                <w:rFonts w:ascii="Arial" w:hAnsi="Arial" w:cs="Arial"/>
                <w:bCs/>
              </w:rPr>
              <w:t xml:space="preserve">) uciśnięć klatki piersiowej oraz z prezentacją graficzną wykresu głębokości uciśnięć klatki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3F98" w14:textId="77777777" w:rsidR="00006ECA" w:rsidRPr="00326DBB" w:rsidRDefault="00006ECA" w:rsidP="00256897">
            <w:pPr>
              <w:jc w:val="center"/>
              <w:rPr>
                <w:rFonts w:ascii="Arial" w:hAnsi="Arial" w:cs="Arial"/>
              </w:rPr>
            </w:pPr>
            <w:r w:rsidRPr="00326DB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A16A95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303F5EB4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ACD3" w14:textId="7E1677DA" w:rsidR="00006ECA" w:rsidRPr="000F06D8" w:rsidRDefault="00006ECA" w:rsidP="00256897">
            <w:pPr>
              <w:jc w:val="both"/>
              <w:rPr>
                <w:rFonts w:ascii="Arial" w:hAnsi="Arial" w:cs="Arial"/>
                <w:bCs/>
              </w:rPr>
            </w:pPr>
            <w:r w:rsidRPr="000F06D8">
              <w:rPr>
                <w:rFonts w:ascii="Arial" w:hAnsi="Arial" w:cs="Arial"/>
                <w:bCs/>
              </w:rPr>
              <w:t>Z funkcją umożliwiającą prezentację na ekranie niezakłóconego przebiegu EKG w trak</w:t>
            </w:r>
            <w:r w:rsidR="00D36183">
              <w:rPr>
                <w:rFonts w:ascii="Arial" w:hAnsi="Arial" w:cs="Arial"/>
                <w:bCs/>
              </w:rPr>
              <w:t>cie uciskania klatki piersiowej.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02F4" w14:textId="77777777" w:rsidR="00006ECA" w:rsidRPr="00326DBB" w:rsidRDefault="00006ECA" w:rsidP="002568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151E7C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395E265C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E933" w14:textId="77777777" w:rsidR="00006ECA" w:rsidRPr="000F06D8" w:rsidRDefault="00006ECA" w:rsidP="00256897">
            <w:pPr>
              <w:jc w:val="both"/>
              <w:rPr>
                <w:rFonts w:ascii="Arial" w:hAnsi="Arial" w:cs="Arial"/>
              </w:rPr>
            </w:pPr>
            <w:r w:rsidRPr="004F5AEA">
              <w:rPr>
                <w:rFonts w:ascii="Arial" w:hAnsi="Arial" w:cs="Arial"/>
              </w:rPr>
              <w:t>Z funkcją pomiaru etCO</w:t>
            </w:r>
            <w:r w:rsidRPr="00326DBB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 xml:space="preserve"> i wyświetlania krzywej </w:t>
            </w:r>
            <w:proofErr w:type="spellStart"/>
            <w:r>
              <w:rPr>
                <w:rFonts w:ascii="Arial" w:hAnsi="Arial" w:cs="Arial"/>
              </w:rPr>
              <w:t>kapnograficznej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Pr="004F5AEA">
              <w:rPr>
                <w:rFonts w:ascii="Arial" w:hAnsi="Arial" w:cs="Arial"/>
              </w:rPr>
              <w:t xml:space="preserve">Zakres pomiaru 0 – 150 mmHg. Dokładność pomiaru </w:t>
            </w:r>
            <w:r>
              <w:rPr>
                <w:rFonts w:ascii="Arial" w:hAnsi="Arial" w:cs="Arial"/>
              </w:rPr>
              <w:t>e</w:t>
            </w:r>
            <w:r w:rsidRPr="004F5AEA">
              <w:rPr>
                <w:rFonts w:ascii="Arial" w:hAnsi="Arial" w:cs="Arial"/>
              </w:rPr>
              <w:t>tCO</w:t>
            </w:r>
            <w:r w:rsidRPr="00326DBB">
              <w:rPr>
                <w:rFonts w:ascii="Arial" w:hAnsi="Arial" w:cs="Arial"/>
                <w:vertAlign w:val="subscript"/>
              </w:rPr>
              <w:t>2</w:t>
            </w:r>
            <w:r w:rsidRPr="004F5AEA">
              <w:rPr>
                <w:rFonts w:ascii="Arial" w:hAnsi="Arial" w:cs="Arial"/>
              </w:rPr>
              <w:t xml:space="preserve"> w zakresie</w:t>
            </w:r>
            <w:r>
              <w:rPr>
                <w:rFonts w:ascii="Arial" w:hAnsi="Arial" w:cs="Arial"/>
              </w:rPr>
              <w:t xml:space="preserve"> 0 – 38: ± 2 mmHg, 39 – 150: ± 5% + .08% mmHg &gt; 38. Minimalny z</w:t>
            </w:r>
            <w:r w:rsidRPr="004F5AEA">
              <w:rPr>
                <w:rFonts w:ascii="Arial" w:hAnsi="Arial" w:cs="Arial"/>
              </w:rPr>
              <w:t>akres pomiaru respiracji</w:t>
            </w:r>
            <w:r>
              <w:rPr>
                <w:rFonts w:ascii="Arial" w:hAnsi="Arial" w:cs="Arial"/>
              </w:rPr>
              <w:t xml:space="preserve">: </w:t>
            </w:r>
            <w:r w:rsidRPr="004F5AEA">
              <w:rPr>
                <w:rFonts w:ascii="Arial" w:hAnsi="Arial" w:cs="Arial"/>
              </w:rPr>
              <w:t>0 – 14</w:t>
            </w:r>
            <w:r>
              <w:rPr>
                <w:rFonts w:ascii="Arial" w:hAnsi="Arial" w:cs="Arial"/>
              </w:rPr>
              <w:t>0</w:t>
            </w:r>
            <w:r w:rsidRPr="004F5AEA">
              <w:rPr>
                <w:rFonts w:ascii="Arial" w:hAnsi="Arial" w:cs="Arial"/>
              </w:rPr>
              <w:t xml:space="preserve"> oddechów na minutę</w:t>
            </w:r>
            <w:r>
              <w:rPr>
                <w:rFonts w:ascii="Arial" w:hAnsi="Arial" w:cs="Arial"/>
              </w:rPr>
              <w:t>. Typowy czas odpowiedzi: maksymalnie</w:t>
            </w:r>
            <w:r w:rsidRPr="004F5AE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</w:t>
            </w:r>
            <w:r w:rsidRPr="004F5AEA">
              <w:rPr>
                <w:rFonts w:ascii="Arial" w:hAnsi="Arial" w:cs="Arial"/>
              </w:rPr>
              <w:t xml:space="preserve"> sek.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F9C8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E14699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2CF346B4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7BE6" w14:textId="77777777" w:rsidR="00006ECA" w:rsidRPr="000F06D8" w:rsidRDefault="00006ECA" w:rsidP="00256897">
            <w:pPr>
              <w:jc w:val="both"/>
              <w:rPr>
                <w:rFonts w:ascii="Arial" w:hAnsi="Arial" w:cs="Arial"/>
              </w:rPr>
            </w:pPr>
            <w:r w:rsidRPr="000F06D8">
              <w:rPr>
                <w:rFonts w:ascii="Arial" w:hAnsi="Arial" w:cs="Arial"/>
              </w:rPr>
              <w:lastRenderedPageBreak/>
              <w:t>Komunikacja bezprzewodowa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16A6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D9ADF5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04F91010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31CC" w14:textId="77777777" w:rsidR="00006ECA" w:rsidRPr="000F06D8" w:rsidRDefault="00006ECA" w:rsidP="00256897">
            <w:pPr>
              <w:jc w:val="both"/>
              <w:rPr>
                <w:rFonts w:ascii="Arial" w:hAnsi="Arial" w:cs="Arial"/>
              </w:rPr>
            </w:pPr>
            <w:r w:rsidRPr="000F06D8">
              <w:rPr>
                <w:rFonts w:ascii="Arial" w:hAnsi="Arial" w:cs="Arial"/>
              </w:rPr>
              <w:t>Transmisja 12 odprowadzeniowego zapisu EKG oraz mierzonych parametrów</w:t>
            </w:r>
            <w:r>
              <w:rPr>
                <w:rFonts w:ascii="Arial" w:hAnsi="Arial" w:cs="Arial"/>
              </w:rPr>
              <w:t xml:space="preserve"> poprzez posiadane przez Zamawiającego smartfony z funkcją routera – </w:t>
            </w:r>
            <w:proofErr w:type="spellStart"/>
            <w:r>
              <w:rPr>
                <w:rFonts w:ascii="Arial" w:hAnsi="Arial" w:cs="Arial"/>
              </w:rPr>
              <w:t>bez</w:t>
            </w:r>
            <w:r w:rsidRPr="000F06D8">
              <w:rPr>
                <w:rFonts w:ascii="Arial" w:hAnsi="Arial" w:cs="Arial"/>
              </w:rPr>
              <w:t>kosztowa</w:t>
            </w:r>
            <w:proofErr w:type="spellEnd"/>
            <w:r w:rsidRPr="000F06D8">
              <w:rPr>
                <w:rFonts w:ascii="Arial" w:hAnsi="Arial" w:cs="Arial"/>
              </w:rPr>
              <w:t xml:space="preserve"> po stronie nadawcy i odbiorcy przez cały okres użytkowania defibrylatora</w:t>
            </w:r>
            <w:r>
              <w:rPr>
                <w:rFonts w:ascii="Arial" w:hAnsi="Arial" w:cs="Arial"/>
              </w:rPr>
              <w:t>.</w:t>
            </w:r>
            <w:r w:rsidRPr="000F06D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 w:rsidRPr="000F06D8">
              <w:rPr>
                <w:rFonts w:ascii="Arial" w:hAnsi="Arial" w:cs="Arial"/>
              </w:rPr>
              <w:t xml:space="preserve">ransmisja pozwalająca na odbiór we wskazanych przez Zamawiającego miejscach wyposażonych w komputer z dostępem do Internetu.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20BE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81DB9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6CF66D74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6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DEB9" w14:textId="77777777" w:rsidR="00006ECA" w:rsidRPr="000F06D8" w:rsidRDefault="00006ECA" w:rsidP="00256897">
            <w:pPr>
              <w:jc w:val="both"/>
              <w:rPr>
                <w:rFonts w:ascii="Arial" w:hAnsi="Arial" w:cs="Arial"/>
              </w:rPr>
            </w:pPr>
            <w:r w:rsidRPr="000F06D8">
              <w:rPr>
                <w:rFonts w:ascii="Arial" w:hAnsi="Arial" w:cs="Arial"/>
              </w:rPr>
              <w:t xml:space="preserve">Kabel </w:t>
            </w:r>
            <w:r>
              <w:rPr>
                <w:rFonts w:ascii="Arial" w:hAnsi="Arial" w:cs="Arial"/>
              </w:rPr>
              <w:t xml:space="preserve">EKG 12 odprowadzeniowe, 1 szt. </w:t>
            </w:r>
            <w:r w:rsidRPr="000F06D8">
              <w:rPr>
                <w:rFonts w:ascii="Arial" w:hAnsi="Arial" w:cs="Arial"/>
              </w:rPr>
              <w:t xml:space="preserve">w </w:t>
            </w:r>
            <w:r>
              <w:rPr>
                <w:rFonts w:ascii="Arial" w:hAnsi="Arial" w:cs="Arial"/>
              </w:rPr>
              <w:t>komplecie.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3FCA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260765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1508BC1A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6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EB15" w14:textId="77777777" w:rsidR="00006ECA" w:rsidRPr="000F06D8" w:rsidRDefault="00006ECA" w:rsidP="00256897">
            <w:pPr>
              <w:jc w:val="both"/>
              <w:rPr>
                <w:rFonts w:ascii="Arial" w:hAnsi="Arial" w:cs="Arial"/>
              </w:rPr>
            </w:pPr>
            <w:r w:rsidRPr="000F06D8">
              <w:rPr>
                <w:rFonts w:ascii="Arial" w:hAnsi="Arial" w:cs="Arial"/>
              </w:rPr>
              <w:t xml:space="preserve">Kabel </w:t>
            </w:r>
            <w:r>
              <w:rPr>
                <w:rFonts w:ascii="Arial" w:hAnsi="Arial" w:cs="Arial"/>
              </w:rPr>
              <w:t xml:space="preserve">wielofunkcyjny </w:t>
            </w:r>
            <w:r w:rsidRPr="000F06D8">
              <w:rPr>
                <w:rFonts w:ascii="Arial" w:hAnsi="Arial" w:cs="Arial"/>
              </w:rPr>
              <w:t xml:space="preserve">w </w:t>
            </w:r>
            <w:r>
              <w:rPr>
                <w:rFonts w:ascii="Arial" w:hAnsi="Arial" w:cs="Arial"/>
              </w:rPr>
              <w:t>komplecie.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6CDB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40DA70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5B24A68F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3D84" w14:textId="3F00D4DD" w:rsidR="00B0557E" w:rsidRPr="000F06D8" w:rsidRDefault="00006ECA" w:rsidP="00D36183">
            <w:pPr>
              <w:jc w:val="both"/>
              <w:rPr>
                <w:rFonts w:ascii="Arial" w:hAnsi="Arial" w:cs="Arial"/>
              </w:rPr>
            </w:pPr>
            <w:r w:rsidRPr="000F06D8">
              <w:rPr>
                <w:rFonts w:ascii="Arial" w:hAnsi="Arial" w:cs="Arial"/>
              </w:rPr>
              <w:t>Czujnik SpO</w:t>
            </w:r>
            <w:r w:rsidRPr="00326DBB">
              <w:rPr>
                <w:rFonts w:ascii="Arial" w:hAnsi="Arial" w:cs="Arial"/>
                <w:vertAlign w:val="subscript"/>
              </w:rPr>
              <w:t>2</w:t>
            </w:r>
            <w:r w:rsidRPr="000F06D8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 xml:space="preserve">w formie </w:t>
            </w:r>
            <w:r w:rsidRPr="000F06D8">
              <w:rPr>
                <w:rFonts w:ascii="Arial" w:hAnsi="Arial" w:cs="Arial"/>
              </w:rPr>
              <w:t>klips</w:t>
            </w:r>
            <w:r>
              <w:rPr>
                <w:rFonts w:ascii="Arial" w:hAnsi="Arial" w:cs="Arial"/>
              </w:rPr>
              <w:t>a</w:t>
            </w:r>
            <w:r w:rsidRPr="000F06D8">
              <w:rPr>
                <w:rFonts w:ascii="Arial" w:hAnsi="Arial" w:cs="Arial"/>
              </w:rPr>
              <w:t xml:space="preserve"> palcow</w:t>
            </w:r>
            <w:r>
              <w:rPr>
                <w:rFonts w:ascii="Arial" w:hAnsi="Arial" w:cs="Arial"/>
              </w:rPr>
              <w:t>ego</w:t>
            </w:r>
            <w:r w:rsidRPr="000F06D8">
              <w:rPr>
                <w:rFonts w:ascii="Arial" w:hAnsi="Arial" w:cs="Arial"/>
              </w:rPr>
              <w:t>, wielorazow</w:t>
            </w:r>
            <w:r>
              <w:rPr>
                <w:rFonts w:ascii="Arial" w:hAnsi="Arial" w:cs="Arial"/>
              </w:rPr>
              <w:t>ego</w:t>
            </w:r>
            <w:r w:rsidRPr="000F06D8">
              <w:rPr>
                <w:rFonts w:ascii="Arial" w:hAnsi="Arial" w:cs="Arial"/>
              </w:rPr>
              <w:t xml:space="preserve"> dla dorosłych oraz </w:t>
            </w:r>
            <w:r>
              <w:rPr>
                <w:rFonts w:ascii="Arial" w:hAnsi="Arial" w:cs="Arial"/>
              </w:rPr>
              <w:t xml:space="preserve">osobny </w:t>
            </w:r>
            <w:r w:rsidRPr="000F06D8">
              <w:rPr>
                <w:rFonts w:ascii="Arial" w:hAnsi="Arial" w:cs="Arial"/>
              </w:rPr>
              <w:t>dla dzieci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B822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99DF9E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6D29861C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A6F3" w14:textId="77777777" w:rsidR="00006ECA" w:rsidRPr="000F06D8" w:rsidRDefault="00006ECA" w:rsidP="00256897">
            <w:pPr>
              <w:jc w:val="both"/>
              <w:rPr>
                <w:rFonts w:ascii="Arial" w:hAnsi="Arial" w:cs="Arial"/>
              </w:rPr>
            </w:pPr>
            <w:r w:rsidRPr="000F06D8">
              <w:rPr>
                <w:rFonts w:ascii="Arial" w:hAnsi="Arial" w:cs="Arial"/>
              </w:rPr>
              <w:t>Torba na akcesoria i uchwyt ścienny do ambulansu</w:t>
            </w:r>
          </w:p>
          <w:p w14:paraId="080F7A71" w14:textId="77777777" w:rsidR="00006ECA" w:rsidRPr="000F06D8" w:rsidRDefault="00006ECA" w:rsidP="00256897">
            <w:pPr>
              <w:jc w:val="both"/>
              <w:rPr>
                <w:rFonts w:ascii="Arial" w:hAnsi="Arial" w:cs="Arial"/>
              </w:rPr>
            </w:pPr>
            <w:r w:rsidRPr="000F06D8">
              <w:rPr>
                <w:rFonts w:ascii="Arial" w:hAnsi="Arial" w:cs="Arial"/>
              </w:rPr>
              <w:t>z funkcją ładowania akumulatora i zasilania defibrylatora po wpięciu aparatu do uchwytu, uchwyt ma być zgodny z normą PN EN 1789</w:t>
            </w:r>
            <w:r w:rsidR="005F1575">
              <w:rPr>
                <w:rFonts w:ascii="Arial" w:hAnsi="Arial" w:cs="Arial"/>
              </w:rPr>
              <w:t xml:space="preserve"> ( lub równoważną)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0370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65B6FB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2EE14C61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0C5C51" w14:textId="1DF30711" w:rsidR="00006ECA" w:rsidRPr="000F06D8" w:rsidRDefault="00006ECA" w:rsidP="00D36183">
            <w:pPr>
              <w:jc w:val="both"/>
              <w:rPr>
                <w:rFonts w:ascii="Arial" w:hAnsi="Arial" w:cs="Arial"/>
              </w:rPr>
            </w:pPr>
            <w:r w:rsidRPr="000F06D8">
              <w:rPr>
                <w:rFonts w:ascii="Arial" w:hAnsi="Arial" w:cs="Arial"/>
              </w:rPr>
              <w:t>Okres gwarancji</w:t>
            </w:r>
            <w:r>
              <w:rPr>
                <w:rFonts w:ascii="Arial" w:hAnsi="Arial" w:cs="Arial"/>
              </w:rPr>
              <w:t>: minimum</w:t>
            </w:r>
            <w:r w:rsidRPr="000F06D8">
              <w:rPr>
                <w:rFonts w:ascii="Arial" w:hAnsi="Arial" w:cs="Arial"/>
              </w:rPr>
              <w:t xml:space="preserve"> 24 miesiące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53E41ED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0740B45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bookmarkEnd w:id="0"/>
      <w:tr w:rsidR="00006ECA" w:rsidRPr="00861E70" w14:paraId="1EB26D81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451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C5E0B3"/>
            <w:vAlign w:val="center"/>
          </w:tcPr>
          <w:p w14:paraId="143BF7E3" w14:textId="77777777" w:rsidR="00006ECA" w:rsidRPr="00A6028D" w:rsidRDefault="00006ECA" w:rsidP="00256897">
            <w:pPr>
              <w:pStyle w:val="Tekstpodstawowy"/>
              <w:tabs>
                <w:tab w:val="left" w:pos="2842"/>
              </w:tabs>
              <w:ind w:right="461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BA1805A" w14:textId="77777777" w:rsidR="00006ECA" w:rsidRPr="00D91665" w:rsidRDefault="00006ECA" w:rsidP="00D91665">
            <w:pPr>
              <w:pStyle w:val="Tekstpodstawowy"/>
              <w:tabs>
                <w:tab w:val="left" w:pos="2842"/>
              </w:tabs>
              <w:ind w:right="461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91665">
              <w:rPr>
                <w:rFonts w:ascii="Arial" w:hAnsi="Arial" w:cs="Arial"/>
                <w:b/>
                <w:color w:val="auto"/>
                <w:sz w:val="20"/>
                <w:szCs w:val="20"/>
              </w:rPr>
              <w:t>RESPIRATOR TRANSPORTOWY  –  1 szt.</w:t>
            </w:r>
            <w:r w:rsidRPr="00D91665">
              <w:rPr>
                <w:rFonts w:ascii="Arial" w:hAnsi="Arial" w:cs="Arial"/>
                <w:b/>
                <w:color w:val="auto"/>
                <w:sz w:val="20"/>
                <w:szCs w:val="20"/>
              </w:rPr>
              <w:tab/>
            </w:r>
          </w:p>
          <w:p w14:paraId="5DC5E212" w14:textId="77777777" w:rsidR="00006ECA" w:rsidRPr="00D91665" w:rsidRDefault="00006ECA" w:rsidP="00D91665">
            <w:pPr>
              <w:pStyle w:val="Tekstpodstawowy"/>
              <w:tabs>
                <w:tab w:val="left" w:pos="2842"/>
              </w:tabs>
              <w:ind w:right="461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0B7EC387" w14:textId="77777777" w:rsidR="003956F5" w:rsidRPr="00CF02ED" w:rsidRDefault="003956F5" w:rsidP="003956F5">
            <w:pPr>
              <w:pStyle w:val="Tekstpodstawowy"/>
              <w:shd w:val="clear" w:color="auto" w:fill="C5E0B3"/>
              <w:tabs>
                <w:tab w:val="left" w:pos="10381"/>
              </w:tabs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F02ED">
              <w:rPr>
                <w:rFonts w:ascii="Arial" w:hAnsi="Arial" w:cs="Arial"/>
                <w:b/>
                <w:color w:val="auto"/>
                <w:sz w:val="20"/>
                <w:szCs w:val="20"/>
              </w:rPr>
              <w:t>Producent: ..................</w:t>
            </w:r>
            <w:r w:rsidR="00C01FD8">
              <w:rPr>
                <w:rFonts w:ascii="Arial" w:hAnsi="Arial" w:cs="Arial"/>
                <w:b/>
                <w:color w:val="auto"/>
                <w:sz w:val="20"/>
                <w:szCs w:val="20"/>
              </w:rPr>
              <w:t>..........</w:t>
            </w:r>
            <w:r w:rsidRPr="00CF02ED">
              <w:rPr>
                <w:rFonts w:ascii="Arial" w:hAnsi="Arial" w:cs="Arial"/>
                <w:b/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....................................................................</w:t>
            </w:r>
          </w:p>
          <w:p w14:paraId="191FD69B" w14:textId="77777777" w:rsidR="003956F5" w:rsidRPr="00CF02ED" w:rsidRDefault="003956F5" w:rsidP="003956F5">
            <w:pPr>
              <w:pStyle w:val="Tekstpodstawowy"/>
              <w:shd w:val="clear" w:color="auto" w:fill="C5E0B3"/>
              <w:tabs>
                <w:tab w:val="left" w:pos="10381"/>
              </w:tabs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328B225F" w14:textId="7C2D9330" w:rsidR="00D91665" w:rsidRPr="007B263F" w:rsidRDefault="003956F5" w:rsidP="00437534">
            <w:pPr>
              <w:pStyle w:val="Tekstpodstawowy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F02ED">
              <w:rPr>
                <w:rFonts w:ascii="Arial" w:hAnsi="Arial" w:cs="Arial"/>
                <w:b/>
                <w:sz w:val="20"/>
                <w:szCs w:val="20"/>
              </w:rPr>
              <w:t>Nazwa i typ (model): 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</w:t>
            </w:r>
          </w:p>
        </w:tc>
      </w:tr>
      <w:tr w:rsidR="00006ECA" w:rsidRPr="000F06D8" w14:paraId="27964628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694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FC348" w14:textId="5FAA0453" w:rsidR="00CE1B92" w:rsidRPr="000F06D8" w:rsidRDefault="00006ECA" w:rsidP="00C83165">
            <w:pPr>
              <w:pStyle w:val="Tekstpodstawowy"/>
              <w:ind w:right="176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F06D8">
              <w:rPr>
                <w:rFonts w:ascii="Arial" w:hAnsi="Arial" w:cs="Arial"/>
                <w:color w:val="auto"/>
                <w:sz w:val="20"/>
                <w:szCs w:val="20"/>
              </w:rPr>
              <w:t>Urządzenie fab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rycznie nowe, rok produkcji </w:t>
            </w:r>
            <w:r w:rsidRPr="000F06D8">
              <w:rPr>
                <w:rFonts w:ascii="Arial" w:hAnsi="Arial" w:cs="Arial"/>
                <w:color w:val="auto"/>
                <w:sz w:val="20"/>
                <w:szCs w:val="20"/>
              </w:rPr>
              <w:t>20</w:t>
            </w:r>
            <w:r w:rsidR="00B0557E">
              <w:rPr>
                <w:rFonts w:ascii="Arial" w:hAnsi="Arial" w:cs="Arial"/>
                <w:color w:val="auto"/>
                <w:sz w:val="20"/>
                <w:szCs w:val="20"/>
              </w:rPr>
              <w:t>20</w:t>
            </w:r>
            <w:r w:rsidR="00A66B9C">
              <w:rPr>
                <w:rFonts w:ascii="Arial" w:hAnsi="Arial" w:cs="Arial"/>
                <w:color w:val="auto"/>
                <w:sz w:val="20"/>
                <w:szCs w:val="20"/>
              </w:rPr>
              <w:t xml:space="preserve"> lub </w:t>
            </w:r>
            <w:r w:rsidR="00B0557E">
              <w:rPr>
                <w:rFonts w:ascii="Arial" w:hAnsi="Arial" w:cs="Arial"/>
                <w:color w:val="auto"/>
                <w:sz w:val="20"/>
                <w:szCs w:val="20"/>
              </w:rPr>
              <w:t>2021</w:t>
            </w:r>
            <w:r w:rsidR="00035615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937DB1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49D5A8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228F40DC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21E1" w14:textId="77777777" w:rsidR="00006ECA" w:rsidRPr="000F06D8" w:rsidRDefault="00006ECA" w:rsidP="005F1575">
            <w:pPr>
              <w:jc w:val="both"/>
              <w:rPr>
                <w:rFonts w:ascii="Arial" w:hAnsi="Arial" w:cs="Arial"/>
              </w:rPr>
            </w:pPr>
            <w:r w:rsidRPr="003F4A4F">
              <w:rPr>
                <w:rFonts w:ascii="Arial" w:hAnsi="Arial" w:cs="Arial"/>
              </w:rPr>
              <w:t>Respirator do terapii oddechowej w trakcie transportu zgodny z wymaganiami aktualnej normy PN-EN 794-3</w:t>
            </w:r>
            <w:r w:rsidR="005F1575">
              <w:rPr>
                <w:rFonts w:ascii="Arial" w:hAnsi="Arial" w:cs="Arial"/>
              </w:rPr>
              <w:t xml:space="preserve"> (</w:t>
            </w:r>
            <w:r w:rsidRPr="003F4A4F">
              <w:rPr>
                <w:rFonts w:ascii="Arial" w:hAnsi="Arial" w:cs="Arial"/>
              </w:rPr>
              <w:t>lub równoważnej</w:t>
            </w:r>
            <w:r w:rsidR="005F1575">
              <w:rPr>
                <w:rFonts w:ascii="Arial" w:hAnsi="Arial" w:cs="Arial"/>
              </w:rPr>
              <w:t>)</w:t>
            </w:r>
            <w:r w:rsidRPr="003F4A4F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9B2A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EB7FB6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12C5DD56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7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064B" w14:textId="77777777" w:rsidR="00006ECA" w:rsidRPr="000F06D8" w:rsidRDefault="00006ECA" w:rsidP="00256897">
            <w:pPr>
              <w:jc w:val="both"/>
              <w:rPr>
                <w:rFonts w:ascii="Arial" w:hAnsi="Arial" w:cs="Arial"/>
              </w:rPr>
            </w:pPr>
            <w:r w:rsidRPr="003F4A4F">
              <w:rPr>
                <w:rFonts w:ascii="Arial" w:hAnsi="Arial" w:cs="Arial"/>
              </w:rPr>
              <w:lastRenderedPageBreak/>
              <w:t>Zasilanie i sterowanie pracą respiratora wyłącznie z jednego źródła np. zasilanie pneumatyczne  z przenośnego lub stacjonarnego źródła tlenu (dopuszcza się elektroniczne zasilanie modułu alarmów pod warunkiem iż brak jego zasilania nie ma wpływu na pracę zasadniczą respiratora).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6B4C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DF2CC8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21AD9098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D634" w14:textId="77777777" w:rsidR="00006ECA" w:rsidRPr="000F06D8" w:rsidRDefault="00006ECA" w:rsidP="00256897">
            <w:pPr>
              <w:jc w:val="both"/>
              <w:rPr>
                <w:rFonts w:ascii="Arial" w:hAnsi="Arial" w:cs="Arial"/>
              </w:rPr>
            </w:pPr>
            <w:r w:rsidRPr="003F4A4F">
              <w:rPr>
                <w:rFonts w:ascii="Arial" w:hAnsi="Arial" w:cs="Arial"/>
              </w:rPr>
              <w:t>Maksymalna waga respiratora ≤ 3 kg.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57F0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10843A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363B8535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E3DF" w14:textId="77777777" w:rsidR="00006ECA" w:rsidRPr="000F06D8" w:rsidRDefault="00006ECA" w:rsidP="00256897">
            <w:pPr>
              <w:jc w:val="both"/>
              <w:rPr>
                <w:rFonts w:ascii="Arial" w:hAnsi="Arial" w:cs="Arial"/>
              </w:rPr>
            </w:pPr>
            <w:r w:rsidRPr="003F4A4F">
              <w:rPr>
                <w:rFonts w:ascii="Arial" w:hAnsi="Arial" w:cs="Arial"/>
              </w:rPr>
              <w:t>Tryb wentylacji  IPPV lub CMV.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B4E2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6217E6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15F0B22C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1401" w14:textId="77777777" w:rsidR="00006ECA" w:rsidRPr="000F06D8" w:rsidRDefault="00006ECA" w:rsidP="00256897">
            <w:pPr>
              <w:jc w:val="both"/>
              <w:rPr>
                <w:rFonts w:ascii="Arial" w:hAnsi="Arial" w:cs="Arial"/>
              </w:rPr>
            </w:pPr>
            <w:r w:rsidRPr="003F4A4F">
              <w:rPr>
                <w:rFonts w:ascii="Arial" w:hAnsi="Arial" w:cs="Arial"/>
              </w:rPr>
              <w:t>Funkcja automatycznej blokady w cyklu wentylacji IPPV lub CMV przy oddechu spontanicznym pacjenta -  z zapewnieniem minimalnej wentylacji minutowej.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245C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5DA787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475AEFAE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0A71" w14:textId="77777777" w:rsidR="00006ECA" w:rsidRPr="000F06D8" w:rsidRDefault="00006ECA" w:rsidP="00256897">
            <w:pPr>
              <w:jc w:val="both"/>
              <w:rPr>
                <w:rFonts w:ascii="Arial" w:hAnsi="Arial" w:cs="Arial"/>
              </w:rPr>
            </w:pPr>
            <w:r w:rsidRPr="003F4A4F">
              <w:rPr>
                <w:rFonts w:ascii="Arial" w:hAnsi="Arial" w:cs="Arial"/>
              </w:rPr>
              <w:t xml:space="preserve">Układ pacjenta z zaworem </w:t>
            </w:r>
            <w:proofErr w:type="spellStart"/>
            <w:r w:rsidRPr="003F4A4F">
              <w:rPr>
                <w:rFonts w:ascii="Arial" w:hAnsi="Arial" w:cs="Arial"/>
              </w:rPr>
              <w:t>antyinhalacyjnym</w:t>
            </w:r>
            <w:proofErr w:type="spellEnd"/>
            <w:r w:rsidRPr="003F4A4F">
              <w:rPr>
                <w:rFonts w:ascii="Arial" w:hAnsi="Arial" w:cs="Arial"/>
              </w:rPr>
              <w:t xml:space="preserve"> - możliwość wentylacji biernej 100% tlenem w atmosferze skażonej.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5D55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8235E9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0583DC8F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BD5B" w14:textId="77777777" w:rsidR="00006ECA" w:rsidRPr="000F06D8" w:rsidRDefault="00006ECA" w:rsidP="00256897">
            <w:pPr>
              <w:jc w:val="both"/>
              <w:rPr>
                <w:rFonts w:ascii="Arial" w:hAnsi="Arial" w:cs="Arial"/>
              </w:rPr>
            </w:pPr>
            <w:r w:rsidRPr="003F4A4F">
              <w:rPr>
                <w:rFonts w:ascii="Arial" w:hAnsi="Arial" w:cs="Arial"/>
              </w:rPr>
              <w:t>Niezależna płynna regulacja częstości oddechowej i objętości oddechowej.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090D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B20C04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5D6F11E8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0B07" w14:textId="77777777" w:rsidR="00006ECA" w:rsidRPr="003F4A4F" w:rsidRDefault="00006ECA" w:rsidP="00256897">
            <w:pPr>
              <w:jc w:val="both"/>
              <w:rPr>
                <w:rFonts w:ascii="Arial" w:hAnsi="Arial" w:cs="Arial"/>
              </w:rPr>
            </w:pPr>
            <w:r w:rsidRPr="003F4A4F">
              <w:rPr>
                <w:rFonts w:ascii="Arial" w:hAnsi="Arial" w:cs="Arial"/>
              </w:rPr>
              <w:t>Zakres regulacji parametrów wentylacji umożliwiający wentylację zastępczą dorosłych i dzieci</w:t>
            </w:r>
          </w:p>
          <w:p w14:paraId="5900E468" w14:textId="77777777" w:rsidR="00006ECA" w:rsidRPr="003F4A4F" w:rsidRDefault="00006ECA" w:rsidP="00256897">
            <w:pPr>
              <w:jc w:val="both"/>
              <w:rPr>
                <w:rFonts w:ascii="Arial" w:hAnsi="Arial" w:cs="Arial"/>
              </w:rPr>
            </w:pPr>
            <w:r w:rsidRPr="003F4A4F">
              <w:rPr>
                <w:rFonts w:ascii="Arial" w:hAnsi="Arial" w:cs="Arial"/>
              </w:rPr>
              <w:t>- częstość oddechowa regulowana w zakresie min. 8-40 cykli/min</w:t>
            </w:r>
          </w:p>
          <w:p w14:paraId="124753F5" w14:textId="77777777" w:rsidR="00006ECA" w:rsidRPr="000F06D8" w:rsidRDefault="00006ECA" w:rsidP="00256897">
            <w:pPr>
              <w:jc w:val="both"/>
              <w:rPr>
                <w:rFonts w:ascii="Arial" w:hAnsi="Arial" w:cs="Arial"/>
              </w:rPr>
            </w:pPr>
            <w:r w:rsidRPr="003F4A4F">
              <w:rPr>
                <w:rFonts w:ascii="Arial" w:hAnsi="Arial" w:cs="Arial"/>
              </w:rPr>
              <w:t>- objętość oddechowa regulowana w zakresie min. 70-1500 ml.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A03D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C33E1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09800BB0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E2F3" w14:textId="77777777" w:rsidR="00006ECA" w:rsidRPr="000F06D8" w:rsidRDefault="00006ECA" w:rsidP="00256897">
            <w:pPr>
              <w:jc w:val="both"/>
              <w:rPr>
                <w:rFonts w:ascii="Arial" w:hAnsi="Arial" w:cs="Arial"/>
              </w:rPr>
            </w:pPr>
            <w:r w:rsidRPr="003F4A4F">
              <w:rPr>
                <w:rFonts w:ascii="Arial" w:hAnsi="Arial" w:cs="Arial"/>
              </w:rPr>
              <w:t>Minimum 2 poziomy stężenia tlenu w mieszaninie oddechowej w trybie IPPV/ CMV, 100 i max 60% (podać wartość znamionową stężenia O2 deklarowaną w materiałach technicznych producenta).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4CCF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007473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0C06B3D4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D235A" w14:textId="77777777" w:rsidR="00006ECA" w:rsidRPr="000F06D8" w:rsidRDefault="00006ECA" w:rsidP="00256897">
            <w:pPr>
              <w:jc w:val="both"/>
              <w:rPr>
                <w:rFonts w:ascii="Arial" w:hAnsi="Arial" w:cs="Arial"/>
              </w:rPr>
            </w:pPr>
            <w:r w:rsidRPr="003F4A4F">
              <w:rPr>
                <w:rFonts w:ascii="Arial" w:hAnsi="Arial" w:cs="Arial"/>
              </w:rPr>
              <w:t>Tryb wentylacji biernej 100% tlenem - oddech „na żądanie” (integralna funkcja   respiratora) z przepływem zależnym od podciśnienia w układzie oddechowym.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EC73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E8FB8A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42AD695B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858F" w14:textId="77777777" w:rsidR="00006ECA" w:rsidRPr="000F06D8" w:rsidRDefault="00006ECA" w:rsidP="00256897">
            <w:pPr>
              <w:jc w:val="both"/>
              <w:rPr>
                <w:rFonts w:ascii="Arial" w:hAnsi="Arial" w:cs="Arial"/>
              </w:rPr>
            </w:pPr>
            <w:r w:rsidRPr="003F4A4F">
              <w:rPr>
                <w:rFonts w:ascii="Arial" w:hAnsi="Arial" w:cs="Arial"/>
              </w:rPr>
              <w:t>Regulowane ciśnienie szczytowe w układzie pacjenta w zakresie min. 20-60 cmH2O.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ABF9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F72E06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355F7E6C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A559" w14:textId="77777777" w:rsidR="00006ECA" w:rsidRPr="000F06D8" w:rsidRDefault="00006ECA" w:rsidP="00256897">
            <w:pPr>
              <w:jc w:val="both"/>
              <w:rPr>
                <w:rFonts w:ascii="Arial" w:hAnsi="Arial" w:cs="Arial"/>
              </w:rPr>
            </w:pPr>
            <w:r w:rsidRPr="003F4A4F">
              <w:rPr>
                <w:rFonts w:ascii="Arial" w:hAnsi="Arial" w:cs="Arial"/>
              </w:rPr>
              <w:t>Zintegrowana z respiratorem zastawka PEEP z zakresem regulacji 0-20 cmH2O.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0048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827F6D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4CB82224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B899" w14:textId="77777777" w:rsidR="00006ECA" w:rsidRPr="000F06D8" w:rsidRDefault="00006ECA" w:rsidP="00256897">
            <w:pPr>
              <w:jc w:val="both"/>
              <w:rPr>
                <w:rFonts w:ascii="Arial" w:hAnsi="Arial" w:cs="Arial"/>
              </w:rPr>
            </w:pPr>
            <w:r w:rsidRPr="003F4A4F">
              <w:rPr>
                <w:rFonts w:ascii="Arial" w:hAnsi="Arial" w:cs="Arial"/>
              </w:rPr>
              <w:t>Tryb wentylacji CPAP z zakresem regulacji do max. 15cmH2O.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8460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4A1297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189E6209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9F83" w14:textId="77777777" w:rsidR="00006ECA" w:rsidRPr="000F06D8" w:rsidRDefault="00006ECA" w:rsidP="00256897">
            <w:pPr>
              <w:jc w:val="both"/>
              <w:rPr>
                <w:rFonts w:ascii="Arial" w:hAnsi="Arial" w:cs="Arial"/>
              </w:rPr>
            </w:pPr>
            <w:r w:rsidRPr="003F4A4F">
              <w:rPr>
                <w:rFonts w:ascii="Arial" w:hAnsi="Arial" w:cs="Arial"/>
              </w:rPr>
              <w:t>Możliwość ręcznego wyzwolenia wdechu.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35AA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4D82C3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083AAEEC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BC07" w14:textId="77777777" w:rsidR="00006ECA" w:rsidRPr="00C210C1" w:rsidRDefault="00006ECA" w:rsidP="00256897">
            <w:pPr>
              <w:jc w:val="both"/>
              <w:rPr>
                <w:rFonts w:ascii="Arial" w:hAnsi="Arial" w:cs="Arial"/>
              </w:rPr>
            </w:pPr>
            <w:r w:rsidRPr="00AF5477">
              <w:rPr>
                <w:rFonts w:ascii="Arial" w:hAnsi="Arial" w:cs="Arial"/>
              </w:rPr>
              <w:lastRenderedPageBreak/>
              <w:t>Czułość wyzwalania trybu „na żądanie” poniżej 3 cmH2O.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1A54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8BF4CA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5435A23C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366D" w14:textId="77777777" w:rsidR="00006ECA" w:rsidRPr="000F06D8" w:rsidRDefault="00006ECA" w:rsidP="00256897">
            <w:pPr>
              <w:jc w:val="both"/>
              <w:rPr>
                <w:rFonts w:ascii="Arial" w:hAnsi="Arial" w:cs="Arial"/>
              </w:rPr>
            </w:pPr>
            <w:r w:rsidRPr="00AF5477">
              <w:rPr>
                <w:rFonts w:ascii="Arial" w:hAnsi="Arial" w:cs="Arial"/>
              </w:rPr>
              <w:t>Manometr ciśnienia w układzie pacjenta wbudowany w respirator.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D142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09ACC3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2B316010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B921" w14:textId="77777777" w:rsidR="00006ECA" w:rsidRPr="000F06D8" w:rsidRDefault="00006ECA" w:rsidP="00256897">
            <w:pPr>
              <w:jc w:val="both"/>
              <w:rPr>
                <w:rFonts w:ascii="Arial" w:hAnsi="Arial" w:cs="Arial"/>
              </w:rPr>
            </w:pPr>
            <w:r w:rsidRPr="00AF5477">
              <w:rPr>
                <w:rFonts w:ascii="Arial" w:hAnsi="Arial" w:cs="Arial"/>
              </w:rPr>
              <w:t>Wskaźnik niskiego ciśnienia gazu zasilającego.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FEF4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E8B9EB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733D2CA2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0AAD" w14:textId="77777777" w:rsidR="00006ECA" w:rsidRPr="00AF5477" w:rsidRDefault="00006ECA" w:rsidP="00256897">
            <w:pPr>
              <w:jc w:val="both"/>
              <w:rPr>
                <w:rFonts w:ascii="Arial" w:hAnsi="Arial" w:cs="Arial"/>
              </w:rPr>
            </w:pPr>
            <w:r w:rsidRPr="00AF5477">
              <w:rPr>
                <w:rFonts w:ascii="Arial" w:hAnsi="Arial" w:cs="Arial"/>
              </w:rPr>
              <w:t>Alarmy (dopuszcza się elektryczne zasilanie modułu alarmów):</w:t>
            </w:r>
          </w:p>
          <w:p w14:paraId="2D893F8D" w14:textId="77777777" w:rsidR="00006ECA" w:rsidRPr="00AF5477" w:rsidRDefault="00006ECA" w:rsidP="00256897">
            <w:pPr>
              <w:jc w:val="both"/>
              <w:rPr>
                <w:rFonts w:ascii="Arial" w:hAnsi="Arial" w:cs="Arial"/>
              </w:rPr>
            </w:pPr>
            <w:r w:rsidRPr="00AF5477">
              <w:rPr>
                <w:rFonts w:ascii="Arial" w:hAnsi="Arial" w:cs="Arial"/>
              </w:rPr>
              <w:t>- wysokiego ciśnienia szczytowego w fazie wdechu</w:t>
            </w:r>
          </w:p>
          <w:p w14:paraId="0557E09D" w14:textId="77777777" w:rsidR="00006ECA" w:rsidRPr="00AF5477" w:rsidRDefault="00006ECA" w:rsidP="00256897">
            <w:pPr>
              <w:jc w:val="both"/>
              <w:rPr>
                <w:rFonts w:ascii="Arial" w:hAnsi="Arial" w:cs="Arial"/>
              </w:rPr>
            </w:pPr>
            <w:r w:rsidRPr="00AF5477">
              <w:rPr>
                <w:rFonts w:ascii="Arial" w:hAnsi="Arial" w:cs="Arial"/>
              </w:rPr>
              <w:t>- niskiego ciśnienia w układzie pacjenta (rozłączenia)</w:t>
            </w:r>
          </w:p>
          <w:p w14:paraId="17509917" w14:textId="77777777" w:rsidR="00006ECA" w:rsidRPr="00AF5477" w:rsidRDefault="00006ECA" w:rsidP="00256897">
            <w:pPr>
              <w:jc w:val="both"/>
              <w:rPr>
                <w:rFonts w:ascii="Arial" w:hAnsi="Arial" w:cs="Arial"/>
              </w:rPr>
            </w:pPr>
            <w:r w:rsidRPr="00AF5477">
              <w:rPr>
                <w:rFonts w:ascii="Arial" w:hAnsi="Arial" w:cs="Arial"/>
              </w:rPr>
              <w:t>- stałego ciśnienia w układzie pacjenta</w:t>
            </w:r>
          </w:p>
          <w:p w14:paraId="0A0DC7B9" w14:textId="77777777" w:rsidR="00006ECA" w:rsidRPr="000F06D8" w:rsidRDefault="00006ECA" w:rsidP="00256897">
            <w:pPr>
              <w:jc w:val="both"/>
              <w:rPr>
                <w:rFonts w:ascii="Arial" w:hAnsi="Arial" w:cs="Arial"/>
              </w:rPr>
            </w:pPr>
            <w:r w:rsidRPr="00AF5477">
              <w:rPr>
                <w:rFonts w:ascii="Arial" w:hAnsi="Arial" w:cs="Arial"/>
              </w:rPr>
              <w:t>- niskiego ciśnienia gazu zasilającego.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B8CE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C5A44F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1E316717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3D11" w14:textId="77777777" w:rsidR="00006ECA" w:rsidRPr="000F06D8" w:rsidRDefault="00006ECA" w:rsidP="00256897">
            <w:pPr>
              <w:jc w:val="both"/>
              <w:rPr>
                <w:rFonts w:ascii="Arial" w:hAnsi="Arial" w:cs="Arial"/>
              </w:rPr>
            </w:pPr>
            <w:r w:rsidRPr="00AF5477">
              <w:rPr>
                <w:rFonts w:ascii="Arial" w:hAnsi="Arial" w:cs="Arial"/>
                <w:bCs/>
              </w:rPr>
              <w:t xml:space="preserve">układ oddechowy pacjenta – min 5 szt. + min 6 szt. </w:t>
            </w:r>
            <w:proofErr w:type="spellStart"/>
            <w:r w:rsidRPr="00AF5477">
              <w:rPr>
                <w:rFonts w:ascii="Arial" w:hAnsi="Arial" w:cs="Arial"/>
                <w:bCs/>
              </w:rPr>
              <w:t>kpl</w:t>
            </w:r>
            <w:proofErr w:type="spellEnd"/>
            <w:r w:rsidRPr="00AF5477">
              <w:rPr>
                <w:rFonts w:ascii="Arial" w:hAnsi="Arial" w:cs="Arial"/>
                <w:bCs/>
              </w:rPr>
              <w:t xml:space="preserve"> układów oddechowych do CPAP-u.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631B" w14:textId="77777777" w:rsidR="00006ECA" w:rsidRPr="00326DBB" w:rsidRDefault="00006ECA" w:rsidP="002568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03E9E9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6181651F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8FDB" w14:textId="77777777" w:rsidR="00006ECA" w:rsidRPr="000F06D8" w:rsidRDefault="00006ECA" w:rsidP="00256897">
            <w:pPr>
              <w:jc w:val="both"/>
              <w:rPr>
                <w:rFonts w:ascii="Arial" w:hAnsi="Arial" w:cs="Arial"/>
                <w:bCs/>
              </w:rPr>
            </w:pPr>
            <w:r w:rsidRPr="00AF5477">
              <w:rPr>
                <w:rFonts w:ascii="Arial" w:hAnsi="Arial" w:cs="Arial"/>
                <w:bCs/>
              </w:rPr>
              <w:t xml:space="preserve">Uchwyt mocujący respirator na ścianie zgodny z wymogami aktualnej normy PN EN 1789  + A 2 </w:t>
            </w:r>
            <w:r w:rsidR="005F1575">
              <w:rPr>
                <w:rFonts w:ascii="Arial" w:hAnsi="Arial" w:cs="Arial"/>
                <w:bCs/>
              </w:rPr>
              <w:t xml:space="preserve">( </w:t>
            </w:r>
            <w:r w:rsidRPr="00AF5477">
              <w:rPr>
                <w:rFonts w:ascii="Arial" w:hAnsi="Arial" w:cs="Arial"/>
                <w:bCs/>
              </w:rPr>
              <w:t>lub równoważnej</w:t>
            </w:r>
            <w:r w:rsidR="005F1575">
              <w:rPr>
                <w:rFonts w:ascii="Arial" w:hAnsi="Arial" w:cs="Arial"/>
                <w:bCs/>
              </w:rPr>
              <w:t>)</w:t>
            </w:r>
            <w:r w:rsidRPr="00AF5477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AEBB" w14:textId="77777777" w:rsidR="00006ECA" w:rsidRPr="00326DBB" w:rsidRDefault="00006ECA" w:rsidP="002568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372488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409E01E1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4FCC" w14:textId="77777777" w:rsidR="00006ECA" w:rsidRPr="000F06D8" w:rsidRDefault="00006ECA" w:rsidP="00256897">
            <w:pPr>
              <w:jc w:val="both"/>
              <w:rPr>
                <w:rFonts w:ascii="Arial" w:hAnsi="Arial" w:cs="Arial"/>
              </w:rPr>
            </w:pPr>
            <w:r w:rsidRPr="00AF5477">
              <w:rPr>
                <w:rFonts w:ascii="Arial" w:hAnsi="Arial" w:cs="Arial"/>
              </w:rPr>
              <w:t>Dodatkowy zestaw ciśnieniowy do manualnej wentylacji noworodków.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1069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957B0A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65DF1E78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E703" w14:textId="77777777" w:rsidR="00006ECA" w:rsidRPr="00AF5477" w:rsidRDefault="00006ECA" w:rsidP="00256897">
            <w:pPr>
              <w:jc w:val="both"/>
              <w:rPr>
                <w:rFonts w:ascii="Arial" w:hAnsi="Arial" w:cs="Arial"/>
              </w:rPr>
            </w:pPr>
            <w:r w:rsidRPr="00AF5477">
              <w:rPr>
                <w:rFonts w:ascii="Arial" w:hAnsi="Arial" w:cs="Arial"/>
              </w:rPr>
              <w:t>Przenośny zestaw tlenowy:</w:t>
            </w:r>
          </w:p>
          <w:p w14:paraId="053D2281" w14:textId="77777777" w:rsidR="00006ECA" w:rsidRPr="00AF5477" w:rsidRDefault="00006ECA" w:rsidP="00256897">
            <w:pPr>
              <w:jc w:val="both"/>
              <w:rPr>
                <w:rFonts w:ascii="Arial" w:hAnsi="Arial" w:cs="Arial"/>
              </w:rPr>
            </w:pPr>
            <w:r w:rsidRPr="00AF5477">
              <w:rPr>
                <w:rFonts w:ascii="Arial" w:hAnsi="Arial" w:cs="Arial"/>
              </w:rPr>
              <w:t>torba transportowa z kieszeniami i uchwytami do mocowania drobnego sprzętu medycznego, umożliwiająca transport zestawu w ręku, na ramieniu</w:t>
            </w:r>
          </w:p>
          <w:p w14:paraId="15615C1F" w14:textId="77777777" w:rsidR="00006ECA" w:rsidRPr="000F06D8" w:rsidRDefault="00006ECA" w:rsidP="00256897">
            <w:pPr>
              <w:jc w:val="both"/>
              <w:rPr>
                <w:rFonts w:ascii="Arial" w:hAnsi="Arial" w:cs="Arial"/>
              </w:rPr>
            </w:pPr>
            <w:r w:rsidRPr="00AF5477">
              <w:rPr>
                <w:rFonts w:ascii="Arial" w:hAnsi="Arial" w:cs="Arial"/>
              </w:rPr>
              <w:t xml:space="preserve">i na plecach, zaczepy umożliwiające zawieszenia torby na ramie łóżka/ noszy, butla tlenowa aluminiowa o </w:t>
            </w:r>
            <w:proofErr w:type="spellStart"/>
            <w:r w:rsidRPr="00AF5477">
              <w:rPr>
                <w:rFonts w:ascii="Arial" w:hAnsi="Arial" w:cs="Arial"/>
              </w:rPr>
              <w:t>poj</w:t>
            </w:r>
            <w:proofErr w:type="spellEnd"/>
            <w:r w:rsidRPr="00AF5477">
              <w:rPr>
                <w:rFonts w:ascii="Arial" w:hAnsi="Arial" w:cs="Arial"/>
              </w:rPr>
              <w:t xml:space="preserve">  2,7 l z reduktorem ciśnienia z manometrem i z przepływomierzem.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E003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F9A942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3BA0C519" w14:textId="77777777" w:rsidR="00006ECA" w:rsidRPr="00BB32A7" w:rsidRDefault="00006ECA" w:rsidP="00006ECA">
      <w:pPr>
        <w:rPr>
          <w:rFonts w:ascii="Calibri" w:hAnsi="Calibri" w:cs="Arial"/>
          <w:bCs/>
          <w:color w:val="FF0000"/>
          <w:sz w:val="24"/>
          <w:szCs w:val="24"/>
          <w:lang w:eastAsia="pl-PL"/>
        </w:rPr>
      </w:pPr>
      <w:r w:rsidRPr="00BB32A7">
        <w:rPr>
          <w:rFonts w:ascii="Calibri" w:hAnsi="Calibri" w:cs="Arial"/>
          <w:bCs/>
          <w:color w:val="FF0000"/>
          <w:sz w:val="24"/>
          <w:szCs w:val="24"/>
        </w:rPr>
        <w:t>Pozycje tak/nie wymagania bezwzględne  i opis oferowanych parametrów wypełnia Wykonawca</w:t>
      </w:r>
    </w:p>
    <w:p w14:paraId="21B63251" w14:textId="77777777" w:rsidR="00006ECA" w:rsidRPr="00274036" w:rsidRDefault="00006ECA" w:rsidP="00006ECA">
      <w:pPr>
        <w:tabs>
          <w:tab w:val="left" w:pos="0"/>
          <w:tab w:val="left" w:pos="284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 w:val="0"/>
        <w:autoSpaceDE/>
        <w:jc w:val="both"/>
        <w:rPr>
          <w:rFonts w:ascii="Arial" w:hAnsi="Arial" w:cs="Arial"/>
        </w:rPr>
      </w:pPr>
      <w:r w:rsidRPr="00274036">
        <w:rPr>
          <w:rFonts w:ascii="Arial" w:hAnsi="Arial" w:cs="Arial"/>
        </w:rPr>
        <w:t>Wartość przedmiotu :</w:t>
      </w:r>
    </w:p>
    <w:p w14:paraId="65B505EB" w14:textId="77777777" w:rsidR="00006ECA" w:rsidRPr="00274036" w:rsidRDefault="00006ECA" w:rsidP="00006ECA">
      <w:pPr>
        <w:tabs>
          <w:tab w:val="left" w:pos="0"/>
          <w:tab w:val="left" w:pos="284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 w:val="0"/>
        <w:autoSpaceDE/>
        <w:ind w:left="786"/>
        <w:jc w:val="both"/>
        <w:rPr>
          <w:rFonts w:ascii="Arial" w:hAnsi="Arial" w:cs="Arial"/>
          <w:sz w:val="4"/>
          <w:szCs w:val="4"/>
        </w:rPr>
      </w:pPr>
    </w:p>
    <w:p w14:paraId="6CB106EC" w14:textId="77777777" w:rsidR="00006ECA" w:rsidRPr="00274036" w:rsidRDefault="00006ECA" w:rsidP="00006ECA">
      <w:pPr>
        <w:tabs>
          <w:tab w:val="left" w:pos="0"/>
          <w:tab w:val="left" w:pos="432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</w:rPr>
      </w:pPr>
      <w:r w:rsidRPr="00274036">
        <w:rPr>
          <w:rFonts w:ascii="Arial" w:hAnsi="Arial" w:cs="Arial"/>
          <w:b/>
        </w:rPr>
        <w:t>…………………..…….……</w:t>
      </w:r>
      <w:r w:rsidRPr="00274036">
        <w:rPr>
          <w:rFonts w:ascii="Arial" w:hAnsi="Arial" w:cs="Arial"/>
        </w:rPr>
        <w:t xml:space="preserve"> </w:t>
      </w:r>
      <w:r w:rsidRPr="00274036">
        <w:rPr>
          <w:rFonts w:ascii="Arial" w:hAnsi="Arial" w:cs="Arial"/>
          <w:b/>
        </w:rPr>
        <w:t>PLN z VAT</w:t>
      </w:r>
      <w:r w:rsidRPr="00274036">
        <w:rPr>
          <w:rFonts w:ascii="Arial" w:hAnsi="Arial" w:cs="Arial"/>
        </w:rPr>
        <w:t xml:space="preserve">  </w:t>
      </w:r>
    </w:p>
    <w:p w14:paraId="5E6383EB" w14:textId="77777777" w:rsidR="00006ECA" w:rsidRDefault="00006ECA" w:rsidP="00006ECA">
      <w:pPr>
        <w:suppressAutoHyphens w:val="0"/>
        <w:autoSpaceDN w:val="0"/>
        <w:adjustRightInd w:val="0"/>
        <w:rPr>
          <w:rFonts w:ascii="Arial" w:hAnsi="Arial" w:cs="Arial"/>
        </w:rPr>
      </w:pPr>
    </w:p>
    <w:p w14:paraId="2AC8B5B3" w14:textId="77777777" w:rsidR="00006ECA" w:rsidRPr="00274036" w:rsidRDefault="00006ECA" w:rsidP="00006ECA">
      <w:pPr>
        <w:suppressAutoHyphens w:val="0"/>
        <w:autoSpaceDN w:val="0"/>
        <w:adjustRightInd w:val="0"/>
        <w:rPr>
          <w:rFonts w:ascii="Arial" w:hAnsi="Arial" w:cs="Arial"/>
          <w:lang w:eastAsia="pl-PL"/>
        </w:rPr>
      </w:pPr>
      <w:r w:rsidRPr="00274036">
        <w:rPr>
          <w:rFonts w:ascii="Arial" w:hAnsi="Arial" w:cs="Arial"/>
        </w:rPr>
        <w:t>(słownie zł; ………………………………………</w:t>
      </w:r>
      <w:r>
        <w:rPr>
          <w:rFonts w:ascii="Arial" w:hAnsi="Arial" w:cs="Arial"/>
        </w:rPr>
        <w:t>……………………………..………………………..…………………</w:t>
      </w:r>
      <w:r w:rsidRPr="00274036">
        <w:rPr>
          <w:rFonts w:ascii="Arial" w:hAnsi="Arial" w:cs="Arial"/>
        </w:rPr>
        <w:t xml:space="preserve"> złotych)</w:t>
      </w:r>
    </w:p>
    <w:p w14:paraId="70EF5A02" w14:textId="77777777" w:rsidR="00006ECA" w:rsidRPr="00274036" w:rsidRDefault="00006ECA" w:rsidP="00006ECA">
      <w:pPr>
        <w:tabs>
          <w:tab w:val="left" w:pos="0"/>
          <w:tab w:val="left" w:pos="432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  <w:sz w:val="8"/>
          <w:szCs w:val="8"/>
        </w:rPr>
      </w:pPr>
    </w:p>
    <w:p w14:paraId="295CF198" w14:textId="77777777" w:rsidR="00006ECA" w:rsidRDefault="00006ECA" w:rsidP="00006ECA">
      <w:pPr>
        <w:tabs>
          <w:tab w:val="left" w:pos="0"/>
          <w:tab w:val="left" w:pos="432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  <w:b/>
        </w:rPr>
      </w:pPr>
    </w:p>
    <w:p w14:paraId="6DAD193A" w14:textId="77777777" w:rsidR="00006ECA" w:rsidRPr="00274036" w:rsidRDefault="00006ECA" w:rsidP="00006ECA">
      <w:pPr>
        <w:tabs>
          <w:tab w:val="left" w:pos="0"/>
          <w:tab w:val="left" w:pos="432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</w:rPr>
      </w:pPr>
      <w:r w:rsidRPr="00274036">
        <w:rPr>
          <w:rFonts w:ascii="Arial" w:hAnsi="Arial" w:cs="Arial"/>
          <w:b/>
        </w:rPr>
        <w:t>……………………….……..</w:t>
      </w:r>
      <w:r w:rsidRPr="00274036">
        <w:rPr>
          <w:rFonts w:ascii="Arial" w:hAnsi="Arial" w:cs="Arial"/>
        </w:rPr>
        <w:t xml:space="preserve"> </w:t>
      </w:r>
      <w:r w:rsidRPr="00274036">
        <w:rPr>
          <w:rFonts w:ascii="Arial" w:hAnsi="Arial" w:cs="Arial"/>
          <w:b/>
        </w:rPr>
        <w:t>PLN bez VAT</w:t>
      </w:r>
      <w:r w:rsidRPr="00274036">
        <w:rPr>
          <w:rFonts w:ascii="Arial" w:hAnsi="Arial" w:cs="Arial"/>
        </w:rPr>
        <w:t xml:space="preserve"> </w:t>
      </w:r>
    </w:p>
    <w:p w14:paraId="234835D8" w14:textId="77777777" w:rsidR="002D50BD" w:rsidRDefault="002D50BD" w:rsidP="00006ECA">
      <w:pPr>
        <w:suppressAutoHyphens w:val="0"/>
        <w:autoSpaceDN w:val="0"/>
        <w:adjustRightInd w:val="0"/>
        <w:rPr>
          <w:rFonts w:ascii="Arial" w:hAnsi="Arial" w:cs="Arial"/>
        </w:rPr>
      </w:pPr>
    </w:p>
    <w:p w14:paraId="24ADAB13" w14:textId="77777777" w:rsidR="00006ECA" w:rsidRPr="00274036" w:rsidRDefault="00006ECA" w:rsidP="00006ECA">
      <w:pPr>
        <w:suppressAutoHyphens w:val="0"/>
        <w:autoSpaceDN w:val="0"/>
        <w:adjustRightInd w:val="0"/>
        <w:rPr>
          <w:rFonts w:ascii="Arial" w:hAnsi="Arial" w:cs="Arial"/>
          <w:lang w:eastAsia="pl-PL"/>
        </w:rPr>
      </w:pPr>
      <w:r w:rsidRPr="00274036">
        <w:rPr>
          <w:rFonts w:ascii="Arial" w:hAnsi="Arial" w:cs="Arial"/>
        </w:rPr>
        <w:t>(słownie zł; ………………………………………</w:t>
      </w:r>
      <w:r>
        <w:rPr>
          <w:rFonts w:ascii="Arial" w:hAnsi="Arial" w:cs="Arial"/>
        </w:rPr>
        <w:t>……</w:t>
      </w:r>
      <w:r w:rsidR="0081745E">
        <w:rPr>
          <w:rFonts w:ascii="Arial" w:hAnsi="Arial" w:cs="Arial"/>
        </w:rPr>
        <w:t>…………….</w:t>
      </w:r>
      <w:r>
        <w:rPr>
          <w:rFonts w:ascii="Arial" w:hAnsi="Arial" w:cs="Arial"/>
        </w:rPr>
        <w:t>………………………..……………………………</w:t>
      </w:r>
      <w:r w:rsidRPr="00274036">
        <w:rPr>
          <w:rFonts w:ascii="Arial" w:hAnsi="Arial" w:cs="Arial"/>
        </w:rPr>
        <w:t xml:space="preserve"> złotych)</w:t>
      </w:r>
    </w:p>
    <w:p w14:paraId="5C08C186" w14:textId="77777777" w:rsidR="00D91665" w:rsidRPr="003956F5" w:rsidRDefault="00D91665" w:rsidP="00D84DB2">
      <w:pPr>
        <w:tabs>
          <w:tab w:val="left" w:pos="3149"/>
        </w:tabs>
        <w:jc w:val="center"/>
        <w:rPr>
          <w:rFonts w:ascii="Arial" w:hAnsi="Arial" w:cs="Arial"/>
          <w:b/>
          <w:sz w:val="28"/>
          <w:szCs w:val="28"/>
        </w:rPr>
      </w:pPr>
      <w:bookmarkStart w:id="1" w:name="_Hlk62384669"/>
      <w:r w:rsidRPr="003956F5">
        <w:rPr>
          <w:rFonts w:ascii="Arial" w:hAnsi="Arial" w:cs="Arial"/>
          <w:b/>
          <w:sz w:val="28"/>
          <w:szCs w:val="28"/>
        </w:rPr>
        <w:lastRenderedPageBreak/>
        <w:t xml:space="preserve">Formularz parametrów punktowanych </w:t>
      </w:r>
      <w:bookmarkEnd w:id="1"/>
    </w:p>
    <w:tbl>
      <w:tblPr>
        <w:tblW w:w="1474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1559"/>
        <w:gridCol w:w="1418"/>
        <w:gridCol w:w="4252"/>
      </w:tblGrid>
      <w:tr w:rsidR="00D91665" w:rsidRPr="00D91665" w14:paraId="6626D80F" w14:textId="77777777" w:rsidTr="00EE12BA">
        <w:trPr>
          <w:trHeight w:val="416"/>
        </w:trPr>
        <w:tc>
          <w:tcPr>
            <w:tcW w:w="7513" w:type="dxa"/>
            <w:hideMark/>
          </w:tcPr>
          <w:p w14:paraId="56F5115D" w14:textId="77777777" w:rsidR="00D91665" w:rsidRPr="003956F5" w:rsidRDefault="00D91665" w:rsidP="00EF193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6F5">
              <w:rPr>
                <w:rFonts w:ascii="Arial" w:hAnsi="Arial" w:cs="Arial"/>
                <w:b/>
                <w:color w:val="000000"/>
                <w:sz w:val="24"/>
                <w:szCs w:val="24"/>
              </w:rPr>
              <w:t>Parametry punktowane</w:t>
            </w:r>
          </w:p>
        </w:tc>
        <w:tc>
          <w:tcPr>
            <w:tcW w:w="1559" w:type="dxa"/>
            <w:hideMark/>
          </w:tcPr>
          <w:p w14:paraId="12A7F4E7" w14:textId="77777777" w:rsidR="00D91665" w:rsidRPr="003956F5" w:rsidRDefault="00D91665" w:rsidP="00EF193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6F5">
              <w:rPr>
                <w:rFonts w:ascii="Arial" w:hAnsi="Arial" w:cs="Arial"/>
                <w:b/>
                <w:color w:val="000000"/>
                <w:sz w:val="24"/>
                <w:szCs w:val="24"/>
              </w:rPr>
              <w:t>Punktacja</w:t>
            </w:r>
          </w:p>
        </w:tc>
        <w:tc>
          <w:tcPr>
            <w:tcW w:w="1418" w:type="dxa"/>
            <w:hideMark/>
          </w:tcPr>
          <w:p w14:paraId="506B0CC5" w14:textId="77777777" w:rsidR="00D91665" w:rsidRPr="003956F5" w:rsidRDefault="00D91665" w:rsidP="00EF193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6F5">
              <w:rPr>
                <w:rFonts w:ascii="Arial" w:hAnsi="Arial" w:cs="Arial"/>
                <w:b/>
                <w:color w:val="000000"/>
                <w:sz w:val="24"/>
                <w:szCs w:val="24"/>
              </w:rPr>
              <w:t>Tak/Nie*</w:t>
            </w:r>
          </w:p>
        </w:tc>
        <w:tc>
          <w:tcPr>
            <w:tcW w:w="4252" w:type="dxa"/>
            <w:hideMark/>
          </w:tcPr>
          <w:p w14:paraId="35D5CD04" w14:textId="77777777" w:rsidR="00D91665" w:rsidRPr="003956F5" w:rsidRDefault="00D91665" w:rsidP="00EF193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6F5">
              <w:rPr>
                <w:rFonts w:ascii="Arial" w:hAnsi="Arial" w:cs="Arial"/>
                <w:b/>
                <w:color w:val="000000"/>
                <w:sz w:val="24"/>
                <w:szCs w:val="24"/>
              </w:rPr>
              <w:t>Parametr oferowany*</w:t>
            </w:r>
          </w:p>
        </w:tc>
      </w:tr>
      <w:tr w:rsidR="00D91665" w:rsidRPr="00D91665" w14:paraId="3D51A397" w14:textId="77777777" w:rsidTr="00EE12BA">
        <w:trPr>
          <w:trHeight w:val="266"/>
        </w:trPr>
        <w:tc>
          <w:tcPr>
            <w:tcW w:w="7513" w:type="dxa"/>
            <w:hideMark/>
          </w:tcPr>
          <w:p w14:paraId="7B3BADD5" w14:textId="77777777" w:rsidR="00D91665" w:rsidRPr="00D91665" w:rsidRDefault="00D91665" w:rsidP="00EF193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91665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559" w:type="dxa"/>
            <w:hideMark/>
          </w:tcPr>
          <w:p w14:paraId="3B88C448" w14:textId="77777777" w:rsidR="00D91665" w:rsidRPr="00D91665" w:rsidRDefault="00D91665" w:rsidP="00EF193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91665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418" w:type="dxa"/>
            <w:hideMark/>
          </w:tcPr>
          <w:p w14:paraId="08DEDA66" w14:textId="77777777" w:rsidR="00D91665" w:rsidRPr="00D91665" w:rsidRDefault="00D91665" w:rsidP="00EF193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91665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4252" w:type="dxa"/>
            <w:hideMark/>
          </w:tcPr>
          <w:p w14:paraId="686D1F2B" w14:textId="77777777" w:rsidR="00D91665" w:rsidRPr="00D91665" w:rsidRDefault="00D91665" w:rsidP="00EF193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91665">
              <w:rPr>
                <w:rFonts w:ascii="Arial" w:hAnsi="Arial" w:cs="Arial"/>
                <w:color w:val="000000"/>
              </w:rPr>
              <w:t>4.</w:t>
            </w:r>
          </w:p>
        </w:tc>
      </w:tr>
      <w:tr w:rsidR="00D91665" w:rsidRPr="00D91665" w14:paraId="7F9B9DC0" w14:textId="77777777" w:rsidTr="00EE12BA">
        <w:trPr>
          <w:trHeight w:val="332"/>
        </w:trPr>
        <w:tc>
          <w:tcPr>
            <w:tcW w:w="7513" w:type="dxa"/>
            <w:hideMark/>
          </w:tcPr>
          <w:p w14:paraId="7FFDB211" w14:textId="77777777" w:rsidR="00D91665" w:rsidRPr="00FE2A18" w:rsidRDefault="00FE2A18" w:rsidP="00FE2A18">
            <w:pPr>
              <w:suppressAutoHyphens w:val="0"/>
              <w:autoSpaceDE/>
              <w:spacing w:line="276" w:lineRule="auto"/>
              <w:contextualSpacing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1.</w:t>
            </w:r>
            <w:r w:rsidR="00D91665" w:rsidRPr="00FE2A18">
              <w:rPr>
                <w:rFonts w:ascii="Arial" w:hAnsi="Arial" w:cs="Arial"/>
              </w:rPr>
              <w:t xml:space="preserve">Rozrząd w formie łańcucha </w:t>
            </w:r>
          </w:p>
        </w:tc>
        <w:tc>
          <w:tcPr>
            <w:tcW w:w="1559" w:type="dxa"/>
            <w:hideMark/>
          </w:tcPr>
          <w:p w14:paraId="42A52AB0" w14:textId="77777777" w:rsidR="00695C1D" w:rsidRPr="00D91665" w:rsidRDefault="00D91665" w:rsidP="00EA36E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1665">
              <w:rPr>
                <w:rFonts w:ascii="Arial" w:hAnsi="Arial" w:cs="Arial"/>
              </w:rPr>
              <w:t>TAK-5 pkt.</w:t>
            </w:r>
            <w:r w:rsidRPr="00D91665">
              <w:rPr>
                <w:rFonts w:ascii="Arial" w:hAnsi="Arial" w:cs="Arial"/>
              </w:rPr>
              <w:br/>
              <w:t>NIE-0 pkt.</w:t>
            </w:r>
          </w:p>
        </w:tc>
        <w:tc>
          <w:tcPr>
            <w:tcW w:w="1418" w:type="dxa"/>
          </w:tcPr>
          <w:p w14:paraId="55638D29" w14:textId="77777777" w:rsidR="00D91665" w:rsidRPr="00D91665" w:rsidRDefault="00D91665" w:rsidP="00EF1935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72B34F6" w14:textId="77777777" w:rsidR="00D91665" w:rsidRPr="00D91665" w:rsidRDefault="00D91665" w:rsidP="00EF1935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91665" w:rsidRPr="00D91665" w14:paraId="570073E4" w14:textId="77777777" w:rsidTr="00EE12BA">
        <w:trPr>
          <w:trHeight w:val="408"/>
        </w:trPr>
        <w:tc>
          <w:tcPr>
            <w:tcW w:w="7513" w:type="dxa"/>
            <w:shd w:val="clear" w:color="auto" w:fill="auto"/>
            <w:hideMark/>
          </w:tcPr>
          <w:p w14:paraId="0FFFCD88" w14:textId="13427361" w:rsidR="00D91665" w:rsidRPr="00FE2A18" w:rsidRDefault="00FE2A18" w:rsidP="00FE2A18">
            <w:pPr>
              <w:suppressAutoHyphens w:val="0"/>
              <w:autoSpaceDE/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D91665" w:rsidRPr="00FE2A18">
              <w:rPr>
                <w:rFonts w:ascii="Arial" w:hAnsi="Arial" w:cs="Arial"/>
              </w:rPr>
              <w:t xml:space="preserve">Zbiornik paliwa o pojemności powyżej 100 </w:t>
            </w:r>
            <w:r w:rsidR="00E72AFB">
              <w:rPr>
                <w:rFonts w:ascii="Arial" w:hAnsi="Arial" w:cs="Arial"/>
              </w:rPr>
              <w:t>l</w:t>
            </w:r>
          </w:p>
        </w:tc>
        <w:tc>
          <w:tcPr>
            <w:tcW w:w="1559" w:type="dxa"/>
            <w:hideMark/>
          </w:tcPr>
          <w:p w14:paraId="637C9AC5" w14:textId="77777777" w:rsidR="00695C1D" w:rsidRPr="00D91665" w:rsidRDefault="00D91665" w:rsidP="00EA36E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1665">
              <w:rPr>
                <w:rFonts w:ascii="Arial" w:hAnsi="Arial" w:cs="Arial"/>
              </w:rPr>
              <w:t>TAK-5 pkt.</w:t>
            </w:r>
            <w:r w:rsidRPr="00D91665">
              <w:rPr>
                <w:rFonts w:ascii="Arial" w:hAnsi="Arial" w:cs="Arial"/>
              </w:rPr>
              <w:br/>
              <w:t>NIE-0 pkt.</w:t>
            </w:r>
          </w:p>
        </w:tc>
        <w:tc>
          <w:tcPr>
            <w:tcW w:w="1418" w:type="dxa"/>
          </w:tcPr>
          <w:p w14:paraId="3E4A5288" w14:textId="77777777" w:rsidR="00D91665" w:rsidRPr="00D91665" w:rsidRDefault="00D91665" w:rsidP="00EF1935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44CF283" w14:textId="77777777" w:rsidR="00D91665" w:rsidRPr="00D91665" w:rsidRDefault="00D91665" w:rsidP="00EF1935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91665" w:rsidRPr="00D91665" w14:paraId="0816CF98" w14:textId="77777777" w:rsidTr="00EE12BA">
        <w:trPr>
          <w:trHeight w:val="672"/>
        </w:trPr>
        <w:tc>
          <w:tcPr>
            <w:tcW w:w="7513" w:type="dxa"/>
            <w:shd w:val="clear" w:color="auto" w:fill="auto"/>
            <w:hideMark/>
          </w:tcPr>
          <w:p w14:paraId="476AC5AC" w14:textId="77777777" w:rsidR="00D91665" w:rsidRPr="00FE2A18" w:rsidRDefault="00FE2A18" w:rsidP="00FE2A18">
            <w:pPr>
              <w:suppressAutoHyphens w:val="0"/>
              <w:autoSpaceDE/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D91665" w:rsidRPr="00FE2A18">
              <w:rPr>
                <w:rFonts w:ascii="Arial" w:hAnsi="Arial" w:cs="Arial"/>
              </w:rPr>
              <w:t xml:space="preserve">Odbiornik radiowy zabudowany w desce rozdzielczej pojazdu z funkcją zestawu głośnomówiącego do telefonu komórkowego ze sterowaniem przy kierownicy . Oferowane rozwiązanie ma być elementem fabrycznym pojazdu bazowego </w:t>
            </w:r>
          </w:p>
        </w:tc>
        <w:tc>
          <w:tcPr>
            <w:tcW w:w="1559" w:type="dxa"/>
            <w:hideMark/>
          </w:tcPr>
          <w:p w14:paraId="662E3B23" w14:textId="77777777" w:rsidR="007570B8" w:rsidRDefault="007570B8" w:rsidP="00EF193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69F9DE3" w14:textId="77777777" w:rsidR="00D91665" w:rsidRPr="00D91665" w:rsidRDefault="00D91665" w:rsidP="00EF193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1665">
              <w:rPr>
                <w:rFonts w:ascii="Arial" w:hAnsi="Arial" w:cs="Arial"/>
              </w:rPr>
              <w:t xml:space="preserve">TAK-5 pkt. </w:t>
            </w:r>
          </w:p>
          <w:p w14:paraId="0478BDB9" w14:textId="77777777" w:rsidR="00D91665" w:rsidRPr="00D91665" w:rsidRDefault="00D91665" w:rsidP="00EF193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1665">
              <w:rPr>
                <w:rFonts w:ascii="Arial" w:hAnsi="Arial" w:cs="Arial"/>
              </w:rPr>
              <w:t>NIE-0 pkt.</w:t>
            </w:r>
          </w:p>
        </w:tc>
        <w:tc>
          <w:tcPr>
            <w:tcW w:w="1418" w:type="dxa"/>
          </w:tcPr>
          <w:p w14:paraId="271314C9" w14:textId="77777777" w:rsidR="00D91665" w:rsidRPr="00D91665" w:rsidRDefault="00D91665" w:rsidP="00EF1935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2112DCD" w14:textId="77777777" w:rsidR="00D91665" w:rsidRPr="00D91665" w:rsidRDefault="00D91665" w:rsidP="00EF1935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91665" w:rsidRPr="00D91665" w14:paraId="3A3C4493" w14:textId="77777777" w:rsidTr="00EE12BA">
        <w:trPr>
          <w:trHeight w:val="597"/>
        </w:trPr>
        <w:tc>
          <w:tcPr>
            <w:tcW w:w="7513" w:type="dxa"/>
            <w:hideMark/>
          </w:tcPr>
          <w:p w14:paraId="6E269D95" w14:textId="77777777" w:rsidR="00D91665" w:rsidRPr="00FE2A18" w:rsidRDefault="00FE2A18" w:rsidP="00FE2A18">
            <w:pPr>
              <w:suppressAutoHyphens w:val="0"/>
              <w:autoSpaceDE/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D91665" w:rsidRPr="00FE2A18">
              <w:rPr>
                <w:rFonts w:ascii="Arial" w:hAnsi="Arial" w:cs="Arial"/>
              </w:rPr>
              <w:t xml:space="preserve">Fabryczne reflektory przednie z funkcją doświetlania zakrętów (funkcja zintegrowana z reflektorami przednimi) </w:t>
            </w:r>
          </w:p>
        </w:tc>
        <w:tc>
          <w:tcPr>
            <w:tcW w:w="1559" w:type="dxa"/>
            <w:hideMark/>
          </w:tcPr>
          <w:p w14:paraId="5A785324" w14:textId="77777777" w:rsidR="00D91665" w:rsidRPr="00D91665" w:rsidRDefault="00D91665" w:rsidP="00EF193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1665">
              <w:rPr>
                <w:rFonts w:ascii="Arial" w:hAnsi="Arial" w:cs="Arial"/>
              </w:rPr>
              <w:t>TAK-5 pkt.</w:t>
            </w:r>
            <w:r w:rsidRPr="00D91665">
              <w:rPr>
                <w:rFonts w:ascii="Arial" w:hAnsi="Arial" w:cs="Arial"/>
              </w:rPr>
              <w:br/>
              <w:t>NIE-0 pkt.</w:t>
            </w:r>
          </w:p>
        </w:tc>
        <w:tc>
          <w:tcPr>
            <w:tcW w:w="1418" w:type="dxa"/>
          </w:tcPr>
          <w:p w14:paraId="551A6937" w14:textId="77777777" w:rsidR="00D91665" w:rsidRPr="00D91665" w:rsidRDefault="00D91665" w:rsidP="00EF1935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143345A" w14:textId="77777777" w:rsidR="00D91665" w:rsidRPr="00D91665" w:rsidRDefault="00D91665" w:rsidP="00EF1935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91665" w:rsidRPr="00D91665" w14:paraId="00609EAC" w14:textId="77777777" w:rsidTr="00EE12BA">
        <w:trPr>
          <w:trHeight w:val="605"/>
        </w:trPr>
        <w:tc>
          <w:tcPr>
            <w:tcW w:w="7513" w:type="dxa"/>
            <w:hideMark/>
          </w:tcPr>
          <w:p w14:paraId="351F9A30" w14:textId="77777777" w:rsidR="00D91665" w:rsidRPr="00FE2A18" w:rsidRDefault="00FE2A18" w:rsidP="00FE2A18">
            <w:pPr>
              <w:suppressAutoHyphens w:val="0"/>
              <w:autoSpaceDE/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r w:rsidR="00D91665" w:rsidRPr="00FE2A18">
              <w:rPr>
                <w:rFonts w:ascii="Arial" w:hAnsi="Arial" w:cs="Arial"/>
              </w:rPr>
              <w:t>System automatycznego składania goleni przednich i tylnych transportera w trakcie załadunku do ambulansu bez konieczności zwalniania jakichkolwiek dźwigni czy przycisków pozwalający na załadunek noszy wraz z transporterem bez konieczności jego dźwigania – dotyczy transportera noszy głównych</w:t>
            </w:r>
          </w:p>
        </w:tc>
        <w:tc>
          <w:tcPr>
            <w:tcW w:w="1559" w:type="dxa"/>
            <w:hideMark/>
          </w:tcPr>
          <w:p w14:paraId="5A3C5ABB" w14:textId="77777777" w:rsidR="0076496B" w:rsidRDefault="0076496B" w:rsidP="00EF193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86AF4AA" w14:textId="77777777" w:rsidR="00D91665" w:rsidRPr="00D91665" w:rsidRDefault="00D91665" w:rsidP="00EF193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1665">
              <w:rPr>
                <w:rFonts w:ascii="Arial" w:hAnsi="Arial" w:cs="Arial"/>
              </w:rPr>
              <w:t>TAK-5 pkt.</w:t>
            </w:r>
            <w:r w:rsidRPr="00D91665">
              <w:rPr>
                <w:rFonts w:ascii="Arial" w:hAnsi="Arial" w:cs="Arial"/>
              </w:rPr>
              <w:br/>
              <w:t>NIE-0 pkt.</w:t>
            </w:r>
          </w:p>
        </w:tc>
        <w:tc>
          <w:tcPr>
            <w:tcW w:w="1418" w:type="dxa"/>
          </w:tcPr>
          <w:p w14:paraId="5A38CD56" w14:textId="77777777" w:rsidR="00D91665" w:rsidRPr="00D91665" w:rsidRDefault="00D91665" w:rsidP="00EF1935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02A4331" w14:textId="77777777" w:rsidR="00D91665" w:rsidRPr="00D91665" w:rsidRDefault="00D91665" w:rsidP="00EF1935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D91665" w:rsidRPr="00D91665" w14:paraId="5D3A43D4" w14:textId="77777777" w:rsidTr="00EE12BA">
        <w:trPr>
          <w:trHeight w:val="412"/>
        </w:trPr>
        <w:tc>
          <w:tcPr>
            <w:tcW w:w="7513" w:type="dxa"/>
            <w:hideMark/>
          </w:tcPr>
          <w:p w14:paraId="15B3E73B" w14:textId="77777777" w:rsidR="00D91665" w:rsidRPr="00FE2A18" w:rsidRDefault="00FE2A18" w:rsidP="00FE2A18">
            <w:pPr>
              <w:suppressAutoHyphens w:val="0"/>
              <w:autoSpaceDE/>
              <w:snapToGrid w:val="0"/>
              <w:spacing w:line="276" w:lineRule="auto"/>
              <w:contextualSpacing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</w:rPr>
              <w:t>6.</w:t>
            </w:r>
            <w:r w:rsidR="00D91665" w:rsidRPr="00FE2A18">
              <w:rPr>
                <w:rFonts w:ascii="Arial" w:hAnsi="Arial" w:cs="Arial"/>
                <w:bCs/>
              </w:rPr>
              <w:t xml:space="preserve">Funkcja wyświetlania na ekranie w formie numerycznej rzeczywistej głębokości (cm) i częstości (1/min.) uciśnięć klatki piersiowej oraz z prezentacją graficzną wykresu głębokości uciśnięć klatki – dotyczy defibrylatora </w:t>
            </w:r>
          </w:p>
        </w:tc>
        <w:tc>
          <w:tcPr>
            <w:tcW w:w="1559" w:type="dxa"/>
            <w:hideMark/>
          </w:tcPr>
          <w:p w14:paraId="31BA857F" w14:textId="77777777" w:rsidR="00D91665" w:rsidRPr="00D91665" w:rsidRDefault="00D91665" w:rsidP="00EF193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1665">
              <w:rPr>
                <w:rFonts w:ascii="Arial" w:hAnsi="Arial" w:cs="Arial"/>
              </w:rPr>
              <w:t>TAK-10 pkt.</w:t>
            </w:r>
            <w:r w:rsidRPr="00D91665">
              <w:rPr>
                <w:rFonts w:ascii="Arial" w:hAnsi="Arial" w:cs="Arial"/>
              </w:rPr>
              <w:br/>
              <w:t>NIE-0 pkt.</w:t>
            </w:r>
          </w:p>
        </w:tc>
        <w:tc>
          <w:tcPr>
            <w:tcW w:w="1418" w:type="dxa"/>
          </w:tcPr>
          <w:p w14:paraId="5BA030C8" w14:textId="77777777" w:rsidR="00D91665" w:rsidRPr="00D91665" w:rsidRDefault="00D91665" w:rsidP="00EF1935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B7C5E4C" w14:textId="77777777" w:rsidR="00D91665" w:rsidRPr="00D91665" w:rsidRDefault="00D91665" w:rsidP="00EF1935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91665" w:rsidRPr="00D91665" w14:paraId="000A2FF5" w14:textId="77777777" w:rsidTr="00EE12BA">
        <w:trPr>
          <w:trHeight w:val="410"/>
        </w:trPr>
        <w:tc>
          <w:tcPr>
            <w:tcW w:w="7513" w:type="dxa"/>
            <w:hideMark/>
          </w:tcPr>
          <w:p w14:paraId="1F48FB07" w14:textId="77777777" w:rsidR="00D91665" w:rsidRPr="00FE2A18" w:rsidRDefault="00FE2A18" w:rsidP="00FE2A18">
            <w:pPr>
              <w:suppressLineNumbers/>
              <w:autoSpaceDE/>
              <w:snapToGrid w:val="0"/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7.</w:t>
            </w:r>
            <w:r w:rsidR="00D91665" w:rsidRPr="00FE2A18">
              <w:rPr>
                <w:rFonts w:ascii="Arial" w:hAnsi="Arial" w:cs="Arial"/>
                <w:bCs/>
              </w:rPr>
              <w:t>Z funkcją umożliwiającą prezentację na ekranie niezakłóconego przebiegu EKG w trakcie uciskania klatki piersiowej – dotyczy defibrylatora</w:t>
            </w:r>
          </w:p>
        </w:tc>
        <w:tc>
          <w:tcPr>
            <w:tcW w:w="1559" w:type="dxa"/>
            <w:hideMark/>
          </w:tcPr>
          <w:p w14:paraId="4DD2FB4E" w14:textId="77777777" w:rsidR="00D91665" w:rsidRPr="00D91665" w:rsidRDefault="00D91665" w:rsidP="00EF193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1665">
              <w:rPr>
                <w:rFonts w:ascii="Arial" w:hAnsi="Arial" w:cs="Arial"/>
              </w:rPr>
              <w:t>TAK-5 pkt.</w:t>
            </w:r>
            <w:r w:rsidRPr="00D91665">
              <w:rPr>
                <w:rFonts w:ascii="Arial" w:hAnsi="Arial" w:cs="Arial"/>
              </w:rPr>
              <w:br/>
              <w:t>NIE-0 pkt.</w:t>
            </w:r>
          </w:p>
        </w:tc>
        <w:tc>
          <w:tcPr>
            <w:tcW w:w="1418" w:type="dxa"/>
          </w:tcPr>
          <w:p w14:paraId="31FFCF48" w14:textId="77777777" w:rsidR="00D91665" w:rsidRPr="00D91665" w:rsidRDefault="00D91665" w:rsidP="00EF1935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DBFBEDE" w14:textId="77777777" w:rsidR="00D91665" w:rsidRPr="00D91665" w:rsidRDefault="00D91665" w:rsidP="00EF1935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D5CDE" w:rsidRPr="00D91665" w14:paraId="0EB1AD63" w14:textId="77777777" w:rsidTr="00EE12BA">
        <w:trPr>
          <w:trHeight w:val="336"/>
        </w:trPr>
        <w:tc>
          <w:tcPr>
            <w:tcW w:w="7513" w:type="dxa"/>
            <w:hideMark/>
          </w:tcPr>
          <w:p w14:paraId="21DE6D4C" w14:textId="77777777" w:rsidR="006D5CDE" w:rsidRPr="006D5CDE" w:rsidRDefault="006D5CDE" w:rsidP="00EF193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CDE">
              <w:rPr>
                <w:rFonts w:ascii="Arial" w:hAnsi="Arial" w:cs="Arial"/>
                <w:b/>
                <w:bCs/>
                <w:sz w:val="24"/>
                <w:szCs w:val="24"/>
              </w:rPr>
              <w:t>Razem maksymalnie</w:t>
            </w:r>
          </w:p>
        </w:tc>
        <w:tc>
          <w:tcPr>
            <w:tcW w:w="1559" w:type="dxa"/>
            <w:hideMark/>
          </w:tcPr>
          <w:p w14:paraId="6D13C54A" w14:textId="77777777" w:rsidR="006D5CDE" w:rsidRPr="006D5CDE" w:rsidRDefault="006D5CDE" w:rsidP="001E1852">
            <w:pPr>
              <w:tabs>
                <w:tab w:val="left" w:pos="684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CDE">
              <w:rPr>
                <w:rFonts w:ascii="Arial" w:hAnsi="Arial" w:cs="Arial"/>
                <w:b/>
                <w:sz w:val="24"/>
                <w:szCs w:val="24"/>
              </w:rPr>
              <w:t>40</w:t>
            </w:r>
            <w:r w:rsidRPr="006D5CD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pkt.</w:t>
            </w:r>
          </w:p>
        </w:tc>
        <w:tc>
          <w:tcPr>
            <w:tcW w:w="1418" w:type="dxa"/>
          </w:tcPr>
          <w:p w14:paraId="2A8496B4" w14:textId="77777777" w:rsidR="006D5CDE" w:rsidRPr="006D5CDE" w:rsidRDefault="006D5CDE" w:rsidP="006D5CDE">
            <w:pPr>
              <w:tabs>
                <w:tab w:val="left" w:pos="684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B9643BE" w14:textId="77777777" w:rsidR="006D5CDE" w:rsidRPr="006D5CDE" w:rsidRDefault="006D5CDE" w:rsidP="006D5CDE">
            <w:pPr>
              <w:tabs>
                <w:tab w:val="left" w:pos="684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556EE1" w14:textId="77777777" w:rsidR="00D91665" w:rsidRPr="00D91665" w:rsidRDefault="00D91665" w:rsidP="00D91665">
      <w:pPr>
        <w:rPr>
          <w:rFonts w:ascii="Arial" w:hAnsi="Arial" w:cs="Arial"/>
        </w:rPr>
      </w:pPr>
      <w:r w:rsidRPr="00D91665">
        <w:rPr>
          <w:rFonts w:ascii="Arial" w:hAnsi="Arial" w:cs="Arial"/>
        </w:rPr>
        <w:t xml:space="preserve">*wypełnia Wykonawca </w:t>
      </w:r>
      <w:bookmarkStart w:id="2" w:name="_GoBack"/>
      <w:bookmarkEnd w:id="2"/>
    </w:p>
    <w:p w14:paraId="558B8541" w14:textId="1EBA45A7" w:rsidR="00F91308" w:rsidRPr="00D91665" w:rsidRDefault="00D91665">
      <w:pPr>
        <w:rPr>
          <w:rFonts w:ascii="Arial" w:hAnsi="Arial" w:cs="Arial"/>
        </w:rPr>
      </w:pPr>
      <w:r w:rsidRPr="00D91665">
        <w:rPr>
          <w:rFonts w:ascii="Arial" w:hAnsi="Arial" w:cs="Arial"/>
        </w:rPr>
        <w:t xml:space="preserve">W przypadku, gdy Wykonawca nie określi </w:t>
      </w:r>
      <w:r w:rsidR="00626799">
        <w:rPr>
          <w:rFonts w:ascii="Arial" w:hAnsi="Arial" w:cs="Arial"/>
        </w:rPr>
        <w:t>ww.</w:t>
      </w:r>
      <w:r w:rsidRPr="00D91665">
        <w:rPr>
          <w:rFonts w:ascii="Arial" w:hAnsi="Arial" w:cs="Arial"/>
        </w:rPr>
        <w:t xml:space="preserve"> parametrów, jego oferta dostanie 0 pkt. w kryterium „zestawienie ocenianych parametrów technicznych”. </w:t>
      </w:r>
    </w:p>
    <w:sectPr w:rsidR="00F91308" w:rsidRPr="00D91665" w:rsidSect="00EE6FF5">
      <w:headerReference w:type="default" r:id="rId8"/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3B152" w14:textId="77777777" w:rsidR="00C20D39" w:rsidRDefault="00C20D39" w:rsidP="00DE0113">
      <w:r>
        <w:separator/>
      </w:r>
    </w:p>
  </w:endnote>
  <w:endnote w:type="continuationSeparator" w:id="0">
    <w:p w14:paraId="2255B6E9" w14:textId="77777777" w:rsidR="00C20D39" w:rsidRDefault="00C20D39" w:rsidP="00DE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Times New Roman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CF290" w14:textId="77777777" w:rsidR="00C20D39" w:rsidRDefault="00C20D39" w:rsidP="00DE0113">
      <w:r>
        <w:separator/>
      </w:r>
    </w:p>
  </w:footnote>
  <w:footnote w:type="continuationSeparator" w:id="0">
    <w:p w14:paraId="1BE10BA8" w14:textId="77777777" w:rsidR="00C20D39" w:rsidRDefault="00C20D39" w:rsidP="00DE0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09D96" w14:textId="17729E79" w:rsidR="003752D7" w:rsidRDefault="003752D7" w:rsidP="00A559D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E86BD22" wp14:editId="153909CB">
          <wp:extent cx="8553450" cy="714375"/>
          <wp:effectExtent l="0" t="0" r="0" b="9525"/>
          <wp:docPr id="1" name="Obraz 1" descr="Bez nazwy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zwy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34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0A3B76" w14:textId="1D7A142A" w:rsidR="003752D7" w:rsidRDefault="003752D7" w:rsidP="00A559D5">
    <w:r>
      <w:rPr>
        <w:rFonts w:ascii="Cambria" w:hAnsi="Cambr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BF80D4" wp14:editId="6E71C406">
              <wp:simplePos x="0" y="0"/>
              <wp:positionH relativeFrom="column">
                <wp:posOffset>-571500</wp:posOffset>
              </wp:positionH>
              <wp:positionV relativeFrom="paragraph">
                <wp:posOffset>818515</wp:posOffset>
              </wp:positionV>
              <wp:extent cx="571500" cy="571500"/>
              <wp:effectExtent l="0" t="0" r="0" b="635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12828B" w14:textId="77777777" w:rsidR="003752D7" w:rsidRDefault="003752D7" w:rsidP="00A559D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BF80D4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-45pt;margin-top:64.45pt;width:4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" stroked="f">
              <v:textbox>
                <w:txbxContent>
                  <w:p w14:paraId="0212828B" w14:textId="77777777" w:rsidR="003752D7" w:rsidRDefault="003752D7" w:rsidP="00A559D5"/>
                </w:txbxContent>
              </v:textbox>
            </v:shape>
          </w:pict>
        </mc:Fallback>
      </mc:AlternateContent>
    </w:r>
    <w:r>
      <w:rPr>
        <w:rFonts w:ascii="Cambria" w:hAnsi="Cambria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BE3868" wp14:editId="05F8CD90">
              <wp:simplePos x="0" y="0"/>
              <wp:positionH relativeFrom="column">
                <wp:posOffset>5715000</wp:posOffset>
              </wp:positionH>
              <wp:positionV relativeFrom="paragraph">
                <wp:posOffset>818515</wp:posOffset>
              </wp:positionV>
              <wp:extent cx="571500" cy="571500"/>
              <wp:effectExtent l="0" t="0" r="0" b="63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188FD9" w14:textId="08AF552F" w:rsidR="003752D7" w:rsidRPr="00F53227" w:rsidRDefault="003752D7" w:rsidP="00A559D5">
                          <w:r w:rsidRPr="00C61827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9147D52" wp14:editId="3803E685">
                                <wp:extent cx="390525" cy="390525"/>
                                <wp:effectExtent l="0" t="0" r="9525" b="9525"/>
                                <wp:docPr id="2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0525" cy="390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BE3868" id="Pole tekstowe 3" o:spid="_x0000_s1027" type="#_x0000_t202" style="position:absolute;margin-left:450pt;margin-top:64.45pt;width:4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" stroked="f">
              <v:textbox>
                <w:txbxContent>
                  <w:p w14:paraId="62188FD9" w14:textId="08AF552F" w:rsidR="003752D7" w:rsidRPr="00F53227" w:rsidRDefault="003752D7" w:rsidP="00A559D5">
                    <w:r w:rsidRPr="00C61827">
                      <w:rPr>
                        <w:noProof/>
                        <w:lang w:eastAsia="pl-PL"/>
                      </w:rPr>
                      <w:drawing>
                        <wp:inline distT="0" distB="0" distL="0" distR="0" wp14:anchorId="39147D52" wp14:editId="3803E685">
                          <wp:extent cx="390525" cy="390525"/>
                          <wp:effectExtent l="0" t="0" r="9525" b="9525"/>
                          <wp:docPr id="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0525" cy="390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70A78FC" w14:textId="60084ADF" w:rsidR="003752D7" w:rsidRPr="00A559D5" w:rsidRDefault="003752D7" w:rsidP="00A559D5">
    <w:pPr>
      <w:pStyle w:val="Nagwek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Numer postępowania: </w:t>
    </w:r>
    <w:r w:rsidRPr="00EE6FF5">
      <w:rPr>
        <w:rFonts w:cs="Arial"/>
        <w:sz w:val="18"/>
        <w:szCs w:val="18"/>
      </w:rPr>
      <w:t>RM/ZP/4/2021</w:t>
    </w:r>
  </w:p>
  <w:p w14:paraId="0A913DA6" w14:textId="77777777" w:rsidR="003752D7" w:rsidRDefault="003752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1D6AAC8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851"/>
        </w:tabs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" w15:restartNumberingAfterBreak="0">
    <w:nsid w:val="00000005"/>
    <w:multiLevelType w:val="multilevel"/>
    <w:tmpl w:val="EA821ECC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2553"/>
        </w:tabs>
      </w:pPr>
    </w:lvl>
    <w:lvl w:ilvl="1">
      <w:start w:val="1"/>
      <w:numFmt w:val="decimal"/>
      <w:lvlText w:val="%2."/>
      <w:lvlJc w:val="left"/>
      <w:pPr>
        <w:tabs>
          <w:tab w:val="num" w:pos="1703"/>
        </w:tabs>
      </w:pPr>
    </w:lvl>
    <w:lvl w:ilvl="2">
      <w:start w:val="1"/>
      <w:numFmt w:val="decimal"/>
      <w:lvlText w:val="%3."/>
      <w:lvlJc w:val="left"/>
      <w:pPr>
        <w:tabs>
          <w:tab w:val="num" w:pos="1135"/>
        </w:tabs>
      </w:pPr>
    </w:lvl>
    <w:lvl w:ilvl="3">
      <w:start w:val="1"/>
      <w:numFmt w:val="decimal"/>
      <w:lvlText w:val="%4."/>
      <w:lvlJc w:val="left"/>
      <w:pPr>
        <w:tabs>
          <w:tab w:val="num" w:pos="1135"/>
        </w:tabs>
      </w:pPr>
    </w:lvl>
    <w:lvl w:ilvl="4">
      <w:start w:val="1"/>
      <w:numFmt w:val="decimal"/>
      <w:lvlText w:val="%5."/>
      <w:lvlJc w:val="left"/>
      <w:pPr>
        <w:tabs>
          <w:tab w:val="num" w:pos="1135"/>
        </w:tabs>
      </w:pPr>
    </w:lvl>
    <w:lvl w:ilvl="5">
      <w:start w:val="1"/>
      <w:numFmt w:val="decimal"/>
      <w:lvlText w:val="%6."/>
      <w:lvlJc w:val="left"/>
      <w:pPr>
        <w:tabs>
          <w:tab w:val="num" w:pos="1135"/>
        </w:tabs>
      </w:pPr>
    </w:lvl>
    <w:lvl w:ilvl="6">
      <w:start w:val="1"/>
      <w:numFmt w:val="decimal"/>
      <w:lvlText w:val="%7."/>
      <w:lvlJc w:val="left"/>
      <w:pPr>
        <w:tabs>
          <w:tab w:val="num" w:pos="1135"/>
        </w:tabs>
      </w:pPr>
    </w:lvl>
    <w:lvl w:ilvl="7">
      <w:start w:val="1"/>
      <w:numFmt w:val="decimal"/>
      <w:lvlText w:val="%8."/>
      <w:lvlJc w:val="left"/>
      <w:pPr>
        <w:tabs>
          <w:tab w:val="num" w:pos="1135"/>
        </w:tabs>
      </w:pPr>
    </w:lvl>
    <w:lvl w:ilvl="8">
      <w:start w:val="1"/>
      <w:numFmt w:val="decimal"/>
      <w:lvlText w:val="%9."/>
      <w:lvlJc w:val="left"/>
      <w:pPr>
        <w:tabs>
          <w:tab w:val="num" w:pos="1135"/>
        </w:tabs>
      </w:p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16"/>
    <w:multiLevelType w:val="multilevel"/>
    <w:tmpl w:val="C1EE5B1C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" w15:restartNumberingAfterBreak="0">
    <w:nsid w:val="00000017"/>
    <w:multiLevelType w:val="multilevel"/>
    <w:tmpl w:val="4A8890CA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23"/>
    <w:multiLevelType w:val="multilevel"/>
    <w:tmpl w:val="999C736A"/>
    <w:name w:val="WW8Num3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507D24"/>
    <w:multiLevelType w:val="hybridMultilevel"/>
    <w:tmpl w:val="4030C79C"/>
    <w:lvl w:ilvl="0" w:tplc="724C7056">
      <w:start w:val="1"/>
      <w:numFmt w:val="decimal"/>
      <w:lvlText w:val="%1)"/>
      <w:lvlJc w:val="left"/>
      <w:pPr>
        <w:tabs>
          <w:tab w:val="num" w:pos="2997"/>
        </w:tabs>
        <w:ind w:left="2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E03391"/>
    <w:multiLevelType w:val="hybridMultilevel"/>
    <w:tmpl w:val="4FCA7B7E"/>
    <w:lvl w:ilvl="0" w:tplc="F6408E06">
      <w:start w:val="1"/>
      <w:numFmt w:val="decimal"/>
      <w:lvlText w:val="%1."/>
      <w:lvlJc w:val="left"/>
      <w:pPr>
        <w:ind w:left="538" w:hanging="42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8FBCC134">
      <w:start w:val="1"/>
      <w:numFmt w:val="lowerLetter"/>
      <w:lvlText w:val="%2)"/>
      <w:lvlJc w:val="left"/>
      <w:pPr>
        <w:ind w:left="831" w:hanging="34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5B2C01B2">
      <w:numFmt w:val="bullet"/>
      <w:lvlText w:val="•"/>
      <w:lvlJc w:val="left"/>
      <w:pPr>
        <w:ind w:left="840" w:hanging="348"/>
      </w:pPr>
      <w:rPr>
        <w:rFonts w:hint="default"/>
      </w:rPr>
    </w:lvl>
    <w:lvl w:ilvl="3" w:tplc="5E100848">
      <w:numFmt w:val="bullet"/>
      <w:lvlText w:val="•"/>
      <w:lvlJc w:val="left"/>
      <w:pPr>
        <w:ind w:left="1967" w:hanging="348"/>
      </w:pPr>
      <w:rPr>
        <w:rFonts w:hint="default"/>
      </w:rPr>
    </w:lvl>
    <w:lvl w:ilvl="4" w:tplc="FB0CC6B0">
      <w:numFmt w:val="bullet"/>
      <w:lvlText w:val="•"/>
      <w:lvlJc w:val="left"/>
      <w:pPr>
        <w:ind w:left="3095" w:hanging="348"/>
      </w:pPr>
      <w:rPr>
        <w:rFonts w:hint="default"/>
      </w:rPr>
    </w:lvl>
    <w:lvl w:ilvl="5" w:tplc="CAF82946">
      <w:numFmt w:val="bullet"/>
      <w:lvlText w:val="•"/>
      <w:lvlJc w:val="left"/>
      <w:pPr>
        <w:ind w:left="4222" w:hanging="348"/>
      </w:pPr>
      <w:rPr>
        <w:rFonts w:hint="default"/>
      </w:rPr>
    </w:lvl>
    <w:lvl w:ilvl="6" w:tplc="AA5E7250">
      <w:numFmt w:val="bullet"/>
      <w:lvlText w:val="•"/>
      <w:lvlJc w:val="left"/>
      <w:pPr>
        <w:ind w:left="5350" w:hanging="348"/>
      </w:pPr>
      <w:rPr>
        <w:rFonts w:hint="default"/>
      </w:rPr>
    </w:lvl>
    <w:lvl w:ilvl="7" w:tplc="E3524C2A">
      <w:numFmt w:val="bullet"/>
      <w:lvlText w:val="•"/>
      <w:lvlJc w:val="left"/>
      <w:pPr>
        <w:ind w:left="6477" w:hanging="348"/>
      </w:pPr>
      <w:rPr>
        <w:rFonts w:hint="default"/>
      </w:rPr>
    </w:lvl>
    <w:lvl w:ilvl="8" w:tplc="6A94337E">
      <w:numFmt w:val="bullet"/>
      <w:lvlText w:val="•"/>
      <w:lvlJc w:val="left"/>
      <w:pPr>
        <w:ind w:left="7605" w:hanging="348"/>
      </w:pPr>
      <w:rPr>
        <w:rFonts w:hint="default"/>
      </w:rPr>
    </w:lvl>
  </w:abstractNum>
  <w:abstractNum w:abstractNumId="14" w15:restartNumberingAfterBreak="0">
    <w:nsid w:val="153B29B6"/>
    <w:multiLevelType w:val="hybridMultilevel"/>
    <w:tmpl w:val="DEDEA488"/>
    <w:lvl w:ilvl="0" w:tplc="8A28A4E6">
      <w:start w:val="1"/>
      <w:numFmt w:val="decimal"/>
      <w:lvlText w:val="%1."/>
      <w:lvlJc w:val="left"/>
      <w:pPr>
        <w:ind w:left="221" w:hanging="16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8826A6AA">
      <w:start w:val="1"/>
      <w:numFmt w:val="lowerLetter"/>
      <w:lvlText w:val="%2)"/>
      <w:lvlJc w:val="left"/>
      <w:pPr>
        <w:ind w:left="431" w:hanging="291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5E2AFF12">
      <w:numFmt w:val="bullet"/>
      <w:lvlText w:val="•"/>
      <w:lvlJc w:val="left"/>
      <w:pPr>
        <w:ind w:left="972" w:hanging="291"/>
      </w:pPr>
      <w:rPr>
        <w:rFonts w:hint="default"/>
      </w:rPr>
    </w:lvl>
    <w:lvl w:ilvl="3" w:tplc="EF0402AC">
      <w:numFmt w:val="bullet"/>
      <w:lvlText w:val="•"/>
      <w:lvlJc w:val="left"/>
      <w:pPr>
        <w:ind w:left="1505" w:hanging="291"/>
      </w:pPr>
      <w:rPr>
        <w:rFonts w:hint="default"/>
      </w:rPr>
    </w:lvl>
    <w:lvl w:ilvl="4" w:tplc="E00CAFF2">
      <w:numFmt w:val="bullet"/>
      <w:lvlText w:val="•"/>
      <w:lvlJc w:val="left"/>
      <w:pPr>
        <w:ind w:left="2038" w:hanging="291"/>
      </w:pPr>
      <w:rPr>
        <w:rFonts w:hint="default"/>
      </w:rPr>
    </w:lvl>
    <w:lvl w:ilvl="5" w:tplc="47862C6E">
      <w:numFmt w:val="bullet"/>
      <w:lvlText w:val="•"/>
      <w:lvlJc w:val="left"/>
      <w:pPr>
        <w:ind w:left="2570" w:hanging="291"/>
      </w:pPr>
      <w:rPr>
        <w:rFonts w:hint="default"/>
      </w:rPr>
    </w:lvl>
    <w:lvl w:ilvl="6" w:tplc="CAC8EB60">
      <w:numFmt w:val="bullet"/>
      <w:lvlText w:val="•"/>
      <w:lvlJc w:val="left"/>
      <w:pPr>
        <w:ind w:left="3103" w:hanging="291"/>
      </w:pPr>
      <w:rPr>
        <w:rFonts w:hint="default"/>
      </w:rPr>
    </w:lvl>
    <w:lvl w:ilvl="7" w:tplc="8340C6F0">
      <w:numFmt w:val="bullet"/>
      <w:lvlText w:val="•"/>
      <w:lvlJc w:val="left"/>
      <w:pPr>
        <w:ind w:left="3636" w:hanging="291"/>
      </w:pPr>
      <w:rPr>
        <w:rFonts w:hint="default"/>
      </w:rPr>
    </w:lvl>
    <w:lvl w:ilvl="8" w:tplc="5AB8CF68">
      <w:numFmt w:val="bullet"/>
      <w:lvlText w:val="•"/>
      <w:lvlJc w:val="left"/>
      <w:pPr>
        <w:ind w:left="4168" w:hanging="291"/>
      </w:pPr>
      <w:rPr>
        <w:rFonts w:hint="default"/>
      </w:rPr>
    </w:lvl>
  </w:abstractNum>
  <w:abstractNum w:abstractNumId="15" w15:restartNumberingAfterBreak="0">
    <w:nsid w:val="17902AAF"/>
    <w:multiLevelType w:val="hybridMultilevel"/>
    <w:tmpl w:val="634E2B0A"/>
    <w:lvl w:ilvl="0" w:tplc="9472654A">
      <w:start w:val="1"/>
      <w:numFmt w:val="decimal"/>
      <w:lvlText w:val="%1."/>
      <w:lvlJc w:val="left"/>
      <w:pPr>
        <w:ind w:left="543" w:hanging="432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4FCCCD46">
      <w:numFmt w:val="bullet"/>
      <w:lvlText w:val="•"/>
      <w:lvlJc w:val="left"/>
      <w:pPr>
        <w:ind w:left="1472" w:hanging="432"/>
      </w:pPr>
      <w:rPr>
        <w:rFonts w:hint="default"/>
      </w:rPr>
    </w:lvl>
    <w:lvl w:ilvl="2" w:tplc="B4386E1C">
      <w:numFmt w:val="bullet"/>
      <w:lvlText w:val="•"/>
      <w:lvlJc w:val="left"/>
      <w:pPr>
        <w:ind w:left="2404" w:hanging="432"/>
      </w:pPr>
      <w:rPr>
        <w:rFonts w:hint="default"/>
      </w:rPr>
    </w:lvl>
    <w:lvl w:ilvl="3" w:tplc="C8D88E3A">
      <w:numFmt w:val="bullet"/>
      <w:lvlText w:val="•"/>
      <w:lvlJc w:val="left"/>
      <w:pPr>
        <w:ind w:left="3336" w:hanging="432"/>
      </w:pPr>
      <w:rPr>
        <w:rFonts w:hint="default"/>
      </w:rPr>
    </w:lvl>
    <w:lvl w:ilvl="4" w:tplc="AB1CBEFE">
      <w:numFmt w:val="bullet"/>
      <w:lvlText w:val="•"/>
      <w:lvlJc w:val="left"/>
      <w:pPr>
        <w:ind w:left="4268" w:hanging="432"/>
      </w:pPr>
      <w:rPr>
        <w:rFonts w:hint="default"/>
      </w:rPr>
    </w:lvl>
    <w:lvl w:ilvl="5" w:tplc="B662715E">
      <w:numFmt w:val="bullet"/>
      <w:lvlText w:val="•"/>
      <w:lvlJc w:val="left"/>
      <w:pPr>
        <w:ind w:left="5200" w:hanging="432"/>
      </w:pPr>
      <w:rPr>
        <w:rFonts w:hint="default"/>
      </w:rPr>
    </w:lvl>
    <w:lvl w:ilvl="6" w:tplc="920C6F56">
      <w:numFmt w:val="bullet"/>
      <w:lvlText w:val="•"/>
      <w:lvlJc w:val="left"/>
      <w:pPr>
        <w:ind w:left="6132" w:hanging="432"/>
      </w:pPr>
      <w:rPr>
        <w:rFonts w:hint="default"/>
      </w:rPr>
    </w:lvl>
    <w:lvl w:ilvl="7" w:tplc="A7FE6A24">
      <w:numFmt w:val="bullet"/>
      <w:lvlText w:val="•"/>
      <w:lvlJc w:val="left"/>
      <w:pPr>
        <w:ind w:left="7064" w:hanging="432"/>
      </w:pPr>
      <w:rPr>
        <w:rFonts w:hint="default"/>
      </w:rPr>
    </w:lvl>
    <w:lvl w:ilvl="8" w:tplc="6D7EE07A">
      <w:numFmt w:val="bullet"/>
      <w:lvlText w:val="•"/>
      <w:lvlJc w:val="left"/>
      <w:pPr>
        <w:ind w:left="7996" w:hanging="432"/>
      </w:pPr>
      <w:rPr>
        <w:rFonts w:hint="default"/>
      </w:r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AE501C9"/>
    <w:multiLevelType w:val="hybridMultilevel"/>
    <w:tmpl w:val="27486D46"/>
    <w:lvl w:ilvl="0" w:tplc="C1A44980">
      <w:start w:val="1"/>
      <w:numFmt w:val="lowerLetter"/>
      <w:lvlText w:val="%1)"/>
      <w:lvlJc w:val="left"/>
      <w:pPr>
        <w:ind w:left="502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1AE509CB"/>
    <w:multiLevelType w:val="hybridMultilevel"/>
    <w:tmpl w:val="EA08D560"/>
    <w:lvl w:ilvl="0" w:tplc="3E70DCC2">
      <w:start w:val="1"/>
      <w:numFmt w:val="lowerLetter"/>
      <w:lvlText w:val="%1)"/>
      <w:lvlJc w:val="left"/>
      <w:pPr>
        <w:ind w:left="831" w:hanging="293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B9D25902">
      <w:numFmt w:val="bullet"/>
      <w:lvlText w:val="•"/>
      <w:lvlJc w:val="left"/>
      <w:pPr>
        <w:ind w:left="1742" w:hanging="293"/>
      </w:pPr>
      <w:rPr>
        <w:rFonts w:hint="default"/>
      </w:rPr>
    </w:lvl>
    <w:lvl w:ilvl="2" w:tplc="1A5A4BAE">
      <w:numFmt w:val="bullet"/>
      <w:lvlText w:val="•"/>
      <w:lvlJc w:val="left"/>
      <w:pPr>
        <w:ind w:left="2644" w:hanging="293"/>
      </w:pPr>
      <w:rPr>
        <w:rFonts w:hint="default"/>
      </w:rPr>
    </w:lvl>
    <w:lvl w:ilvl="3" w:tplc="C2D85C9E">
      <w:numFmt w:val="bullet"/>
      <w:lvlText w:val="•"/>
      <w:lvlJc w:val="left"/>
      <w:pPr>
        <w:ind w:left="3546" w:hanging="293"/>
      </w:pPr>
      <w:rPr>
        <w:rFonts w:hint="default"/>
      </w:rPr>
    </w:lvl>
    <w:lvl w:ilvl="4" w:tplc="B5285FB6">
      <w:numFmt w:val="bullet"/>
      <w:lvlText w:val="•"/>
      <w:lvlJc w:val="left"/>
      <w:pPr>
        <w:ind w:left="4448" w:hanging="293"/>
      </w:pPr>
      <w:rPr>
        <w:rFonts w:hint="default"/>
      </w:rPr>
    </w:lvl>
    <w:lvl w:ilvl="5" w:tplc="4822BC1E">
      <w:numFmt w:val="bullet"/>
      <w:lvlText w:val="•"/>
      <w:lvlJc w:val="left"/>
      <w:pPr>
        <w:ind w:left="5350" w:hanging="293"/>
      </w:pPr>
      <w:rPr>
        <w:rFonts w:hint="default"/>
      </w:rPr>
    </w:lvl>
    <w:lvl w:ilvl="6" w:tplc="70BAF778"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7F1CCA90">
      <w:numFmt w:val="bullet"/>
      <w:lvlText w:val="•"/>
      <w:lvlJc w:val="left"/>
      <w:pPr>
        <w:ind w:left="7154" w:hanging="293"/>
      </w:pPr>
      <w:rPr>
        <w:rFonts w:hint="default"/>
      </w:rPr>
    </w:lvl>
    <w:lvl w:ilvl="8" w:tplc="74404E14">
      <w:numFmt w:val="bullet"/>
      <w:lvlText w:val="•"/>
      <w:lvlJc w:val="left"/>
      <w:pPr>
        <w:ind w:left="8056" w:hanging="293"/>
      </w:pPr>
      <w:rPr>
        <w:rFonts w:hint="default"/>
      </w:rPr>
    </w:lvl>
  </w:abstractNum>
  <w:abstractNum w:abstractNumId="19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0" w15:restartNumberingAfterBreak="0">
    <w:nsid w:val="21032035"/>
    <w:multiLevelType w:val="multilevel"/>
    <w:tmpl w:val="8CD672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4F55CA"/>
    <w:multiLevelType w:val="hybridMultilevel"/>
    <w:tmpl w:val="F0CA1082"/>
    <w:lvl w:ilvl="0" w:tplc="B7E2CBD6">
      <w:numFmt w:val="bullet"/>
      <w:lvlText w:val="-"/>
      <w:lvlJc w:val="left"/>
      <w:pPr>
        <w:ind w:left="141" w:hanging="425"/>
      </w:pPr>
      <w:rPr>
        <w:rFonts w:ascii="Arial" w:eastAsia="Arial" w:hAnsi="Arial" w:cs="Arial" w:hint="default"/>
        <w:w w:val="99"/>
        <w:sz w:val="20"/>
        <w:szCs w:val="20"/>
      </w:rPr>
    </w:lvl>
    <w:lvl w:ilvl="1" w:tplc="70365750">
      <w:numFmt w:val="bullet"/>
      <w:lvlText w:val="•"/>
      <w:lvlJc w:val="left"/>
      <w:pPr>
        <w:ind w:left="649" w:hanging="425"/>
      </w:pPr>
      <w:rPr>
        <w:rFonts w:hint="default"/>
      </w:rPr>
    </w:lvl>
    <w:lvl w:ilvl="2" w:tplc="FC140D5E">
      <w:numFmt w:val="bullet"/>
      <w:lvlText w:val="•"/>
      <w:lvlJc w:val="left"/>
      <w:pPr>
        <w:ind w:left="1158" w:hanging="425"/>
      </w:pPr>
      <w:rPr>
        <w:rFonts w:hint="default"/>
      </w:rPr>
    </w:lvl>
    <w:lvl w:ilvl="3" w:tplc="29FA9FAA">
      <w:numFmt w:val="bullet"/>
      <w:lvlText w:val="•"/>
      <w:lvlJc w:val="left"/>
      <w:pPr>
        <w:ind w:left="1668" w:hanging="425"/>
      </w:pPr>
      <w:rPr>
        <w:rFonts w:hint="default"/>
      </w:rPr>
    </w:lvl>
    <w:lvl w:ilvl="4" w:tplc="DE3A1702">
      <w:numFmt w:val="bullet"/>
      <w:lvlText w:val="•"/>
      <w:lvlJc w:val="left"/>
      <w:pPr>
        <w:ind w:left="2177" w:hanging="425"/>
      </w:pPr>
      <w:rPr>
        <w:rFonts w:hint="default"/>
      </w:rPr>
    </w:lvl>
    <w:lvl w:ilvl="5" w:tplc="2386364E">
      <w:numFmt w:val="bullet"/>
      <w:lvlText w:val="•"/>
      <w:lvlJc w:val="left"/>
      <w:pPr>
        <w:ind w:left="2687" w:hanging="425"/>
      </w:pPr>
      <w:rPr>
        <w:rFonts w:hint="default"/>
      </w:rPr>
    </w:lvl>
    <w:lvl w:ilvl="6" w:tplc="9D86B80A">
      <w:numFmt w:val="bullet"/>
      <w:lvlText w:val="•"/>
      <w:lvlJc w:val="left"/>
      <w:pPr>
        <w:ind w:left="3196" w:hanging="425"/>
      </w:pPr>
      <w:rPr>
        <w:rFonts w:hint="default"/>
      </w:rPr>
    </w:lvl>
    <w:lvl w:ilvl="7" w:tplc="FBEE7422">
      <w:numFmt w:val="bullet"/>
      <w:lvlText w:val="•"/>
      <w:lvlJc w:val="left"/>
      <w:pPr>
        <w:ind w:left="3706" w:hanging="425"/>
      </w:pPr>
      <w:rPr>
        <w:rFonts w:hint="default"/>
      </w:rPr>
    </w:lvl>
    <w:lvl w:ilvl="8" w:tplc="CD781A2E">
      <w:numFmt w:val="bullet"/>
      <w:lvlText w:val="•"/>
      <w:lvlJc w:val="left"/>
      <w:pPr>
        <w:ind w:left="4215" w:hanging="425"/>
      </w:pPr>
      <w:rPr>
        <w:rFonts w:hint="default"/>
      </w:rPr>
    </w:lvl>
  </w:abstractNum>
  <w:abstractNum w:abstractNumId="23" w15:restartNumberingAfterBreak="0">
    <w:nsid w:val="2D3B66B4"/>
    <w:multiLevelType w:val="hybridMultilevel"/>
    <w:tmpl w:val="8AEE69E4"/>
    <w:lvl w:ilvl="0" w:tplc="F044E9C8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AA5E00"/>
    <w:multiLevelType w:val="hybridMultilevel"/>
    <w:tmpl w:val="EC56548A"/>
    <w:lvl w:ilvl="0" w:tplc="91D4E178">
      <w:start w:val="7"/>
      <w:numFmt w:val="decimal"/>
      <w:lvlText w:val="%1."/>
      <w:lvlJc w:val="left"/>
      <w:pPr>
        <w:ind w:left="221" w:hanging="16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6B3ECB5C">
      <w:numFmt w:val="bullet"/>
      <w:lvlText w:val="-"/>
      <w:lvlJc w:val="left"/>
      <w:pPr>
        <w:ind w:left="431" w:hanging="216"/>
      </w:pPr>
      <w:rPr>
        <w:rFonts w:ascii="Arial" w:eastAsia="Arial" w:hAnsi="Arial" w:cs="Arial" w:hint="default"/>
        <w:w w:val="99"/>
        <w:sz w:val="20"/>
        <w:szCs w:val="20"/>
      </w:rPr>
    </w:lvl>
    <w:lvl w:ilvl="2" w:tplc="3AF8C5A6">
      <w:numFmt w:val="bullet"/>
      <w:lvlText w:val="•"/>
      <w:lvlJc w:val="left"/>
      <w:pPr>
        <w:ind w:left="972" w:hanging="216"/>
      </w:pPr>
      <w:rPr>
        <w:rFonts w:hint="default"/>
      </w:rPr>
    </w:lvl>
    <w:lvl w:ilvl="3" w:tplc="2C344D0C">
      <w:numFmt w:val="bullet"/>
      <w:lvlText w:val="•"/>
      <w:lvlJc w:val="left"/>
      <w:pPr>
        <w:ind w:left="1505" w:hanging="216"/>
      </w:pPr>
      <w:rPr>
        <w:rFonts w:hint="default"/>
      </w:rPr>
    </w:lvl>
    <w:lvl w:ilvl="4" w:tplc="1F684ABC">
      <w:numFmt w:val="bullet"/>
      <w:lvlText w:val="•"/>
      <w:lvlJc w:val="left"/>
      <w:pPr>
        <w:ind w:left="2038" w:hanging="216"/>
      </w:pPr>
      <w:rPr>
        <w:rFonts w:hint="default"/>
      </w:rPr>
    </w:lvl>
    <w:lvl w:ilvl="5" w:tplc="849AA330">
      <w:numFmt w:val="bullet"/>
      <w:lvlText w:val="•"/>
      <w:lvlJc w:val="left"/>
      <w:pPr>
        <w:ind w:left="2570" w:hanging="216"/>
      </w:pPr>
      <w:rPr>
        <w:rFonts w:hint="default"/>
      </w:rPr>
    </w:lvl>
    <w:lvl w:ilvl="6" w:tplc="D6C6088C">
      <w:numFmt w:val="bullet"/>
      <w:lvlText w:val="•"/>
      <w:lvlJc w:val="left"/>
      <w:pPr>
        <w:ind w:left="3103" w:hanging="216"/>
      </w:pPr>
      <w:rPr>
        <w:rFonts w:hint="default"/>
      </w:rPr>
    </w:lvl>
    <w:lvl w:ilvl="7" w:tplc="5FB8A4A0">
      <w:numFmt w:val="bullet"/>
      <w:lvlText w:val="•"/>
      <w:lvlJc w:val="left"/>
      <w:pPr>
        <w:ind w:left="3636" w:hanging="216"/>
      </w:pPr>
      <w:rPr>
        <w:rFonts w:hint="default"/>
      </w:rPr>
    </w:lvl>
    <w:lvl w:ilvl="8" w:tplc="264C7B92">
      <w:numFmt w:val="bullet"/>
      <w:lvlText w:val="•"/>
      <w:lvlJc w:val="left"/>
      <w:pPr>
        <w:ind w:left="4168" w:hanging="216"/>
      </w:pPr>
      <w:rPr>
        <w:rFonts w:hint="default"/>
      </w:r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3463579"/>
    <w:multiLevelType w:val="hybridMultilevel"/>
    <w:tmpl w:val="E3B42712"/>
    <w:lvl w:ilvl="0" w:tplc="2E8033C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libri" w:hAnsi="Calibr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3686814"/>
    <w:multiLevelType w:val="hybridMultilevel"/>
    <w:tmpl w:val="27FEBCE6"/>
    <w:lvl w:ilvl="0" w:tplc="5622AFCC">
      <w:start w:val="1"/>
      <w:numFmt w:val="decimal"/>
      <w:lvlText w:val="%1."/>
      <w:lvlJc w:val="left"/>
      <w:pPr>
        <w:ind w:left="538" w:hanging="384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CB4CD0A8">
      <w:start w:val="1"/>
      <w:numFmt w:val="lowerLetter"/>
      <w:lvlText w:val="%2)"/>
      <w:lvlJc w:val="left"/>
      <w:pPr>
        <w:ind w:left="963" w:hanging="425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446EC256">
      <w:numFmt w:val="bullet"/>
      <w:lvlText w:val="•"/>
      <w:lvlJc w:val="left"/>
      <w:pPr>
        <w:ind w:left="1948" w:hanging="425"/>
      </w:pPr>
      <w:rPr>
        <w:rFonts w:hint="default"/>
      </w:rPr>
    </w:lvl>
    <w:lvl w:ilvl="3" w:tplc="0C8A68F4">
      <w:numFmt w:val="bullet"/>
      <w:lvlText w:val="•"/>
      <w:lvlJc w:val="left"/>
      <w:pPr>
        <w:ind w:left="2937" w:hanging="425"/>
      </w:pPr>
      <w:rPr>
        <w:rFonts w:hint="default"/>
      </w:rPr>
    </w:lvl>
    <w:lvl w:ilvl="4" w:tplc="CE868D5C">
      <w:numFmt w:val="bullet"/>
      <w:lvlText w:val="•"/>
      <w:lvlJc w:val="left"/>
      <w:pPr>
        <w:ind w:left="3926" w:hanging="425"/>
      </w:pPr>
      <w:rPr>
        <w:rFonts w:hint="default"/>
      </w:rPr>
    </w:lvl>
    <w:lvl w:ilvl="5" w:tplc="A380F788">
      <w:numFmt w:val="bullet"/>
      <w:lvlText w:val="•"/>
      <w:lvlJc w:val="left"/>
      <w:pPr>
        <w:ind w:left="4915" w:hanging="425"/>
      </w:pPr>
      <w:rPr>
        <w:rFonts w:hint="default"/>
      </w:rPr>
    </w:lvl>
    <w:lvl w:ilvl="6" w:tplc="C4E28B8E">
      <w:numFmt w:val="bullet"/>
      <w:lvlText w:val="•"/>
      <w:lvlJc w:val="left"/>
      <w:pPr>
        <w:ind w:left="5904" w:hanging="425"/>
      </w:pPr>
      <w:rPr>
        <w:rFonts w:hint="default"/>
      </w:rPr>
    </w:lvl>
    <w:lvl w:ilvl="7" w:tplc="5E9E4B08">
      <w:numFmt w:val="bullet"/>
      <w:lvlText w:val="•"/>
      <w:lvlJc w:val="left"/>
      <w:pPr>
        <w:ind w:left="6893" w:hanging="425"/>
      </w:pPr>
      <w:rPr>
        <w:rFonts w:hint="default"/>
      </w:rPr>
    </w:lvl>
    <w:lvl w:ilvl="8" w:tplc="DAD01F60">
      <w:numFmt w:val="bullet"/>
      <w:lvlText w:val="•"/>
      <w:lvlJc w:val="left"/>
      <w:pPr>
        <w:ind w:left="7882" w:hanging="425"/>
      </w:pPr>
      <w:rPr>
        <w:rFonts w:hint="default"/>
      </w:rPr>
    </w:lvl>
  </w:abstractNum>
  <w:abstractNum w:abstractNumId="28" w15:restartNumberingAfterBreak="0">
    <w:nsid w:val="3F1E3278"/>
    <w:multiLevelType w:val="multilevel"/>
    <w:tmpl w:val="6AD6FEB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9" w15:restartNumberingAfterBreak="0">
    <w:nsid w:val="45047191"/>
    <w:multiLevelType w:val="hybridMultilevel"/>
    <w:tmpl w:val="3878AA2A"/>
    <w:lvl w:ilvl="0" w:tplc="B8B4532E">
      <w:start w:val="2"/>
      <w:numFmt w:val="decimal"/>
      <w:lvlText w:val="%1."/>
      <w:lvlJc w:val="left"/>
      <w:pPr>
        <w:ind w:left="0" w:hanging="16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5B8EBA08">
      <w:start w:val="1"/>
      <w:numFmt w:val="lowerLetter"/>
      <w:lvlText w:val="%2)"/>
      <w:lvlJc w:val="left"/>
      <w:pPr>
        <w:ind w:left="360" w:hanging="339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4C92F470">
      <w:numFmt w:val="bullet"/>
      <w:lvlText w:val="•"/>
      <w:lvlJc w:val="left"/>
      <w:pPr>
        <w:ind w:left="901" w:hanging="339"/>
      </w:pPr>
      <w:rPr>
        <w:rFonts w:hint="default"/>
      </w:rPr>
    </w:lvl>
    <w:lvl w:ilvl="3" w:tplc="F94EBEFE">
      <w:numFmt w:val="bullet"/>
      <w:lvlText w:val="•"/>
      <w:lvlJc w:val="left"/>
      <w:pPr>
        <w:ind w:left="1443" w:hanging="339"/>
      </w:pPr>
      <w:rPr>
        <w:rFonts w:hint="default"/>
      </w:rPr>
    </w:lvl>
    <w:lvl w:ilvl="4" w:tplc="8BCC86BC">
      <w:numFmt w:val="bullet"/>
      <w:lvlText w:val="•"/>
      <w:lvlJc w:val="left"/>
      <w:pPr>
        <w:ind w:left="1984" w:hanging="339"/>
      </w:pPr>
      <w:rPr>
        <w:rFonts w:hint="default"/>
      </w:rPr>
    </w:lvl>
    <w:lvl w:ilvl="5" w:tplc="613EFEEC">
      <w:numFmt w:val="bullet"/>
      <w:lvlText w:val="•"/>
      <w:lvlJc w:val="left"/>
      <w:pPr>
        <w:ind w:left="2526" w:hanging="339"/>
      </w:pPr>
      <w:rPr>
        <w:rFonts w:hint="default"/>
      </w:rPr>
    </w:lvl>
    <w:lvl w:ilvl="6" w:tplc="637E36F2">
      <w:numFmt w:val="bullet"/>
      <w:lvlText w:val="•"/>
      <w:lvlJc w:val="left"/>
      <w:pPr>
        <w:ind w:left="3068" w:hanging="339"/>
      </w:pPr>
      <w:rPr>
        <w:rFonts w:hint="default"/>
      </w:rPr>
    </w:lvl>
    <w:lvl w:ilvl="7" w:tplc="4BBE069E">
      <w:numFmt w:val="bullet"/>
      <w:lvlText w:val="•"/>
      <w:lvlJc w:val="left"/>
      <w:pPr>
        <w:ind w:left="3609" w:hanging="339"/>
      </w:pPr>
      <w:rPr>
        <w:rFonts w:hint="default"/>
      </w:rPr>
    </w:lvl>
    <w:lvl w:ilvl="8" w:tplc="2E083052">
      <w:numFmt w:val="bullet"/>
      <w:lvlText w:val="•"/>
      <w:lvlJc w:val="left"/>
      <w:pPr>
        <w:ind w:left="4151" w:hanging="339"/>
      </w:pPr>
      <w:rPr>
        <w:rFonts w:hint="default"/>
      </w:rPr>
    </w:lvl>
  </w:abstractNum>
  <w:abstractNum w:abstractNumId="30" w15:restartNumberingAfterBreak="0">
    <w:nsid w:val="46F726E0"/>
    <w:multiLevelType w:val="multilevel"/>
    <w:tmpl w:val="3B2084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8BF141B"/>
    <w:multiLevelType w:val="multilevel"/>
    <w:tmpl w:val="15F498E4"/>
    <w:lvl w:ilvl="0">
      <w:start w:val="1"/>
      <w:numFmt w:val="decimal"/>
      <w:lvlText w:val="%1."/>
      <w:lvlJc w:val="left"/>
      <w:pPr>
        <w:tabs>
          <w:tab w:val="num" w:pos="142"/>
        </w:tabs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312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A26182"/>
    <w:multiLevelType w:val="hybridMultilevel"/>
    <w:tmpl w:val="68F8701A"/>
    <w:lvl w:ilvl="0" w:tplc="7F124D42">
      <w:start w:val="1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64ABC9C">
      <w:start w:val="1"/>
      <w:numFmt w:val="decimal"/>
      <w:lvlText w:val="%7."/>
      <w:lvlJc w:val="left"/>
      <w:pPr>
        <w:ind w:left="5040" w:hanging="360"/>
      </w:pPr>
      <w:rPr>
        <w:b w:val="0"/>
        <w:bCs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5A2255"/>
    <w:multiLevelType w:val="hybridMultilevel"/>
    <w:tmpl w:val="95601DEC"/>
    <w:lvl w:ilvl="0" w:tplc="3A148480">
      <w:start w:val="1"/>
      <w:numFmt w:val="decimal"/>
      <w:lvlText w:val="%1."/>
      <w:lvlJc w:val="left"/>
      <w:pPr>
        <w:ind w:left="0" w:hanging="16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A26808C8">
      <w:numFmt w:val="bullet"/>
      <w:lvlText w:val="-"/>
      <w:lvlJc w:val="left"/>
      <w:pPr>
        <w:ind w:left="424" w:hanging="284"/>
      </w:pPr>
      <w:rPr>
        <w:rFonts w:ascii="Arial" w:eastAsia="Arial" w:hAnsi="Arial" w:cs="Arial" w:hint="default"/>
        <w:w w:val="99"/>
        <w:sz w:val="20"/>
        <w:szCs w:val="20"/>
      </w:rPr>
    </w:lvl>
    <w:lvl w:ilvl="2" w:tplc="5300A0D4">
      <w:numFmt w:val="bullet"/>
      <w:lvlText w:val="•"/>
      <w:lvlJc w:val="left"/>
      <w:pPr>
        <w:ind w:left="954" w:hanging="284"/>
      </w:pPr>
      <w:rPr>
        <w:rFonts w:hint="default"/>
      </w:rPr>
    </w:lvl>
    <w:lvl w:ilvl="3" w:tplc="9320B630">
      <w:numFmt w:val="bullet"/>
      <w:lvlText w:val="•"/>
      <w:lvlJc w:val="left"/>
      <w:pPr>
        <w:ind w:left="1489" w:hanging="284"/>
      </w:pPr>
      <w:rPr>
        <w:rFonts w:hint="default"/>
      </w:rPr>
    </w:lvl>
    <w:lvl w:ilvl="4" w:tplc="E3FCF67C">
      <w:numFmt w:val="bullet"/>
      <w:lvlText w:val="•"/>
      <w:lvlJc w:val="left"/>
      <w:pPr>
        <w:ind w:left="2024" w:hanging="284"/>
      </w:pPr>
      <w:rPr>
        <w:rFonts w:hint="default"/>
      </w:rPr>
    </w:lvl>
    <w:lvl w:ilvl="5" w:tplc="82E28D02">
      <w:numFmt w:val="bullet"/>
      <w:lvlText w:val="•"/>
      <w:lvlJc w:val="left"/>
      <w:pPr>
        <w:ind w:left="2559" w:hanging="284"/>
      </w:pPr>
      <w:rPr>
        <w:rFonts w:hint="default"/>
      </w:rPr>
    </w:lvl>
    <w:lvl w:ilvl="6" w:tplc="1570CB90">
      <w:numFmt w:val="bullet"/>
      <w:lvlText w:val="•"/>
      <w:lvlJc w:val="left"/>
      <w:pPr>
        <w:ind w:left="3094" w:hanging="284"/>
      </w:pPr>
      <w:rPr>
        <w:rFonts w:hint="default"/>
      </w:rPr>
    </w:lvl>
    <w:lvl w:ilvl="7" w:tplc="EFF65DB2">
      <w:numFmt w:val="bullet"/>
      <w:lvlText w:val="•"/>
      <w:lvlJc w:val="left"/>
      <w:pPr>
        <w:ind w:left="3629" w:hanging="284"/>
      </w:pPr>
      <w:rPr>
        <w:rFonts w:hint="default"/>
      </w:rPr>
    </w:lvl>
    <w:lvl w:ilvl="8" w:tplc="03509548">
      <w:numFmt w:val="bullet"/>
      <w:lvlText w:val="•"/>
      <w:lvlJc w:val="left"/>
      <w:pPr>
        <w:ind w:left="4164" w:hanging="284"/>
      </w:pPr>
      <w:rPr>
        <w:rFonts w:hint="default"/>
      </w:rPr>
    </w:lvl>
  </w:abstractNum>
  <w:abstractNum w:abstractNumId="35" w15:restartNumberingAfterBreak="0">
    <w:nsid w:val="58CD0212"/>
    <w:multiLevelType w:val="hybridMultilevel"/>
    <w:tmpl w:val="EB5AA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89525C"/>
    <w:multiLevelType w:val="hybridMultilevel"/>
    <w:tmpl w:val="D5887C60"/>
    <w:lvl w:ilvl="0" w:tplc="EAAEC5B4">
      <w:start w:val="1"/>
      <w:numFmt w:val="lowerLetter"/>
      <w:lvlText w:val="%1)"/>
      <w:lvlJc w:val="left"/>
      <w:pPr>
        <w:ind w:left="141" w:hanging="30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0F767FCE">
      <w:numFmt w:val="bullet"/>
      <w:lvlText w:val="•"/>
      <w:lvlJc w:val="left"/>
      <w:pPr>
        <w:ind w:left="649" w:hanging="308"/>
      </w:pPr>
      <w:rPr>
        <w:rFonts w:hint="default"/>
      </w:rPr>
    </w:lvl>
    <w:lvl w:ilvl="2" w:tplc="9FF626D6">
      <w:numFmt w:val="bullet"/>
      <w:lvlText w:val="•"/>
      <w:lvlJc w:val="left"/>
      <w:pPr>
        <w:ind w:left="1158" w:hanging="308"/>
      </w:pPr>
      <w:rPr>
        <w:rFonts w:hint="default"/>
      </w:rPr>
    </w:lvl>
    <w:lvl w:ilvl="3" w:tplc="5CFA6B4C">
      <w:numFmt w:val="bullet"/>
      <w:lvlText w:val="•"/>
      <w:lvlJc w:val="left"/>
      <w:pPr>
        <w:ind w:left="1668" w:hanging="308"/>
      </w:pPr>
      <w:rPr>
        <w:rFonts w:hint="default"/>
      </w:rPr>
    </w:lvl>
    <w:lvl w:ilvl="4" w:tplc="CAFA5B12">
      <w:numFmt w:val="bullet"/>
      <w:lvlText w:val="•"/>
      <w:lvlJc w:val="left"/>
      <w:pPr>
        <w:ind w:left="2177" w:hanging="308"/>
      </w:pPr>
      <w:rPr>
        <w:rFonts w:hint="default"/>
      </w:rPr>
    </w:lvl>
    <w:lvl w:ilvl="5" w:tplc="17CC48A8">
      <w:numFmt w:val="bullet"/>
      <w:lvlText w:val="•"/>
      <w:lvlJc w:val="left"/>
      <w:pPr>
        <w:ind w:left="2687" w:hanging="308"/>
      </w:pPr>
      <w:rPr>
        <w:rFonts w:hint="default"/>
      </w:rPr>
    </w:lvl>
    <w:lvl w:ilvl="6" w:tplc="B7248D42">
      <w:numFmt w:val="bullet"/>
      <w:lvlText w:val="•"/>
      <w:lvlJc w:val="left"/>
      <w:pPr>
        <w:ind w:left="3196" w:hanging="308"/>
      </w:pPr>
      <w:rPr>
        <w:rFonts w:hint="default"/>
      </w:rPr>
    </w:lvl>
    <w:lvl w:ilvl="7" w:tplc="AB7C53E6">
      <w:numFmt w:val="bullet"/>
      <w:lvlText w:val="•"/>
      <w:lvlJc w:val="left"/>
      <w:pPr>
        <w:ind w:left="3706" w:hanging="308"/>
      </w:pPr>
      <w:rPr>
        <w:rFonts w:hint="default"/>
      </w:rPr>
    </w:lvl>
    <w:lvl w:ilvl="8" w:tplc="F11C43EA">
      <w:numFmt w:val="bullet"/>
      <w:lvlText w:val="•"/>
      <w:lvlJc w:val="left"/>
      <w:pPr>
        <w:ind w:left="4215" w:hanging="308"/>
      </w:pPr>
      <w:rPr>
        <w:rFonts w:hint="default"/>
      </w:rPr>
    </w:lvl>
  </w:abstractNum>
  <w:abstractNum w:abstractNumId="38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8F209D"/>
    <w:multiLevelType w:val="hybridMultilevel"/>
    <w:tmpl w:val="0FB85284"/>
    <w:lvl w:ilvl="0" w:tplc="290060A4">
      <w:start w:val="1"/>
      <w:numFmt w:val="decimal"/>
      <w:lvlText w:val="%1."/>
      <w:lvlJc w:val="left"/>
      <w:pPr>
        <w:ind w:left="538" w:hanging="339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24C2766C">
      <w:numFmt w:val="bullet"/>
      <w:lvlText w:val="•"/>
      <w:lvlJc w:val="left"/>
      <w:pPr>
        <w:ind w:left="1472" w:hanging="339"/>
      </w:pPr>
      <w:rPr>
        <w:rFonts w:hint="default"/>
      </w:rPr>
    </w:lvl>
    <w:lvl w:ilvl="2" w:tplc="90C0B78A">
      <w:numFmt w:val="bullet"/>
      <w:lvlText w:val="•"/>
      <w:lvlJc w:val="left"/>
      <w:pPr>
        <w:ind w:left="2404" w:hanging="339"/>
      </w:pPr>
      <w:rPr>
        <w:rFonts w:hint="default"/>
      </w:rPr>
    </w:lvl>
    <w:lvl w:ilvl="3" w:tplc="D658A5A2">
      <w:numFmt w:val="bullet"/>
      <w:lvlText w:val="•"/>
      <w:lvlJc w:val="left"/>
      <w:pPr>
        <w:ind w:left="3336" w:hanging="339"/>
      </w:pPr>
      <w:rPr>
        <w:rFonts w:hint="default"/>
      </w:rPr>
    </w:lvl>
    <w:lvl w:ilvl="4" w:tplc="C7FCA8E4">
      <w:numFmt w:val="bullet"/>
      <w:lvlText w:val="•"/>
      <w:lvlJc w:val="left"/>
      <w:pPr>
        <w:ind w:left="4268" w:hanging="339"/>
      </w:pPr>
      <w:rPr>
        <w:rFonts w:hint="default"/>
      </w:rPr>
    </w:lvl>
    <w:lvl w:ilvl="5" w:tplc="DB1071D4">
      <w:numFmt w:val="bullet"/>
      <w:lvlText w:val="•"/>
      <w:lvlJc w:val="left"/>
      <w:pPr>
        <w:ind w:left="5200" w:hanging="339"/>
      </w:pPr>
      <w:rPr>
        <w:rFonts w:hint="default"/>
      </w:rPr>
    </w:lvl>
    <w:lvl w:ilvl="6" w:tplc="64544B1E">
      <w:numFmt w:val="bullet"/>
      <w:lvlText w:val="•"/>
      <w:lvlJc w:val="left"/>
      <w:pPr>
        <w:ind w:left="6132" w:hanging="339"/>
      </w:pPr>
      <w:rPr>
        <w:rFonts w:hint="default"/>
      </w:rPr>
    </w:lvl>
    <w:lvl w:ilvl="7" w:tplc="2C5059DC">
      <w:numFmt w:val="bullet"/>
      <w:lvlText w:val="•"/>
      <w:lvlJc w:val="left"/>
      <w:pPr>
        <w:ind w:left="7064" w:hanging="339"/>
      </w:pPr>
      <w:rPr>
        <w:rFonts w:hint="default"/>
      </w:rPr>
    </w:lvl>
    <w:lvl w:ilvl="8" w:tplc="A3DEE642">
      <w:numFmt w:val="bullet"/>
      <w:lvlText w:val="•"/>
      <w:lvlJc w:val="left"/>
      <w:pPr>
        <w:ind w:left="7996" w:hanging="339"/>
      </w:pPr>
      <w:rPr>
        <w:rFonts w:hint="default"/>
      </w:rPr>
    </w:lvl>
  </w:abstractNum>
  <w:abstractNum w:abstractNumId="40" w15:restartNumberingAfterBreak="0">
    <w:nsid w:val="6F014D51"/>
    <w:multiLevelType w:val="hybridMultilevel"/>
    <w:tmpl w:val="AAFCF07E"/>
    <w:lvl w:ilvl="0" w:tplc="B17083DA">
      <w:start w:val="11"/>
      <w:numFmt w:val="decimal"/>
      <w:lvlText w:val="%1."/>
      <w:lvlJc w:val="left"/>
      <w:pPr>
        <w:ind w:left="332" w:hanging="27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C16CCD2A">
      <w:numFmt w:val="bullet"/>
      <w:lvlText w:val="-"/>
      <w:lvlJc w:val="left"/>
      <w:pPr>
        <w:ind w:left="424" w:hanging="308"/>
      </w:pPr>
      <w:rPr>
        <w:rFonts w:ascii="Arial" w:eastAsia="Arial" w:hAnsi="Arial" w:cs="Arial" w:hint="default"/>
        <w:w w:val="99"/>
        <w:sz w:val="20"/>
        <w:szCs w:val="20"/>
      </w:rPr>
    </w:lvl>
    <w:lvl w:ilvl="2" w:tplc="462EC806">
      <w:numFmt w:val="bullet"/>
      <w:lvlText w:val="•"/>
      <w:lvlJc w:val="left"/>
      <w:pPr>
        <w:ind w:left="954" w:hanging="308"/>
      </w:pPr>
      <w:rPr>
        <w:rFonts w:hint="default"/>
      </w:rPr>
    </w:lvl>
    <w:lvl w:ilvl="3" w:tplc="39C00C50">
      <w:numFmt w:val="bullet"/>
      <w:lvlText w:val="•"/>
      <w:lvlJc w:val="left"/>
      <w:pPr>
        <w:ind w:left="1489" w:hanging="308"/>
      </w:pPr>
      <w:rPr>
        <w:rFonts w:hint="default"/>
      </w:rPr>
    </w:lvl>
    <w:lvl w:ilvl="4" w:tplc="AB2640EA">
      <w:numFmt w:val="bullet"/>
      <w:lvlText w:val="•"/>
      <w:lvlJc w:val="left"/>
      <w:pPr>
        <w:ind w:left="2024" w:hanging="308"/>
      </w:pPr>
      <w:rPr>
        <w:rFonts w:hint="default"/>
      </w:rPr>
    </w:lvl>
    <w:lvl w:ilvl="5" w:tplc="A726E958">
      <w:numFmt w:val="bullet"/>
      <w:lvlText w:val="•"/>
      <w:lvlJc w:val="left"/>
      <w:pPr>
        <w:ind w:left="2559" w:hanging="308"/>
      </w:pPr>
      <w:rPr>
        <w:rFonts w:hint="default"/>
      </w:rPr>
    </w:lvl>
    <w:lvl w:ilvl="6" w:tplc="904AD2FA">
      <w:numFmt w:val="bullet"/>
      <w:lvlText w:val="•"/>
      <w:lvlJc w:val="left"/>
      <w:pPr>
        <w:ind w:left="3094" w:hanging="308"/>
      </w:pPr>
      <w:rPr>
        <w:rFonts w:hint="default"/>
      </w:rPr>
    </w:lvl>
    <w:lvl w:ilvl="7" w:tplc="3842AEA2">
      <w:numFmt w:val="bullet"/>
      <w:lvlText w:val="•"/>
      <w:lvlJc w:val="left"/>
      <w:pPr>
        <w:ind w:left="3629" w:hanging="308"/>
      </w:pPr>
      <w:rPr>
        <w:rFonts w:hint="default"/>
      </w:rPr>
    </w:lvl>
    <w:lvl w:ilvl="8" w:tplc="1C92804C">
      <w:numFmt w:val="bullet"/>
      <w:lvlText w:val="•"/>
      <w:lvlJc w:val="left"/>
      <w:pPr>
        <w:ind w:left="4164" w:hanging="308"/>
      </w:pPr>
      <w:rPr>
        <w:rFonts w:hint="default"/>
      </w:rPr>
    </w:lvl>
  </w:abstractNum>
  <w:abstractNum w:abstractNumId="41" w15:restartNumberingAfterBreak="0">
    <w:nsid w:val="6F1D0035"/>
    <w:multiLevelType w:val="hybridMultilevel"/>
    <w:tmpl w:val="4ACCE3DC"/>
    <w:lvl w:ilvl="0" w:tplc="5F0CDD90">
      <w:start w:val="18"/>
      <w:numFmt w:val="decimal"/>
      <w:lvlText w:val="%1."/>
      <w:lvlJc w:val="left"/>
      <w:pPr>
        <w:ind w:left="-1" w:hanging="279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8278B3D6">
      <w:numFmt w:val="bullet"/>
      <w:lvlText w:val="-"/>
      <w:lvlJc w:val="left"/>
      <w:pPr>
        <w:ind w:left="141" w:hanging="284"/>
      </w:pPr>
      <w:rPr>
        <w:rFonts w:ascii="Arial" w:eastAsia="Arial" w:hAnsi="Arial" w:cs="Arial" w:hint="default"/>
        <w:w w:val="99"/>
        <w:sz w:val="20"/>
        <w:szCs w:val="20"/>
      </w:rPr>
    </w:lvl>
    <w:lvl w:ilvl="2" w:tplc="990492DA">
      <w:numFmt w:val="bullet"/>
      <w:lvlText w:val="•"/>
      <w:lvlJc w:val="left"/>
      <w:pPr>
        <w:ind w:left="706" w:hanging="284"/>
      </w:pPr>
      <w:rPr>
        <w:rFonts w:hint="default"/>
      </w:rPr>
    </w:lvl>
    <w:lvl w:ilvl="3" w:tplc="3F70192A">
      <w:numFmt w:val="bullet"/>
      <w:lvlText w:val="•"/>
      <w:lvlJc w:val="left"/>
      <w:pPr>
        <w:ind w:left="1272" w:hanging="284"/>
      </w:pPr>
      <w:rPr>
        <w:rFonts w:hint="default"/>
      </w:rPr>
    </w:lvl>
    <w:lvl w:ilvl="4" w:tplc="AB44E896">
      <w:numFmt w:val="bullet"/>
      <w:lvlText w:val="•"/>
      <w:lvlJc w:val="left"/>
      <w:pPr>
        <w:ind w:left="1838" w:hanging="284"/>
      </w:pPr>
      <w:rPr>
        <w:rFonts w:hint="default"/>
      </w:rPr>
    </w:lvl>
    <w:lvl w:ilvl="5" w:tplc="58A89224">
      <w:numFmt w:val="bullet"/>
      <w:lvlText w:val="•"/>
      <w:lvlJc w:val="left"/>
      <w:pPr>
        <w:ind w:left="2404" w:hanging="284"/>
      </w:pPr>
      <w:rPr>
        <w:rFonts w:hint="default"/>
      </w:rPr>
    </w:lvl>
    <w:lvl w:ilvl="6" w:tplc="EB223802">
      <w:numFmt w:val="bullet"/>
      <w:lvlText w:val="•"/>
      <w:lvlJc w:val="left"/>
      <w:pPr>
        <w:ind w:left="2970" w:hanging="284"/>
      </w:pPr>
      <w:rPr>
        <w:rFonts w:hint="default"/>
      </w:rPr>
    </w:lvl>
    <w:lvl w:ilvl="7" w:tplc="2C10BEF0">
      <w:numFmt w:val="bullet"/>
      <w:lvlText w:val="•"/>
      <w:lvlJc w:val="left"/>
      <w:pPr>
        <w:ind w:left="3536" w:hanging="284"/>
      </w:pPr>
      <w:rPr>
        <w:rFonts w:hint="default"/>
      </w:rPr>
    </w:lvl>
    <w:lvl w:ilvl="8" w:tplc="ACEEA1FA">
      <w:numFmt w:val="bullet"/>
      <w:lvlText w:val="•"/>
      <w:lvlJc w:val="left"/>
      <w:pPr>
        <w:ind w:left="4102" w:hanging="284"/>
      </w:pPr>
      <w:rPr>
        <w:rFonts w:hint="default"/>
      </w:rPr>
    </w:lvl>
  </w:abstractNum>
  <w:abstractNum w:abstractNumId="42" w15:restartNumberingAfterBreak="0">
    <w:nsid w:val="6F6C5E8D"/>
    <w:multiLevelType w:val="hybridMultilevel"/>
    <w:tmpl w:val="38A0AA80"/>
    <w:lvl w:ilvl="0" w:tplc="C50E61E4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417"/>
        </w:tabs>
        <w:ind w:left="41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137"/>
        </w:tabs>
        <w:ind w:left="113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77"/>
        </w:tabs>
        <w:ind w:left="257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97"/>
        </w:tabs>
        <w:ind w:left="329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017"/>
        </w:tabs>
        <w:ind w:left="401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737"/>
        </w:tabs>
        <w:ind w:left="473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57"/>
        </w:tabs>
        <w:ind w:left="5457" w:hanging="360"/>
      </w:pPr>
      <w:rPr>
        <w:rFonts w:ascii="Wingdings" w:hAnsi="Wingdings" w:hint="default"/>
      </w:rPr>
    </w:lvl>
  </w:abstractNum>
  <w:abstractNum w:abstractNumId="43" w15:restartNumberingAfterBreak="0">
    <w:nsid w:val="70D55FF9"/>
    <w:multiLevelType w:val="hybridMultilevel"/>
    <w:tmpl w:val="3ECA2446"/>
    <w:lvl w:ilvl="0" w:tplc="EDCC2F72">
      <w:start w:val="1"/>
      <w:numFmt w:val="decimal"/>
      <w:lvlText w:val="%1."/>
      <w:lvlJc w:val="left"/>
      <w:pPr>
        <w:ind w:left="538" w:hanging="42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B8DEB968">
      <w:numFmt w:val="bullet"/>
      <w:lvlText w:val=""/>
      <w:lvlJc w:val="left"/>
      <w:pPr>
        <w:ind w:left="819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2" w:tplc="5A76C864">
      <w:numFmt w:val="bullet"/>
      <w:lvlText w:val="•"/>
      <w:lvlJc w:val="left"/>
      <w:pPr>
        <w:ind w:left="1824" w:hanging="284"/>
      </w:pPr>
      <w:rPr>
        <w:rFonts w:hint="default"/>
      </w:rPr>
    </w:lvl>
    <w:lvl w:ilvl="3" w:tplc="2648FEFA">
      <w:numFmt w:val="bullet"/>
      <w:lvlText w:val="•"/>
      <w:lvlJc w:val="left"/>
      <w:pPr>
        <w:ind w:left="2828" w:hanging="284"/>
      </w:pPr>
      <w:rPr>
        <w:rFonts w:hint="default"/>
      </w:rPr>
    </w:lvl>
    <w:lvl w:ilvl="4" w:tplc="58D2FDBE">
      <w:numFmt w:val="bullet"/>
      <w:lvlText w:val="•"/>
      <w:lvlJc w:val="left"/>
      <w:pPr>
        <w:ind w:left="3833" w:hanging="284"/>
      </w:pPr>
      <w:rPr>
        <w:rFonts w:hint="default"/>
      </w:rPr>
    </w:lvl>
    <w:lvl w:ilvl="5" w:tplc="1DB2B8D2">
      <w:numFmt w:val="bullet"/>
      <w:lvlText w:val="•"/>
      <w:lvlJc w:val="left"/>
      <w:pPr>
        <w:ind w:left="4837" w:hanging="284"/>
      </w:pPr>
      <w:rPr>
        <w:rFonts w:hint="default"/>
      </w:rPr>
    </w:lvl>
    <w:lvl w:ilvl="6" w:tplc="CC649EB2">
      <w:numFmt w:val="bullet"/>
      <w:lvlText w:val="•"/>
      <w:lvlJc w:val="left"/>
      <w:pPr>
        <w:ind w:left="5842" w:hanging="284"/>
      </w:pPr>
      <w:rPr>
        <w:rFonts w:hint="default"/>
      </w:rPr>
    </w:lvl>
    <w:lvl w:ilvl="7" w:tplc="9690A74C">
      <w:numFmt w:val="bullet"/>
      <w:lvlText w:val="•"/>
      <w:lvlJc w:val="left"/>
      <w:pPr>
        <w:ind w:left="6846" w:hanging="284"/>
      </w:pPr>
      <w:rPr>
        <w:rFonts w:hint="default"/>
      </w:rPr>
    </w:lvl>
    <w:lvl w:ilvl="8" w:tplc="8924A22E">
      <w:numFmt w:val="bullet"/>
      <w:lvlText w:val="•"/>
      <w:lvlJc w:val="left"/>
      <w:pPr>
        <w:ind w:left="7851" w:hanging="284"/>
      </w:pPr>
      <w:rPr>
        <w:rFonts w:hint="default"/>
      </w:rPr>
    </w:lvl>
  </w:abstractNum>
  <w:abstractNum w:abstractNumId="44" w15:restartNumberingAfterBreak="0">
    <w:nsid w:val="71F92651"/>
    <w:multiLevelType w:val="hybridMultilevel"/>
    <w:tmpl w:val="E6863C50"/>
    <w:lvl w:ilvl="0" w:tplc="ED2C485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62003FB"/>
    <w:multiLevelType w:val="hybridMultilevel"/>
    <w:tmpl w:val="E0666756"/>
    <w:lvl w:ilvl="0" w:tplc="C7767556">
      <w:start w:val="6"/>
      <w:numFmt w:val="decimal"/>
      <w:lvlText w:val="%1."/>
      <w:lvlJc w:val="left"/>
      <w:pPr>
        <w:ind w:left="0" w:hanging="16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C2BC601A">
      <w:numFmt w:val="bullet"/>
      <w:lvlText w:val="-"/>
      <w:lvlJc w:val="left"/>
      <w:pPr>
        <w:ind w:left="141" w:hanging="216"/>
      </w:pPr>
      <w:rPr>
        <w:rFonts w:ascii="Arial" w:eastAsia="Arial" w:hAnsi="Arial" w:cs="Arial" w:hint="default"/>
        <w:w w:val="99"/>
        <w:sz w:val="20"/>
        <w:szCs w:val="20"/>
      </w:rPr>
    </w:lvl>
    <w:lvl w:ilvl="2" w:tplc="223CCA62">
      <w:numFmt w:val="bullet"/>
      <w:lvlText w:val="•"/>
      <w:lvlJc w:val="left"/>
      <w:pPr>
        <w:ind w:left="706" w:hanging="216"/>
      </w:pPr>
      <w:rPr>
        <w:rFonts w:hint="default"/>
      </w:rPr>
    </w:lvl>
    <w:lvl w:ilvl="3" w:tplc="9DE24E90">
      <w:numFmt w:val="bullet"/>
      <w:lvlText w:val="•"/>
      <w:lvlJc w:val="left"/>
      <w:pPr>
        <w:ind w:left="1272" w:hanging="216"/>
      </w:pPr>
      <w:rPr>
        <w:rFonts w:hint="default"/>
      </w:rPr>
    </w:lvl>
    <w:lvl w:ilvl="4" w:tplc="5DA4CDE8">
      <w:numFmt w:val="bullet"/>
      <w:lvlText w:val="•"/>
      <w:lvlJc w:val="left"/>
      <w:pPr>
        <w:ind w:left="1838" w:hanging="216"/>
      </w:pPr>
      <w:rPr>
        <w:rFonts w:hint="default"/>
      </w:rPr>
    </w:lvl>
    <w:lvl w:ilvl="5" w:tplc="CC009CCE">
      <w:numFmt w:val="bullet"/>
      <w:lvlText w:val="•"/>
      <w:lvlJc w:val="left"/>
      <w:pPr>
        <w:ind w:left="2404" w:hanging="216"/>
      </w:pPr>
      <w:rPr>
        <w:rFonts w:hint="default"/>
      </w:rPr>
    </w:lvl>
    <w:lvl w:ilvl="6" w:tplc="1E561F88">
      <w:numFmt w:val="bullet"/>
      <w:lvlText w:val="•"/>
      <w:lvlJc w:val="left"/>
      <w:pPr>
        <w:ind w:left="2970" w:hanging="216"/>
      </w:pPr>
      <w:rPr>
        <w:rFonts w:hint="default"/>
      </w:rPr>
    </w:lvl>
    <w:lvl w:ilvl="7" w:tplc="09AC476E">
      <w:numFmt w:val="bullet"/>
      <w:lvlText w:val="•"/>
      <w:lvlJc w:val="left"/>
      <w:pPr>
        <w:ind w:left="3536" w:hanging="216"/>
      </w:pPr>
      <w:rPr>
        <w:rFonts w:hint="default"/>
      </w:rPr>
    </w:lvl>
    <w:lvl w:ilvl="8" w:tplc="9B9079DC">
      <w:numFmt w:val="bullet"/>
      <w:lvlText w:val="•"/>
      <w:lvlJc w:val="left"/>
      <w:pPr>
        <w:ind w:left="4102" w:hanging="216"/>
      </w:pPr>
      <w:rPr>
        <w:rFonts w:hint="default"/>
      </w:rPr>
    </w:lvl>
  </w:abstractNum>
  <w:abstractNum w:abstractNumId="46" w15:restartNumberingAfterBreak="0">
    <w:nsid w:val="7621326B"/>
    <w:multiLevelType w:val="hybridMultilevel"/>
    <w:tmpl w:val="FD487DA0"/>
    <w:lvl w:ilvl="0" w:tplc="F2566B6E">
      <w:start w:val="4"/>
      <w:numFmt w:val="decimal"/>
      <w:lvlText w:val="%1."/>
      <w:lvlJc w:val="left"/>
      <w:pPr>
        <w:ind w:left="-1" w:hanging="16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BCB26DC4">
      <w:numFmt w:val="bullet"/>
      <w:lvlText w:val="-"/>
      <w:lvlJc w:val="left"/>
      <w:pPr>
        <w:ind w:left="499" w:hanging="358"/>
      </w:pPr>
      <w:rPr>
        <w:rFonts w:ascii="Arial" w:eastAsia="Arial" w:hAnsi="Arial" w:cs="Arial" w:hint="default"/>
        <w:w w:val="99"/>
        <w:sz w:val="20"/>
        <w:szCs w:val="20"/>
      </w:rPr>
    </w:lvl>
    <w:lvl w:ilvl="2" w:tplc="7BEC6E38">
      <w:numFmt w:val="bullet"/>
      <w:lvlText w:val="•"/>
      <w:lvlJc w:val="left"/>
      <w:pPr>
        <w:ind w:left="1026" w:hanging="358"/>
      </w:pPr>
      <w:rPr>
        <w:rFonts w:hint="default"/>
      </w:rPr>
    </w:lvl>
    <w:lvl w:ilvl="3" w:tplc="E6A01266">
      <w:numFmt w:val="bullet"/>
      <w:lvlText w:val="•"/>
      <w:lvlJc w:val="left"/>
      <w:pPr>
        <w:ind w:left="1552" w:hanging="358"/>
      </w:pPr>
      <w:rPr>
        <w:rFonts w:hint="default"/>
      </w:rPr>
    </w:lvl>
    <w:lvl w:ilvl="4" w:tplc="1D7C99C4">
      <w:numFmt w:val="bullet"/>
      <w:lvlText w:val="•"/>
      <w:lvlJc w:val="left"/>
      <w:pPr>
        <w:ind w:left="2078" w:hanging="358"/>
      </w:pPr>
      <w:rPr>
        <w:rFonts w:hint="default"/>
      </w:rPr>
    </w:lvl>
    <w:lvl w:ilvl="5" w:tplc="9DE84038">
      <w:numFmt w:val="bullet"/>
      <w:lvlText w:val="•"/>
      <w:lvlJc w:val="left"/>
      <w:pPr>
        <w:ind w:left="2604" w:hanging="358"/>
      </w:pPr>
      <w:rPr>
        <w:rFonts w:hint="default"/>
      </w:rPr>
    </w:lvl>
    <w:lvl w:ilvl="6" w:tplc="22AECC88">
      <w:numFmt w:val="bullet"/>
      <w:lvlText w:val="•"/>
      <w:lvlJc w:val="left"/>
      <w:pPr>
        <w:ind w:left="3130" w:hanging="358"/>
      </w:pPr>
      <w:rPr>
        <w:rFonts w:hint="default"/>
      </w:rPr>
    </w:lvl>
    <w:lvl w:ilvl="7" w:tplc="0A6A0212">
      <w:numFmt w:val="bullet"/>
      <w:lvlText w:val="•"/>
      <w:lvlJc w:val="left"/>
      <w:pPr>
        <w:ind w:left="3656" w:hanging="358"/>
      </w:pPr>
      <w:rPr>
        <w:rFonts w:hint="default"/>
      </w:rPr>
    </w:lvl>
    <w:lvl w:ilvl="8" w:tplc="DEBC51CC">
      <w:numFmt w:val="bullet"/>
      <w:lvlText w:val="•"/>
      <w:lvlJc w:val="left"/>
      <w:pPr>
        <w:ind w:left="4182" w:hanging="358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31"/>
  </w:num>
  <w:num w:numId="10">
    <w:abstractNumId w:val="20"/>
  </w:num>
  <w:num w:numId="11">
    <w:abstractNumId w:val="10"/>
  </w:num>
  <w:num w:numId="12">
    <w:abstractNumId w:val="32"/>
  </w:num>
  <w:num w:numId="13">
    <w:abstractNumId w:val="21"/>
  </w:num>
  <w:num w:numId="14">
    <w:abstractNumId w:val="16"/>
  </w:num>
  <w:num w:numId="15">
    <w:abstractNumId w:val="25"/>
  </w:num>
  <w:num w:numId="16">
    <w:abstractNumId w:val="1"/>
  </w:num>
  <w:num w:numId="17">
    <w:abstractNumId w:val="3"/>
  </w:num>
  <w:num w:numId="18">
    <w:abstractNumId w:val="4"/>
  </w:num>
  <w:num w:numId="19">
    <w:abstractNumId w:val="9"/>
  </w:num>
  <w:num w:numId="20">
    <w:abstractNumId w:val="36"/>
  </w:num>
  <w:num w:numId="21">
    <w:abstractNumId w:val="38"/>
  </w:num>
  <w:num w:numId="22">
    <w:abstractNumId w:val="12"/>
  </w:num>
  <w:num w:numId="23">
    <w:abstractNumId w:val="19"/>
  </w:num>
  <w:num w:numId="24">
    <w:abstractNumId w:val="30"/>
  </w:num>
  <w:num w:numId="25">
    <w:abstractNumId w:val="41"/>
  </w:num>
  <w:num w:numId="26">
    <w:abstractNumId w:val="40"/>
  </w:num>
  <w:num w:numId="27">
    <w:abstractNumId w:val="24"/>
  </w:num>
  <w:num w:numId="28">
    <w:abstractNumId w:val="45"/>
  </w:num>
  <w:num w:numId="29">
    <w:abstractNumId w:val="34"/>
  </w:num>
  <w:num w:numId="30">
    <w:abstractNumId w:val="22"/>
  </w:num>
  <w:num w:numId="31">
    <w:abstractNumId w:val="37"/>
  </w:num>
  <w:num w:numId="32">
    <w:abstractNumId w:val="46"/>
  </w:num>
  <w:num w:numId="33">
    <w:abstractNumId w:val="29"/>
  </w:num>
  <w:num w:numId="34">
    <w:abstractNumId w:val="14"/>
  </w:num>
  <w:num w:numId="35">
    <w:abstractNumId w:val="27"/>
  </w:num>
  <w:num w:numId="36">
    <w:abstractNumId w:val="13"/>
  </w:num>
  <w:num w:numId="37">
    <w:abstractNumId w:val="39"/>
  </w:num>
  <w:num w:numId="38">
    <w:abstractNumId w:val="18"/>
  </w:num>
  <w:num w:numId="39">
    <w:abstractNumId w:val="43"/>
  </w:num>
  <w:num w:numId="40">
    <w:abstractNumId w:val="15"/>
  </w:num>
  <w:num w:numId="41">
    <w:abstractNumId w:val="42"/>
  </w:num>
  <w:num w:numId="42">
    <w:abstractNumId w:val="35"/>
  </w:num>
  <w:num w:numId="43">
    <w:abstractNumId w:val="11"/>
  </w:num>
  <w:num w:numId="4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 w:numId="46">
    <w:abstractNumId w:val="33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ECA"/>
    <w:rsid w:val="00006ECA"/>
    <w:rsid w:val="00022CD3"/>
    <w:rsid w:val="00035615"/>
    <w:rsid w:val="00043F20"/>
    <w:rsid w:val="00081336"/>
    <w:rsid w:val="00151A29"/>
    <w:rsid w:val="00191A8E"/>
    <w:rsid w:val="001E1852"/>
    <w:rsid w:val="001F547E"/>
    <w:rsid w:val="00224D07"/>
    <w:rsid w:val="00256897"/>
    <w:rsid w:val="0028352C"/>
    <w:rsid w:val="00295021"/>
    <w:rsid w:val="002C23AD"/>
    <w:rsid w:val="002C6476"/>
    <w:rsid w:val="002D50BD"/>
    <w:rsid w:val="002F60AE"/>
    <w:rsid w:val="002F7D2F"/>
    <w:rsid w:val="003752D7"/>
    <w:rsid w:val="003956F5"/>
    <w:rsid w:val="00437534"/>
    <w:rsid w:val="00476B72"/>
    <w:rsid w:val="004B0076"/>
    <w:rsid w:val="004E2F4E"/>
    <w:rsid w:val="005113CD"/>
    <w:rsid w:val="005347E5"/>
    <w:rsid w:val="005B65FE"/>
    <w:rsid w:val="005F103B"/>
    <w:rsid w:val="005F1575"/>
    <w:rsid w:val="00626799"/>
    <w:rsid w:val="0063182E"/>
    <w:rsid w:val="00695C1D"/>
    <w:rsid w:val="006D5CDE"/>
    <w:rsid w:val="007073DB"/>
    <w:rsid w:val="007570B8"/>
    <w:rsid w:val="0076496B"/>
    <w:rsid w:val="0081745E"/>
    <w:rsid w:val="008D4AE1"/>
    <w:rsid w:val="008E1709"/>
    <w:rsid w:val="0092122B"/>
    <w:rsid w:val="009C3140"/>
    <w:rsid w:val="009C6130"/>
    <w:rsid w:val="00A5185A"/>
    <w:rsid w:val="00A559D5"/>
    <w:rsid w:val="00A6028D"/>
    <w:rsid w:val="00A66B9C"/>
    <w:rsid w:val="00A8565B"/>
    <w:rsid w:val="00AC2D25"/>
    <w:rsid w:val="00AF3CD0"/>
    <w:rsid w:val="00B0557E"/>
    <w:rsid w:val="00B35E75"/>
    <w:rsid w:val="00B46E24"/>
    <w:rsid w:val="00B61C18"/>
    <w:rsid w:val="00B62F7A"/>
    <w:rsid w:val="00B6764E"/>
    <w:rsid w:val="00C01FD8"/>
    <w:rsid w:val="00C20D39"/>
    <w:rsid w:val="00C26A8F"/>
    <w:rsid w:val="00C52BB3"/>
    <w:rsid w:val="00C80BD7"/>
    <w:rsid w:val="00C83165"/>
    <w:rsid w:val="00CE1B92"/>
    <w:rsid w:val="00CE4304"/>
    <w:rsid w:val="00D36183"/>
    <w:rsid w:val="00D5000E"/>
    <w:rsid w:val="00D84DB2"/>
    <w:rsid w:val="00D91665"/>
    <w:rsid w:val="00DA7AAF"/>
    <w:rsid w:val="00DE0113"/>
    <w:rsid w:val="00DE59A7"/>
    <w:rsid w:val="00E25D26"/>
    <w:rsid w:val="00E72AFB"/>
    <w:rsid w:val="00EA36EA"/>
    <w:rsid w:val="00EE12BA"/>
    <w:rsid w:val="00EE6FF5"/>
    <w:rsid w:val="00EF1935"/>
    <w:rsid w:val="00F90555"/>
    <w:rsid w:val="00F91308"/>
    <w:rsid w:val="00F959CA"/>
    <w:rsid w:val="00FB2549"/>
    <w:rsid w:val="00FE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9DCA869"/>
  <w15:chartTrackingRefBased/>
  <w15:docId w15:val="{CAC2EEA6-8E61-42BD-81CD-1D6DF628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EC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6ECA"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006ECA"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006ECA"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006ECA"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006ECA"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006ECA"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006ECA"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006ECA"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006ECA"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06ECA"/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006ECA"/>
    <w:rPr>
      <w:rFonts w:ascii="Arial" w:eastAsia="Times New Roman" w:hAnsi="Arial" w:cs="Times New Roman"/>
      <w:b/>
      <w:bCs/>
      <w:sz w:val="24"/>
      <w:szCs w:val="24"/>
      <w:u w:val="single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006ECA"/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006ECA"/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006ECA"/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006ECA"/>
    <w:rPr>
      <w:rFonts w:ascii="Times New Roman" w:eastAsia="Times New Roman" w:hAnsi="Times New Roman" w:cs="Times New Roman"/>
      <w:i/>
      <w:iCs/>
      <w:color w:val="000000"/>
      <w:sz w:val="24"/>
      <w:szCs w:val="20"/>
      <w:shd w:val="clear" w:color="auto" w:fill="CCCCCC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006ECA"/>
    <w:rPr>
      <w:rFonts w:ascii="Arial" w:eastAsia="Times New Roman" w:hAnsi="Arial" w:cs="Times New Roman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rsid w:val="00006ECA"/>
    <w:rPr>
      <w:rFonts w:ascii="Arial" w:eastAsia="Times New Roman" w:hAnsi="Arial" w:cs="Times New Roman"/>
      <w:b/>
      <w:bCs/>
      <w:sz w:val="24"/>
      <w:szCs w:val="24"/>
      <w:u w:val="single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006ECA"/>
    <w:rPr>
      <w:rFonts w:ascii="Arial" w:eastAsia="Times New Roman" w:hAnsi="Arial" w:cs="Times New Roman"/>
      <w:lang w:val="x-none" w:eastAsia="ar-SA"/>
    </w:rPr>
  </w:style>
  <w:style w:type="character" w:customStyle="1" w:styleId="WW8Num2z0">
    <w:name w:val="WW8Num2z0"/>
    <w:rsid w:val="00006ECA"/>
    <w:rPr>
      <w:rFonts w:ascii="Wingdings" w:hAnsi="Wingdings" w:cs="Times New Roman"/>
    </w:rPr>
  </w:style>
  <w:style w:type="character" w:customStyle="1" w:styleId="WW8Num3z0">
    <w:name w:val="WW8Num3z0"/>
    <w:rsid w:val="00006ECA"/>
    <w:rPr>
      <w:rFonts w:ascii="Symbol" w:hAnsi="Symbol"/>
      <w:b/>
    </w:rPr>
  </w:style>
  <w:style w:type="character" w:customStyle="1" w:styleId="WW8Num4z0">
    <w:name w:val="WW8Num4z0"/>
    <w:rsid w:val="00006ECA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sid w:val="00006ECA"/>
    <w:rPr>
      <w:b w:val="0"/>
      <w:i w:val="0"/>
    </w:rPr>
  </w:style>
  <w:style w:type="character" w:customStyle="1" w:styleId="WW8Num21z0">
    <w:name w:val="WW8Num21z0"/>
    <w:rsid w:val="00006ECA"/>
    <w:rPr>
      <w:b w:val="0"/>
      <w:i w:val="0"/>
    </w:rPr>
  </w:style>
  <w:style w:type="character" w:customStyle="1" w:styleId="WW8Num22z0">
    <w:name w:val="WW8Num22z0"/>
    <w:rsid w:val="00006ECA"/>
    <w:rPr>
      <w:b w:val="0"/>
      <w:i w:val="0"/>
    </w:rPr>
  </w:style>
  <w:style w:type="character" w:customStyle="1" w:styleId="WW8Num24z0">
    <w:name w:val="WW8Num24z0"/>
    <w:rsid w:val="00006ECA"/>
    <w:rPr>
      <w:color w:val="000000"/>
    </w:rPr>
  </w:style>
  <w:style w:type="character" w:customStyle="1" w:styleId="WW8Num25z0">
    <w:name w:val="WW8Num25z0"/>
    <w:rsid w:val="00006ECA"/>
    <w:rPr>
      <w:b w:val="0"/>
      <w:i w:val="0"/>
    </w:rPr>
  </w:style>
  <w:style w:type="character" w:customStyle="1" w:styleId="WW8Num26z0">
    <w:name w:val="WW8Num26z0"/>
    <w:rsid w:val="00006ECA"/>
    <w:rPr>
      <w:b w:val="0"/>
      <w:i w:val="0"/>
    </w:rPr>
  </w:style>
  <w:style w:type="character" w:customStyle="1" w:styleId="WW8Num27z0">
    <w:name w:val="WW8Num27z0"/>
    <w:rsid w:val="00006ECA"/>
    <w:rPr>
      <w:b w:val="0"/>
      <w:i w:val="0"/>
    </w:rPr>
  </w:style>
  <w:style w:type="character" w:customStyle="1" w:styleId="WW8Num30z0">
    <w:name w:val="WW8Num30z0"/>
    <w:rsid w:val="00006ECA"/>
    <w:rPr>
      <w:b w:val="0"/>
      <w:i w:val="0"/>
    </w:rPr>
  </w:style>
  <w:style w:type="character" w:customStyle="1" w:styleId="WW8Num32z0">
    <w:name w:val="WW8Num32z0"/>
    <w:rsid w:val="00006ECA"/>
    <w:rPr>
      <w:b w:val="0"/>
      <w:i w:val="0"/>
    </w:rPr>
  </w:style>
  <w:style w:type="character" w:customStyle="1" w:styleId="WW8Num33z0">
    <w:name w:val="WW8Num33z0"/>
    <w:rsid w:val="00006ECA"/>
    <w:rPr>
      <w:b w:val="0"/>
      <w:i w:val="0"/>
    </w:rPr>
  </w:style>
  <w:style w:type="character" w:customStyle="1" w:styleId="WW8Num33z2">
    <w:name w:val="WW8Num33z2"/>
    <w:rsid w:val="00006ECA"/>
    <w:rPr>
      <w:b/>
      <w:i w:val="0"/>
    </w:rPr>
  </w:style>
  <w:style w:type="character" w:customStyle="1" w:styleId="WW8Num34z0">
    <w:name w:val="WW8Num34z0"/>
    <w:rsid w:val="00006ECA"/>
    <w:rPr>
      <w:b w:val="0"/>
      <w:i w:val="0"/>
    </w:rPr>
  </w:style>
  <w:style w:type="character" w:customStyle="1" w:styleId="WW8Num52z0">
    <w:name w:val="WW8Num52z0"/>
    <w:rsid w:val="00006ECA"/>
    <w:rPr>
      <w:rFonts w:ascii="Symbol" w:hAnsi="Symbol" w:cs="Times New Roman"/>
    </w:rPr>
  </w:style>
  <w:style w:type="character" w:customStyle="1" w:styleId="WW8Num53z0">
    <w:name w:val="WW8Num53z0"/>
    <w:rsid w:val="00006ECA"/>
    <w:rPr>
      <w:b w:val="0"/>
      <w:i w:val="0"/>
    </w:rPr>
  </w:style>
  <w:style w:type="character" w:customStyle="1" w:styleId="WW8Num54z0">
    <w:name w:val="WW8Num54z0"/>
    <w:rsid w:val="00006ECA"/>
    <w:rPr>
      <w:rFonts w:ascii="Symbol" w:hAnsi="Symbol" w:cs="Times New Roman"/>
    </w:rPr>
  </w:style>
  <w:style w:type="character" w:customStyle="1" w:styleId="WW8Num55z0">
    <w:name w:val="WW8Num55z0"/>
    <w:rsid w:val="00006ECA"/>
    <w:rPr>
      <w:rFonts w:ascii="Symbol" w:hAnsi="Symbol" w:cs="Times New Roman"/>
    </w:rPr>
  </w:style>
  <w:style w:type="character" w:customStyle="1" w:styleId="WW8Num56z0">
    <w:name w:val="WW8Num56z0"/>
    <w:rsid w:val="00006ECA"/>
    <w:rPr>
      <w:rFonts w:ascii="Symbol" w:hAnsi="Symbol" w:cs="Times New Roman"/>
    </w:rPr>
  </w:style>
  <w:style w:type="character" w:customStyle="1" w:styleId="WW8Num57z0">
    <w:name w:val="WW8Num57z0"/>
    <w:rsid w:val="00006ECA"/>
    <w:rPr>
      <w:rFonts w:ascii="Symbol" w:hAnsi="Symbol" w:cs="Times New Roman"/>
    </w:rPr>
  </w:style>
  <w:style w:type="character" w:customStyle="1" w:styleId="WW8Num58z0">
    <w:name w:val="WW8Num58z0"/>
    <w:rsid w:val="00006ECA"/>
    <w:rPr>
      <w:b/>
      <w:i w:val="0"/>
    </w:rPr>
  </w:style>
  <w:style w:type="character" w:customStyle="1" w:styleId="Absatz-Standardschriftart">
    <w:name w:val="Absatz-Standardschriftart"/>
    <w:rsid w:val="00006ECA"/>
  </w:style>
  <w:style w:type="character" w:customStyle="1" w:styleId="WW8Num59z0">
    <w:name w:val="WW8Num59z0"/>
    <w:rsid w:val="00006ECA"/>
    <w:rPr>
      <w:rFonts w:ascii="Symbol" w:hAnsi="Symbol" w:cs="Times New Roman"/>
    </w:rPr>
  </w:style>
  <w:style w:type="character" w:customStyle="1" w:styleId="WW8Num60z0">
    <w:name w:val="WW8Num60z0"/>
    <w:rsid w:val="00006ECA"/>
    <w:rPr>
      <w:b/>
    </w:rPr>
  </w:style>
  <w:style w:type="character" w:customStyle="1" w:styleId="WW-Absatz-Standardschriftart">
    <w:name w:val="WW-Absatz-Standardschriftart"/>
    <w:rsid w:val="00006ECA"/>
  </w:style>
  <w:style w:type="character" w:customStyle="1" w:styleId="WW-Domylnaczcionkaakapitu">
    <w:name w:val="WW-Domyślna czcionka akapitu"/>
    <w:rsid w:val="00006ECA"/>
  </w:style>
  <w:style w:type="character" w:styleId="Numerstrony">
    <w:name w:val="page number"/>
    <w:basedOn w:val="WW-Domylnaczcionkaakapitu"/>
    <w:rsid w:val="00006ECA"/>
  </w:style>
  <w:style w:type="character" w:customStyle="1" w:styleId="Znakinumeracji">
    <w:name w:val="Znaki numeracji"/>
    <w:rsid w:val="00006ECA"/>
  </w:style>
  <w:style w:type="character" w:customStyle="1" w:styleId="Symbolewypunktowania">
    <w:name w:val="Symbole wypunktowania"/>
    <w:rsid w:val="00006EC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006ECA"/>
  </w:style>
  <w:style w:type="character" w:customStyle="1" w:styleId="WW-Absatz-Standardschriftart11">
    <w:name w:val="WW-Absatz-Standardschriftart11"/>
    <w:rsid w:val="00006ECA"/>
  </w:style>
  <w:style w:type="character" w:customStyle="1" w:styleId="WW-Absatz-Standardschriftart111">
    <w:name w:val="WW-Absatz-Standardschriftart111"/>
    <w:rsid w:val="00006ECA"/>
  </w:style>
  <w:style w:type="character" w:customStyle="1" w:styleId="WW-Absatz-Standardschriftart1111">
    <w:name w:val="WW-Absatz-Standardschriftart1111"/>
    <w:rsid w:val="00006ECA"/>
  </w:style>
  <w:style w:type="character" w:customStyle="1" w:styleId="WW8Num8z0">
    <w:name w:val="WW8Num8z0"/>
    <w:rsid w:val="00006ECA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sid w:val="00006ECA"/>
    <w:rPr>
      <w:b w:val="0"/>
      <w:i w:val="0"/>
    </w:rPr>
  </w:style>
  <w:style w:type="character" w:customStyle="1" w:styleId="WW8Num28z0">
    <w:name w:val="WW8Num28z0"/>
    <w:rsid w:val="00006ECA"/>
    <w:rPr>
      <w:color w:val="000000"/>
    </w:rPr>
  </w:style>
  <w:style w:type="character" w:customStyle="1" w:styleId="WW8Num29z0">
    <w:name w:val="WW8Num29z0"/>
    <w:rsid w:val="00006ECA"/>
    <w:rPr>
      <w:b w:val="0"/>
      <w:i w:val="0"/>
    </w:rPr>
  </w:style>
  <w:style w:type="character" w:customStyle="1" w:styleId="WW8Num36z0">
    <w:name w:val="WW8Num36z0"/>
    <w:rsid w:val="00006ECA"/>
    <w:rPr>
      <w:b w:val="0"/>
      <w:i w:val="0"/>
    </w:rPr>
  </w:style>
  <w:style w:type="character" w:customStyle="1" w:styleId="WW8Num38z0">
    <w:name w:val="WW8Num38z0"/>
    <w:rsid w:val="00006ECA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sid w:val="00006ECA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sid w:val="00006ECA"/>
    <w:rPr>
      <w:b/>
      <w:i w:val="0"/>
    </w:rPr>
  </w:style>
  <w:style w:type="character" w:customStyle="1" w:styleId="WW8Num40z0">
    <w:name w:val="WW8Num40z0"/>
    <w:rsid w:val="00006ECA"/>
    <w:rPr>
      <w:b w:val="0"/>
      <w:i w:val="0"/>
    </w:rPr>
  </w:style>
  <w:style w:type="character" w:customStyle="1" w:styleId="WW8Num42z2">
    <w:name w:val="WW8Num42z2"/>
    <w:rsid w:val="00006ECA"/>
    <w:rPr>
      <w:rFonts w:ascii="Arial" w:hAnsi="Arial" w:cs="Arial"/>
      <w:b w:val="0"/>
    </w:rPr>
  </w:style>
  <w:style w:type="character" w:customStyle="1" w:styleId="WW8Num42z3">
    <w:name w:val="WW8Num42z3"/>
    <w:rsid w:val="00006ECA"/>
    <w:rPr>
      <w:rFonts w:ascii="Wingdings" w:hAnsi="Wingdings"/>
    </w:rPr>
  </w:style>
  <w:style w:type="character" w:customStyle="1" w:styleId="WW8Num63z0">
    <w:name w:val="WW8Num63z0"/>
    <w:rsid w:val="00006ECA"/>
    <w:rPr>
      <w:b w:val="0"/>
      <w:i w:val="0"/>
    </w:rPr>
  </w:style>
  <w:style w:type="character" w:customStyle="1" w:styleId="WW8Num68z0">
    <w:name w:val="WW8Num68z0"/>
    <w:rsid w:val="00006ECA"/>
    <w:rPr>
      <w:b w:val="0"/>
      <w:i w:val="0"/>
    </w:rPr>
  </w:style>
  <w:style w:type="character" w:customStyle="1" w:styleId="WW8Num69z0">
    <w:name w:val="WW8Num69z0"/>
    <w:rsid w:val="00006ECA"/>
    <w:rPr>
      <w:b w:val="0"/>
      <w:i w:val="0"/>
    </w:rPr>
  </w:style>
  <w:style w:type="character" w:customStyle="1" w:styleId="WW-Absatz-Standardschriftart11111">
    <w:name w:val="WW-Absatz-Standardschriftart11111"/>
    <w:rsid w:val="00006ECA"/>
  </w:style>
  <w:style w:type="character" w:customStyle="1" w:styleId="WW8Num31z0">
    <w:name w:val="WW8Num31z0"/>
    <w:rsid w:val="00006ECA"/>
    <w:rPr>
      <w:b w:val="0"/>
      <w:i w:val="0"/>
    </w:rPr>
  </w:style>
  <w:style w:type="character" w:customStyle="1" w:styleId="WW8Num37z0">
    <w:name w:val="WW8Num37z0"/>
    <w:rsid w:val="00006ECA"/>
    <w:rPr>
      <w:color w:val="000000"/>
    </w:rPr>
  </w:style>
  <w:style w:type="character" w:customStyle="1" w:styleId="WW8Num40z2">
    <w:name w:val="WW8Num40z2"/>
    <w:rsid w:val="00006ECA"/>
    <w:rPr>
      <w:b/>
      <w:i w:val="0"/>
    </w:rPr>
  </w:style>
  <w:style w:type="character" w:customStyle="1" w:styleId="WW8Num41z0">
    <w:name w:val="WW8Num41z0"/>
    <w:rsid w:val="00006ECA"/>
    <w:rPr>
      <w:b/>
      <w:sz w:val="26"/>
    </w:rPr>
  </w:style>
  <w:style w:type="character" w:customStyle="1" w:styleId="WW8Num43z2">
    <w:name w:val="WW8Num43z2"/>
    <w:rsid w:val="00006ECA"/>
    <w:rPr>
      <w:rFonts w:ascii="Arial" w:hAnsi="Arial" w:cs="Arial"/>
      <w:b w:val="0"/>
    </w:rPr>
  </w:style>
  <w:style w:type="character" w:customStyle="1" w:styleId="WW8Num43z3">
    <w:name w:val="WW8Num43z3"/>
    <w:rsid w:val="00006ECA"/>
    <w:rPr>
      <w:rFonts w:ascii="Wingdings" w:hAnsi="Wingdings"/>
    </w:rPr>
  </w:style>
  <w:style w:type="character" w:customStyle="1" w:styleId="WW8Num64z0">
    <w:name w:val="WW8Num64z0"/>
    <w:rsid w:val="00006ECA"/>
    <w:rPr>
      <w:b w:val="0"/>
      <w:i w:val="0"/>
    </w:rPr>
  </w:style>
  <w:style w:type="character" w:customStyle="1" w:styleId="WW8Num70z0">
    <w:name w:val="WW8Num70z0"/>
    <w:rsid w:val="00006ECA"/>
    <w:rPr>
      <w:b w:val="0"/>
      <w:i w:val="0"/>
    </w:rPr>
  </w:style>
  <w:style w:type="character" w:customStyle="1" w:styleId="WW8Num71z0">
    <w:name w:val="WW8Num71z0"/>
    <w:rsid w:val="00006ECA"/>
    <w:rPr>
      <w:color w:val="000000"/>
    </w:rPr>
  </w:style>
  <w:style w:type="character" w:customStyle="1" w:styleId="WW-Absatz-Standardschriftart111111">
    <w:name w:val="WW-Absatz-Standardschriftart111111"/>
    <w:rsid w:val="00006ECA"/>
  </w:style>
  <w:style w:type="character" w:customStyle="1" w:styleId="WW8Num1z0">
    <w:name w:val="WW8Num1z0"/>
    <w:rsid w:val="00006ECA"/>
    <w:rPr>
      <w:rFonts w:ascii="Wingdings" w:hAnsi="Wingdings" w:cs="Times New Roman"/>
    </w:rPr>
  </w:style>
  <w:style w:type="character" w:customStyle="1" w:styleId="WW8Num5z0">
    <w:name w:val="WW8Num5z0"/>
    <w:rsid w:val="00006ECA"/>
    <w:rPr>
      <w:rFonts w:ascii="StarSymbol" w:hAnsi="StarSymbol"/>
    </w:rPr>
  </w:style>
  <w:style w:type="character" w:customStyle="1" w:styleId="WW8Num9z0">
    <w:name w:val="WW8Num9z0"/>
    <w:rsid w:val="00006ECA"/>
    <w:rPr>
      <w:rFonts w:ascii="StarSymbol" w:hAnsi="StarSymbol"/>
    </w:rPr>
  </w:style>
  <w:style w:type="character" w:customStyle="1" w:styleId="WW-Absatz-Standardschriftart1111111">
    <w:name w:val="WW-Absatz-Standardschriftart1111111"/>
    <w:rsid w:val="00006ECA"/>
  </w:style>
  <w:style w:type="character" w:customStyle="1" w:styleId="WW-Absatz-Standardschriftart11111111">
    <w:name w:val="WW-Absatz-Standardschriftart11111111"/>
    <w:rsid w:val="00006ECA"/>
  </w:style>
  <w:style w:type="character" w:customStyle="1" w:styleId="WW-Absatz-Standardschriftart111111111">
    <w:name w:val="WW-Absatz-Standardschriftart111111111"/>
    <w:rsid w:val="00006ECA"/>
  </w:style>
  <w:style w:type="character" w:customStyle="1" w:styleId="WW-Absatz-Standardschriftart1111111111">
    <w:name w:val="WW-Absatz-Standardschriftart1111111111"/>
    <w:rsid w:val="00006ECA"/>
  </w:style>
  <w:style w:type="character" w:customStyle="1" w:styleId="WW-Absatz-Standardschriftart11111111111">
    <w:name w:val="WW-Absatz-Standardschriftart11111111111"/>
    <w:rsid w:val="00006ECA"/>
  </w:style>
  <w:style w:type="character" w:customStyle="1" w:styleId="WW8Num16z0">
    <w:name w:val="WW8Num16z0"/>
    <w:rsid w:val="00006ECA"/>
    <w:rPr>
      <w:b w:val="0"/>
      <w:i w:val="0"/>
    </w:rPr>
  </w:style>
  <w:style w:type="character" w:customStyle="1" w:styleId="WW8Num35z0">
    <w:name w:val="WW8Num35z0"/>
    <w:rsid w:val="00006ECA"/>
    <w:rPr>
      <w:b w:val="0"/>
      <w:i w:val="0"/>
    </w:rPr>
  </w:style>
  <w:style w:type="character" w:customStyle="1" w:styleId="WW8Num43z0">
    <w:name w:val="WW8Num43z0"/>
    <w:rsid w:val="00006ECA"/>
    <w:rPr>
      <w:color w:val="000000"/>
    </w:rPr>
  </w:style>
  <w:style w:type="character" w:customStyle="1" w:styleId="WW8Num47z0">
    <w:name w:val="WW8Num47z0"/>
    <w:rsid w:val="00006ECA"/>
    <w:rPr>
      <w:rFonts w:ascii="Symbol" w:hAnsi="Symbol"/>
      <w:b/>
      <w:color w:val="000000"/>
    </w:rPr>
  </w:style>
  <w:style w:type="character" w:customStyle="1" w:styleId="WW8Num61z0">
    <w:name w:val="WW8Num61z0"/>
    <w:rsid w:val="00006ECA"/>
    <w:rPr>
      <w:b w:val="0"/>
      <w:i w:val="0"/>
    </w:rPr>
  </w:style>
  <w:style w:type="character" w:customStyle="1" w:styleId="WW8Num66z0">
    <w:name w:val="WW8Num66z0"/>
    <w:rsid w:val="00006ECA"/>
    <w:rPr>
      <w:b w:val="0"/>
      <w:i w:val="0"/>
    </w:rPr>
  </w:style>
  <w:style w:type="character" w:customStyle="1" w:styleId="WW8Num77z0">
    <w:name w:val="WW8Num77z0"/>
    <w:rsid w:val="00006ECA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sid w:val="00006ECA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sid w:val="00006ECA"/>
    <w:rPr>
      <w:b/>
      <w:i w:val="0"/>
    </w:rPr>
  </w:style>
  <w:style w:type="character" w:customStyle="1" w:styleId="WW8Num79z0">
    <w:name w:val="WW8Num79z0"/>
    <w:rsid w:val="00006ECA"/>
    <w:rPr>
      <w:b/>
      <w:sz w:val="26"/>
    </w:rPr>
  </w:style>
  <w:style w:type="character" w:customStyle="1" w:styleId="WW-Absatz-Standardschriftart111111111111">
    <w:name w:val="WW-Absatz-Standardschriftart111111111111"/>
    <w:rsid w:val="00006ECA"/>
  </w:style>
  <w:style w:type="character" w:customStyle="1" w:styleId="WW8Num6z0">
    <w:name w:val="WW8Num6z0"/>
    <w:rsid w:val="00006ECA"/>
    <w:rPr>
      <w:rFonts w:ascii="Symbol" w:hAnsi="Symbol"/>
      <w:b/>
      <w:bCs/>
    </w:rPr>
  </w:style>
  <w:style w:type="character" w:customStyle="1" w:styleId="WW8Num7z0">
    <w:name w:val="WW8Num7z0"/>
    <w:rsid w:val="00006ECA"/>
    <w:rPr>
      <w:b/>
      <w:sz w:val="26"/>
    </w:rPr>
  </w:style>
  <w:style w:type="character" w:customStyle="1" w:styleId="WW8Num8z2">
    <w:name w:val="WW8Num8z2"/>
    <w:rsid w:val="00006ECA"/>
    <w:rPr>
      <w:b/>
      <w:i w:val="0"/>
    </w:rPr>
  </w:style>
  <w:style w:type="character" w:customStyle="1" w:styleId="WW8Num13z0">
    <w:name w:val="WW8Num13z0"/>
    <w:rsid w:val="00006ECA"/>
    <w:rPr>
      <w:b w:val="0"/>
      <w:i w:val="0"/>
    </w:rPr>
  </w:style>
  <w:style w:type="character" w:customStyle="1" w:styleId="WW8Num20z0">
    <w:name w:val="WW8Num20z0"/>
    <w:rsid w:val="00006ECA"/>
    <w:rPr>
      <w:b w:val="0"/>
      <w:i w:val="0"/>
    </w:rPr>
  </w:style>
  <w:style w:type="character" w:customStyle="1" w:styleId="WW8Num44z0">
    <w:name w:val="WW8Num44z0"/>
    <w:rsid w:val="00006ECA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sid w:val="00006ECA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sid w:val="00006ECA"/>
    <w:rPr>
      <w:b/>
      <w:i w:val="0"/>
    </w:rPr>
  </w:style>
  <w:style w:type="character" w:customStyle="1" w:styleId="WW8Num46z0">
    <w:name w:val="WW8Num46z0"/>
    <w:rsid w:val="00006ECA"/>
    <w:rPr>
      <w:b/>
      <w:sz w:val="26"/>
    </w:rPr>
  </w:style>
  <w:style w:type="character" w:customStyle="1" w:styleId="WW8Num49z0">
    <w:name w:val="WW8Num49z0"/>
    <w:rsid w:val="00006ECA"/>
    <w:rPr>
      <w:b w:val="0"/>
      <w:i w:val="0"/>
    </w:rPr>
  </w:style>
  <w:style w:type="character" w:customStyle="1" w:styleId="WW8Num51z0">
    <w:name w:val="WW8Num51z0"/>
    <w:rsid w:val="00006ECA"/>
    <w:rPr>
      <w:b w:val="0"/>
      <w:i w:val="0"/>
    </w:rPr>
  </w:style>
  <w:style w:type="character" w:customStyle="1" w:styleId="WW8Num47z2">
    <w:name w:val="WW8Num47z2"/>
    <w:rsid w:val="00006ECA"/>
    <w:rPr>
      <w:b/>
      <w:i w:val="0"/>
    </w:rPr>
  </w:style>
  <w:style w:type="character" w:customStyle="1" w:styleId="WW8Num63z2">
    <w:name w:val="WW8Num63z2"/>
    <w:rsid w:val="00006ECA"/>
    <w:rPr>
      <w:rFonts w:ascii="Arial" w:hAnsi="Arial" w:cs="Arial"/>
      <w:b w:val="0"/>
    </w:rPr>
  </w:style>
  <w:style w:type="character" w:customStyle="1" w:styleId="WW8Num63z3">
    <w:name w:val="WW8Num63z3"/>
    <w:rsid w:val="00006ECA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rsid w:val="00006ECA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006ECA"/>
    <w:rPr>
      <w:rFonts w:ascii="Times New Roman" w:eastAsia="Times New Roman" w:hAnsi="Times New Roman" w:cs="Times New Roman"/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sid w:val="00006ECA"/>
    <w:rPr>
      <w:rFonts w:cs="Tahoma"/>
    </w:rPr>
  </w:style>
  <w:style w:type="paragraph" w:styleId="Podpis">
    <w:name w:val="Signature"/>
    <w:basedOn w:val="Normalny"/>
    <w:link w:val="PodpisZnak"/>
    <w:rsid w:val="00006ECA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basedOn w:val="Domylnaczcionkaakapitu"/>
    <w:link w:val="Podpis"/>
    <w:rsid w:val="00006ECA"/>
    <w:rPr>
      <w:rFonts w:ascii="Comic Sans MS" w:eastAsia="Times New Roman" w:hAnsi="Comic Sans MS" w:cs="Times New Roman"/>
      <w:i/>
      <w:iCs/>
      <w:sz w:val="20"/>
      <w:szCs w:val="20"/>
      <w:lang w:val="x-none" w:eastAsia="ar-SA"/>
    </w:rPr>
  </w:style>
  <w:style w:type="paragraph" w:customStyle="1" w:styleId="Indeks">
    <w:name w:val="Indeks"/>
    <w:basedOn w:val="Normalny"/>
    <w:rsid w:val="00006ECA"/>
    <w:pPr>
      <w:suppressLineNumbers/>
    </w:pPr>
    <w:rPr>
      <w:rFonts w:cs="Tahoma"/>
    </w:rPr>
  </w:style>
  <w:style w:type="paragraph" w:styleId="Nagwek">
    <w:name w:val="header"/>
    <w:aliases w:val="Nagłówek strony,Nagłówek4"/>
    <w:basedOn w:val="Normalny"/>
    <w:next w:val="Tekstpodstawowy"/>
    <w:link w:val="NagwekZnak"/>
    <w:rsid w:val="00006EC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NagwekZnak">
    <w:name w:val="Nagłówek Znak"/>
    <w:aliases w:val="Nagłówek strony Znak,Nagłówek4 Znak"/>
    <w:basedOn w:val="Domylnaczcionkaakapitu"/>
    <w:link w:val="Nagwek"/>
    <w:rsid w:val="00006ECA"/>
    <w:rPr>
      <w:rFonts w:ascii="Arial" w:eastAsia="MS Mincho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006ECA"/>
    <w:rPr>
      <w:sz w:val="24"/>
      <w:szCs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06EC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006EC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06EC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Zawartotabeli">
    <w:name w:val="Zawartość tabeli"/>
    <w:basedOn w:val="Normalny"/>
    <w:rsid w:val="00006ECA"/>
    <w:pPr>
      <w:suppressLineNumbers/>
    </w:pPr>
  </w:style>
  <w:style w:type="paragraph" w:customStyle="1" w:styleId="Nagwektabeli">
    <w:name w:val="Nagłówek tabeli"/>
    <w:basedOn w:val="Zawartotabeli"/>
    <w:rsid w:val="00006EC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006ECA"/>
  </w:style>
  <w:style w:type="paragraph" w:styleId="Spistreci1">
    <w:name w:val="toc 1"/>
    <w:basedOn w:val="Normalny"/>
    <w:next w:val="Normalny"/>
    <w:semiHidden/>
    <w:rsid w:val="00006ECA"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rsid w:val="00006ECA"/>
    <w:pPr>
      <w:jc w:val="center"/>
    </w:pPr>
    <w:rPr>
      <w:rFonts w:ascii="Arial" w:hAnsi="Arial"/>
      <w:b/>
      <w:sz w:val="24"/>
      <w:u w:val="single"/>
      <w:lang w:val="x-none"/>
    </w:rPr>
  </w:style>
  <w:style w:type="character" w:customStyle="1" w:styleId="TytuZnak">
    <w:name w:val="Tytuł Znak"/>
    <w:basedOn w:val="Domylnaczcionkaakapitu"/>
    <w:link w:val="Tytu"/>
    <w:rsid w:val="00006ECA"/>
    <w:rPr>
      <w:rFonts w:ascii="Arial" w:eastAsia="Times New Roman" w:hAnsi="Arial" w:cs="Times New Roman"/>
      <w:b/>
      <w:sz w:val="24"/>
      <w:szCs w:val="20"/>
      <w:u w:val="single"/>
      <w:lang w:val="x-none" w:eastAsia="ar-SA"/>
    </w:rPr>
  </w:style>
  <w:style w:type="paragraph" w:styleId="Podtytu">
    <w:name w:val="Subtitle"/>
    <w:basedOn w:val="Normalny"/>
    <w:next w:val="Tekstpodstawowy"/>
    <w:link w:val="PodtytuZnak"/>
    <w:qFormat/>
    <w:rsid w:val="00006ECA"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rsid w:val="00006ECA"/>
    <w:rPr>
      <w:rFonts w:ascii="Arial" w:eastAsia="Times New Roman" w:hAnsi="Arial" w:cs="Times New Roman"/>
      <w:sz w:val="24"/>
      <w:szCs w:val="24"/>
      <w:lang w:val="x-none" w:eastAsia="ar-SA"/>
    </w:rPr>
  </w:style>
  <w:style w:type="paragraph" w:styleId="NormalnyWeb">
    <w:name w:val="Normal (Web)"/>
    <w:basedOn w:val="Normalny"/>
    <w:uiPriority w:val="99"/>
    <w:rsid w:val="00006ECA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rsid w:val="00006ECA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rsid w:val="00006ECA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  <w:rsid w:val="00006ECA"/>
  </w:style>
  <w:style w:type="paragraph" w:customStyle="1" w:styleId="Tekstpodstawowy22">
    <w:name w:val="Tekst podstawowy 22"/>
    <w:basedOn w:val="Normalny"/>
    <w:uiPriority w:val="99"/>
    <w:rsid w:val="00006ECA"/>
    <w:pPr>
      <w:spacing w:before="120" w:after="120"/>
      <w:jc w:val="both"/>
    </w:pPr>
  </w:style>
  <w:style w:type="paragraph" w:customStyle="1" w:styleId="Tekstpodstawowy31">
    <w:name w:val="Tekst podstawowy 31"/>
    <w:basedOn w:val="Normalny"/>
    <w:rsid w:val="00006ECA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rsid w:val="00006ECA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rsid w:val="00006ECA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rsid w:val="00006ECA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rsid w:val="00006ECA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rsid w:val="00006ECA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sid w:val="00006ECA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sid w:val="00006ECA"/>
    <w:rPr>
      <w:b/>
      <w:bCs/>
    </w:rPr>
  </w:style>
  <w:style w:type="paragraph" w:customStyle="1" w:styleId="AbsatzTableFormat">
    <w:name w:val="AbsatzTableFormat"/>
    <w:basedOn w:val="Normalny"/>
    <w:rsid w:val="00006ECA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006ECA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06ECA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Tekstpodstawowy2">
    <w:name w:val="Body Text 2"/>
    <w:basedOn w:val="Normalny"/>
    <w:link w:val="Tekstpodstawowy2Znak"/>
    <w:rsid w:val="00006ECA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006ECA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Legenda">
    <w:name w:val="caption"/>
    <w:basedOn w:val="Normalny"/>
    <w:next w:val="Normalny"/>
    <w:qFormat/>
    <w:rsid w:val="00006ECA"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rsid w:val="00006ECA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hadow/>
      <w:sz w:val="40"/>
      <w:szCs w:val="24"/>
    </w:rPr>
  </w:style>
  <w:style w:type="paragraph" w:customStyle="1" w:styleId="WW-Zawartotabeli1">
    <w:name w:val="WW-Zawartość tabeli1"/>
    <w:basedOn w:val="Tekstpodstawowy"/>
    <w:rsid w:val="00006ECA"/>
    <w:pPr>
      <w:suppressLineNumbers/>
    </w:pPr>
  </w:style>
  <w:style w:type="paragraph" w:customStyle="1" w:styleId="WW-Nagwektabeli1">
    <w:name w:val="WW-Nagłówek tabeli1"/>
    <w:basedOn w:val="WW-Zawartotabeli1"/>
    <w:rsid w:val="00006ECA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rsid w:val="00006ECA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06ECA"/>
    <w:rPr>
      <w:rFonts w:ascii="Arial" w:eastAsia="Times New Roman" w:hAnsi="Arial" w:cs="Times New Roman"/>
      <w:sz w:val="20"/>
      <w:szCs w:val="20"/>
      <w:lang w:val="x-none" w:eastAsia="ar-SA"/>
    </w:rPr>
  </w:style>
  <w:style w:type="character" w:styleId="Pogrubienie">
    <w:name w:val="Strong"/>
    <w:aliases w:val="Standardowy + Arial,Czarny,Z lewej:  4,37 cm"/>
    <w:uiPriority w:val="22"/>
    <w:qFormat/>
    <w:rsid w:val="00006EC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006ECA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ECA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styleId="Hipercze">
    <w:name w:val="Hyperlink"/>
    <w:uiPriority w:val="99"/>
    <w:rsid w:val="00006ECA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006ECA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006ECA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HTML-wstpniesformatowany">
    <w:name w:val="HTML Preformatted"/>
    <w:basedOn w:val="Normalny"/>
    <w:link w:val="HTML-wstpniesformatowanyZnak"/>
    <w:rsid w:val="00006E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06ECA"/>
    <w:rPr>
      <w:rFonts w:ascii="Courier New" w:eastAsia="Courier New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rsid w:val="00006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06EC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6E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06ECA"/>
    <w:pPr>
      <w:ind w:left="708"/>
    </w:pPr>
  </w:style>
  <w:style w:type="paragraph" w:customStyle="1" w:styleId="Tekst">
    <w:name w:val="Tekst"/>
    <w:basedOn w:val="Normalny"/>
    <w:rsid w:val="00006ECA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ff214">
    <w:name w:val="ff214"/>
    <w:rsid w:val="00006ECA"/>
    <w:rPr>
      <w:rFonts w:ascii="Tahoma" w:hAnsi="Tahoma" w:cs="Tahoma" w:hint="defaul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6ECA"/>
    <w:rPr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6EC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p4">
    <w:name w:val="p4"/>
    <w:basedOn w:val="Normalny"/>
    <w:rsid w:val="00006EC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6E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6ECA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Poprawka">
    <w:name w:val="Revision"/>
    <w:hidden/>
    <w:uiPriority w:val="99"/>
    <w:semiHidden/>
    <w:rsid w:val="00006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Zawartotabeli">
    <w:name w:val="WW-Zawartość tabeli"/>
    <w:basedOn w:val="Tekstpodstawowy"/>
    <w:rsid w:val="00006ECA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Default">
    <w:name w:val="Default"/>
    <w:rsid w:val="00006E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06E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kstcofnity">
    <w:name w:val="tekstcofnity"/>
    <w:basedOn w:val="Normalny"/>
    <w:rsid w:val="00006ECA"/>
    <w:pPr>
      <w:autoSpaceDE/>
      <w:spacing w:line="360" w:lineRule="auto"/>
      <w:ind w:left="540"/>
    </w:pPr>
    <w:rPr>
      <w:sz w:val="24"/>
    </w:rPr>
  </w:style>
  <w:style w:type="paragraph" w:customStyle="1" w:styleId="Tekstcofnity0">
    <w:name w:val="Tekst_cofnięty"/>
    <w:basedOn w:val="Normalny"/>
    <w:rsid w:val="00006ECA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W-Tekstpodstawowy2">
    <w:name w:val="WW-Tekst podstawowy 2"/>
    <w:basedOn w:val="Normalny"/>
    <w:rsid w:val="00006ECA"/>
    <w:pPr>
      <w:autoSpaceDE/>
      <w:spacing w:before="120"/>
      <w:jc w:val="both"/>
    </w:pPr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uiPriority w:val="99"/>
    <w:rsid w:val="00006ECA"/>
    <w:pPr>
      <w:suppressAutoHyphens w:val="0"/>
      <w:autoSpaceDE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06EC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rozdzia">
    <w:name w:val="rozdział"/>
    <w:basedOn w:val="Normalny"/>
    <w:rsid w:val="00006ECA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Tekstpodstawowy23">
    <w:name w:val="Tekst podstawowy 23"/>
    <w:basedOn w:val="Normalny"/>
    <w:rsid w:val="00006ECA"/>
    <w:pPr>
      <w:widowControl w:val="0"/>
      <w:autoSpaceDE/>
    </w:pPr>
    <w:rPr>
      <w:rFonts w:eastAsia="Arial Unicode MS"/>
    </w:rPr>
  </w:style>
  <w:style w:type="paragraph" w:customStyle="1" w:styleId="ww-tekstpodstawowy20">
    <w:name w:val="ww-tekstpodstawowy2"/>
    <w:basedOn w:val="Normalny"/>
    <w:rsid w:val="00006ECA"/>
    <w:pPr>
      <w:suppressAutoHyphens w:val="0"/>
      <w:autoSpaceDE/>
      <w:spacing w:before="120"/>
      <w:jc w:val="both"/>
    </w:pPr>
    <w:rPr>
      <w:b/>
      <w:bCs/>
      <w:sz w:val="25"/>
      <w:szCs w:val="25"/>
      <w:lang w:eastAsia="pl-PL"/>
    </w:rPr>
  </w:style>
  <w:style w:type="paragraph" w:customStyle="1" w:styleId="default0">
    <w:name w:val="default"/>
    <w:basedOn w:val="Normalny"/>
    <w:rsid w:val="00006ECA"/>
    <w:pPr>
      <w:suppressAutoHyphens w:val="0"/>
      <w:autoSpaceDN w:val="0"/>
    </w:pPr>
    <w:rPr>
      <w:color w:val="000000"/>
      <w:sz w:val="24"/>
      <w:szCs w:val="24"/>
      <w:lang w:eastAsia="pl-PL"/>
    </w:rPr>
  </w:style>
  <w:style w:type="paragraph" w:customStyle="1" w:styleId="indeks0">
    <w:name w:val="indeks"/>
    <w:basedOn w:val="Normalny"/>
    <w:rsid w:val="00006ECA"/>
    <w:pPr>
      <w:suppressAutoHyphens w:val="0"/>
      <w:autoSpaceDE/>
    </w:pPr>
    <w:rPr>
      <w:sz w:val="24"/>
      <w:szCs w:val="24"/>
      <w:lang w:eastAsia="pl-PL"/>
    </w:rPr>
  </w:style>
  <w:style w:type="paragraph" w:customStyle="1" w:styleId="ww-zawartotabeli0">
    <w:name w:val="ww-zawartotabeli"/>
    <w:basedOn w:val="Normalny"/>
    <w:rsid w:val="00006ECA"/>
    <w:pPr>
      <w:suppressAutoHyphens w:val="0"/>
      <w:autoSpaceDE/>
    </w:pPr>
    <w:rPr>
      <w:lang w:eastAsia="pl-PL"/>
    </w:rPr>
  </w:style>
  <w:style w:type="paragraph" w:customStyle="1" w:styleId="ww-zawartotabeli10">
    <w:name w:val="ww-zawartotabeli1"/>
    <w:basedOn w:val="Normalny"/>
    <w:rsid w:val="00006ECA"/>
    <w:pPr>
      <w:suppressAutoHyphens w:val="0"/>
      <w:autoSpaceDE/>
    </w:pPr>
    <w:rPr>
      <w:sz w:val="24"/>
      <w:szCs w:val="24"/>
      <w:lang w:eastAsia="pl-PL"/>
    </w:rPr>
  </w:style>
  <w:style w:type="paragraph" w:customStyle="1" w:styleId="abcde">
    <w:name w:val="abcde"/>
    <w:basedOn w:val="Normalny"/>
    <w:rsid w:val="00006ECA"/>
    <w:pPr>
      <w:suppressAutoHyphens w:val="0"/>
      <w:autoSpaceDE/>
      <w:spacing w:before="120" w:line="360" w:lineRule="auto"/>
      <w:jc w:val="both"/>
    </w:pPr>
    <w:rPr>
      <w:rFonts w:ascii="Arial" w:hAnsi="Arial" w:cs="Arial"/>
      <w:sz w:val="22"/>
      <w:szCs w:val="22"/>
      <w:lang w:eastAsia="pl-PL"/>
    </w:rPr>
  </w:style>
  <w:style w:type="paragraph" w:customStyle="1" w:styleId="rozdzia0">
    <w:name w:val="rozdzia"/>
    <w:basedOn w:val="Normalny"/>
    <w:rsid w:val="00006ECA"/>
    <w:pPr>
      <w:suppressAutoHyphens w:val="0"/>
      <w:autoSpaceDE/>
      <w:spacing w:line="288" w:lineRule="auto"/>
      <w:jc w:val="center"/>
    </w:pPr>
    <w:rPr>
      <w:b/>
      <w:bCs/>
      <w:caps/>
      <w:spacing w:val="8"/>
      <w:sz w:val="24"/>
      <w:szCs w:val="24"/>
      <w:lang w:eastAsia="pl-PL"/>
    </w:rPr>
  </w:style>
  <w:style w:type="paragraph" w:customStyle="1" w:styleId="bodytext2">
    <w:name w:val="bodytext2"/>
    <w:basedOn w:val="Normalny"/>
    <w:rsid w:val="00006ECA"/>
    <w:pPr>
      <w:suppressAutoHyphens w:val="0"/>
      <w:autoSpaceDE/>
    </w:pPr>
    <w:rPr>
      <w:lang w:eastAsia="pl-PL"/>
    </w:rPr>
  </w:style>
  <w:style w:type="character" w:customStyle="1" w:styleId="ww8num9z00">
    <w:name w:val="ww8num9z0"/>
    <w:rsid w:val="00006ECA"/>
    <w:rPr>
      <w:b w:val="0"/>
      <w:bCs w:val="0"/>
      <w:i w:val="0"/>
      <w:iCs w:val="0"/>
    </w:rPr>
  </w:style>
  <w:style w:type="character" w:customStyle="1" w:styleId="ww8num24z00">
    <w:name w:val="ww8num24z0"/>
    <w:rsid w:val="00006ECA"/>
    <w:rPr>
      <w:b w:val="0"/>
      <w:bCs w:val="0"/>
      <w:i w:val="0"/>
      <w:iCs w:val="0"/>
    </w:rPr>
  </w:style>
  <w:style w:type="paragraph" w:customStyle="1" w:styleId="Wyliczkreska">
    <w:name w:val="Wylicz_kreska"/>
    <w:basedOn w:val="Normalny"/>
    <w:rsid w:val="00006ECA"/>
    <w:pPr>
      <w:autoSpaceDE/>
      <w:spacing w:line="360" w:lineRule="auto"/>
      <w:ind w:left="720" w:hanging="180"/>
    </w:pPr>
    <w:rPr>
      <w:sz w:val="24"/>
      <w:lang w:val="en-US"/>
    </w:rPr>
  </w:style>
  <w:style w:type="paragraph" w:styleId="Bezodstpw">
    <w:name w:val="No Spacing"/>
    <w:uiPriority w:val="1"/>
    <w:qFormat/>
    <w:rsid w:val="00006EC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WW-WW8Num27z3">
    <w:name w:val="WW-WW8Num27z3"/>
    <w:rsid w:val="00006ECA"/>
    <w:rPr>
      <w:rFonts w:ascii="Symbol" w:hAnsi="Symbol"/>
    </w:rPr>
  </w:style>
  <w:style w:type="paragraph" w:customStyle="1" w:styleId="Nagwek50">
    <w:name w:val="Nagłówek5"/>
    <w:basedOn w:val="Normalny"/>
    <w:next w:val="Tekstpodstawowy"/>
    <w:rsid w:val="00006EC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3">
    <w:name w:val="3"/>
    <w:basedOn w:val="Normalny"/>
    <w:next w:val="Tekstpodstawowy"/>
    <w:rsid w:val="00006EC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2">
    <w:name w:val="2"/>
    <w:basedOn w:val="Normalny"/>
    <w:next w:val="Tekstpodstawowy"/>
    <w:rsid w:val="00006EC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1">
    <w:name w:val="1"/>
    <w:basedOn w:val="Normalny"/>
    <w:next w:val="Tekstpodstawowy"/>
    <w:rsid w:val="00006EC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pple-converted-space">
    <w:name w:val="apple-converted-space"/>
    <w:rsid w:val="00006ECA"/>
  </w:style>
  <w:style w:type="character" w:styleId="Odwoanieprzypisudolnego">
    <w:name w:val="footnote reference"/>
    <w:uiPriority w:val="99"/>
    <w:semiHidden/>
    <w:unhideWhenUsed/>
    <w:rsid w:val="00006ECA"/>
    <w:rPr>
      <w:vertAlign w:val="superscript"/>
    </w:rPr>
  </w:style>
  <w:style w:type="character" w:styleId="UyteHipercze">
    <w:name w:val="FollowedHyperlink"/>
    <w:uiPriority w:val="99"/>
    <w:semiHidden/>
    <w:unhideWhenUsed/>
    <w:rsid w:val="00006ECA"/>
    <w:rPr>
      <w:color w:val="954F72"/>
      <w:u w:val="single"/>
    </w:rPr>
  </w:style>
  <w:style w:type="paragraph" w:customStyle="1" w:styleId="pclas">
    <w:name w:val="pclas"/>
    <w:basedOn w:val="Normalny"/>
    <w:rsid w:val="00006ECA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testo1">
    <w:name w:val="testo1"/>
    <w:rsid w:val="00006ECA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rsid w:val="00006ECA"/>
  </w:style>
  <w:style w:type="character" w:customStyle="1" w:styleId="h2">
    <w:name w:val="h2"/>
    <w:rsid w:val="00006ECA"/>
  </w:style>
  <w:style w:type="character" w:customStyle="1" w:styleId="h1">
    <w:name w:val="h1"/>
    <w:rsid w:val="00006ECA"/>
  </w:style>
  <w:style w:type="character" w:styleId="Uwydatnienie">
    <w:name w:val="Emphasis"/>
    <w:uiPriority w:val="20"/>
    <w:qFormat/>
    <w:rsid w:val="00006ECA"/>
    <w:rPr>
      <w:i/>
      <w:iCs/>
    </w:rPr>
  </w:style>
  <w:style w:type="character" w:customStyle="1" w:styleId="st">
    <w:name w:val="st"/>
    <w:rsid w:val="00006ECA"/>
  </w:style>
  <w:style w:type="character" w:customStyle="1" w:styleId="WW8Num22z2">
    <w:name w:val="WW8Num22z2"/>
    <w:rsid w:val="00006ECA"/>
  </w:style>
  <w:style w:type="paragraph" w:customStyle="1" w:styleId="TableParagraph">
    <w:name w:val="Table Paragraph"/>
    <w:basedOn w:val="Normalny"/>
    <w:uiPriority w:val="1"/>
    <w:qFormat/>
    <w:rsid w:val="00006ECA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006E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5">
    <w:name w:val="Font Style25"/>
    <w:uiPriority w:val="99"/>
    <w:rsid w:val="00006ECA"/>
    <w:rPr>
      <w:rFonts w:ascii="Times New Roman" w:hAnsi="Times New Roman" w:cs="Times New Roman" w:hint="default"/>
      <w:sz w:val="18"/>
      <w:szCs w:val="18"/>
    </w:rPr>
  </w:style>
  <w:style w:type="character" w:customStyle="1" w:styleId="fs12">
    <w:name w:val="fs12"/>
    <w:rsid w:val="00006EC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6EC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6E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006ECA"/>
    <w:rPr>
      <w:vertAlign w:val="superscript"/>
    </w:rPr>
  </w:style>
  <w:style w:type="paragraph" w:customStyle="1" w:styleId="Akapitzlist1">
    <w:name w:val="Akapit z listą1"/>
    <w:basedOn w:val="Normalny"/>
    <w:uiPriority w:val="99"/>
    <w:qFormat/>
    <w:rsid w:val="0028352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E3CDC-E016-4DFD-BF60-E1C63B604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26</Pages>
  <Words>5463</Words>
  <Characters>32780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Bruśnicka</dc:creator>
  <cp:keywords/>
  <dc:description/>
  <cp:lastModifiedBy>Joanna Bruśnicka</cp:lastModifiedBy>
  <cp:revision>9</cp:revision>
  <dcterms:created xsi:type="dcterms:W3CDTF">2021-04-07T06:35:00Z</dcterms:created>
  <dcterms:modified xsi:type="dcterms:W3CDTF">2021-04-21T07:11:00Z</dcterms:modified>
</cp:coreProperties>
</file>