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F791E59" w14:textId="77777777" w:rsidR="001A5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657EB2" w:rsidRPr="00657EB2">
        <w:rPr>
          <w:rFonts w:ascii="Arial" w:hAnsi="Arial" w:cs="Arial"/>
          <w:b/>
          <w:sz w:val="20"/>
          <w:szCs w:val="20"/>
        </w:rPr>
        <w:t>504099-2022</w:t>
      </w:r>
      <w:r w:rsidRPr="00657EB2">
        <w:rPr>
          <w:rFonts w:ascii="Arial" w:hAnsi="Arial" w:cs="Arial"/>
          <w:b/>
          <w:sz w:val="20"/>
          <w:szCs w:val="20"/>
        </w:rPr>
        <w:t xml:space="preserve">, data </w:t>
      </w:r>
      <w:r w:rsidR="00657EB2" w:rsidRPr="00657EB2">
        <w:rPr>
          <w:rFonts w:ascii="Arial" w:hAnsi="Arial" w:cs="Arial"/>
          <w:b/>
          <w:sz w:val="20"/>
          <w:szCs w:val="20"/>
        </w:rPr>
        <w:t>16.09.2022</w:t>
      </w:r>
      <w:r w:rsidRPr="00657EB2">
        <w:rPr>
          <w:rFonts w:ascii="Arial" w:hAnsi="Arial" w:cs="Arial"/>
          <w:b/>
          <w:sz w:val="20"/>
          <w:szCs w:val="20"/>
        </w:rPr>
        <w:t xml:space="preserve">, </w:t>
      </w:r>
    </w:p>
    <w:p w14:paraId="46135F52" w14:textId="4D1D1345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57EB2">
        <w:rPr>
          <w:rFonts w:ascii="Arial" w:hAnsi="Arial" w:cs="Arial"/>
          <w:b/>
          <w:sz w:val="20"/>
          <w:szCs w:val="20"/>
        </w:rPr>
        <w:t>strona</w:t>
      </w:r>
      <w:r w:rsidR="001A5B0B">
        <w:rPr>
          <w:rFonts w:ascii="Arial" w:hAnsi="Arial" w:cs="Arial"/>
          <w:b/>
          <w:sz w:val="20"/>
          <w:szCs w:val="20"/>
        </w:rPr>
        <w:t xml:space="preserve">: </w:t>
      </w:r>
      <w:r w:rsidR="001A5B0B" w:rsidRPr="001A5B0B">
        <w:rPr>
          <w:rFonts w:ascii="Arial" w:hAnsi="Arial" w:cs="Arial"/>
          <w:b/>
          <w:sz w:val="20"/>
          <w:szCs w:val="20"/>
        </w:rPr>
        <w:t>https://ted.europa.eu/udl?uri=TED:NOTICE:504099-2022:TEXT:PL:HTML</w:t>
      </w:r>
    </w:p>
    <w:p w14:paraId="703C9CE3" w14:textId="42A8F025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57EB2" w:rsidRPr="00657EB2">
        <w:rPr>
          <w:rFonts w:ascii="Arial" w:hAnsi="Arial" w:cs="Arial"/>
          <w:b/>
          <w:sz w:val="20"/>
          <w:szCs w:val="20"/>
        </w:rPr>
        <w:t>2022</w:t>
      </w:r>
      <w:r w:rsidRPr="00657EB2">
        <w:rPr>
          <w:rFonts w:ascii="Arial" w:hAnsi="Arial" w:cs="Arial"/>
          <w:b/>
          <w:sz w:val="20"/>
          <w:szCs w:val="20"/>
        </w:rPr>
        <w:t xml:space="preserve">/S </w:t>
      </w:r>
      <w:r w:rsidR="00657EB2">
        <w:rPr>
          <w:rFonts w:ascii="Arial" w:hAnsi="Arial" w:cs="Arial"/>
          <w:b/>
          <w:sz w:val="20"/>
          <w:szCs w:val="20"/>
        </w:rPr>
        <w:t>179-504099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F610262" w14:textId="77777777" w:rsidR="00BE4DBB" w:rsidRPr="00BE4DBB" w:rsidRDefault="00BE4DBB" w:rsidP="00BE4DBB">
            <w:pPr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Zamawiający, 1) </w:t>
            </w: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Powiat Giżycki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w niniejszym postępowaniu działa w imieniu własnym, w imieniu i na rzecz nw. jednostek organizacyjnych Powiatu oraz </w:t>
            </w:r>
          </w:p>
          <w:p w14:paraId="57A537AD" w14:textId="77777777" w:rsidR="00BE4DBB" w:rsidRPr="00BE4DBB" w:rsidRDefault="00BE4DBB" w:rsidP="00BE4DBB">
            <w:pPr>
              <w:numPr>
                <w:ilvl w:val="0"/>
                <w:numId w:val="23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Administrator Sp. z o.o., ul. Pocztowa 3, 11-500 Giżycko</w:t>
            </w:r>
          </w:p>
          <w:p w14:paraId="7855CC06" w14:textId="77777777" w:rsidR="00BE4DBB" w:rsidRPr="00BE4DBB" w:rsidRDefault="00BE4DBB" w:rsidP="00BE4DBB">
            <w:pPr>
              <w:numPr>
                <w:ilvl w:val="0"/>
                <w:numId w:val="23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Powiatowego Urzędu Pracy, ul. Gdańska 11, 11-500 Giżycko</w:t>
            </w:r>
          </w:p>
          <w:p w14:paraId="0E80FCC4" w14:textId="77777777" w:rsidR="00BE4DBB" w:rsidRPr="00BE4DBB" w:rsidRDefault="00BE4DBB" w:rsidP="00BE4DBB">
            <w:pPr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E4DB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oraz </w:t>
            </w:r>
          </w:p>
          <w:p w14:paraId="5A5EC005" w14:textId="64D9A3CA" w:rsidR="00BE4DBB" w:rsidRPr="00BE4DBB" w:rsidRDefault="00BE4DBB" w:rsidP="00BE4DBB">
            <w:pPr>
              <w:autoSpaceDE w:val="0"/>
              <w:autoSpaceDN w:val="0"/>
              <w:adjustRightInd w:val="0"/>
              <w:spacing w:before="0" w:after="0" w:line="28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E4DB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oparciu o udzielone Pełnomocnictwo, w imieniu i na rzecz nw. zamawiających występujących w imieniu własnym i jednostek organizac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yjnych oraz instytucji kultury</w:t>
            </w:r>
            <w:r w:rsidRPr="00BE4DB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  <w:p w14:paraId="7FF9584E" w14:textId="48822200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Giżycko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adres Urząd Gminy Giżycko, ul. Mickiewicza 33, 11-500 Giżycko,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br/>
              <w:t xml:space="preserve">NIP 845-19-81-949, działającej w imieniu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lastRenderedPageBreak/>
              <w:t>własnym oraz w imie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niu i na rzecz reprezentowanych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jednostek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 o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rganizacyjnych Gminy oraz w imieniu i na rzecz: </w:t>
            </w:r>
          </w:p>
          <w:p w14:paraId="533187BF" w14:textId="424969E2" w:rsidR="00BE4DBB" w:rsidRPr="00BE4DBB" w:rsidRDefault="00BE4DBB" w:rsidP="00BE4DBB">
            <w:pPr>
              <w:spacing w:before="0" w:after="0" w:line="300" w:lineRule="atLeast"/>
              <w:ind w:left="644" w:firstLine="65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• Gminny Ośrodek Kultury i Rekreacji, ul. Olsztyńska 54, Wilkasy, 11-500 Giżycko</w:t>
            </w:r>
          </w:p>
          <w:p w14:paraId="2E31983C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Miejskiej Giżycko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Miejski w Giżycku, Al. 1 Maja 14, 11-500 Giżycko, numer NIP 845-19-51-457, działającej w imieniu własnym oraz w imieniu i na rzecz jednostek organizacyjnych Gminy oraz w imieniu i na rzecz:</w:t>
            </w:r>
          </w:p>
          <w:p w14:paraId="3FA9F436" w14:textId="77777777" w:rsidR="00BE4DBB" w:rsidRPr="00BE4DBB" w:rsidRDefault="00BE4DBB" w:rsidP="00BE4DBB">
            <w:pPr>
              <w:spacing w:before="0" w:after="0" w:line="300" w:lineRule="atLeast"/>
              <w:ind w:left="72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• Miejskiej Biblioteki Publicznej, ul. Mickiewicza 35, 11-500 Giżycko</w:t>
            </w:r>
          </w:p>
          <w:p w14:paraId="10D7C6E0" w14:textId="156FECD4" w:rsidR="00BE4DBB" w:rsidRPr="00BE4DBB" w:rsidRDefault="00BE4DBB" w:rsidP="00BE4DBB">
            <w:pPr>
              <w:spacing w:before="0" w:after="0" w:line="300" w:lineRule="atLeast"/>
              <w:ind w:left="72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• ADMINISTRATOR Sp. z o.o., ul. Pocztowa 3, 11-500 Giżycko</w:t>
            </w:r>
          </w:p>
          <w:p w14:paraId="1A649E98" w14:textId="281888F6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Giżyckiego Centrum Kultury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ul. Konarskiego 8, 11-500 Giżycko, numer NIP 845-10-33-603</w:t>
            </w:r>
          </w:p>
          <w:p w14:paraId="2124E50B" w14:textId="441D00DB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Gołdap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Miejski w Gołdapi, Plac Zwycięstwa 1</w:t>
            </w:r>
            <w:r w:rsidR="000F0BE0">
              <w:rPr>
                <w:rFonts w:ascii="Calibri" w:hAnsi="Calibri"/>
                <w:sz w:val="20"/>
                <w:szCs w:val="20"/>
                <w:lang w:eastAsia="ar-SA"/>
              </w:rPr>
              <w:t xml:space="preserve">4, 19-500 Gołdap,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NIP 847-15-87-061, działającej w imieniu własnym oraz w imieniu i na rzecz jednostek organizacyjnych Gminy oraz w imieniu i na rzecz:</w:t>
            </w:r>
          </w:p>
          <w:p w14:paraId="1F7396D6" w14:textId="282A5F16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Fundacji Rozwoju Regionu Gołdap, Plac Zwycięstwa 1</w:t>
            </w:r>
            <w:r w:rsidR="000F0BE0">
              <w:rPr>
                <w:rFonts w:ascii="Calibri" w:hAnsi="Calibri"/>
                <w:sz w:val="20"/>
                <w:szCs w:val="20"/>
                <w:lang w:eastAsia="ar-SA"/>
              </w:rPr>
              <w:t>6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19-500 Gołdap</w:t>
            </w:r>
          </w:p>
          <w:p w14:paraId="306E604B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Domu Kultury w Gołdapi, ul. Krótka 2, 19-500 Gołdap</w:t>
            </w:r>
          </w:p>
          <w:p w14:paraId="1570DAD7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Biblioteki Publicznej w Gołdapi, ul. Partyzantów 31, 19-500 Gołdap</w:t>
            </w:r>
          </w:p>
          <w:p w14:paraId="2588296C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Szkoły Podstawowej w </w:t>
            </w:r>
            <w:proofErr w:type="spellStart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Galwieciach</w:t>
            </w:r>
            <w:proofErr w:type="spellEnd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Galwiecie</w:t>
            </w:r>
            <w:proofErr w:type="spellEnd"/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 18, 19-500 Gołdap</w:t>
            </w:r>
          </w:p>
          <w:p w14:paraId="562B2296" w14:textId="0DC52E68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Szkoły Podstawowej w Boćwince, Boćwinka 13, 19-500 Gołdap</w:t>
            </w:r>
          </w:p>
          <w:p w14:paraId="4FDAB79F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Kiwity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w Kiwitach, Kiwity 28, 11-106 Kiwity, numer NIP 743-19-13-795, działającej w imieniu własnym oraz w imieniu i na rzecz jednostek organizacyjnych Gminy</w:t>
            </w:r>
          </w:p>
          <w:p w14:paraId="14C33484" w14:textId="2BF38270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Kruklanki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Kruklanki, ul. 22 Lip</w:t>
            </w:r>
            <w:r w:rsidR="001C19DE">
              <w:rPr>
                <w:rFonts w:ascii="Calibri" w:hAnsi="Calibri"/>
                <w:sz w:val="20"/>
                <w:szCs w:val="20"/>
                <w:lang w:eastAsia="ar-SA"/>
              </w:rPr>
              <w:t xml:space="preserve">ca 10, 11-612 Kruklanki,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NIP 845-19-82-653, działającej w imieniu własnym oraz w imieniu i na rzecz jednostek organizacyjnych Gminy oraz w imieniu i na rzecz:</w:t>
            </w:r>
          </w:p>
          <w:p w14:paraId="02AAE468" w14:textId="28050E7D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Biblioteki i Ośrodka Kultury Gminy Kruklanki,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lastRenderedPageBreak/>
              <w:t>ul. 22 Lipca 19, 11-612 Kruklanki</w:t>
            </w:r>
          </w:p>
          <w:p w14:paraId="07242E1A" w14:textId="1AB262C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Mikołajki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Miasta i Gminy w Mikołajkach, adres ul. Kolejowa 7, 11-730 Mikołajki, numer NIP 742-21-25-549</w:t>
            </w:r>
          </w:p>
          <w:p w14:paraId="120948C8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Miłki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Miłki, ul. Mazurska 2, 11-513 Miłki, numer NIP 845-19-53-746, działającej w imieniu własnym oraz w imieniu i na rzecz jednostek organizacyjnych Gminy</w:t>
            </w:r>
          </w:p>
          <w:p w14:paraId="09EDD524" w14:textId="5A51C4A1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Przedsiębiorstwa Usług Komunalno-Rolnych, ul. Lipowa 23, 11-513 Miłki</w:t>
            </w:r>
          </w:p>
          <w:p w14:paraId="04167596" w14:textId="1EF9FCCD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Pozezdrze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w Pozezdrzu, ul. 1 Ma</w:t>
            </w:r>
            <w:r w:rsidR="001C19DE">
              <w:rPr>
                <w:rFonts w:ascii="Calibri" w:hAnsi="Calibri"/>
                <w:sz w:val="20"/>
                <w:szCs w:val="20"/>
                <w:lang w:eastAsia="ar-SA"/>
              </w:rPr>
              <w:t xml:space="preserve">ja 1a, 11-610 Pozezdrze,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NIP 845-19-82-831, działającej w imieniu własnym oraz w imieniu i na rzecz jednostek organizacyjnych Gminy oraz w imieniu i na rzecz</w:t>
            </w:r>
          </w:p>
          <w:p w14:paraId="6CA9B51C" w14:textId="77777777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Gminnego Ośrodka Kultury, ul. Wolności 4, 11-610 Pozezdrze</w:t>
            </w:r>
          </w:p>
          <w:p w14:paraId="22D1F0A1" w14:textId="556D8419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Gminnej Biblioteki Publicznej, ul. Wolności 24, 11-610 Pozezdrze</w:t>
            </w:r>
          </w:p>
          <w:p w14:paraId="6B091712" w14:textId="77777777" w:rsidR="00BE4DBB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Ryn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, adres Urząd Miasta i Gminy Ryn, ul. Ratuszowa 2, 11-520 Ryn, numer 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br/>
              <w:t xml:space="preserve">NIP 845-19-52-586, działającej w imieniu własnym oraz w imieniu i na rzecz jednostek organizacyjnych Gminy oraz w imieniu i na rzecz: </w:t>
            </w:r>
          </w:p>
          <w:p w14:paraId="28427F01" w14:textId="4AD7CF31" w:rsidR="00BE4DBB" w:rsidRPr="00BE4DBB" w:rsidRDefault="00BE4DBB" w:rsidP="00BE4DBB">
            <w:pPr>
              <w:numPr>
                <w:ilvl w:val="0"/>
                <w:numId w:val="24"/>
              </w:numPr>
              <w:suppressAutoHyphens/>
              <w:spacing w:before="0" w:after="0" w:line="300" w:lineRule="atLeast"/>
              <w:ind w:left="743" w:hanging="317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Regionalny Park Edukacji, Kultury i Turystyki, ul. Kopernika 16, 11-520 Ryn</w:t>
            </w:r>
          </w:p>
          <w:p w14:paraId="4E25DD56" w14:textId="55254D75" w:rsid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Gminy Wydminy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Urząd Gminy Wydminy, Pl. Rynek 1/1, 11-510 Wydminy, numer NIP 845-19-72-086, działającej w imieniu własnym oraz w imieniu i na rzecz jednostek organizacyjnych Gminy</w:t>
            </w:r>
          </w:p>
          <w:p w14:paraId="5F876014" w14:textId="1DA8FA05" w:rsidR="00E5206D" w:rsidRPr="00BE4DBB" w:rsidRDefault="00BE4DBB" w:rsidP="00BE4DBB">
            <w:pPr>
              <w:numPr>
                <w:ilvl w:val="0"/>
                <w:numId w:val="25"/>
              </w:numPr>
              <w:suppressAutoHyphens/>
              <w:spacing w:before="0" w:after="0" w:line="300" w:lineRule="atLeas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b/>
                <w:sz w:val="20"/>
                <w:szCs w:val="20"/>
                <w:lang w:eastAsia="ar-SA"/>
              </w:rPr>
              <w:t>Przedsiębiorstwa Usług Komunalnych i Zieleni Sp. z o.o. Wydminy</w:t>
            </w: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>, adres ul. Suwalska 20, 11-510 Wydminy, numer NIP 845-19-80-855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31830112" w:rsidR="00E5206D" w:rsidRPr="001F79E3" w:rsidRDefault="00023FD5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3FD5">
              <w:rPr>
                <w:rFonts w:ascii="Arial" w:hAnsi="Arial" w:cs="Arial"/>
                <w:bCs/>
                <w:sz w:val="20"/>
                <w:szCs w:val="20"/>
              </w:rPr>
              <w:t>Giżycka</w:t>
            </w:r>
            <w:r w:rsidR="0079742B" w:rsidRPr="0079742B">
              <w:rPr>
                <w:rFonts w:ascii="Arial" w:hAnsi="Arial" w:cs="Arial"/>
                <w:bCs/>
                <w:sz w:val="20"/>
                <w:szCs w:val="20"/>
              </w:rPr>
              <w:t xml:space="preserve"> Grupa Zakupowa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. Dostawa energii elektry</w:t>
            </w:r>
            <w:r w:rsidR="00206438">
              <w:rPr>
                <w:rFonts w:ascii="Arial" w:hAnsi="Arial" w:cs="Arial"/>
                <w:bCs/>
                <w:sz w:val="20"/>
                <w:szCs w:val="20"/>
              </w:rPr>
              <w:t xml:space="preserve">cznej w okresie od 01.01.2023r. 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do 31.12.2023r.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7DED2386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D70720">
              <w:rPr>
                <w:rFonts w:ascii="Arial" w:hAnsi="Arial" w:cs="Arial"/>
                <w:sz w:val="20"/>
                <w:szCs w:val="20"/>
              </w:rPr>
              <w:t>WO.272.2.3.2022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7ACFB584" w:rsidR="00E5206D" w:rsidRPr="00D1686A" w:rsidRDefault="00E5206D" w:rsidP="00E5206D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023FD5" w:rsidRPr="00023FD5">
        <w:rPr>
          <w:rFonts w:ascii="Arial" w:hAnsi="Arial" w:cs="Arial"/>
          <w:b/>
          <w:bCs/>
          <w:i/>
          <w:sz w:val="20"/>
          <w:szCs w:val="20"/>
        </w:rPr>
        <w:t>Powiat Giżycki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023FD5" w:rsidRPr="00023FD5">
        <w:rPr>
          <w:rFonts w:ascii="Arial" w:hAnsi="Arial" w:cs="Arial"/>
          <w:b/>
          <w:bCs/>
          <w:sz w:val="20"/>
          <w:szCs w:val="20"/>
        </w:rPr>
        <w:t>Giżycka</w:t>
      </w:r>
      <w:r w:rsidR="00112527" w:rsidRPr="00112527">
        <w:rPr>
          <w:rFonts w:ascii="Arial" w:hAnsi="Arial" w:cs="Arial"/>
          <w:b/>
          <w:bCs/>
          <w:sz w:val="20"/>
          <w:szCs w:val="20"/>
        </w:rPr>
        <w:t xml:space="preserve"> </w:t>
      </w:r>
      <w:r w:rsidR="002A2E30" w:rsidRPr="002A2E30">
        <w:rPr>
          <w:rFonts w:ascii="Arial" w:hAnsi="Arial" w:cs="Arial"/>
          <w:b/>
          <w:bCs/>
          <w:sz w:val="20"/>
          <w:szCs w:val="20"/>
        </w:rPr>
        <w:t>Grupa Zakupowa</w:t>
      </w:r>
      <w:r w:rsidR="00A85C9E" w:rsidRPr="00A85C9E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01A44" w:rsidRPr="00A36DB7">
          <w:rPr>
            <w:rStyle w:val="Hipercze"/>
            <w:rFonts w:ascii="Arial" w:hAnsi="Arial" w:cs="Arial"/>
            <w:sz w:val="20"/>
            <w:szCs w:val="20"/>
          </w:rPr>
          <w:t>https://ted.europa.eu/udl?uri=TED:NOTIC</w:t>
        </w:r>
        <w:r w:rsidR="00101A44" w:rsidRPr="00A36DB7">
          <w:rPr>
            <w:rStyle w:val="Hipercze"/>
            <w:rFonts w:ascii="Arial" w:hAnsi="Arial" w:cs="Arial"/>
            <w:sz w:val="20"/>
            <w:szCs w:val="20"/>
          </w:rPr>
          <w:t>E</w:t>
        </w:r>
        <w:r w:rsidR="00101A44" w:rsidRPr="00A36DB7">
          <w:rPr>
            <w:rStyle w:val="Hipercze"/>
            <w:rFonts w:ascii="Arial" w:hAnsi="Arial" w:cs="Arial"/>
            <w:sz w:val="20"/>
            <w:szCs w:val="20"/>
          </w:rPr>
          <w:t>:504099-2022:TEXT:PL:HTML</w:t>
        </w:r>
      </w:hyperlink>
      <w:r w:rsidR="00101A44">
        <w:rPr>
          <w:rFonts w:ascii="Arial" w:hAnsi="Arial" w:cs="Arial"/>
          <w:sz w:val="20"/>
          <w:szCs w:val="20"/>
        </w:rPr>
        <w:t>, WO.272.2.3.2022</w:t>
      </w:r>
      <w:r w:rsidRPr="00101A44">
        <w:rPr>
          <w:rFonts w:ascii="Arial" w:hAnsi="Arial" w:cs="Arial"/>
          <w:sz w:val="20"/>
          <w:szCs w:val="20"/>
        </w:rPr>
        <w:t>].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9"/>
      <w:head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AACA" w14:textId="77777777" w:rsidR="00C519A8" w:rsidRDefault="00C519A8" w:rsidP="00E5206D">
      <w:pPr>
        <w:spacing w:before="0" w:after="0"/>
      </w:pPr>
      <w:r>
        <w:separator/>
      </w:r>
    </w:p>
  </w:endnote>
  <w:endnote w:type="continuationSeparator" w:id="0">
    <w:p w14:paraId="41ED9AE0" w14:textId="77777777" w:rsidR="00C519A8" w:rsidRDefault="00C519A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DF84" w14:textId="39F63C39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F0BE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8ACC" w14:textId="77777777" w:rsidR="00C519A8" w:rsidRDefault="00C519A8" w:rsidP="00E5206D">
      <w:pPr>
        <w:spacing w:before="0" w:after="0"/>
      </w:pPr>
      <w:r>
        <w:separator/>
      </w:r>
    </w:p>
  </w:footnote>
  <w:footnote w:type="continuationSeparator" w:id="0">
    <w:p w14:paraId="4D256391" w14:textId="77777777" w:rsidR="00C519A8" w:rsidRDefault="00C519A8" w:rsidP="00E5206D">
      <w:pPr>
        <w:spacing w:before="0" w:after="0"/>
      </w:pPr>
      <w:r>
        <w:continuationSeparator/>
      </w:r>
    </w:p>
  </w:footnote>
  <w:footnote w:id="1">
    <w:p w14:paraId="4B2119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571C" w14:textId="69F063D8" w:rsidR="00617819" w:rsidRPr="00617819" w:rsidRDefault="00DD38D7" w:rsidP="00617819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DD38D7">
      <w:rPr>
        <w:rFonts w:ascii="Calibri" w:hAnsi="Calibri" w:cs="Calibri"/>
        <w:color w:val="1F497D"/>
        <w:sz w:val="18"/>
        <w:szCs w:val="18"/>
        <w:lang w:eastAsia="en-US"/>
      </w:rPr>
      <w:t>Giżycka</w:t>
    </w:r>
    <w:r w:rsidR="00253A56" w:rsidRPr="00253A56">
      <w:rPr>
        <w:rFonts w:ascii="Calibri" w:hAnsi="Calibri" w:cs="Calibri"/>
        <w:color w:val="1F497D"/>
        <w:sz w:val="18"/>
        <w:szCs w:val="18"/>
        <w:lang w:eastAsia="en-US"/>
      </w:rPr>
      <w:t xml:space="preserve"> </w:t>
    </w:r>
    <w:r w:rsidR="00617819" w:rsidRPr="00617819">
      <w:rPr>
        <w:rFonts w:ascii="Calibri" w:hAnsi="Calibri" w:cs="Calibri"/>
        <w:color w:val="1F497D"/>
        <w:sz w:val="18"/>
        <w:szCs w:val="18"/>
        <w:lang w:eastAsia="en-US"/>
      </w:rPr>
      <w:t>Grupa Zakupowa. Dostawa energii elektrycznej w okresie od 01.01.2023r. do 31.12.2023r.</w:t>
    </w:r>
  </w:p>
  <w:p w14:paraId="1CE79C13" w14:textId="77777777" w:rsidR="004E6AC7" w:rsidRPr="00FC7C4F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18528897">
    <w:abstractNumId w:val="33"/>
    <w:lvlOverride w:ilvl="0">
      <w:startOverride w:val="1"/>
    </w:lvlOverride>
  </w:num>
  <w:num w:numId="2" w16cid:durableId="726956250">
    <w:abstractNumId w:val="29"/>
    <w:lvlOverride w:ilvl="0">
      <w:startOverride w:val="1"/>
    </w:lvlOverride>
  </w:num>
  <w:num w:numId="3" w16cid:durableId="649989328">
    <w:abstractNumId w:val="33"/>
  </w:num>
  <w:num w:numId="4" w16cid:durableId="1501774678">
    <w:abstractNumId w:val="29"/>
  </w:num>
  <w:num w:numId="5" w16cid:durableId="1948729021">
    <w:abstractNumId w:val="27"/>
  </w:num>
  <w:num w:numId="6" w16cid:durableId="13479079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58336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7643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116905">
    <w:abstractNumId w:val="32"/>
  </w:num>
  <w:num w:numId="10" w16cid:durableId="4760664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6140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13432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2740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72159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43592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056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35940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8577402">
    <w:abstractNumId w:val="30"/>
  </w:num>
  <w:num w:numId="19" w16cid:durableId="1269511865">
    <w:abstractNumId w:val="6"/>
  </w:num>
  <w:num w:numId="20" w16cid:durableId="1566649482">
    <w:abstractNumId w:val="0"/>
  </w:num>
  <w:num w:numId="21" w16cid:durableId="2048286594">
    <w:abstractNumId w:val="24"/>
  </w:num>
  <w:num w:numId="22" w16cid:durableId="950404261">
    <w:abstractNumId w:val="22"/>
  </w:num>
  <w:num w:numId="23" w16cid:durableId="1679572827">
    <w:abstractNumId w:val="26"/>
  </w:num>
  <w:num w:numId="24" w16cid:durableId="379523044">
    <w:abstractNumId w:val="35"/>
  </w:num>
  <w:num w:numId="25" w16cid:durableId="78770120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1F3A"/>
    <w:rsid w:val="0001211A"/>
    <w:rsid w:val="00023FD5"/>
    <w:rsid w:val="00032275"/>
    <w:rsid w:val="000342FD"/>
    <w:rsid w:val="00036165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1A44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73B27"/>
    <w:rsid w:val="001746AE"/>
    <w:rsid w:val="00176048"/>
    <w:rsid w:val="00190BE6"/>
    <w:rsid w:val="00192942"/>
    <w:rsid w:val="0019732B"/>
    <w:rsid w:val="001A09B3"/>
    <w:rsid w:val="001A5B0B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07BF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6177D1"/>
    <w:rsid w:val="00617819"/>
    <w:rsid w:val="00657EB2"/>
    <w:rsid w:val="00682981"/>
    <w:rsid w:val="00682DD7"/>
    <w:rsid w:val="006A3AFB"/>
    <w:rsid w:val="006D0FDA"/>
    <w:rsid w:val="006D2BFB"/>
    <w:rsid w:val="006F3A34"/>
    <w:rsid w:val="006F3B4F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7541"/>
    <w:rsid w:val="00BE19D4"/>
    <w:rsid w:val="00BE4DBB"/>
    <w:rsid w:val="00BE579C"/>
    <w:rsid w:val="00BE5F1F"/>
    <w:rsid w:val="00C30D0A"/>
    <w:rsid w:val="00C30D47"/>
    <w:rsid w:val="00C32B1F"/>
    <w:rsid w:val="00C4535E"/>
    <w:rsid w:val="00C46662"/>
    <w:rsid w:val="00C519A8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70720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F27C"/>
  <w15:docId w15:val="{A5E54B56-5B93-49E9-B163-5E3819A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A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A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1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04099-2022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14FF-6CB1-4152-B270-68CA82DC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5024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 Bykowska</cp:lastModifiedBy>
  <cp:revision>24</cp:revision>
  <cp:lastPrinted>2022-09-13T07:44:00Z</cp:lastPrinted>
  <dcterms:created xsi:type="dcterms:W3CDTF">2022-05-30T05:52:00Z</dcterms:created>
  <dcterms:modified xsi:type="dcterms:W3CDTF">2022-09-16T07:54:00Z</dcterms:modified>
</cp:coreProperties>
</file>