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43" w:rsidRPr="006F2873" w:rsidRDefault="00195B15">
      <w:pPr>
        <w:pStyle w:val="Nagwek2"/>
        <w:spacing w:line="240" w:lineRule="atLeast"/>
        <w:jc w:val="right"/>
        <w:rPr>
          <w:b/>
          <w:i/>
          <w:sz w:val="20"/>
        </w:rPr>
      </w:pPr>
      <w:r>
        <w:rPr>
          <w:b/>
          <w:i/>
          <w:sz w:val="20"/>
        </w:rPr>
        <w:t>Załącznik nr 3</w:t>
      </w:r>
      <w:r w:rsidR="00CF6543" w:rsidRPr="006F2873">
        <w:rPr>
          <w:b/>
          <w:i/>
          <w:sz w:val="20"/>
        </w:rPr>
        <w:t xml:space="preserve"> do SWZ</w:t>
      </w:r>
    </w:p>
    <w:p w:rsidR="00CF6543" w:rsidRPr="006F2873" w:rsidRDefault="00CF6543">
      <w:pPr>
        <w:pStyle w:val="Nagwek2"/>
        <w:spacing w:line="240" w:lineRule="atLeast"/>
        <w:jc w:val="right"/>
        <w:rPr>
          <w:b/>
          <w:sz w:val="20"/>
        </w:rPr>
      </w:pPr>
    </w:p>
    <w:p w:rsidR="00CF6543" w:rsidRPr="006F2873" w:rsidRDefault="00CF6543">
      <w:pPr>
        <w:pStyle w:val="Nagwek2"/>
        <w:spacing w:line="240" w:lineRule="atLeast"/>
        <w:jc w:val="right"/>
        <w:rPr>
          <w:b/>
          <w:sz w:val="16"/>
          <w:szCs w:val="16"/>
        </w:rPr>
      </w:pPr>
      <w:r w:rsidRPr="006F2873">
        <w:rPr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CF6543" w:rsidRPr="006F2873" w:rsidRDefault="00CF6543"/>
    <w:p w:rsidR="00CF6543" w:rsidRPr="006F2873" w:rsidRDefault="00CF6543">
      <w:pPr>
        <w:pStyle w:val="Nagwek2"/>
        <w:spacing w:line="240" w:lineRule="atLeast"/>
        <w:rPr>
          <w:b/>
          <w:sz w:val="16"/>
          <w:szCs w:val="16"/>
        </w:rPr>
      </w:pPr>
    </w:p>
    <w:p w:rsidR="00CF6543" w:rsidRPr="006F2873" w:rsidRDefault="00CF6543"/>
    <w:p w:rsidR="00CF6543" w:rsidRPr="006F2873" w:rsidRDefault="00CF6543" w:rsidP="0007618B">
      <w:pPr>
        <w:spacing w:line="276" w:lineRule="auto"/>
        <w:ind w:left="5246" w:firstLine="283"/>
        <w:rPr>
          <w:b/>
          <w:sz w:val="22"/>
          <w:szCs w:val="22"/>
        </w:rPr>
      </w:pPr>
      <w:r w:rsidRPr="006F2873">
        <w:rPr>
          <w:b/>
          <w:sz w:val="22"/>
          <w:szCs w:val="22"/>
        </w:rPr>
        <w:t>Zamawiający:</w:t>
      </w:r>
    </w:p>
    <w:p w:rsidR="009D33CF" w:rsidRPr="00374F1A" w:rsidRDefault="00195B15" w:rsidP="008F6376">
      <w:pPr>
        <w:ind w:left="5529"/>
        <w:rPr>
          <w:sz w:val="22"/>
          <w:szCs w:val="22"/>
        </w:rPr>
      </w:pPr>
      <w:r>
        <w:rPr>
          <w:sz w:val="22"/>
          <w:szCs w:val="22"/>
        </w:rPr>
        <w:t>Bydgoskie Biuro Finansów Oświaty</w:t>
      </w:r>
    </w:p>
    <w:p w:rsidR="009D33CF" w:rsidRPr="00374F1A" w:rsidRDefault="009D33CF" w:rsidP="008F6376">
      <w:pPr>
        <w:ind w:left="5529"/>
        <w:rPr>
          <w:sz w:val="22"/>
          <w:szCs w:val="22"/>
        </w:rPr>
      </w:pPr>
      <w:r w:rsidRPr="00374F1A">
        <w:rPr>
          <w:sz w:val="22"/>
          <w:szCs w:val="22"/>
        </w:rPr>
        <w:t xml:space="preserve">ul. </w:t>
      </w:r>
      <w:r w:rsidR="00195B15">
        <w:rPr>
          <w:sz w:val="22"/>
          <w:szCs w:val="22"/>
        </w:rPr>
        <w:t>Baczyńskiego 5, 85-805</w:t>
      </w:r>
      <w:r w:rsidR="006F2873" w:rsidRPr="00374F1A">
        <w:rPr>
          <w:sz w:val="22"/>
          <w:szCs w:val="22"/>
        </w:rPr>
        <w:t xml:space="preserve"> Bydgoszcz </w:t>
      </w:r>
    </w:p>
    <w:p w:rsidR="00CF6543" w:rsidRPr="006F2873" w:rsidRDefault="00CF6543">
      <w:pPr>
        <w:spacing w:line="360" w:lineRule="auto"/>
        <w:ind w:left="5529"/>
        <w:rPr>
          <w:sz w:val="22"/>
          <w:szCs w:val="22"/>
        </w:rPr>
      </w:pPr>
    </w:p>
    <w:p w:rsidR="00CF6543" w:rsidRPr="006F2873" w:rsidRDefault="00830B6D">
      <w:pPr>
        <w:spacing w:line="480" w:lineRule="auto"/>
        <w:rPr>
          <w:b/>
          <w:sz w:val="22"/>
          <w:szCs w:val="22"/>
        </w:rPr>
      </w:pPr>
      <w:r w:rsidRPr="006F2873">
        <w:rPr>
          <w:sz w:val="18"/>
          <w:szCs w:val="18"/>
        </w:rPr>
        <w:t>(pieczęć Wykonawcy)</w:t>
      </w:r>
    </w:p>
    <w:p w:rsidR="00CF6543" w:rsidRPr="006F2873" w:rsidRDefault="00CF6543">
      <w:pPr>
        <w:spacing w:line="480" w:lineRule="auto"/>
        <w:rPr>
          <w:b/>
          <w:sz w:val="22"/>
          <w:szCs w:val="22"/>
        </w:rPr>
      </w:pPr>
      <w:r w:rsidRPr="006F2873">
        <w:rPr>
          <w:b/>
          <w:sz w:val="22"/>
          <w:szCs w:val="22"/>
        </w:rPr>
        <w:t>Wykonawca:</w:t>
      </w:r>
      <w:r w:rsidR="00830B6D" w:rsidRPr="006F2873">
        <w:rPr>
          <w:b/>
          <w:sz w:val="22"/>
          <w:szCs w:val="22"/>
        </w:rPr>
        <w:t xml:space="preserve"> </w:t>
      </w:r>
      <w:r w:rsidR="00830B6D" w:rsidRPr="006F2873">
        <w:rPr>
          <w:sz w:val="18"/>
          <w:szCs w:val="18"/>
        </w:rPr>
        <w:t xml:space="preserve"> </w:t>
      </w:r>
    </w:p>
    <w:p w:rsidR="00CF6543" w:rsidRPr="006F2873" w:rsidRDefault="00CF6543">
      <w:pPr>
        <w:tabs>
          <w:tab w:val="left" w:pos="0"/>
        </w:tabs>
        <w:spacing w:line="280" w:lineRule="exact"/>
        <w:ind w:right="4110"/>
        <w:rPr>
          <w:sz w:val="18"/>
          <w:szCs w:val="18"/>
        </w:rPr>
      </w:pPr>
      <w:r w:rsidRPr="006F2873">
        <w:rPr>
          <w:sz w:val="18"/>
          <w:szCs w:val="18"/>
        </w:rPr>
        <w:t>________________________________________________</w:t>
      </w:r>
    </w:p>
    <w:p w:rsidR="00CF6543" w:rsidRPr="006F2873" w:rsidRDefault="00CF6543">
      <w:pPr>
        <w:tabs>
          <w:tab w:val="left" w:pos="0"/>
        </w:tabs>
        <w:spacing w:line="280" w:lineRule="exact"/>
        <w:ind w:right="4110"/>
        <w:jc w:val="center"/>
        <w:rPr>
          <w:sz w:val="18"/>
          <w:szCs w:val="18"/>
        </w:rPr>
      </w:pPr>
    </w:p>
    <w:p w:rsidR="00CF6543" w:rsidRPr="006F2873" w:rsidRDefault="00CF6543">
      <w:pPr>
        <w:tabs>
          <w:tab w:val="left" w:pos="0"/>
        </w:tabs>
        <w:spacing w:line="280" w:lineRule="exact"/>
        <w:ind w:right="4110"/>
        <w:rPr>
          <w:sz w:val="18"/>
          <w:szCs w:val="18"/>
        </w:rPr>
      </w:pPr>
      <w:r w:rsidRPr="006F2873">
        <w:rPr>
          <w:sz w:val="18"/>
          <w:szCs w:val="18"/>
        </w:rPr>
        <w:t>_________________________________________________</w:t>
      </w:r>
    </w:p>
    <w:p w:rsidR="00CF6543" w:rsidRPr="006F2873" w:rsidRDefault="00CF6543">
      <w:pPr>
        <w:tabs>
          <w:tab w:val="left" w:pos="0"/>
        </w:tabs>
        <w:spacing w:line="280" w:lineRule="exact"/>
        <w:ind w:right="4110"/>
        <w:jc w:val="center"/>
        <w:rPr>
          <w:i/>
          <w:sz w:val="18"/>
          <w:szCs w:val="18"/>
        </w:rPr>
      </w:pPr>
      <w:r w:rsidRPr="006F2873">
        <w:rPr>
          <w:i/>
          <w:sz w:val="18"/>
          <w:szCs w:val="18"/>
        </w:rPr>
        <w:t>pełna nazwa/firma, adres</w:t>
      </w:r>
      <w:bookmarkStart w:id="0" w:name="_GoBack"/>
      <w:bookmarkEnd w:id="0"/>
    </w:p>
    <w:p w:rsidR="00FF08B7" w:rsidRDefault="00FF08B7" w:rsidP="00FF08B7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  <w:r w:rsidRPr="00FF08B7">
        <w:rPr>
          <w:b/>
          <w:sz w:val="22"/>
          <w:szCs w:val="22"/>
          <w:lang w:val="de-DE"/>
        </w:rPr>
        <w:t xml:space="preserve">NIP </w:t>
      </w:r>
      <w:r w:rsidRPr="00FF08B7">
        <w:rPr>
          <w:sz w:val="22"/>
          <w:szCs w:val="22"/>
          <w:lang w:val="de-DE"/>
        </w:rPr>
        <w:t xml:space="preserve">/PESEL </w:t>
      </w:r>
      <w:r w:rsidRPr="00FF08B7">
        <w:rPr>
          <w:sz w:val="18"/>
          <w:szCs w:val="18"/>
          <w:lang w:val="de-DE"/>
        </w:rPr>
        <w:t>______________________________________</w:t>
      </w:r>
    </w:p>
    <w:p w:rsidR="00FF08B7" w:rsidRPr="00FF08B7" w:rsidRDefault="00FF08B7" w:rsidP="00FF08B7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</w:p>
    <w:p w:rsidR="00FF08B7" w:rsidRPr="00FF08B7" w:rsidRDefault="00FF08B7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  <w:r w:rsidRPr="00FF08B7">
        <w:rPr>
          <w:b/>
          <w:sz w:val="18"/>
          <w:szCs w:val="18"/>
          <w:lang w:val="de-DE"/>
        </w:rPr>
        <w:t>KRS</w:t>
      </w:r>
      <w:r w:rsidRPr="00FF08B7">
        <w:rPr>
          <w:sz w:val="18"/>
          <w:szCs w:val="18"/>
          <w:lang w:val="de-DE"/>
        </w:rPr>
        <w:t xml:space="preserve">……………………… </w:t>
      </w:r>
      <w:r w:rsidRPr="00FF08B7">
        <w:rPr>
          <w:b/>
          <w:sz w:val="18"/>
          <w:szCs w:val="18"/>
          <w:lang w:val="de-DE"/>
        </w:rPr>
        <w:t>REGON</w:t>
      </w:r>
      <w:r w:rsidRPr="00FF08B7">
        <w:rPr>
          <w:sz w:val="18"/>
          <w:szCs w:val="18"/>
          <w:lang w:val="de-DE"/>
        </w:rPr>
        <w:t>……………………………</w:t>
      </w:r>
    </w:p>
    <w:p w:rsidR="00FF08B7" w:rsidRPr="00FF08B7" w:rsidRDefault="00FF08B7">
      <w:pPr>
        <w:tabs>
          <w:tab w:val="left" w:pos="3261"/>
        </w:tabs>
        <w:spacing w:line="280" w:lineRule="exact"/>
        <w:ind w:right="4110"/>
        <w:rPr>
          <w:sz w:val="22"/>
          <w:szCs w:val="22"/>
          <w:lang w:val="de-DE"/>
        </w:rPr>
      </w:pPr>
    </w:p>
    <w:p w:rsidR="00CF6543" w:rsidRPr="0007618B" w:rsidRDefault="00CF6543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en-US"/>
        </w:rPr>
      </w:pPr>
      <w:r w:rsidRPr="0007618B">
        <w:rPr>
          <w:sz w:val="22"/>
          <w:szCs w:val="22"/>
          <w:lang w:val="en-US"/>
        </w:rPr>
        <w:t xml:space="preserve">e-mail </w:t>
      </w:r>
      <w:r w:rsidRPr="0007618B">
        <w:rPr>
          <w:sz w:val="18"/>
          <w:szCs w:val="18"/>
          <w:lang w:val="en-US"/>
        </w:rPr>
        <w:t>______________________________________</w:t>
      </w:r>
    </w:p>
    <w:p w:rsidR="00CF6543" w:rsidRPr="006F2873" w:rsidRDefault="00CF6543">
      <w:pPr>
        <w:spacing w:line="280" w:lineRule="exact"/>
        <w:rPr>
          <w:sz w:val="22"/>
          <w:szCs w:val="22"/>
        </w:rPr>
      </w:pPr>
      <w:r w:rsidRPr="006F2873">
        <w:rPr>
          <w:sz w:val="22"/>
          <w:szCs w:val="22"/>
        </w:rPr>
        <w:t>reprezentowany przez:</w:t>
      </w:r>
    </w:p>
    <w:p w:rsidR="00CF6543" w:rsidRPr="006F2873" w:rsidRDefault="00CF6543">
      <w:pPr>
        <w:spacing w:line="280" w:lineRule="exact"/>
        <w:ind w:right="4252"/>
        <w:rPr>
          <w:sz w:val="18"/>
          <w:szCs w:val="18"/>
        </w:rPr>
      </w:pPr>
      <w:r w:rsidRPr="006F2873">
        <w:rPr>
          <w:sz w:val="18"/>
          <w:szCs w:val="18"/>
        </w:rPr>
        <w:t>_________________________________________________</w:t>
      </w:r>
    </w:p>
    <w:p w:rsidR="00CF6543" w:rsidRPr="006F2873" w:rsidRDefault="00CF6543">
      <w:pPr>
        <w:tabs>
          <w:tab w:val="left" w:pos="4536"/>
          <w:tab w:val="left" w:pos="4820"/>
        </w:tabs>
        <w:spacing w:line="280" w:lineRule="exact"/>
        <w:ind w:left="567" w:right="4677"/>
        <w:rPr>
          <w:sz w:val="18"/>
          <w:szCs w:val="18"/>
        </w:rPr>
      </w:pPr>
      <w:r w:rsidRPr="006F2873">
        <w:rPr>
          <w:i/>
          <w:sz w:val="18"/>
          <w:szCs w:val="18"/>
        </w:rPr>
        <w:t>imię, nazwisko osoby składającej oświadczenie</w:t>
      </w:r>
    </w:p>
    <w:p w:rsidR="00CF6543" w:rsidRPr="006F2873" w:rsidRDefault="00CF6543">
      <w:pPr>
        <w:spacing w:line="280" w:lineRule="exact"/>
        <w:ind w:right="4110"/>
        <w:rPr>
          <w:i/>
          <w:sz w:val="18"/>
          <w:szCs w:val="18"/>
        </w:rPr>
      </w:pPr>
      <w:r w:rsidRPr="006F2873">
        <w:rPr>
          <w:i/>
          <w:sz w:val="18"/>
          <w:szCs w:val="18"/>
        </w:rPr>
        <w:t>__________________________________________________</w:t>
      </w:r>
    </w:p>
    <w:p w:rsidR="00CF6543" w:rsidRPr="006F2873" w:rsidRDefault="00CF6543">
      <w:pPr>
        <w:spacing w:line="480" w:lineRule="auto"/>
        <w:rPr>
          <w:b/>
          <w:sz w:val="22"/>
          <w:szCs w:val="22"/>
        </w:rPr>
      </w:pPr>
      <w:r w:rsidRPr="006F2873">
        <w:rPr>
          <w:i/>
          <w:sz w:val="18"/>
          <w:szCs w:val="18"/>
        </w:rPr>
        <w:t>podstawa –dokument upoważniający osobę  do reprezentacji</w:t>
      </w:r>
    </w:p>
    <w:p w:rsidR="00CF6543" w:rsidRPr="006F2873" w:rsidRDefault="00CF6543">
      <w:pPr>
        <w:spacing w:line="480" w:lineRule="auto"/>
        <w:rPr>
          <w:i/>
          <w:color w:val="FF0000"/>
          <w:u w:val="single"/>
        </w:rPr>
      </w:pPr>
      <w:r w:rsidRPr="006F2873">
        <w:rPr>
          <w:i/>
          <w:color w:val="FF0000"/>
          <w:u w:val="single"/>
        </w:rPr>
        <w:t xml:space="preserve">w </w:t>
      </w:r>
      <w:r w:rsidR="006F2873">
        <w:rPr>
          <w:i/>
          <w:color w:val="FF0000"/>
          <w:u w:val="single"/>
        </w:rPr>
        <w:t>przypadku oferty wspólnej należy wskazać wszystkich W</w:t>
      </w:r>
      <w:r w:rsidRPr="006F2873">
        <w:rPr>
          <w:i/>
          <w:color w:val="FF0000"/>
          <w:u w:val="single"/>
        </w:rPr>
        <w:t>ykonawców</w:t>
      </w:r>
    </w:p>
    <w:p w:rsidR="00CF6543" w:rsidRPr="006F2873" w:rsidRDefault="00CF6543">
      <w:pPr>
        <w:rPr>
          <w:sz w:val="10"/>
          <w:szCs w:val="10"/>
        </w:rPr>
      </w:pPr>
    </w:p>
    <w:p w:rsidR="00CF6543" w:rsidRPr="006F2873" w:rsidRDefault="00CF6543">
      <w:pPr>
        <w:pStyle w:val="Tekstpodstawowy"/>
        <w:spacing w:line="240" w:lineRule="atLeast"/>
        <w:ind w:left="360"/>
        <w:rPr>
          <w:sz w:val="16"/>
          <w:szCs w:val="16"/>
        </w:rPr>
      </w:pPr>
      <w:r w:rsidRPr="006F2873">
        <w:rPr>
          <w:sz w:val="16"/>
          <w:szCs w:val="16"/>
        </w:rPr>
        <w:t xml:space="preserve">                                  </w:t>
      </w:r>
    </w:p>
    <w:p w:rsidR="00CF6543" w:rsidRPr="00EC1AF6" w:rsidRDefault="00CF6543">
      <w:pPr>
        <w:spacing w:line="360" w:lineRule="auto"/>
        <w:jc w:val="center"/>
        <w:rPr>
          <w:b/>
          <w:sz w:val="28"/>
          <w:szCs w:val="28"/>
        </w:rPr>
      </w:pPr>
      <w:r w:rsidRPr="00EC1AF6">
        <w:rPr>
          <w:b/>
          <w:sz w:val="28"/>
          <w:szCs w:val="28"/>
        </w:rPr>
        <w:t xml:space="preserve">Oświadczenie wykonawcy </w:t>
      </w:r>
      <w:r w:rsidRPr="00EC1AF6">
        <w:rPr>
          <w:b/>
          <w:sz w:val="28"/>
          <w:szCs w:val="28"/>
          <w:u w:val="single"/>
        </w:rPr>
        <w:t>o spełnianiu warunków udziału w postępowaniu</w:t>
      </w:r>
    </w:p>
    <w:p w:rsidR="00CF6543" w:rsidRPr="007E54C3" w:rsidRDefault="00CF6543" w:rsidP="00EC1AF6">
      <w:pPr>
        <w:spacing w:line="276" w:lineRule="auto"/>
        <w:jc w:val="center"/>
        <w:rPr>
          <w:sz w:val="22"/>
          <w:szCs w:val="22"/>
        </w:rPr>
      </w:pPr>
      <w:r w:rsidRPr="007E54C3">
        <w:rPr>
          <w:sz w:val="22"/>
          <w:szCs w:val="22"/>
        </w:rPr>
        <w:t xml:space="preserve">składane na podstawie </w:t>
      </w:r>
      <w:r w:rsidRPr="007E54C3">
        <w:rPr>
          <w:i/>
          <w:sz w:val="22"/>
          <w:szCs w:val="22"/>
        </w:rPr>
        <w:t xml:space="preserve">art. 125 ust. 1 ustawy z dnia 11 września 2019 r. - Prawo zamówień publicznych </w:t>
      </w:r>
      <w:r w:rsidRPr="007E54C3">
        <w:rPr>
          <w:sz w:val="22"/>
          <w:szCs w:val="22"/>
        </w:rPr>
        <w:t xml:space="preserve">w postępowaniu o udzielenie zamówienia publicznego na </w:t>
      </w:r>
      <w:r w:rsidR="00253948" w:rsidRPr="007E54C3">
        <w:rPr>
          <w:sz w:val="22"/>
          <w:szCs w:val="22"/>
        </w:rPr>
        <w:t>:</w:t>
      </w:r>
    </w:p>
    <w:p w:rsidR="00195B15" w:rsidRDefault="00195B15" w:rsidP="00195B15">
      <w:pPr>
        <w:spacing w:line="288" w:lineRule="auto"/>
        <w:jc w:val="center"/>
        <w:rPr>
          <w:b/>
          <w:i/>
          <w:sz w:val="22"/>
          <w:szCs w:val="22"/>
        </w:rPr>
      </w:pPr>
    </w:p>
    <w:p w:rsidR="00195B15" w:rsidRPr="00E50378" w:rsidRDefault="00195B15" w:rsidP="00195B15">
      <w:pPr>
        <w:spacing w:line="288" w:lineRule="auto"/>
        <w:jc w:val="center"/>
        <w:rPr>
          <w:b/>
          <w:i/>
          <w:sz w:val="22"/>
          <w:szCs w:val="22"/>
        </w:rPr>
      </w:pPr>
      <w:r w:rsidRPr="00E50378">
        <w:rPr>
          <w:b/>
          <w:i/>
          <w:sz w:val="22"/>
          <w:szCs w:val="22"/>
        </w:rPr>
        <w:t>na zakup usługi dowożenia dzieci i uczniów niepełnosprawnych w roku szkolnym 2022/2023</w:t>
      </w:r>
    </w:p>
    <w:p w:rsidR="00195B15" w:rsidRPr="00E50378" w:rsidRDefault="00195B15" w:rsidP="00195B15">
      <w:pPr>
        <w:spacing w:line="288" w:lineRule="auto"/>
        <w:jc w:val="center"/>
        <w:rPr>
          <w:b/>
          <w:i/>
          <w:sz w:val="22"/>
          <w:szCs w:val="22"/>
        </w:rPr>
      </w:pPr>
      <w:r w:rsidRPr="00E50378">
        <w:rPr>
          <w:b/>
          <w:i/>
          <w:sz w:val="22"/>
          <w:szCs w:val="22"/>
        </w:rPr>
        <w:t>do położonych na terenie Miasta Bydgoszczy: szkół, przedszkoli oraz ośrodków umożliwiających</w:t>
      </w:r>
    </w:p>
    <w:p w:rsidR="00195B15" w:rsidRPr="00E50378" w:rsidRDefault="00195B15" w:rsidP="00195B15">
      <w:pPr>
        <w:spacing w:line="288" w:lineRule="auto"/>
        <w:jc w:val="center"/>
        <w:rPr>
          <w:b/>
          <w:i/>
          <w:sz w:val="22"/>
          <w:szCs w:val="22"/>
        </w:rPr>
      </w:pPr>
      <w:r w:rsidRPr="00E50378">
        <w:rPr>
          <w:b/>
          <w:i/>
          <w:sz w:val="22"/>
          <w:szCs w:val="22"/>
        </w:rPr>
        <w:t>realizację rocznego przygotowania przedszkolnego, obowiązku szkolnego i obowiązku nauki.</w:t>
      </w:r>
    </w:p>
    <w:p w:rsidR="006F2873" w:rsidRPr="00620351" w:rsidRDefault="006F2873" w:rsidP="006F2873">
      <w:pPr>
        <w:widowControl w:val="0"/>
        <w:autoSpaceDE w:val="0"/>
        <w:autoSpaceDN w:val="0"/>
        <w:adjustRightInd w:val="0"/>
        <w:spacing w:before="120"/>
        <w:ind w:left="720"/>
        <w:jc w:val="center"/>
        <w:rPr>
          <w:b/>
          <w:i/>
          <w:sz w:val="26"/>
          <w:szCs w:val="26"/>
        </w:rPr>
      </w:pPr>
    </w:p>
    <w:p w:rsidR="00CF6543" w:rsidRPr="006F2873" w:rsidRDefault="00CF6543">
      <w:pPr>
        <w:pStyle w:val="Tekstpodstawowy"/>
        <w:ind w:left="5600"/>
        <w:jc w:val="center"/>
        <w:rPr>
          <w:i/>
        </w:rPr>
      </w:pPr>
    </w:p>
    <w:p w:rsidR="00CF6543" w:rsidRPr="006F2873" w:rsidRDefault="00CF6543">
      <w:pPr>
        <w:spacing w:line="360" w:lineRule="auto"/>
        <w:jc w:val="both"/>
        <w:rPr>
          <w:sz w:val="22"/>
          <w:szCs w:val="22"/>
        </w:rPr>
      </w:pPr>
      <w:r w:rsidRPr="006F2873">
        <w:rPr>
          <w:sz w:val="22"/>
          <w:szCs w:val="22"/>
        </w:rPr>
        <w:t>Ja, niżej podpisany oświadczam, co następuje:</w:t>
      </w:r>
    </w:p>
    <w:p w:rsidR="00CF6543" w:rsidRPr="006F2873" w:rsidRDefault="00CF6543">
      <w:pPr>
        <w:spacing w:line="360" w:lineRule="auto"/>
        <w:ind w:firstLine="709"/>
        <w:jc w:val="both"/>
        <w:rPr>
          <w:sz w:val="21"/>
          <w:szCs w:val="21"/>
        </w:rPr>
      </w:pPr>
    </w:p>
    <w:p w:rsidR="00CF6543" w:rsidRPr="00EC1AF6" w:rsidRDefault="00CF6543">
      <w:pPr>
        <w:pStyle w:val="Akapitzlist2"/>
        <w:numPr>
          <w:ilvl w:val="0"/>
          <w:numId w:val="12"/>
        </w:numPr>
        <w:shd w:val="clear" w:color="auto" w:fill="BFBFBF"/>
        <w:spacing w:after="0" w:line="360" w:lineRule="auto"/>
        <w:ind w:left="400" w:hanging="400"/>
        <w:jc w:val="both"/>
        <w:rPr>
          <w:rFonts w:ascii="Times New Roman" w:hAnsi="Times New Roman"/>
          <w:b/>
        </w:rPr>
      </w:pPr>
      <w:r w:rsidRPr="00EC1AF6">
        <w:rPr>
          <w:rFonts w:ascii="Times New Roman" w:hAnsi="Times New Roman"/>
          <w:b/>
        </w:rPr>
        <w:t>INFORMACJA DOTYCZĄCA WYKONAWCY:</w:t>
      </w:r>
    </w:p>
    <w:p w:rsidR="00CF6543" w:rsidRPr="006F2873" w:rsidRDefault="00CF6543">
      <w:pPr>
        <w:spacing w:line="360" w:lineRule="auto"/>
        <w:jc w:val="both"/>
        <w:rPr>
          <w:sz w:val="21"/>
          <w:szCs w:val="21"/>
        </w:rPr>
      </w:pPr>
    </w:p>
    <w:p w:rsidR="00CF6543" w:rsidRPr="006F2873" w:rsidRDefault="00CF6543">
      <w:pPr>
        <w:spacing w:line="360" w:lineRule="auto"/>
        <w:jc w:val="both"/>
        <w:rPr>
          <w:sz w:val="22"/>
          <w:szCs w:val="22"/>
        </w:rPr>
      </w:pPr>
      <w:r w:rsidRPr="006F2873">
        <w:rPr>
          <w:sz w:val="22"/>
          <w:szCs w:val="22"/>
        </w:rPr>
        <w:t>Oświadczam, że spełniam/y warunki udziału w</w:t>
      </w:r>
      <w:r w:rsidR="00EC1AF6">
        <w:rPr>
          <w:sz w:val="22"/>
          <w:szCs w:val="22"/>
        </w:rPr>
        <w:t xml:space="preserve"> postępowaniu określone przez Z</w:t>
      </w:r>
      <w:r w:rsidRPr="006F2873">
        <w:rPr>
          <w:sz w:val="22"/>
          <w:szCs w:val="22"/>
        </w:rPr>
        <w:t>amawiającego w   SWZ</w:t>
      </w:r>
      <w:r w:rsidR="00767D65">
        <w:rPr>
          <w:sz w:val="22"/>
          <w:szCs w:val="22"/>
        </w:rPr>
        <w:t xml:space="preserve"> oraz w załącznikach do SWZ</w:t>
      </w:r>
      <w:r w:rsidR="00EC1AF6">
        <w:rPr>
          <w:sz w:val="22"/>
          <w:szCs w:val="22"/>
        </w:rPr>
        <w:t>.</w:t>
      </w:r>
    </w:p>
    <w:p w:rsidR="00CF6543" w:rsidRPr="006F2873" w:rsidRDefault="00CF6543">
      <w:pPr>
        <w:spacing w:line="360" w:lineRule="auto"/>
        <w:jc w:val="both"/>
        <w:rPr>
          <w:sz w:val="21"/>
          <w:szCs w:val="21"/>
        </w:rPr>
      </w:pPr>
    </w:p>
    <w:p w:rsidR="00CF6543" w:rsidRPr="006F2873" w:rsidRDefault="00CF6543">
      <w:pPr>
        <w:spacing w:line="360" w:lineRule="auto"/>
        <w:jc w:val="both"/>
      </w:pPr>
      <w:r w:rsidRPr="006F2873">
        <w:t>…………….…………</w:t>
      </w:r>
      <w:r w:rsidRPr="006F2873">
        <w:rPr>
          <w:i/>
          <w:sz w:val="16"/>
          <w:szCs w:val="16"/>
        </w:rPr>
        <w:t>,</w:t>
      </w:r>
      <w:r w:rsidRPr="006F2873">
        <w:rPr>
          <w:i/>
          <w:sz w:val="18"/>
          <w:szCs w:val="18"/>
        </w:rPr>
        <w:t xml:space="preserve"> </w:t>
      </w:r>
      <w:r w:rsidRPr="006F2873">
        <w:t xml:space="preserve">dnia ………….………. r. </w:t>
      </w:r>
    </w:p>
    <w:p w:rsidR="00CF6543" w:rsidRPr="006F2873" w:rsidRDefault="00CF6543">
      <w:pPr>
        <w:spacing w:line="360" w:lineRule="auto"/>
        <w:jc w:val="both"/>
      </w:pPr>
      <w:r w:rsidRPr="006F2873">
        <w:tab/>
      </w:r>
      <w:r w:rsidRPr="006F2873">
        <w:tab/>
      </w:r>
      <w:r w:rsidRPr="006F2873">
        <w:tab/>
      </w:r>
      <w:r w:rsidRPr="006F2873">
        <w:tab/>
      </w:r>
      <w:r w:rsidRPr="006F2873">
        <w:tab/>
      </w:r>
      <w:r w:rsidRPr="006F2873">
        <w:tab/>
      </w:r>
      <w:r w:rsidRPr="006F2873">
        <w:tab/>
        <w:t xml:space="preserve">              …………………………………………</w:t>
      </w:r>
    </w:p>
    <w:p w:rsidR="00CF6543" w:rsidRPr="006F2873" w:rsidRDefault="00CF654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F2873">
        <w:rPr>
          <w:i/>
          <w:sz w:val="16"/>
          <w:szCs w:val="16"/>
        </w:rPr>
        <w:t>(podpis)</w:t>
      </w:r>
    </w:p>
    <w:p w:rsidR="00CF6543" w:rsidRPr="006F2873" w:rsidRDefault="00CF6543">
      <w:pPr>
        <w:pStyle w:val="Tekstpodstawowy"/>
        <w:ind w:left="5600"/>
        <w:jc w:val="center"/>
        <w:rPr>
          <w:i/>
        </w:rPr>
      </w:pPr>
    </w:p>
    <w:p w:rsidR="00CF6543" w:rsidRPr="006F2873" w:rsidRDefault="00CF6543">
      <w:pPr>
        <w:pStyle w:val="Tekstpodstawowy"/>
        <w:ind w:left="5600"/>
        <w:jc w:val="center"/>
        <w:rPr>
          <w:i/>
        </w:rPr>
      </w:pPr>
    </w:p>
    <w:p w:rsidR="00CF6543" w:rsidRDefault="00CF6543">
      <w:pPr>
        <w:pStyle w:val="Tekstpodstawowy"/>
        <w:ind w:left="5600"/>
        <w:jc w:val="center"/>
        <w:rPr>
          <w:i/>
        </w:rPr>
      </w:pPr>
    </w:p>
    <w:p w:rsidR="007E54C3" w:rsidRDefault="007E54C3">
      <w:pPr>
        <w:pStyle w:val="Tekstpodstawowy"/>
        <w:ind w:left="5600"/>
        <w:jc w:val="center"/>
        <w:rPr>
          <w:i/>
        </w:rPr>
      </w:pPr>
    </w:p>
    <w:p w:rsidR="007E54C3" w:rsidRDefault="007E54C3">
      <w:pPr>
        <w:pStyle w:val="Tekstpodstawowy"/>
        <w:ind w:left="5600"/>
        <w:jc w:val="center"/>
        <w:rPr>
          <w:i/>
        </w:rPr>
      </w:pPr>
    </w:p>
    <w:p w:rsidR="007E54C3" w:rsidRDefault="007E54C3">
      <w:pPr>
        <w:pStyle w:val="Tekstpodstawowy"/>
        <w:ind w:left="5600"/>
        <w:jc w:val="center"/>
        <w:rPr>
          <w:i/>
        </w:rPr>
      </w:pPr>
    </w:p>
    <w:p w:rsidR="007E54C3" w:rsidRPr="006F2873" w:rsidRDefault="007E54C3">
      <w:pPr>
        <w:pStyle w:val="Tekstpodstawowy"/>
        <w:ind w:left="5600"/>
        <w:jc w:val="center"/>
        <w:rPr>
          <w:i/>
        </w:rPr>
      </w:pPr>
    </w:p>
    <w:p w:rsidR="00CF6543" w:rsidRPr="00EC1AF6" w:rsidRDefault="00890239">
      <w:pPr>
        <w:pStyle w:val="Akapitzlist2"/>
        <w:numPr>
          <w:ilvl w:val="0"/>
          <w:numId w:val="12"/>
        </w:numPr>
        <w:shd w:val="clear" w:color="auto" w:fill="BFBFBF"/>
        <w:spacing w:line="360" w:lineRule="auto"/>
        <w:ind w:left="400" w:hanging="400"/>
        <w:jc w:val="both"/>
        <w:rPr>
          <w:rFonts w:ascii="Times New Roman" w:hAnsi="Times New Roman"/>
        </w:rPr>
      </w:pPr>
      <w:r w:rsidRPr="00EC1AF6">
        <w:rPr>
          <w:rFonts w:ascii="Times New Roman" w:hAnsi="Times New Roman"/>
          <w:b/>
        </w:rPr>
        <w:t>INFORMACJA w</w:t>
      </w:r>
      <w:r w:rsidR="00CF6543" w:rsidRPr="00EC1AF6">
        <w:rPr>
          <w:rFonts w:ascii="Times New Roman" w:hAnsi="Times New Roman"/>
          <w:b/>
        </w:rPr>
        <w:t xml:space="preserve"> ZWIĄZKU Z POLEGANIEM NA ZASOBACH INNYCH PODMIOTÓW</w:t>
      </w:r>
      <w:r w:rsidR="00CF6543" w:rsidRPr="00EC1AF6">
        <w:rPr>
          <w:rFonts w:ascii="Times New Roman" w:hAnsi="Times New Roman"/>
        </w:rPr>
        <w:t xml:space="preserve">: </w:t>
      </w:r>
    </w:p>
    <w:p w:rsidR="00CF6543" w:rsidRPr="007E54C3" w:rsidRDefault="00CF6543">
      <w:pPr>
        <w:spacing w:line="360" w:lineRule="auto"/>
        <w:jc w:val="both"/>
        <w:rPr>
          <w:sz w:val="22"/>
          <w:szCs w:val="22"/>
        </w:rPr>
      </w:pPr>
      <w:r w:rsidRPr="006F2873">
        <w:rPr>
          <w:sz w:val="22"/>
          <w:szCs w:val="22"/>
        </w:rPr>
        <w:t>Oświadczam, że w celu wykazania spełniania warunków udziału w p</w:t>
      </w:r>
      <w:r w:rsidR="00EC1AF6">
        <w:rPr>
          <w:sz w:val="22"/>
          <w:szCs w:val="22"/>
        </w:rPr>
        <w:t>ostępowaniu, określonych przez Z</w:t>
      </w:r>
      <w:r w:rsidRPr="006F2873">
        <w:rPr>
          <w:sz w:val="22"/>
          <w:szCs w:val="22"/>
        </w:rPr>
        <w:t xml:space="preserve">amawiającego </w:t>
      </w:r>
      <w:r w:rsidR="007E54C3" w:rsidRPr="006F2873">
        <w:rPr>
          <w:sz w:val="22"/>
          <w:szCs w:val="22"/>
        </w:rPr>
        <w:t>SWZ</w:t>
      </w:r>
      <w:r w:rsidR="007E54C3">
        <w:rPr>
          <w:sz w:val="22"/>
          <w:szCs w:val="22"/>
        </w:rPr>
        <w:t xml:space="preserve"> oraz w załącznikach do SWZ </w:t>
      </w:r>
      <w:r w:rsidRPr="006F2873">
        <w:rPr>
          <w:sz w:val="22"/>
          <w:szCs w:val="22"/>
        </w:rPr>
        <w:t>polegam</w:t>
      </w:r>
      <w:r w:rsidR="007E54C3">
        <w:rPr>
          <w:sz w:val="22"/>
          <w:szCs w:val="22"/>
        </w:rPr>
        <w:t xml:space="preserve"> </w:t>
      </w:r>
      <w:r w:rsidR="007E54C3" w:rsidRPr="007E54C3">
        <w:rPr>
          <w:b/>
          <w:sz w:val="22"/>
          <w:szCs w:val="22"/>
        </w:rPr>
        <w:t>/ nie polegam</w:t>
      </w:r>
      <w:r w:rsidR="007E54C3">
        <w:rPr>
          <w:b/>
          <w:sz w:val="22"/>
          <w:szCs w:val="22"/>
        </w:rPr>
        <w:t xml:space="preserve">* </w:t>
      </w:r>
      <w:r w:rsidR="007E54C3" w:rsidRPr="007E54C3">
        <w:rPr>
          <w:i/>
          <w:sz w:val="22"/>
          <w:szCs w:val="22"/>
        </w:rPr>
        <w:t xml:space="preserve">(właściwe zaznaczyć) </w:t>
      </w:r>
      <w:r w:rsidRPr="007E54C3">
        <w:rPr>
          <w:i/>
          <w:sz w:val="22"/>
          <w:szCs w:val="22"/>
        </w:rPr>
        <w:t xml:space="preserve"> </w:t>
      </w:r>
      <w:r w:rsidR="00EC1AF6">
        <w:rPr>
          <w:sz w:val="22"/>
          <w:szCs w:val="22"/>
        </w:rPr>
        <w:t>na zasobach następującego/</w:t>
      </w:r>
      <w:proofErr w:type="spellStart"/>
      <w:r w:rsidR="00EC1AF6">
        <w:rPr>
          <w:sz w:val="22"/>
          <w:szCs w:val="22"/>
        </w:rPr>
        <w:t>ych</w:t>
      </w:r>
      <w:proofErr w:type="spellEnd"/>
      <w:r w:rsidR="00EC1AF6">
        <w:rPr>
          <w:sz w:val="22"/>
          <w:szCs w:val="22"/>
        </w:rPr>
        <w:t xml:space="preserve"> </w:t>
      </w:r>
      <w:r w:rsidRPr="006F2873">
        <w:rPr>
          <w:sz w:val="22"/>
          <w:szCs w:val="22"/>
        </w:rPr>
        <w:t>podmiotu/ów:</w:t>
      </w:r>
      <w:r w:rsidRPr="006F2873">
        <w:rPr>
          <w:sz w:val="21"/>
          <w:szCs w:val="21"/>
        </w:rPr>
        <w:t>……………………</w:t>
      </w:r>
      <w:r w:rsidR="00EC1AF6">
        <w:rPr>
          <w:sz w:val="21"/>
          <w:szCs w:val="21"/>
        </w:rPr>
        <w:t>……………………………………………</w:t>
      </w:r>
    </w:p>
    <w:p w:rsidR="00CF6543" w:rsidRPr="006F2873" w:rsidRDefault="00CF6543">
      <w:pPr>
        <w:spacing w:line="360" w:lineRule="auto"/>
        <w:jc w:val="both"/>
        <w:rPr>
          <w:sz w:val="22"/>
          <w:szCs w:val="22"/>
        </w:rPr>
      </w:pPr>
      <w:r w:rsidRPr="006F2873">
        <w:rPr>
          <w:sz w:val="22"/>
          <w:szCs w:val="22"/>
        </w:rPr>
        <w:t>w następującym zakresie:</w:t>
      </w:r>
    </w:p>
    <w:p w:rsidR="007E54C3" w:rsidRDefault="00CF6543">
      <w:pPr>
        <w:spacing w:line="360" w:lineRule="auto"/>
        <w:jc w:val="both"/>
        <w:rPr>
          <w:sz w:val="21"/>
          <w:szCs w:val="21"/>
        </w:rPr>
      </w:pPr>
      <w:r w:rsidRPr="006F2873">
        <w:rPr>
          <w:sz w:val="21"/>
          <w:szCs w:val="21"/>
        </w:rPr>
        <w:t xml:space="preserve">…………………………………………………………………………… </w:t>
      </w:r>
      <w:r w:rsidR="007E54C3">
        <w:rPr>
          <w:sz w:val="21"/>
          <w:szCs w:val="21"/>
        </w:rPr>
        <w:t>………………………………….</w:t>
      </w:r>
    </w:p>
    <w:p w:rsidR="00CF6543" w:rsidRPr="006F2873" w:rsidRDefault="00CF6543">
      <w:pPr>
        <w:spacing w:line="360" w:lineRule="auto"/>
        <w:jc w:val="both"/>
        <w:rPr>
          <w:sz w:val="21"/>
          <w:szCs w:val="21"/>
        </w:rPr>
      </w:pPr>
      <w:r w:rsidRPr="006F2873">
        <w:rPr>
          <w:i/>
          <w:sz w:val="16"/>
          <w:szCs w:val="16"/>
        </w:rPr>
        <w:t xml:space="preserve">(wskazać podmiot i określić odpowiedni zakres dla wskazanego podmiotu tj. zdolności techniczne lub zawodowe, sytuacja finansowa lub ekonomiczna,). </w:t>
      </w:r>
    </w:p>
    <w:p w:rsidR="00CF6543" w:rsidRDefault="00CF6543">
      <w:pPr>
        <w:spacing w:line="360" w:lineRule="auto"/>
        <w:jc w:val="both"/>
        <w:rPr>
          <w:sz w:val="21"/>
          <w:szCs w:val="21"/>
        </w:rPr>
      </w:pPr>
    </w:p>
    <w:p w:rsidR="00EC1AF6" w:rsidRPr="006F2873" w:rsidRDefault="00EC1AF6">
      <w:pPr>
        <w:spacing w:line="360" w:lineRule="auto"/>
        <w:jc w:val="both"/>
        <w:rPr>
          <w:sz w:val="21"/>
          <w:szCs w:val="21"/>
        </w:rPr>
      </w:pPr>
    </w:p>
    <w:p w:rsidR="00CF6543" w:rsidRPr="006F2873" w:rsidRDefault="00CF6543">
      <w:pPr>
        <w:spacing w:line="360" w:lineRule="auto"/>
        <w:jc w:val="both"/>
        <w:rPr>
          <w:sz w:val="21"/>
          <w:szCs w:val="21"/>
        </w:rPr>
      </w:pPr>
    </w:p>
    <w:p w:rsidR="00CF6543" w:rsidRPr="006F2873" w:rsidRDefault="00CF6543">
      <w:pPr>
        <w:spacing w:line="360" w:lineRule="auto"/>
        <w:jc w:val="both"/>
      </w:pPr>
      <w:r w:rsidRPr="006F2873">
        <w:t>…………….…………</w:t>
      </w:r>
      <w:r w:rsidRPr="006F2873">
        <w:rPr>
          <w:i/>
          <w:sz w:val="16"/>
          <w:szCs w:val="16"/>
        </w:rPr>
        <w:t>,</w:t>
      </w:r>
      <w:r w:rsidRPr="006F2873">
        <w:rPr>
          <w:i/>
          <w:sz w:val="18"/>
          <w:szCs w:val="18"/>
        </w:rPr>
        <w:t xml:space="preserve"> </w:t>
      </w:r>
      <w:r w:rsidRPr="006F2873">
        <w:t xml:space="preserve">dnia ………….……. r. </w:t>
      </w:r>
    </w:p>
    <w:p w:rsidR="00CF6543" w:rsidRDefault="00CF6543">
      <w:pPr>
        <w:spacing w:line="360" w:lineRule="auto"/>
        <w:jc w:val="both"/>
      </w:pPr>
    </w:p>
    <w:p w:rsidR="00EC1AF6" w:rsidRPr="006F2873" w:rsidRDefault="00EC1AF6">
      <w:pPr>
        <w:spacing w:line="360" w:lineRule="auto"/>
        <w:jc w:val="both"/>
      </w:pPr>
    </w:p>
    <w:p w:rsidR="00CF6543" w:rsidRPr="006F2873" w:rsidRDefault="00CF6543">
      <w:pPr>
        <w:spacing w:line="360" w:lineRule="auto"/>
        <w:jc w:val="both"/>
      </w:pPr>
      <w:r w:rsidRPr="006F2873">
        <w:tab/>
      </w:r>
      <w:r w:rsidRPr="006F2873">
        <w:tab/>
      </w:r>
      <w:r w:rsidRPr="006F2873">
        <w:tab/>
      </w:r>
      <w:r w:rsidRPr="006F2873">
        <w:tab/>
      </w:r>
      <w:r w:rsidRPr="006F2873">
        <w:tab/>
      </w:r>
      <w:r w:rsidRPr="006F2873">
        <w:tab/>
      </w:r>
      <w:r w:rsidRPr="006F2873">
        <w:tab/>
        <w:t xml:space="preserve">              …………………………………………</w:t>
      </w:r>
    </w:p>
    <w:p w:rsidR="00CF6543" w:rsidRPr="006F2873" w:rsidRDefault="00CF6543">
      <w:pPr>
        <w:spacing w:line="360" w:lineRule="auto"/>
        <w:jc w:val="both"/>
      </w:pPr>
      <w:r w:rsidRPr="006F287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(podpis)</w:t>
      </w:r>
    </w:p>
    <w:p w:rsidR="00CF6543" w:rsidRPr="006F2873" w:rsidRDefault="00CF654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CF6543" w:rsidRPr="006F2873" w:rsidRDefault="00CF654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CF6543" w:rsidRPr="00EC1AF6" w:rsidRDefault="00CF6543">
      <w:pPr>
        <w:pStyle w:val="Akapitzlist2"/>
        <w:numPr>
          <w:ilvl w:val="0"/>
          <w:numId w:val="12"/>
        </w:numPr>
        <w:shd w:val="clear" w:color="auto" w:fill="BFBFBF"/>
        <w:spacing w:after="0" w:line="360" w:lineRule="auto"/>
        <w:ind w:left="400" w:hanging="400"/>
        <w:jc w:val="both"/>
        <w:rPr>
          <w:rFonts w:ascii="Times New Roman" w:hAnsi="Times New Roman"/>
          <w:b/>
          <w:sz w:val="24"/>
          <w:szCs w:val="24"/>
        </w:rPr>
      </w:pPr>
      <w:r w:rsidRPr="00EC1AF6">
        <w:rPr>
          <w:rFonts w:ascii="Times New Roman" w:hAnsi="Times New Roman"/>
          <w:b/>
          <w:sz w:val="24"/>
          <w:szCs w:val="24"/>
        </w:rPr>
        <w:t xml:space="preserve">OŚWIADCZENIE </w:t>
      </w:r>
      <w:r w:rsidR="00890239" w:rsidRPr="00EC1AF6">
        <w:rPr>
          <w:rFonts w:ascii="Times New Roman" w:hAnsi="Times New Roman"/>
          <w:b/>
          <w:sz w:val="24"/>
          <w:szCs w:val="24"/>
        </w:rPr>
        <w:t xml:space="preserve"> </w:t>
      </w:r>
      <w:r w:rsidRPr="00EC1AF6">
        <w:rPr>
          <w:rFonts w:ascii="Times New Roman" w:hAnsi="Times New Roman"/>
          <w:b/>
          <w:sz w:val="24"/>
          <w:szCs w:val="24"/>
        </w:rPr>
        <w:t xml:space="preserve">DOTYCZĄCE </w:t>
      </w:r>
      <w:r w:rsidR="00890239" w:rsidRPr="00EC1AF6">
        <w:rPr>
          <w:rFonts w:ascii="Times New Roman" w:hAnsi="Times New Roman"/>
          <w:b/>
          <w:sz w:val="24"/>
          <w:szCs w:val="24"/>
        </w:rPr>
        <w:t xml:space="preserve"> </w:t>
      </w:r>
      <w:r w:rsidRPr="00EC1AF6">
        <w:rPr>
          <w:rFonts w:ascii="Times New Roman" w:hAnsi="Times New Roman"/>
          <w:b/>
          <w:sz w:val="24"/>
          <w:szCs w:val="24"/>
        </w:rPr>
        <w:t xml:space="preserve">PODANYCH </w:t>
      </w:r>
      <w:r w:rsidR="00890239" w:rsidRPr="00EC1AF6">
        <w:rPr>
          <w:rFonts w:ascii="Times New Roman" w:hAnsi="Times New Roman"/>
          <w:b/>
          <w:sz w:val="24"/>
          <w:szCs w:val="24"/>
        </w:rPr>
        <w:t xml:space="preserve">  </w:t>
      </w:r>
      <w:r w:rsidRPr="00EC1AF6">
        <w:rPr>
          <w:rFonts w:ascii="Times New Roman" w:hAnsi="Times New Roman"/>
          <w:b/>
          <w:sz w:val="24"/>
          <w:szCs w:val="24"/>
        </w:rPr>
        <w:t>INFORMACJI:</w:t>
      </w:r>
    </w:p>
    <w:p w:rsidR="00CF6543" w:rsidRPr="006F2873" w:rsidRDefault="00CF6543">
      <w:pPr>
        <w:spacing w:line="360" w:lineRule="auto"/>
        <w:jc w:val="both"/>
        <w:rPr>
          <w:sz w:val="21"/>
          <w:szCs w:val="21"/>
        </w:rPr>
      </w:pPr>
    </w:p>
    <w:p w:rsidR="00CF6543" w:rsidRPr="006F2873" w:rsidRDefault="00CF6543">
      <w:pPr>
        <w:spacing w:line="360" w:lineRule="auto"/>
        <w:jc w:val="both"/>
        <w:rPr>
          <w:sz w:val="22"/>
          <w:szCs w:val="22"/>
        </w:rPr>
      </w:pPr>
      <w:r w:rsidRPr="006F2873">
        <w:rPr>
          <w:sz w:val="22"/>
          <w:szCs w:val="22"/>
        </w:rPr>
        <w:t xml:space="preserve">Oświadczam, że wszystkie informacje podane w powyższych oświadczeniach są aktualne </w:t>
      </w:r>
      <w:r w:rsidRPr="006F2873">
        <w:rPr>
          <w:sz w:val="22"/>
          <w:szCs w:val="22"/>
        </w:rPr>
        <w:br/>
        <w:t>i zgodne z prawdą oraz zostały przedstawione z pełną świadomo</w:t>
      </w:r>
      <w:r w:rsidR="00EC1AF6">
        <w:rPr>
          <w:sz w:val="22"/>
          <w:szCs w:val="22"/>
        </w:rPr>
        <w:t>ścią konsekwencji wprowadzenia Z</w:t>
      </w:r>
      <w:r w:rsidRPr="006F2873">
        <w:rPr>
          <w:sz w:val="22"/>
          <w:szCs w:val="22"/>
        </w:rPr>
        <w:t>amawiającego w błąd przy przedstawianiu informacji w tym konsekwencji wykluczenia Wykonawcy.</w:t>
      </w:r>
    </w:p>
    <w:p w:rsidR="00CF6543" w:rsidRPr="006F2873" w:rsidRDefault="00CF6543">
      <w:pPr>
        <w:spacing w:line="360" w:lineRule="auto"/>
        <w:jc w:val="both"/>
      </w:pPr>
    </w:p>
    <w:p w:rsidR="00CF6543" w:rsidRDefault="00CF6543">
      <w:pPr>
        <w:spacing w:line="360" w:lineRule="auto"/>
        <w:jc w:val="both"/>
      </w:pPr>
    </w:p>
    <w:p w:rsidR="00890239" w:rsidRPr="006F2873" w:rsidRDefault="00890239">
      <w:pPr>
        <w:spacing w:line="360" w:lineRule="auto"/>
        <w:jc w:val="both"/>
      </w:pPr>
    </w:p>
    <w:p w:rsidR="00CF6543" w:rsidRPr="006F2873" w:rsidRDefault="00CF6543">
      <w:pPr>
        <w:spacing w:line="360" w:lineRule="auto"/>
        <w:jc w:val="both"/>
      </w:pPr>
      <w:r w:rsidRPr="006F2873">
        <w:t>…………….…………</w:t>
      </w:r>
      <w:r w:rsidRPr="006F2873">
        <w:rPr>
          <w:i/>
          <w:sz w:val="16"/>
          <w:szCs w:val="16"/>
        </w:rPr>
        <w:t>,</w:t>
      </w:r>
      <w:r w:rsidRPr="006F2873">
        <w:rPr>
          <w:i/>
          <w:sz w:val="18"/>
          <w:szCs w:val="18"/>
        </w:rPr>
        <w:t xml:space="preserve"> </w:t>
      </w:r>
      <w:r w:rsidRPr="006F2873">
        <w:t xml:space="preserve">dnia ………….……. r. </w:t>
      </w:r>
    </w:p>
    <w:p w:rsidR="00CF6543" w:rsidRDefault="00CF6543">
      <w:pPr>
        <w:spacing w:line="360" w:lineRule="auto"/>
        <w:jc w:val="both"/>
      </w:pPr>
    </w:p>
    <w:p w:rsidR="00890239" w:rsidRPr="006F2873" w:rsidRDefault="00890239">
      <w:pPr>
        <w:spacing w:line="360" w:lineRule="auto"/>
        <w:jc w:val="both"/>
      </w:pPr>
    </w:p>
    <w:p w:rsidR="00CF6543" w:rsidRPr="006F2873" w:rsidRDefault="00CF6543">
      <w:pPr>
        <w:spacing w:line="360" w:lineRule="auto"/>
        <w:jc w:val="both"/>
      </w:pPr>
      <w:r w:rsidRPr="006F2873">
        <w:tab/>
      </w:r>
      <w:r w:rsidRPr="006F2873">
        <w:tab/>
      </w:r>
      <w:r w:rsidRPr="006F2873">
        <w:tab/>
      </w:r>
      <w:r w:rsidRPr="006F2873">
        <w:tab/>
      </w:r>
      <w:r w:rsidRPr="006F2873">
        <w:tab/>
      </w:r>
      <w:r w:rsidRPr="006F2873">
        <w:tab/>
      </w:r>
      <w:r w:rsidRPr="006F2873">
        <w:tab/>
        <w:t xml:space="preserve">              …………………………………………</w:t>
      </w:r>
    </w:p>
    <w:p w:rsidR="00CF6543" w:rsidRPr="006F2873" w:rsidRDefault="00CF6543">
      <w:pPr>
        <w:spacing w:line="360" w:lineRule="auto"/>
        <w:jc w:val="both"/>
      </w:pPr>
      <w:r w:rsidRPr="006F287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(podpis)</w:t>
      </w:r>
    </w:p>
    <w:p w:rsidR="00CF6543" w:rsidRPr="006F2873" w:rsidRDefault="00CF6543">
      <w:pPr>
        <w:spacing w:line="360" w:lineRule="auto"/>
        <w:jc w:val="both"/>
      </w:pPr>
    </w:p>
    <w:p w:rsidR="00CF6543" w:rsidRPr="006F2873" w:rsidRDefault="00CF6543">
      <w:pPr>
        <w:pStyle w:val="Tekstpodstawowy"/>
        <w:ind w:left="5600"/>
        <w:jc w:val="center"/>
        <w:rPr>
          <w:i/>
        </w:rPr>
      </w:pPr>
    </w:p>
    <w:p w:rsidR="00CF6543" w:rsidRPr="006F2873" w:rsidRDefault="00CF6543">
      <w:pPr>
        <w:pStyle w:val="Tekstpodstawowy"/>
        <w:ind w:left="5600"/>
        <w:jc w:val="center"/>
        <w:rPr>
          <w:i/>
        </w:rPr>
      </w:pPr>
    </w:p>
    <w:p w:rsidR="00CF6543" w:rsidRPr="006F2873" w:rsidRDefault="00CF6543">
      <w:pPr>
        <w:pStyle w:val="Tekstpodstawowy"/>
        <w:ind w:left="5600"/>
        <w:jc w:val="center"/>
        <w:rPr>
          <w:i/>
        </w:rPr>
      </w:pPr>
    </w:p>
    <w:p w:rsidR="00CF6543" w:rsidRPr="006F2873" w:rsidRDefault="00CF6543">
      <w:pPr>
        <w:pStyle w:val="Tekstpodstawowy"/>
        <w:ind w:left="5600"/>
        <w:jc w:val="center"/>
        <w:rPr>
          <w:i/>
        </w:rPr>
      </w:pPr>
    </w:p>
    <w:p w:rsidR="00CF6543" w:rsidRPr="006F2873" w:rsidRDefault="00CF6543">
      <w:pPr>
        <w:pStyle w:val="Tekstpodstawowy"/>
        <w:ind w:left="5600"/>
        <w:jc w:val="center"/>
        <w:rPr>
          <w:i/>
        </w:rPr>
      </w:pPr>
    </w:p>
    <w:p w:rsidR="00CF6543" w:rsidRPr="006F2873" w:rsidRDefault="00CF6543">
      <w:pPr>
        <w:pStyle w:val="Tekstpodstawowy"/>
        <w:ind w:left="5600"/>
        <w:jc w:val="center"/>
        <w:rPr>
          <w:i/>
        </w:rPr>
      </w:pPr>
    </w:p>
    <w:p w:rsidR="00CF6543" w:rsidRPr="006F2873" w:rsidRDefault="00CF6543">
      <w:pPr>
        <w:pStyle w:val="Tekstpodstawowy"/>
        <w:ind w:left="5600"/>
        <w:jc w:val="center"/>
        <w:rPr>
          <w:i/>
        </w:rPr>
      </w:pPr>
    </w:p>
    <w:p w:rsidR="00CF6543" w:rsidRPr="006F2873" w:rsidRDefault="00CF6543">
      <w:pPr>
        <w:suppressAutoHyphens/>
        <w:spacing w:before="120"/>
        <w:rPr>
          <w:bCs/>
          <w:lang w:eastAsia="ar-SA"/>
        </w:rPr>
      </w:pPr>
    </w:p>
    <w:sectPr w:rsidR="00CF6543" w:rsidRPr="006F2873">
      <w:footerReference w:type="even" r:id="rId7"/>
      <w:footerReference w:type="default" r:id="rId8"/>
      <w:pgSz w:w="11907" w:h="16840"/>
      <w:pgMar w:top="567" w:right="1418" w:bottom="851" w:left="1418" w:header="601" w:footer="794" w:gutter="0"/>
      <w:pgNumType w:start="1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688" w:rsidRDefault="00C17688">
      <w:r>
        <w:separator/>
      </w:r>
    </w:p>
  </w:endnote>
  <w:endnote w:type="continuationSeparator" w:id="0">
    <w:p w:rsidR="00C17688" w:rsidRDefault="00C1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543" w:rsidRDefault="00CF65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543" w:rsidRDefault="00CF6543">
    <w:pPr>
      <w:pStyle w:val="Style7"/>
      <w:widowControl/>
      <w:spacing w:line="211" w:lineRule="exact"/>
      <w:rPr>
        <w:rStyle w:val="FontStyle10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688" w:rsidRDefault="00C17688">
      <w:r>
        <w:separator/>
      </w:r>
    </w:p>
  </w:footnote>
  <w:footnote w:type="continuationSeparator" w:id="0">
    <w:p w:rsidR="00C17688" w:rsidRDefault="00C17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AE7B67"/>
    <w:multiLevelType w:val="multilevel"/>
    <w:tmpl w:val="20AE7B6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EB1DAF"/>
    <w:multiLevelType w:val="hybridMultilevel"/>
    <w:tmpl w:val="C8726288"/>
    <w:lvl w:ilvl="0" w:tplc="4408589C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1140B"/>
    <w:multiLevelType w:val="singleLevel"/>
    <w:tmpl w:val="4321140B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3E"/>
    <w:rsid w:val="00000D50"/>
    <w:rsid w:val="00003B04"/>
    <w:rsid w:val="00004847"/>
    <w:rsid w:val="000054CF"/>
    <w:rsid w:val="0000620C"/>
    <w:rsid w:val="000067D0"/>
    <w:rsid w:val="00006838"/>
    <w:rsid w:val="00007262"/>
    <w:rsid w:val="000109C0"/>
    <w:rsid w:val="000118C5"/>
    <w:rsid w:val="00012A98"/>
    <w:rsid w:val="0001328A"/>
    <w:rsid w:val="00020391"/>
    <w:rsid w:val="00023FED"/>
    <w:rsid w:val="00024FED"/>
    <w:rsid w:val="00030462"/>
    <w:rsid w:val="00031C95"/>
    <w:rsid w:val="0004344A"/>
    <w:rsid w:val="000446DC"/>
    <w:rsid w:val="0004750C"/>
    <w:rsid w:val="00051BD2"/>
    <w:rsid w:val="000551AB"/>
    <w:rsid w:val="00055B98"/>
    <w:rsid w:val="000569DB"/>
    <w:rsid w:val="000571BF"/>
    <w:rsid w:val="000618AA"/>
    <w:rsid w:val="00062171"/>
    <w:rsid w:val="0006217B"/>
    <w:rsid w:val="00063D2F"/>
    <w:rsid w:val="00067F24"/>
    <w:rsid w:val="00072953"/>
    <w:rsid w:val="00072FB7"/>
    <w:rsid w:val="00073D60"/>
    <w:rsid w:val="0007618B"/>
    <w:rsid w:val="00077B1F"/>
    <w:rsid w:val="00077F0C"/>
    <w:rsid w:val="00081974"/>
    <w:rsid w:val="000840F1"/>
    <w:rsid w:val="00084EC3"/>
    <w:rsid w:val="00084F6A"/>
    <w:rsid w:val="0009157D"/>
    <w:rsid w:val="00094AB4"/>
    <w:rsid w:val="000A1F65"/>
    <w:rsid w:val="000A7BB9"/>
    <w:rsid w:val="000B16FA"/>
    <w:rsid w:val="000B21D0"/>
    <w:rsid w:val="000B24B3"/>
    <w:rsid w:val="000B4710"/>
    <w:rsid w:val="000B79EC"/>
    <w:rsid w:val="000B7E0F"/>
    <w:rsid w:val="000C1DD0"/>
    <w:rsid w:val="000C1F53"/>
    <w:rsid w:val="000C3906"/>
    <w:rsid w:val="000C46DA"/>
    <w:rsid w:val="000C775D"/>
    <w:rsid w:val="000D10C8"/>
    <w:rsid w:val="000D1421"/>
    <w:rsid w:val="000D1BC9"/>
    <w:rsid w:val="000D241E"/>
    <w:rsid w:val="000D5C9A"/>
    <w:rsid w:val="000D72AF"/>
    <w:rsid w:val="000D7B1D"/>
    <w:rsid w:val="000E2C00"/>
    <w:rsid w:val="000E61D4"/>
    <w:rsid w:val="000F1F7A"/>
    <w:rsid w:val="000F3545"/>
    <w:rsid w:val="000F4214"/>
    <w:rsid w:val="0010230B"/>
    <w:rsid w:val="001048A6"/>
    <w:rsid w:val="001057A2"/>
    <w:rsid w:val="001111E9"/>
    <w:rsid w:val="00111F2F"/>
    <w:rsid w:val="00112CE0"/>
    <w:rsid w:val="0011389D"/>
    <w:rsid w:val="00113C52"/>
    <w:rsid w:val="0011476E"/>
    <w:rsid w:val="00120EA8"/>
    <w:rsid w:val="00123451"/>
    <w:rsid w:val="0012350D"/>
    <w:rsid w:val="001257E2"/>
    <w:rsid w:val="0012617C"/>
    <w:rsid w:val="0012685E"/>
    <w:rsid w:val="00127BA7"/>
    <w:rsid w:val="001323E1"/>
    <w:rsid w:val="0013333D"/>
    <w:rsid w:val="001367DF"/>
    <w:rsid w:val="001373A7"/>
    <w:rsid w:val="00137611"/>
    <w:rsid w:val="0014066D"/>
    <w:rsid w:val="00144025"/>
    <w:rsid w:val="00145682"/>
    <w:rsid w:val="00146C2A"/>
    <w:rsid w:val="00146FB9"/>
    <w:rsid w:val="00151676"/>
    <w:rsid w:val="00151710"/>
    <w:rsid w:val="00152EA7"/>
    <w:rsid w:val="001535D6"/>
    <w:rsid w:val="001540EE"/>
    <w:rsid w:val="0015755D"/>
    <w:rsid w:val="00157D84"/>
    <w:rsid w:val="001603C9"/>
    <w:rsid w:val="00160E13"/>
    <w:rsid w:val="00162696"/>
    <w:rsid w:val="0016524B"/>
    <w:rsid w:val="00165E77"/>
    <w:rsid w:val="0016623F"/>
    <w:rsid w:val="00171C7E"/>
    <w:rsid w:val="001720A2"/>
    <w:rsid w:val="0017241A"/>
    <w:rsid w:val="00175F57"/>
    <w:rsid w:val="001762C8"/>
    <w:rsid w:val="00182FA9"/>
    <w:rsid w:val="0018330A"/>
    <w:rsid w:val="00187755"/>
    <w:rsid w:val="00191B7D"/>
    <w:rsid w:val="00194CED"/>
    <w:rsid w:val="00195193"/>
    <w:rsid w:val="00195B15"/>
    <w:rsid w:val="001A03D2"/>
    <w:rsid w:val="001A0C4B"/>
    <w:rsid w:val="001A2DEF"/>
    <w:rsid w:val="001A5A70"/>
    <w:rsid w:val="001A5F9B"/>
    <w:rsid w:val="001A6025"/>
    <w:rsid w:val="001A74F2"/>
    <w:rsid w:val="001A7958"/>
    <w:rsid w:val="001B0388"/>
    <w:rsid w:val="001B2565"/>
    <w:rsid w:val="001B4508"/>
    <w:rsid w:val="001B7027"/>
    <w:rsid w:val="001B77F6"/>
    <w:rsid w:val="001C0ECD"/>
    <w:rsid w:val="001C5ECD"/>
    <w:rsid w:val="001C7734"/>
    <w:rsid w:val="001D0099"/>
    <w:rsid w:val="001D1567"/>
    <w:rsid w:val="001D2EDF"/>
    <w:rsid w:val="001E1192"/>
    <w:rsid w:val="001E2E78"/>
    <w:rsid w:val="001E43F1"/>
    <w:rsid w:val="001E6E4E"/>
    <w:rsid w:val="001F0B0C"/>
    <w:rsid w:val="001F2598"/>
    <w:rsid w:val="002018BE"/>
    <w:rsid w:val="00203A55"/>
    <w:rsid w:val="0020459C"/>
    <w:rsid w:val="00205239"/>
    <w:rsid w:val="00205453"/>
    <w:rsid w:val="00205F1D"/>
    <w:rsid w:val="00210144"/>
    <w:rsid w:val="00211A99"/>
    <w:rsid w:val="00211E94"/>
    <w:rsid w:val="00212C09"/>
    <w:rsid w:val="00215FBD"/>
    <w:rsid w:val="00217824"/>
    <w:rsid w:val="002212A6"/>
    <w:rsid w:val="002218C4"/>
    <w:rsid w:val="002250B2"/>
    <w:rsid w:val="00225410"/>
    <w:rsid w:val="00227ED0"/>
    <w:rsid w:val="002337F5"/>
    <w:rsid w:val="00234F5F"/>
    <w:rsid w:val="002353FF"/>
    <w:rsid w:val="0023703A"/>
    <w:rsid w:val="00237B86"/>
    <w:rsid w:val="0024290B"/>
    <w:rsid w:val="0024378E"/>
    <w:rsid w:val="00245467"/>
    <w:rsid w:val="002467C4"/>
    <w:rsid w:val="00253948"/>
    <w:rsid w:val="00256944"/>
    <w:rsid w:val="00261D4C"/>
    <w:rsid w:val="002629DE"/>
    <w:rsid w:val="00263833"/>
    <w:rsid w:val="00265B84"/>
    <w:rsid w:val="00266EC1"/>
    <w:rsid w:val="002676C2"/>
    <w:rsid w:val="002676CC"/>
    <w:rsid w:val="00270538"/>
    <w:rsid w:val="00273504"/>
    <w:rsid w:val="002745AA"/>
    <w:rsid w:val="00275B2F"/>
    <w:rsid w:val="00277275"/>
    <w:rsid w:val="00277B99"/>
    <w:rsid w:val="0028129F"/>
    <w:rsid w:val="00286A54"/>
    <w:rsid w:val="00290129"/>
    <w:rsid w:val="002910D2"/>
    <w:rsid w:val="00291705"/>
    <w:rsid w:val="0029550F"/>
    <w:rsid w:val="002964B0"/>
    <w:rsid w:val="002A27F3"/>
    <w:rsid w:val="002A5C2F"/>
    <w:rsid w:val="002A6B21"/>
    <w:rsid w:val="002A74BD"/>
    <w:rsid w:val="002A74C1"/>
    <w:rsid w:val="002B4AC8"/>
    <w:rsid w:val="002C2848"/>
    <w:rsid w:val="002C3A2B"/>
    <w:rsid w:val="002C3DE2"/>
    <w:rsid w:val="002C42AF"/>
    <w:rsid w:val="002C5897"/>
    <w:rsid w:val="002D13E6"/>
    <w:rsid w:val="002D1E86"/>
    <w:rsid w:val="002D25AF"/>
    <w:rsid w:val="002D41CE"/>
    <w:rsid w:val="002D50C4"/>
    <w:rsid w:val="002D6004"/>
    <w:rsid w:val="002D7085"/>
    <w:rsid w:val="002E0A74"/>
    <w:rsid w:val="002E1DB5"/>
    <w:rsid w:val="002E56E4"/>
    <w:rsid w:val="002E5785"/>
    <w:rsid w:val="002E74E0"/>
    <w:rsid w:val="002F0B79"/>
    <w:rsid w:val="002F6A6C"/>
    <w:rsid w:val="00310EC3"/>
    <w:rsid w:val="0031104D"/>
    <w:rsid w:val="00313EA9"/>
    <w:rsid w:val="00315F7D"/>
    <w:rsid w:val="00320E46"/>
    <w:rsid w:val="00320F6A"/>
    <w:rsid w:val="00323675"/>
    <w:rsid w:val="00323DA2"/>
    <w:rsid w:val="0032409F"/>
    <w:rsid w:val="00325215"/>
    <w:rsid w:val="0032529D"/>
    <w:rsid w:val="0032707D"/>
    <w:rsid w:val="00331BE9"/>
    <w:rsid w:val="0033483E"/>
    <w:rsid w:val="003401AB"/>
    <w:rsid w:val="0035117A"/>
    <w:rsid w:val="00357353"/>
    <w:rsid w:val="0036033C"/>
    <w:rsid w:val="00363663"/>
    <w:rsid w:val="00363A69"/>
    <w:rsid w:val="00364235"/>
    <w:rsid w:val="0036572F"/>
    <w:rsid w:val="0037131C"/>
    <w:rsid w:val="00372E4A"/>
    <w:rsid w:val="00373286"/>
    <w:rsid w:val="00373D05"/>
    <w:rsid w:val="00374F1A"/>
    <w:rsid w:val="00375C2E"/>
    <w:rsid w:val="003766E1"/>
    <w:rsid w:val="0037776F"/>
    <w:rsid w:val="003917C2"/>
    <w:rsid w:val="00392D2C"/>
    <w:rsid w:val="00394E02"/>
    <w:rsid w:val="00394EFC"/>
    <w:rsid w:val="00395F2A"/>
    <w:rsid w:val="00396023"/>
    <w:rsid w:val="003964A6"/>
    <w:rsid w:val="00396B6A"/>
    <w:rsid w:val="003A2FA8"/>
    <w:rsid w:val="003A4A8C"/>
    <w:rsid w:val="003A4EFC"/>
    <w:rsid w:val="003A6004"/>
    <w:rsid w:val="003A7BF4"/>
    <w:rsid w:val="003B2FC1"/>
    <w:rsid w:val="003B68F8"/>
    <w:rsid w:val="003C01F1"/>
    <w:rsid w:val="003C62A4"/>
    <w:rsid w:val="003C62C1"/>
    <w:rsid w:val="003C71B4"/>
    <w:rsid w:val="003D014E"/>
    <w:rsid w:val="003D0DF1"/>
    <w:rsid w:val="003D0EA1"/>
    <w:rsid w:val="003D2A4F"/>
    <w:rsid w:val="003D510A"/>
    <w:rsid w:val="003E0C2E"/>
    <w:rsid w:val="003E1219"/>
    <w:rsid w:val="003E1713"/>
    <w:rsid w:val="003E2433"/>
    <w:rsid w:val="003E367A"/>
    <w:rsid w:val="003E46F4"/>
    <w:rsid w:val="003E59B8"/>
    <w:rsid w:val="003E7F53"/>
    <w:rsid w:val="003F1364"/>
    <w:rsid w:val="003F1E76"/>
    <w:rsid w:val="003F2523"/>
    <w:rsid w:val="003F641E"/>
    <w:rsid w:val="0040004F"/>
    <w:rsid w:val="00400467"/>
    <w:rsid w:val="00402685"/>
    <w:rsid w:val="00404608"/>
    <w:rsid w:val="00410E25"/>
    <w:rsid w:val="0041395C"/>
    <w:rsid w:val="00414F1D"/>
    <w:rsid w:val="00417331"/>
    <w:rsid w:val="00420225"/>
    <w:rsid w:val="00420D45"/>
    <w:rsid w:val="00422405"/>
    <w:rsid w:val="0042394E"/>
    <w:rsid w:val="00424810"/>
    <w:rsid w:val="004276EA"/>
    <w:rsid w:val="00434172"/>
    <w:rsid w:val="00434280"/>
    <w:rsid w:val="00440966"/>
    <w:rsid w:val="00452252"/>
    <w:rsid w:val="00455670"/>
    <w:rsid w:val="0045615E"/>
    <w:rsid w:val="00460FB7"/>
    <w:rsid w:val="004623CE"/>
    <w:rsid w:val="00463709"/>
    <w:rsid w:val="00465E23"/>
    <w:rsid w:val="00466269"/>
    <w:rsid w:val="00470DF1"/>
    <w:rsid w:val="00470E29"/>
    <w:rsid w:val="0047120F"/>
    <w:rsid w:val="00471772"/>
    <w:rsid w:val="00472DC9"/>
    <w:rsid w:val="00475FE9"/>
    <w:rsid w:val="004812A0"/>
    <w:rsid w:val="004819AA"/>
    <w:rsid w:val="004950B7"/>
    <w:rsid w:val="0049608C"/>
    <w:rsid w:val="00496B46"/>
    <w:rsid w:val="004976DA"/>
    <w:rsid w:val="004A0C4C"/>
    <w:rsid w:val="004A1EB2"/>
    <w:rsid w:val="004A2E1E"/>
    <w:rsid w:val="004A5C59"/>
    <w:rsid w:val="004A71A7"/>
    <w:rsid w:val="004B3B61"/>
    <w:rsid w:val="004B6C8C"/>
    <w:rsid w:val="004B7358"/>
    <w:rsid w:val="004C035A"/>
    <w:rsid w:val="004C689A"/>
    <w:rsid w:val="004C7D0F"/>
    <w:rsid w:val="004C7EE0"/>
    <w:rsid w:val="004D1019"/>
    <w:rsid w:val="004D1477"/>
    <w:rsid w:val="004D4623"/>
    <w:rsid w:val="004E0686"/>
    <w:rsid w:val="004E0F25"/>
    <w:rsid w:val="004E1798"/>
    <w:rsid w:val="004E1FCB"/>
    <w:rsid w:val="004E351C"/>
    <w:rsid w:val="004E54EA"/>
    <w:rsid w:val="004F1B34"/>
    <w:rsid w:val="00502175"/>
    <w:rsid w:val="00503323"/>
    <w:rsid w:val="00503781"/>
    <w:rsid w:val="00510449"/>
    <w:rsid w:val="00510FEE"/>
    <w:rsid w:val="00511601"/>
    <w:rsid w:val="00513D18"/>
    <w:rsid w:val="00513FCA"/>
    <w:rsid w:val="005141B9"/>
    <w:rsid w:val="00514DCC"/>
    <w:rsid w:val="0051528C"/>
    <w:rsid w:val="005160AF"/>
    <w:rsid w:val="00516559"/>
    <w:rsid w:val="00516966"/>
    <w:rsid w:val="0051720D"/>
    <w:rsid w:val="00517C3E"/>
    <w:rsid w:val="00521BC7"/>
    <w:rsid w:val="00524585"/>
    <w:rsid w:val="005253B0"/>
    <w:rsid w:val="00525B82"/>
    <w:rsid w:val="0052681B"/>
    <w:rsid w:val="00527239"/>
    <w:rsid w:val="0053042C"/>
    <w:rsid w:val="00531A08"/>
    <w:rsid w:val="00541202"/>
    <w:rsid w:val="005414A9"/>
    <w:rsid w:val="00546491"/>
    <w:rsid w:val="005475F3"/>
    <w:rsid w:val="005506B8"/>
    <w:rsid w:val="00550B22"/>
    <w:rsid w:val="00551F3D"/>
    <w:rsid w:val="00552885"/>
    <w:rsid w:val="00554F67"/>
    <w:rsid w:val="005579AD"/>
    <w:rsid w:val="00560F43"/>
    <w:rsid w:val="00564A82"/>
    <w:rsid w:val="005701F0"/>
    <w:rsid w:val="00572F8D"/>
    <w:rsid w:val="00573EB7"/>
    <w:rsid w:val="005757A9"/>
    <w:rsid w:val="005759BC"/>
    <w:rsid w:val="005761E6"/>
    <w:rsid w:val="00576DA8"/>
    <w:rsid w:val="005813C9"/>
    <w:rsid w:val="00582ECC"/>
    <w:rsid w:val="005872D4"/>
    <w:rsid w:val="0059475A"/>
    <w:rsid w:val="00595D76"/>
    <w:rsid w:val="005976D5"/>
    <w:rsid w:val="005A1494"/>
    <w:rsid w:val="005A18CC"/>
    <w:rsid w:val="005A288F"/>
    <w:rsid w:val="005B2EED"/>
    <w:rsid w:val="005B33B2"/>
    <w:rsid w:val="005B7E56"/>
    <w:rsid w:val="005C15F9"/>
    <w:rsid w:val="005C1CB1"/>
    <w:rsid w:val="005C417E"/>
    <w:rsid w:val="005D2669"/>
    <w:rsid w:val="005D4523"/>
    <w:rsid w:val="005E1023"/>
    <w:rsid w:val="005E248A"/>
    <w:rsid w:val="005E33BA"/>
    <w:rsid w:val="005E352A"/>
    <w:rsid w:val="005E4934"/>
    <w:rsid w:val="005E5567"/>
    <w:rsid w:val="005E6106"/>
    <w:rsid w:val="005E6620"/>
    <w:rsid w:val="005F080E"/>
    <w:rsid w:val="005F5113"/>
    <w:rsid w:val="005F525E"/>
    <w:rsid w:val="005F610A"/>
    <w:rsid w:val="005F615E"/>
    <w:rsid w:val="005F7447"/>
    <w:rsid w:val="005F7D1D"/>
    <w:rsid w:val="00600904"/>
    <w:rsid w:val="00604A14"/>
    <w:rsid w:val="00606CF4"/>
    <w:rsid w:val="006076B5"/>
    <w:rsid w:val="00611576"/>
    <w:rsid w:val="00615BAD"/>
    <w:rsid w:val="00621F29"/>
    <w:rsid w:val="00622306"/>
    <w:rsid w:val="00627F76"/>
    <w:rsid w:val="00631CB6"/>
    <w:rsid w:val="00636684"/>
    <w:rsid w:val="00637B53"/>
    <w:rsid w:val="006411B0"/>
    <w:rsid w:val="006411CD"/>
    <w:rsid w:val="00641997"/>
    <w:rsid w:val="00646E2F"/>
    <w:rsid w:val="00647F11"/>
    <w:rsid w:val="0065370F"/>
    <w:rsid w:val="006552A6"/>
    <w:rsid w:val="0066186C"/>
    <w:rsid w:val="00661EA3"/>
    <w:rsid w:val="0066664D"/>
    <w:rsid w:val="0067364C"/>
    <w:rsid w:val="006771D7"/>
    <w:rsid w:val="0068049C"/>
    <w:rsid w:val="00683544"/>
    <w:rsid w:val="00694A1C"/>
    <w:rsid w:val="006A5AD3"/>
    <w:rsid w:val="006A6DF5"/>
    <w:rsid w:val="006A7D81"/>
    <w:rsid w:val="006B0283"/>
    <w:rsid w:val="006B11BF"/>
    <w:rsid w:val="006B1412"/>
    <w:rsid w:val="006B25D2"/>
    <w:rsid w:val="006B4457"/>
    <w:rsid w:val="006B4D37"/>
    <w:rsid w:val="006B772C"/>
    <w:rsid w:val="006B7E8E"/>
    <w:rsid w:val="006C0D81"/>
    <w:rsid w:val="006C59BC"/>
    <w:rsid w:val="006C7A13"/>
    <w:rsid w:val="006C7DC7"/>
    <w:rsid w:val="006C7DE5"/>
    <w:rsid w:val="006C7EDF"/>
    <w:rsid w:val="006D33B5"/>
    <w:rsid w:val="006D4286"/>
    <w:rsid w:val="006D539E"/>
    <w:rsid w:val="006D61E4"/>
    <w:rsid w:val="006E236F"/>
    <w:rsid w:val="006E6F3E"/>
    <w:rsid w:val="006F2873"/>
    <w:rsid w:val="006F48A0"/>
    <w:rsid w:val="006F548E"/>
    <w:rsid w:val="006F7AB3"/>
    <w:rsid w:val="00703F2D"/>
    <w:rsid w:val="007069AD"/>
    <w:rsid w:val="00710C33"/>
    <w:rsid w:val="007112F5"/>
    <w:rsid w:val="00711CB6"/>
    <w:rsid w:val="007133AC"/>
    <w:rsid w:val="00716A03"/>
    <w:rsid w:val="00716C61"/>
    <w:rsid w:val="007211F9"/>
    <w:rsid w:val="00722AA0"/>
    <w:rsid w:val="0072382D"/>
    <w:rsid w:val="00723F12"/>
    <w:rsid w:val="00724FFB"/>
    <w:rsid w:val="00725D1C"/>
    <w:rsid w:val="00726D6F"/>
    <w:rsid w:val="007274F3"/>
    <w:rsid w:val="007323C4"/>
    <w:rsid w:val="00732DD5"/>
    <w:rsid w:val="00737F1C"/>
    <w:rsid w:val="00741F22"/>
    <w:rsid w:val="00743DEE"/>
    <w:rsid w:val="007440D9"/>
    <w:rsid w:val="00747A6B"/>
    <w:rsid w:val="00751423"/>
    <w:rsid w:val="00754E9E"/>
    <w:rsid w:val="0076577A"/>
    <w:rsid w:val="0076675B"/>
    <w:rsid w:val="007679C6"/>
    <w:rsid w:val="00767CEC"/>
    <w:rsid w:val="00767D65"/>
    <w:rsid w:val="007709CF"/>
    <w:rsid w:val="0077157F"/>
    <w:rsid w:val="00772B64"/>
    <w:rsid w:val="00781F03"/>
    <w:rsid w:val="007828A8"/>
    <w:rsid w:val="00782DF5"/>
    <w:rsid w:val="00790123"/>
    <w:rsid w:val="0079022A"/>
    <w:rsid w:val="00797458"/>
    <w:rsid w:val="00797597"/>
    <w:rsid w:val="007A1F55"/>
    <w:rsid w:val="007A26FA"/>
    <w:rsid w:val="007A473D"/>
    <w:rsid w:val="007A6DF5"/>
    <w:rsid w:val="007B092D"/>
    <w:rsid w:val="007B0F6A"/>
    <w:rsid w:val="007B180F"/>
    <w:rsid w:val="007B75D2"/>
    <w:rsid w:val="007C39B6"/>
    <w:rsid w:val="007C3B75"/>
    <w:rsid w:val="007C3DB8"/>
    <w:rsid w:val="007D43B3"/>
    <w:rsid w:val="007D64F4"/>
    <w:rsid w:val="007D664A"/>
    <w:rsid w:val="007E07E6"/>
    <w:rsid w:val="007E1D85"/>
    <w:rsid w:val="007E4D83"/>
    <w:rsid w:val="007E54C3"/>
    <w:rsid w:val="007F0E8B"/>
    <w:rsid w:val="007F1218"/>
    <w:rsid w:val="007F13C3"/>
    <w:rsid w:val="007F14C2"/>
    <w:rsid w:val="007F1591"/>
    <w:rsid w:val="007F1EBA"/>
    <w:rsid w:val="007F424A"/>
    <w:rsid w:val="007F46EC"/>
    <w:rsid w:val="007F5B8F"/>
    <w:rsid w:val="007F6B65"/>
    <w:rsid w:val="007F6FC1"/>
    <w:rsid w:val="0080109A"/>
    <w:rsid w:val="00803344"/>
    <w:rsid w:val="00803C2E"/>
    <w:rsid w:val="008063F0"/>
    <w:rsid w:val="00813DDA"/>
    <w:rsid w:val="00820D14"/>
    <w:rsid w:val="00823343"/>
    <w:rsid w:val="00830B6D"/>
    <w:rsid w:val="0083178A"/>
    <w:rsid w:val="00834C5D"/>
    <w:rsid w:val="008376C9"/>
    <w:rsid w:val="00841EFF"/>
    <w:rsid w:val="00851F3A"/>
    <w:rsid w:val="00852045"/>
    <w:rsid w:val="00853AB5"/>
    <w:rsid w:val="008577FA"/>
    <w:rsid w:val="00866AF0"/>
    <w:rsid w:val="00867483"/>
    <w:rsid w:val="0086753D"/>
    <w:rsid w:val="00871434"/>
    <w:rsid w:val="00871589"/>
    <w:rsid w:val="00871803"/>
    <w:rsid w:val="0087181A"/>
    <w:rsid w:val="008722EB"/>
    <w:rsid w:val="00874530"/>
    <w:rsid w:val="008759F6"/>
    <w:rsid w:val="008761A0"/>
    <w:rsid w:val="00880C89"/>
    <w:rsid w:val="00881C4E"/>
    <w:rsid w:val="00882EA9"/>
    <w:rsid w:val="00890239"/>
    <w:rsid w:val="00893838"/>
    <w:rsid w:val="00897552"/>
    <w:rsid w:val="008A0508"/>
    <w:rsid w:val="008A0FC6"/>
    <w:rsid w:val="008A3E19"/>
    <w:rsid w:val="008B0F43"/>
    <w:rsid w:val="008B1A81"/>
    <w:rsid w:val="008B41AA"/>
    <w:rsid w:val="008C1BEB"/>
    <w:rsid w:val="008C1E3B"/>
    <w:rsid w:val="008C25D0"/>
    <w:rsid w:val="008C3BB9"/>
    <w:rsid w:val="008D09A7"/>
    <w:rsid w:val="008D24D8"/>
    <w:rsid w:val="008D5029"/>
    <w:rsid w:val="008D65BF"/>
    <w:rsid w:val="008D78AB"/>
    <w:rsid w:val="008E1200"/>
    <w:rsid w:val="008E1466"/>
    <w:rsid w:val="008E1AAC"/>
    <w:rsid w:val="008E353A"/>
    <w:rsid w:val="008E62A2"/>
    <w:rsid w:val="008E7758"/>
    <w:rsid w:val="008F03FF"/>
    <w:rsid w:val="008F6376"/>
    <w:rsid w:val="00904FC4"/>
    <w:rsid w:val="009069DC"/>
    <w:rsid w:val="009102EB"/>
    <w:rsid w:val="009148D1"/>
    <w:rsid w:val="009152A0"/>
    <w:rsid w:val="009152B1"/>
    <w:rsid w:val="009166F9"/>
    <w:rsid w:val="009173F7"/>
    <w:rsid w:val="00920A62"/>
    <w:rsid w:val="00924606"/>
    <w:rsid w:val="009260FD"/>
    <w:rsid w:val="00926156"/>
    <w:rsid w:val="00926D20"/>
    <w:rsid w:val="009275E2"/>
    <w:rsid w:val="00927E5A"/>
    <w:rsid w:val="00927EF1"/>
    <w:rsid w:val="00930E3C"/>
    <w:rsid w:val="009317C7"/>
    <w:rsid w:val="009323A8"/>
    <w:rsid w:val="00932D58"/>
    <w:rsid w:val="0093336A"/>
    <w:rsid w:val="00940179"/>
    <w:rsid w:val="00947080"/>
    <w:rsid w:val="00952C1C"/>
    <w:rsid w:val="009559F1"/>
    <w:rsid w:val="00965789"/>
    <w:rsid w:val="00965E31"/>
    <w:rsid w:val="00967E7D"/>
    <w:rsid w:val="009772C9"/>
    <w:rsid w:val="00977CEC"/>
    <w:rsid w:val="00982772"/>
    <w:rsid w:val="00984D5D"/>
    <w:rsid w:val="00990AF2"/>
    <w:rsid w:val="009964D1"/>
    <w:rsid w:val="00996700"/>
    <w:rsid w:val="009A0C54"/>
    <w:rsid w:val="009A4E70"/>
    <w:rsid w:val="009A6015"/>
    <w:rsid w:val="009A7623"/>
    <w:rsid w:val="009A7CDE"/>
    <w:rsid w:val="009B027B"/>
    <w:rsid w:val="009B43C1"/>
    <w:rsid w:val="009B70CF"/>
    <w:rsid w:val="009C228C"/>
    <w:rsid w:val="009C2489"/>
    <w:rsid w:val="009C40B3"/>
    <w:rsid w:val="009C40FE"/>
    <w:rsid w:val="009C41A3"/>
    <w:rsid w:val="009C4EFC"/>
    <w:rsid w:val="009C5621"/>
    <w:rsid w:val="009D0929"/>
    <w:rsid w:val="009D33CF"/>
    <w:rsid w:val="009D390A"/>
    <w:rsid w:val="009D6AD5"/>
    <w:rsid w:val="009D6B62"/>
    <w:rsid w:val="009D7029"/>
    <w:rsid w:val="009E19D9"/>
    <w:rsid w:val="009E2697"/>
    <w:rsid w:val="009E49E9"/>
    <w:rsid w:val="009E64D0"/>
    <w:rsid w:val="009E7981"/>
    <w:rsid w:val="009F0C31"/>
    <w:rsid w:val="009F50EC"/>
    <w:rsid w:val="00A0108E"/>
    <w:rsid w:val="00A02112"/>
    <w:rsid w:val="00A024E3"/>
    <w:rsid w:val="00A0255A"/>
    <w:rsid w:val="00A0322C"/>
    <w:rsid w:val="00A03D8E"/>
    <w:rsid w:val="00A072B9"/>
    <w:rsid w:val="00A1298E"/>
    <w:rsid w:val="00A13587"/>
    <w:rsid w:val="00A2693E"/>
    <w:rsid w:val="00A276AA"/>
    <w:rsid w:val="00A31904"/>
    <w:rsid w:val="00A346BE"/>
    <w:rsid w:val="00A35D9E"/>
    <w:rsid w:val="00A370C3"/>
    <w:rsid w:val="00A37684"/>
    <w:rsid w:val="00A41E2C"/>
    <w:rsid w:val="00A448DE"/>
    <w:rsid w:val="00A45E6B"/>
    <w:rsid w:val="00A46B5B"/>
    <w:rsid w:val="00A500E6"/>
    <w:rsid w:val="00A549C4"/>
    <w:rsid w:val="00A57AA0"/>
    <w:rsid w:val="00A634A0"/>
    <w:rsid w:val="00A64914"/>
    <w:rsid w:val="00A66058"/>
    <w:rsid w:val="00A6698E"/>
    <w:rsid w:val="00A674B4"/>
    <w:rsid w:val="00A67AC7"/>
    <w:rsid w:val="00A70108"/>
    <w:rsid w:val="00A709C2"/>
    <w:rsid w:val="00A7391B"/>
    <w:rsid w:val="00A740B0"/>
    <w:rsid w:val="00A76964"/>
    <w:rsid w:val="00A85F28"/>
    <w:rsid w:val="00A8701B"/>
    <w:rsid w:val="00A870FA"/>
    <w:rsid w:val="00A87416"/>
    <w:rsid w:val="00A9524A"/>
    <w:rsid w:val="00A96810"/>
    <w:rsid w:val="00AA12B6"/>
    <w:rsid w:val="00AA4933"/>
    <w:rsid w:val="00AA5BC6"/>
    <w:rsid w:val="00AA6DEE"/>
    <w:rsid w:val="00AA771F"/>
    <w:rsid w:val="00AB06A2"/>
    <w:rsid w:val="00AB7A72"/>
    <w:rsid w:val="00AC1A86"/>
    <w:rsid w:val="00AC1AEE"/>
    <w:rsid w:val="00AC2548"/>
    <w:rsid w:val="00AC2C28"/>
    <w:rsid w:val="00AC3758"/>
    <w:rsid w:val="00AC557F"/>
    <w:rsid w:val="00AD4C34"/>
    <w:rsid w:val="00AD653E"/>
    <w:rsid w:val="00AE6E09"/>
    <w:rsid w:val="00AE7100"/>
    <w:rsid w:val="00AF119B"/>
    <w:rsid w:val="00AF1D71"/>
    <w:rsid w:val="00AF2A1A"/>
    <w:rsid w:val="00AF5794"/>
    <w:rsid w:val="00B03364"/>
    <w:rsid w:val="00B05E6C"/>
    <w:rsid w:val="00B06627"/>
    <w:rsid w:val="00B066FB"/>
    <w:rsid w:val="00B06DDF"/>
    <w:rsid w:val="00B10A67"/>
    <w:rsid w:val="00B15730"/>
    <w:rsid w:val="00B170C1"/>
    <w:rsid w:val="00B17864"/>
    <w:rsid w:val="00B24A1F"/>
    <w:rsid w:val="00B30800"/>
    <w:rsid w:val="00B31AA7"/>
    <w:rsid w:val="00B410C9"/>
    <w:rsid w:val="00B4168D"/>
    <w:rsid w:val="00B42BDB"/>
    <w:rsid w:val="00B440F6"/>
    <w:rsid w:val="00B4483B"/>
    <w:rsid w:val="00B468D7"/>
    <w:rsid w:val="00B46E8F"/>
    <w:rsid w:val="00B50BBB"/>
    <w:rsid w:val="00B52E9D"/>
    <w:rsid w:val="00B53981"/>
    <w:rsid w:val="00B5638E"/>
    <w:rsid w:val="00B60D28"/>
    <w:rsid w:val="00B671B5"/>
    <w:rsid w:val="00B71DB7"/>
    <w:rsid w:val="00B736B6"/>
    <w:rsid w:val="00B8365F"/>
    <w:rsid w:val="00B86D8B"/>
    <w:rsid w:val="00B87D7C"/>
    <w:rsid w:val="00B87E23"/>
    <w:rsid w:val="00B94ECA"/>
    <w:rsid w:val="00B962A1"/>
    <w:rsid w:val="00B975D0"/>
    <w:rsid w:val="00BA1028"/>
    <w:rsid w:val="00BA29DB"/>
    <w:rsid w:val="00BA6300"/>
    <w:rsid w:val="00BB0162"/>
    <w:rsid w:val="00BB03C0"/>
    <w:rsid w:val="00BB2F19"/>
    <w:rsid w:val="00BB4DB3"/>
    <w:rsid w:val="00BB5779"/>
    <w:rsid w:val="00BB78D4"/>
    <w:rsid w:val="00BB7F60"/>
    <w:rsid w:val="00BC2467"/>
    <w:rsid w:val="00BC2C9D"/>
    <w:rsid w:val="00BC5151"/>
    <w:rsid w:val="00BC522F"/>
    <w:rsid w:val="00BC5CDA"/>
    <w:rsid w:val="00BC7802"/>
    <w:rsid w:val="00BD054E"/>
    <w:rsid w:val="00BD36FC"/>
    <w:rsid w:val="00BD403D"/>
    <w:rsid w:val="00BD600C"/>
    <w:rsid w:val="00BD67F5"/>
    <w:rsid w:val="00BD6DA6"/>
    <w:rsid w:val="00BE1161"/>
    <w:rsid w:val="00BE4CB7"/>
    <w:rsid w:val="00BE582C"/>
    <w:rsid w:val="00BE5BC7"/>
    <w:rsid w:val="00BE7348"/>
    <w:rsid w:val="00BF6C4B"/>
    <w:rsid w:val="00C035E8"/>
    <w:rsid w:val="00C04518"/>
    <w:rsid w:val="00C07AF4"/>
    <w:rsid w:val="00C11F32"/>
    <w:rsid w:val="00C1215C"/>
    <w:rsid w:val="00C13465"/>
    <w:rsid w:val="00C1386B"/>
    <w:rsid w:val="00C13B7A"/>
    <w:rsid w:val="00C13E89"/>
    <w:rsid w:val="00C1514A"/>
    <w:rsid w:val="00C17688"/>
    <w:rsid w:val="00C17CD5"/>
    <w:rsid w:val="00C17CEA"/>
    <w:rsid w:val="00C20F95"/>
    <w:rsid w:val="00C21692"/>
    <w:rsid w:val="00C234B6"/>
    <w:rsid w:val="00C25185"/>
    <w:rsid w:val="00C3633A"/>
    <w:rsid w:val="00C36634"/>
    <w:rsid w:val="00C40150"/>
    <w:rsid w:val="00C4602F"/>
    <w:rsid w:val="00C46442"/>
    <w:rsid w:val="00C47186"/>
    <w:rsid w:val="00C508FB"/>
    <w:rsid w:val="00C53229"/>
    <w:rsid w:val="00C53CA8"/>
    <w:rsid w:val="00C53CB4"/>
    <w:rsid w:val="00C56CD8"/>
    <w:rsid w:val="00C56D26"/>
    <w:rsid w:val="00C60CCF"/>
    <w:rsid w:val="00C62146"/>
    <w:rsid w:val="00C63E7A"/>
    <w:rsid w:val="00C662B2"/>
    <w:rsid w:val="00C673CB"/>
    <w:rsid w:val="00C716A1"/>
    <w:rsid w:val="00C7383C"/>
    <w:rsid w:val="00C84D6F"/>
    <w:rsid w:val="00C866C4"/>
    <w:rsid w:val="00C9085C"/>
    <w:rsid w:val="00C923CE"/>
    <w:rsid w:val="00C92F8E"/>
    <w:rsid w:val="00C935DD"/>
    <w:rsid w:val="00C945E6"/>
    <w:rsid w:val="00CA0463"/>
    <w:rsid w:val="00CA14A7"/>
    <w:rsid w:val="00CA1C2E"/>
    <w:rsid w:val="00CA3182"/>
    <w:rsid w:val="00CA572E"/>
    <w:rsid w:val="00CA6417"/>
    <w:rsid w:val="00CA6524"/>
    <w:rsid w:val="00CA7DA1"/>
    <w:rsid w:val="00CB0C87"/>
    <w:rsid w:val="00CB40BE"/>
    <w:rsid w:val="00CB623F"/>
    <w:rsid w:val="00CB73B5"/>
    <w:rsid w:val="00CB7E8A"/>
    <w:rsid w:val="00CC3DDC"/>
    <w:rsid w:val="00CC4369"/>
    <w:rsid w:val="00CC44CA"/>
    <w:rsid w:val="00CD07A9"/>
    <w:rsid w:val="00CD1A4F"/>
    <w:rsid w:val="00CD479A"/>
    <w:rsid w:val="00CD7CC4"/>
    <w:rsid w:val="00CE01B6"/>
    <w:rsid w:val="00CE0D68"/>
    <w:rsid w:val="00CE1B4D"/>
    <w:rsid w:val="00CE403D"/>
    <w:rsid w:val="00CE4462"/>
    <w:rsid w:val="00CE460D"/>
    <w:rsid w:val="00CE6564"/>
    <w:rsid w:val="00CE717C"/>
    <w:rsid w:val="00CF1956"/>
    <w:rsid w:val="00CF63B2"/>
    <w:rsid w:val="00CF6543"/>
    <w:rsid w:val="00CF7F37"/>
    <w:rsid w:val="00D0150D"/>
    <w:rsid w:val="00D0153C"/>
    <w:rsid w:val="00D02A61"/>
    <w:rsid w:val="00D03B5D"/>
    <w:rsid w:val="00D0610E"/>
    <w:rsid w:val="00D075C0"/>
    <w:rsid w:val="00D107F5"/>
    <w:rsid w:val="00D16D3A"/>
    <w:rsid w:val="00D2205B"/>
    <w:rsid w:val="00D22EB8"/>
    <w:rsid w:val="00D241BE"/>
    <w:rsid w:val="00D26F9C"/>
    <w:rsid w:val="00D273D3"/>
    <w:rsid w:val="00D27B2C"/>
    <w:rsid w:val="00D30289"/>
    <w:rsid w:val="00D31464"/>
    <w:rsid w:val="00D32C23"/>
    <w:rsid w:val="00D32E51"/>
    <w:rsid w:val="00D34E49"/>
    <w:rsid w:val="00D34FE8"/>
    <w:rsid w:val="00D353BB"/>
    <w:rsid w:val="00D35F2B"/>
    <w:rsid w:val="00D36961"/>
    <w:rsid w:val="00D37BA2"/>
    <w:rsid w:val="00D432EB"/>
    <w:rsid w:val="00D43467"/>
    <w:rsid w:val="00D4422D"/>
    <w:rsid w:val="00D47ABE"/>
    <w:rsid w:val="00D47BA3"/>
    <w:rsid w:val="00D63701"/>
    <w:rsid w:val="00D66E51"/>
    <w:rsid w:val="00D67D2B"/>
    <w:rsid w:val="00D701E7"/>
    <w:rsid w:val="00D71A35"/>
    <w:rsid w:val="00D71EF5"/>
    <w:rsid w:val="00D72366"/>
    <w:rsid w:val="00D760A1"/>
    <w:rsid w:val="00D8302A"/>
    <w:rsid w:val="00D8365F"/>
    <w:rsid w:val="00D8464A"/>
    <w:rsid w:val="00D85E85"/>
    <w:rsid w:val="00D90AA4"/>
    <w:rsid w:val="00D967AC"/>
    <w:rsid w:val="00D968ED"/>
    <w:rsid w:val="00DA2917"/>
    <w:rsid w:val="00DA36EB"/>
    <w:rsid w:val="00DA4A38"/>
    <w:rsid w:val="00DA5067"/>
    <w:rsid w:val="00DA55FC"/>
    <w:rsid w:val="00DA6773"/>
    <w:rsid w:val="00DB0338"/>
    <w:rsid w:val="00DB2346"/>
    <w:rsid w:val="00DB2593"/>
    <w:rsid w:val="00DB3104"/>
    <w:rsid w:val="00DB5F4D"/>
    <w:rsid w:val="00DB63DF"/>
    <w:rsid w:val="00DB6D98"/>
    <w:rsid w:val="00DB72BA"/>
    <w:rsid w:val="00DC01E7"/>
    <w:rsid w:val="00DC1C80"/>
    <w:rsid w:val="00DC3523"/>
    <w:rsid w:val="00DC4A7C"/>
    <w:rsid w:val="00DD13DC"/>
    <w:rsid w:val="00DD48B8"/>
    <w:rsid w:val="00DD55DC"/>
    <w:rsid w:val="00DD7C75"/>
    <w:rsid w:val="00DE0C47"/>
    <w:rsid w:val="00DE2AB8"/>
    <w:rsid w:val="00DE63DA"/>
    <w:rsid w:val="00DE71FA"/>
    <w:rsid w:val="00DE7AAB"/>
    <w:rsid w:val="00DF1F10"/>
    <w:rsid w:val="00DF43A6"/>
    <w:rsid w:val="00DF578D"/>
    <w:rsid w:val="00E06C3C"/>
    <w:rsid w:val="00E07E5F"/>
    <w:rsid w:val="00E11552"/>
    <w:rsid w:val="00E1211D"/>
    <w:rsid w:val="00E12299"/>
    <w:rsid w:val="00E12CF0"/>
    <w:rsid w:val="00E17986"/>
    <w:rsid w:val="00E21926"/>
    <w:rsid w:val="00E22500"/>
    <w:rsid w:val="00E229BA"/>
    <w:rsid w:val="00E24A96"/>
    <w:rsid w:val="00E3596D"/>
    <w:rsid w:val="00E361D7"/>
    <w:rsid w:val="00E37F2E"/>
    <w:rsid w:val="00E41D49"/>
    <w:rsid w:val="00E43880"/>
    <w:rsid w:val="00E45A69"/>
    <w:rsid w:val="00E47637"/>
    <w:rsid w:val="00E5193D"/>
    <w:rsid w:val="00E52DB7"/>
    <w:rsid w:val="00E53178"/>
    <w:rsid w:val="00E532EB"/>
    <w:rsid w:val="00E539D6"/>
    <w:rsid w:val="00E56B11"/>
    <w:rsid w:val="00E56CAB"/>
    <w:rsid w:val="00E56E55"/>
    <w:rsid w:val="00E630F5"/>
    <w:rsid w:val="00E664D1"/>
    <w:rsid w:val="00E7011B"/>
    <w:rsid w:val="00E73EF6"/>
    <w:rsid w:val="00E77037"/>
    <w:rsid w:val="00E81D01"/>
    <w:rsid w:val="00E85328"/>
    <w:rsid w:val="00E85581"/>
    <w:rsid w:val="00E862FC"/>
    <w:rsid w:val="00E86776"/>
    <w:rsid w:val="00E875A7"/>
    <w:rsid w:val="00E87AF6"/>
    <w:rsid w:val="00E9399D"/>
    <w:rsid w:val="00E94C44"/>
    <w:rsid w:val="00EA1C2F"/>
    <w:rsid w:val="00EA2692"/>
    <w:rsid w:val="00EA5A06"/>
    <w:rsid w:val="00EB096E"/>
    <w:rsid w:val="00EB30EF"/>
    <w:rsid w:val="00EB57FF"/>
    <w:rsid w:val="00EB6284"/>
    <w:rsid w:val="00EC1AF6"/>
    <w:rsid w:val="00EC5020"/>
    <w:rsid w:val="00ED046A"/>
    <w:rsid w:val="00ED04A3"/>
    <w:rsid w:val="00ED3E42"/>
    <w:rsid w:val="00ED704D"/>
    <w:rsid w:val="00EE0652"/>
    <w:rsid w:val="00EE20EA"/>
    <w:rsid w:val="00EE2FD7"/>
    <w:rsid w:val="00EE35FD"/>
    <w:rsid w:val="00EE36F7"/>
    <w:rsid w:val="00EE4318"/>
    <w:rsid w:val="00EE5C9C"/>
    <w:rsid w:val="00EF0B62"/>
    <w:rsid w:val="00EF1638"/>
    <w:rsid w:val="00EF18C4"/>
    <w:rsid w:val="00EF2671"/>
    <w:rsid w:val="00EF35F6"/>
    <w:rsid w:val="00EF49B1"/>
    <w:rsid w:val="00EF5620"/>
    <w:rsid w:val="00F0148B"/>
    <w:rsid w:val="00F01C17"/>
    <w:rsid w:val="00F071F3"/>
    <w:rsid w:val="00F1613F"/>
    <w:rsid w:val="00F16AC3"/>
    <w:rsid w:val="00F204C8"/>
    <w:rsid w:val="00F27C33"/>
    <w:rsid w:val="00F30297"/>
    <w:rsid w:val="00F30DD7"/>
    <w:rsid w:val="00F31547"/>
    <w:rsid w:val="00F31630"/>
    <w:rsid w:val="00F32014"/>
    <w:rsid w:val="00F33E2F"/>
    <w:rsid w:val="00F35495"/>
    <w:rsid w:val="00F37529"/>
    <w:rsid w:val="00F37A09"/>
    <w:rsid w:val="00F408E4"/>
    <w:rsid w:val="00F4411F"/>
    <w:rsid w:val="00F443E7"/>
    <w:rsid w:val="00F52A3D"/>
    <w:rsid w:val="00F52DF4"/>
    <w:rsid w:val="00F5478E"/>
    <w:rsid w:val="00F56B29"/>
    <w:rsid w:val="00F63D9E"/>
    <w:rsid w:val="00F66C1C"/>
    <w:rsid w:val="00F67DBF"/>
    <w:rsid w:val="00F71318"/>
    <w:rsid w:val="00F72694"/>
    <w:rsid w:val="00F7624B"/>
    <w:rsid w:val="00F81732"/>
    <w:rsid w:val="00F8371A"/>
    <w:rsid w:val="00F90292"/>
    <w:rsid w:val="00F92920"/>
    <w:rsid w:val="00F93E9A"/>
    <w:rsid w:val="00F942D5"/>
    <w:rsid w:val="00F95682"/>
    <w:rsid w:val="00F97BCD"/>
    <w:rsid w:val="00FA005D"/>
    <w:rsid w:val="00FA0D2A"/>
    <w:rsid w:val="00FA14CE"/>
    <w:rsid w:val="00FA195D"/>
    <w:rsid w:val="00FA7EEA"/>
    <w:rsid w:val="00FB2A64"/>
    <w:rsid w:val="00FB3A4A"/>
    <w:rsid w:val="00FB6F12"/>
    <w:rsid w:val="00FB7CA2"/>
    <w:rsid w:val="00FC423A"/>
    <w:rsid w:val="00FD06D1"/>
    <w:rsid w:val="00FD1A9B"/>
    <w:rsid w:val="00FD1EB5"/>
    <w:rsid w:val="00FD4A15"/>
    <w:rsid w:val="00FD5721"/>
    <w:rsid w:val="00FD5AA8"/>
    <w:rsid w:val="00FD6B52"/>
    <w:rsid w:val="00FE032C"/>
    <w:rsid w:val="00FE0DFE"/>
    <w:rsid w:val="00FE164B"/>
    <w:rsid w:val="00FE18FE"/>
    <w:rsid w:val="00FE4EF2"/>
    <w:rsid w:val="00FE6902"/>
    <w:rsid w:val="00FF08B7"/>
    <w:rsid w:val="00FF1436"/>
    <w:rsid w:val="00FF270B"/>
    <w:rsid w:val="00FF49F4"/>
    <w:rsid w:val="00FF7649"/>
    <w:rsid w:val="72AD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EE0AD-339F-4222-A2B6-22E670AD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1" w:uiPriority="99"/>
    <w:lsdException w:name="annotation text" w:semiHidden="1"/>
    <w:lsdException w:name="footer" w:uiPriority="99"/>
    <w:lsdException w:name="caption" w:qFormat="1"/>
    <w:lsdException w:name="footnote reference" w:semiHidden="1" w:uiPriority="99"/>
    <w:lsdException w:name="annotation reference" w:semiHidden="1"/>
    <w:lsdException w:name="endnote reference" w:semiHidden="1"/>
    <w:lsdException w:name="endnote text" w:semiHidden="1"/>
    <w:lsdException w:name="toa heading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851"/>
        <w:tab w:val="left" w:pos="1560"/>
        <w:tab w:val="left" w:pos="2127"/>
      </w:tabs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4248" w:right="51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/>
      <w:ind w:left="3969" w:right="284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after="120"/>
      <w:ind w:right="-108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qFormat/>
    <w:pPr>
      <w:keepNext/>
      <w:tabs>
        <w:tab w:val="center" w:leader="dot" w:pos="4536"/>
        <w:tab w:val="right" w:leader="dot" w:pos="9072"/>
      </w:tabs>
      <w:ind w:right="-1021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tabs>
        <w:tab w:val="center" w:leader="dot" w:pos="4536"/>
        <w:tab w:val="right" w:leader="dot" w:pos="9072"/>
      </w:tabs>
      <w:ind w:right="-1021"/>
      <w:jc w:val="center"/>
      <w:outlineLvl w:val="6"/>
    </w:pPr>
    <w:rPr>
      <w:color w:val="000000"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Pr>
      <w:color w:val="000000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ind w:left="567" w:right="510" w:hanging="567"/>
    </w:pPr>
    <w:rPr>
      <w:b/>
      <w:color w:val="000000"/>
    </w:rPr>
  </w:style>
  <w:style w:type="paragraph" w:styleId="Tekstpodstawowy">
    <w:name w:val="Body Text"/>
    <w:basedOn w:val="Normalny"/>
    <w:link w:val="TekstpodstawowyZnak"/>
    <w:pPr>
      <w:ind w:right="510"/>
    </w:pPr>
  </w:style>
  <w:style w:type="character" w:customStyle="1" w:styleId="TekstpodstawowyZnak">
    <w:name w:val="Tekst podstawowy Znak"/>
    <w:link w:val="Tekstpodstawowy"/>
  </w:style>
  <w:style w:type="paragraph" w:styleId="Tekstpodstawowy2">
    <w:name w:val="Body Text 2"/>
    <w:basedOn w:val="Normalny"/>
    <w:link w:val="Tekstpodstawowy2Znak"/>
    <w:pPr>
      <w:spacing w:after="120"/>
      <w:outlineLvl w:val="0"/>
    </w:pPr>
    <w:rPr>
      <w:color w:val="000000"/>
    </w:rPr>
  </w:style>
  <w:style w:type="character" w:customStyle="1" w:styleId="Tekstpodstawowy2Znak">
    <w:name w:val="Tekst podstawowy 2 Znak"/>
    <w:link w:val="Tekstpodstawowy2"/>
    <w:rPr>
      <w:color w:val="000000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Pr>
      <w:sz w:val="16"/>
      <w:szCs w:val="16"/>
    </w:rPr>
  </w:style>
  <w:style w:type="paragraph" w:styleId="Tekstpodstawowywcity">
    <w:name w:val="Body Text Indent"/>
    <w:basedOn w:val="Normalny"/>
    <w:pPr>
      <w:tabs>
        <w:tab w:val="right" w:leader="underscore" w:pos="9072"/>
      </w:tabs>
      <w:spacing w:before="60"/>
      <w:ind w:left="426"/>
    </w:pPr>
    <w:rPr>
      <w:i/>
    </w:rPr>
  </w:style>
  <w:style w:type="paragraph" w:styleId="Tekstpodstawowywcity2">
    <w:name w:val="Body Text Indent 2"/>
    <w:basedOn w:val="Normalny"/>
    <w:pPr>
      <w:tabs>
        <w:tab w:val="right" w:leader="underscore" w:pos="9072"/>
      </w:tabs>
      <w:spacing w:before="120"/>
      <w:ind w:left="425"/>
      <w:jc w:val="both"/>
    </w:pPr>
    <w:rPr>
      <w:rFonts w:ascii="Arial Narrow" w:hAnsi="Arial Narrow"/>
      <w:i/>
      <w:iCs/>
      <w:color w:val="000000"/>
      <w:sz w:val="24"/>
    </w:rPr>
  </w:style>
  <w:style w:type="paragraph" w:styleId="Tekstpodstawowywcity3">
    <w:name w:val="Body Text Indent 3"/>
    <w:basedOn w:val="Normalny"/>
    <w:pPr>
      <w:tabs>
        <w:tab w:val="right" w:leader="underscore" w:pos="9072"/>
      </w:tabs>
      <w:ind w:left="709"/>
    </w:pPr>
    <w:rPr>
      <w:rFonts w:ascii="Arial Narrow" w:hAnsi="Arial Narrow"/>
      <w:b/>
      <w:bCs/>
      <w:i/>
      <w:iCs/>
      <w:sz w:val="18"/>
    </w:rPr>
  </w:style>
  <w:style w:type="paragraph" w:styleId="Legenda">
    <w:name w:val="caption"/>
    <w:basedOn w:val="Normalny"/>
    <w:next w:val="Normalny"/>
    <w:qFormat/>
    <w:pPr>
      <w:spacing w:before="360" w:after="360"/>
      <w:ind w:left="4395" w:right="283"/>
      <w:jc w:val="center"/>
    </w:pPr>
    <w:rPr>
      <w:b/>
      <w:color w:val="0000FF"/>
      <w:sz w:val="24"/>
      <w:lang w:val="en-GB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matkomentarzaZnak">
    <w:name w:val="Temat komentarza Znak"/>
    <w:link w:val="Tematkomentarza"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character" w:styleId="Uwydatnienie">
    <w:name w:val="Emphasis"/>
    <w:uiPriority w:val="20"/>
    <w:qFormat/>
    <w:rPr>
      <w:i/>
      <w:iCs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paragraph" w:styleId="Stopka">
    <w:name w:val="footer"/>
    <w:basedOn w:val="Normalny"/>
    <w:link w:val="StopkaZnak"/>
    <w:uiPriority w:val="99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Pr>
      <w:rFonts w:ascii="Arial" w:hAnsi="Arial"/>
      <w:sz w:val="16"/>
      <w:lang w:val="fr-FR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</w:style>
  <w:style w:type="character" w:styleId="Hipercze">
    <w:name w:val="Hyperlink"/>
    <w:rPr>
      <w:color w:val="0000FF"/>
      <w:u w:val="single"/>
    </w:rPr>
  </w:style>
  <w:style w:type="paragraph" w:styleId="Listapunktowana">
    <w:name w:val="List Bullet"/>
    <w:basedOn w:val="Normalny"/>
    <w:pPr>
      <w:numPr>
        <w:numId w:val="1"/>
      </w:numPr>
      <w:tabs>
        <w:tab w:val="left" w:pos="360"/>
      </w:tabs>
      <w:spacing w:after="240"/>
      <w:jc w:val="both"/>
    </w:pPr>
    <w:rPr>
      <w:sz w:val="24"/>
      <w:lang w:val="en-GB"/>
    </w:rPr>
  </w:style>
  <w:style w:type="paragraph" w:styleId="Listapunktowana2">
    <w:name w:val="List Bullet 2"/>
    <w:basedOn w:val="Normalny"/>
    <w:pPr>
      <w:numPr>
        <w:numId w:val="2"/>
      </w:numPr>
      <w:tabs>
        <w:tab w:val="left" w:pos="643"/>
      </w:tabs>
      <w:spacing w:after="240"/>
      <w:jc w:val="both"/>
    </w:pPr>
    <w:rPr>
      <w:sz w:val="24"/>
      <w:lang w:val="en-GB"/>
    </w:rPr>
  </w:style>
  <w:style w:type="paragraph" w:styleId="Listapunktowana3">
    <w:name w:val="List Bullet 3"/>
    <w:basedOn w:val="Normalny"/>
    <w:pPr>
      <w:numPr>
        <w:numId w:val="3"/>
      </w:numPr>
      <w:tabs>
        <w:tab w:val="left" w:pos="926"/>
      </w:tabs>
      <w:spacing w:after="240"/>
      <w:jc w:val="both"/>
    </w:pPr>
    <w:rPr>
      <w:sz w:val="24"/>
      <w:lang w:val="en-GB"/>
    </w:rPr>
  </w:style>
  <w:style w:type="paragraph" w:styleId="Listapunktowana4">
    <w:name w:val="List Bullet 4"/>
    <w:basedOn w:val="Normalny"/>
    <w:pPr>
      <w:numPr>
        <w:numId w:val="4"/>
      </w:numPr>
      <w:tabs>
        <w:tab w:val="left" w:pos="1209"/>
      </w:tabs>
      <w:spacing w:after="240"/>
      <w:jc w:val="both"/>
    </w:pPr>
    <w:rPr>
      <w:sz w:val="24"/>
      <w:lang w:val="en-GB"/>
    </w:rPr>
  </w:style>
  <w:style w:type="paragraph" w:styleId="Listapunktowana5">
    <w:name w:val="List Bullet 5"/>
    <w:basedOn w:val="Normalny"/>
    <w:pPr>
      <w:numPr>
        <w:numId w:val="5"/>
      </w:numPr>
      <w:tabs>
        <w:tab w:val="left" w:pos="1492"/>
      </w:tabs>
      <w:spacing w:after="240"/>
      <w:jc w:val="both"/>
    </w:pPr>
    <w:rPr>
      <w:sz w:val="24"/>
      <w:lang w:val="en-GB"/>
    </w:rPr>
  </w:style>
  <w:style w:type="paragraph" w:styleId="Listanumerowana">
    <w:name w:val="List Number"/>
    <w:basedOn w:val="Normalny"/>
    <w:pPr>
      <w:numPr>
        <w:numId w:val="6"/>
      </w:numPr>
      <w:tabs>
        <w:tab w:val="left" w:pos="360"/>
      </w:tabs>
      <w:spacing w:after="240"/>
      <w:jc w:val="both"/>
    </w:pPr>
    <w:rPr>
      <w:sz w:val="24"/>
      <w:lang w:val="en-GB"/>
    </w:rPr>
  </w:style>
  <w:style w:type="paragraph" w:styleId="Listanumerowana2">
    <w:name w:val="List Number 2"/>
    <w:basedOn w:val="Normalny"/>
    <w:pPr>
      <w:numPr>
        <w:numId w:val="7"/>
      </w:numPr>
      <w:tabs>
        <w:tab w:val="left" w:pos="643"/>
      </w:tabs>
      <w:spacing w:after="240"/>
      <w:jc w:val="both"/>
    </w:pPr>
    <w:rPr>
      <w:sz w:val="24"/>
      <w:lang w:val="en-GB"/>
    </w:rPr>
  </w:style>
  <w:style w:type="paragraph" w:styleId="Listanumerowana3">
    <w:name w:val="List Number 3"/>
    <w:basedOn w:val="Normalny"/>
    <w:pPr>
      <w:numPr>
        <w:numId w:val="8"/>
      </w:numPr>
      <w:tabs>
        <w:tab w:val="left" w:pos="926"/>
      </w:tabs>
      <w:spacing w:after="240"/>
      <w:jc w:val="both"/>
    </w:pPr>
    <w:rPr>
      <w:sz w:val="24"/>
      <w:lang w:val="en-GB"/>
    </w:rPr>
  </w:style>
  <w:style w:type="paragraph" w:styleId="Listanumerowana4">
    <w:name w:val="List Number 4"/>
    <w:basedOn w:val="Normalny"/>
    <w:pPr>
      <w:numPr>
        <w:numId w:val="9"/>
      </w:numPr>
      <w:tabs>
        <w:tab w:val="left" w:pos="1209"/>
      </w:tabs>
      <w:spacing w:after="240"/>
      <w:jc w:val="both"/>
    </w:pPr>
    <w:rPr>
      <w:sz w:val="24"/>
      <w:lang w:val="en-GB"/>
    </w:rPr>
  </w:style>
  <w:style w:type="paragraph" w:styleId="Listanumerowana5">
    <w:name w:val="List Number 5"/>
    <w:basedOn w:val="Normalny"/>
    <w:pPr>
      <w:numPr>
        <w:numId w:val="10"/>
      </w:numPr>
      <w:tabs>
        <w:tab w:val="left" w:pos="1492"/>
      </w:tabs>
      <w:spacing w:after="240"/>
      <w:jc w:val="both"/>
    </w:pPr>
    <w:rPr>
      <w:sz w:val="24"/>
      <w:lang w:val="en-GB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</w:style>
  <w:style w:type="paragraph" w:styleId="Podtytu">
    <w:name w:val="Subtitle"/>
    <w:basedOn w:val="Normalny"/>
    <w:link w:val="PodtytuZnak"/>
    <w:qFormat/>
    <w:pPr>
      <w:widowControl w:val="0"/>
      <w:snapToGrid w:val="0"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pPr>
      <w:jc w:val="center"/>
    </w:pPr>
    <w:rPr>
      <w:sz w:val="28"/>
    </w:rPr>
  </w:style>
  <w:style w:type="character" w:customStyle="1" w:styleId="TytuZnak">
    <w:name w:val="Tytuł Znak"/>
    <w:link w:val="Tytu"/>
    <w:rPr>
      <w:sz w:val="28"/>
    </w:rPr>
  </w:style>
  <w:style w:type="paragraph" w:styleId="Nagwekwykazurde">
    <w:name w:val="toa heading"/>
    <w:basedOn w:val="Normalny"/>
    <w:next w:val="Normalny"/>
    <w:semiHidden/>
    <w:pPr>
      <w:spacing w:before="120" w:after="240"/>
      <w:jc w:val="both"/>
    </w:pPr>
    <w:rPr>
      <w:rFonts w:ascii="Arial" w:hAnsi="Arial"/>
      <w:b/>
      <w:sz w:val="24"/>
      <w:lang w:val="en-GB"/>
    </w:rPr>
  </w:style>
  <w:style w:type="paragraph" w:customStyle="1" w:styleId="Considrant">
    <w:name w:val="Considérant"/>
    <w:basedOn w:val="Normalny"/>
    <w:pPr>
      <w:numPr>
        <w:numId w:val="11"/>
      </w:numPr>
      <w:tabs>
        <w:tab w:val="left" w:pos="709"/>
      </w:tabs>
      <w:spacing w:before="120" w:after="120"/>
      <w:jc w:val="both"/>
    </w:pPr>
    <w:rPr>
      <w:sz w:val="24"/>
      <w:lang w:val="en-GB"/>
    </w:rPr>
  </w:style>
  <w:style w:type="paragraph" w:customStyle="1" w:styleId="ZU">
    <w:name w:val="Z_U"/>
    <w:basedOn w:val="Logo"/>
    <w:rPr>
      <w:rFonts w:ascii="Arial" w:hAnsi="Arial"/>
      <w:b/>
      <w:sz w:val="16"/>
    </w:rPr>
  </w:style>
  <w:style w:type="paragraph" w:customStyle="1" w:styleId="Logo">
    <w:name w:val="Logo"/>
    <w:basedOn w:val="Normalny"/>
    <w:rPr>
      <w:lang w:val="fr-FR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lang w:val="en-GB"/>
    </w:rPr>
  </w:style>
  <w:style w:type="paragraph" w:customStyle="1" w:styleId="Rub1">
    <w:name w:val="Rub1"/>
    <w:basedOn w:val="Normalny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pPr>
      <w:ind w:left="705" w:hanging="705"/>
    </w:pPr>
    <w:rPr>
      <w:i w:val="0"/>
    </w:rPr>
  </w:style>
  <w:style w:type="paragraph" w:customStyle="1" w:styleId="cyfra">
    <w:name w:val="cyfra"/>
    <w:basedOn w:val="Normalny"/>
    <w:pPr>
      <w:spacing w:after="120"/>
      <w:ind w:left="340" w:hanging="340"/>
      <w:jc w:val="both"/>
    </w:pPr>
    <w:rPr>
      <w:sz w:val="24"/>
    </w:rPr>
  </w:style>
  <w:style w:type="paragraph" w:customStyle="1" w:styleId="Address">
    <w:name w:val="Address"/>
    <w:basedOn w:val="Normalny"/>
    <w:rPr>
      <w:sz w:val="24"/>
      <w:lang w:val="en-GB"/>
    </w:rPr>
  </w:style>
  <w:style w:type="paragraph" w:customStyle="1" w:styleId="NumPar2">
    <w:name w:val="NumPar 2"/>
    <w:basedOn w:val="Normalny"/>
    <w:next w:val="Text2"/>
    <w:pPr>
      <w:spacing w:after="240"/>
      <w:ind w:left="1077" w:hanging="601"/>
      <w:jc w:val="both"/>
    </w:pPr>
    <w:rPr>
      <w:sz w:val="24"/>
      <w:lang w:val="en-GB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  <w:lang w:val="en-GB"/>
    </w:rPr>
  </w:style>
  <w:style w:type="paragraph" w:customStyle="1" w:styleId="NumPar3">
    <w:name w:val="NumPar 3"/>
    <w:basedOn w:val="Normalny"/>
    <w:next w:val="Text3"/>
    <w:pPr>
      <w:spacing w:after="240"/>
      <w:ind w:left="1917" w:hanging="840"/>
      <w:jc w:val="both"/>
    </w:pPr>
    <w:rPr>
      <w:sz w:val="24"/>
      <w:lang w:val="en-GB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  <w:lang w:val="en-GB"/>
    </w:rPr>
  </w:style>
  <w:style w:type="paragraph" w:customStyle="1" w:styleId="Dash1">
    <w:name w:val="Dash 1"/>
    <w:basedOn w:val="Normalny"/>
    <w:pPr>
      <w:spacing w:after="240"/>
      <w:ind w:left="720" w:hanging="238"/>
      <w:jc w:val="both"/>
    </w:pPr>
    <w:rPr>
      <w:sz w:val="24"/>
      <w:lang w:val="en-GB"/>
    </w:rPr>
  </w:style>
  <w:style w:type="paragraph" w:customStyle="1" w:styleId="indr-1">
    <w:name w:val="indr-1"/>
    <w:basedOn w:val="Normalny"/>
    <w:pPr>
      <w:tabs>
        <w:tab w:val="left" w:pos="284"/>
      </w:tabs>
      <w:ind w:left="340" w:right="-113" w:hanging="340"/>
    </w:pPr>
    <w:rPr>
      <w:spacing w:val="-2"/>
      <w:sz w:val="22"/>
      <w:lang w:val="sv-SE"/>
    </w:rPr>
  </w:style>
  <w:style w:type="character" w:customStyle="1" w:styleId="tw4winTerm">
    <w:name w:val="tw4winTerm"/>
    <w:rPr>
      <w:color w:val="0000FF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tronaXzY">
    <w:name w:val="Strona X z Y"/>
  </w:style>
  <w:style w:type="paragraph" w:customStyle="1" w:styleId="tyt">
    <w:name w:val="tyt"/>
    <w:basedOn w:val="Normalny"/>
    <w:pPr>
      <w:keepNext/>
      <w:widowControl w:val="0"/>
      <w:suppressAutoHyphens/>
      <w:spacing w:before="60" w:after="60"/>
      <w:jc w:val="center"/>
    </w:pPr>
    <w:rPr>
      <w:rFonts w:eastAsia="Lucida Sans Unicode"/>
      <w:b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andard">
    <w:name w:val="Standard"/>
    <w:link w:val="StandardZnak"/>
    <w:pPr>
      <w:widowControl w:val="0"/>
      <w:autoSpaceDE w:val="0"/>
      <w:autoSpaceDN w:val="0"/>
    </w:pPr>
    <w:rPr>
      <w:sz w:val="24"/>
      <w:szCs w:val="24"/>
    </w:rPr>
  </w:style>
  <w:style w:type="character" w:customStyle="1" w:styleId="StandardZnak">
    <w:name w:val="Standard Znak"/>
    <w:link w:val="Standard"/>
    <w:locked/>
    <w:rPr>
      <w:sz w:val="24"/>
      <w:szCs w:val="24"/>
      <w:lang w:val="pl-PL" w:eastAsia="pl-PL" w:bidi="ar-SA"/>
    </w:rPr>
  </w:style>
  <w:style w:type="paragraph" w:customStyle="1" w:styleId="TekstprzypisudolnegoTekstprzypisu">
    <w:name w:val="Tekst przypisu dolnego.Tekst przypisu"/>
    <w:basedOn w:val="Normalny"/>
    <w:uiPriority w:val="99"/>
    <w:pPr>
      <w:widowControl w:val="0"/>
    </w:pPr>
  </w:style>
  <w:style w:type="paragraph" w:customStyle="1" w:styleId="Style4">
    <w:name w:val="Style4"/>
    <w:basedOn w:val="Normalny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alny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pPr>
      <w:widowControl w:val="0"/>
      <w:autoSpaceDE w:val="0"/>
      <w:autoSpaceDN w:val="0"/>
      <w:adjustRightInd w:val="0"/>
      <w:spacing w:line="250" w:lineRule="exact"/>
      <w:ind w:hanging="864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Normalny"/>
    <w:uiPriority w:val="99"/>
    <w:pPr>
      <w:widowControl w:val="0"/>
      <w:autoSpaceDE w:val="0"/>
      <w:autoSpaceDN w:val="0"/>
      <w:adjustRightInd w:val="0"/>
      <w:spacing w:line="504" w:lineRule="exact"/>
      <w:ind w:firstLine="37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92">
    <w:name w:val="Font Style92"/>
    <w:uiPriority w:val="99"/>
    <w:rPr>
      <w:rFonts w:ascii="Arial" w:hAnsi="Arial" w:cs="Arial"/>
      <w:b/>
      <w:bCs/>
      <w:sz w:val="38"/>
      <w:szCs w:val="38"/>
    </w:rPr>
  </w:style>
  <w:style w:type="character" w:customStyle="1" w:styleId="FontStyle101">
    <w:name w:val="Font Style101"/>
    <w:uiPriority w:val="99"/>
    <w:rPr>
      <w:rFonts w:ascii="Arial" w:hAnsi="Arial" w:cs="Arial"/>
      <w:sz w:val="18"/>
      <w:szCs w:val="18"/>
    </w:rPr>
  </w:style>
  <w:style w:type="character" w:customStyle="1" w:styleId="FontStyle102">
    <w:name w:val="Font Style102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04">
    <w:name w:val="Font Style104"/>
    <w:uiPriority w:val="99"/>
    <w:rPr>
      <w:rFonts w:ascii="Arial" w:hAnsi="Arial" w:cs="Arial"/>
      <w:b/>
      <w:bCs/>
      <w:sz w:val="18"/>
      <w:szCs w:val="18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pPr>
      <w:widowControl w:val="0"/>
      <w:suppressAutoHyphens/>
    </w:pPr>
    <w:rPr>
      <w:rFonts w:ascii="Courier New" w:eastAsia="Courier New" w:hAnsi="Courier New" w:cs="Courier New"/>
      <w:kern w:val="1"/>
      <w:lang w:eastAsia="ar-SA"/>
    </w:rPr>
  </w:style>
  <w:style w:type="character" w:customStyle="1" w:styleId="st">
    <w:name w:val="st"/>
  </w:style>
  <w:style w:type="paragraph" w:customStyle="1" w:styleId="Akapitzlist2">
    <w:name w:val="Akapit z listą2"/>
    <w:basedOn w:val="Normalny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 SPiP/PO/1/U/2</vt:lpstr>
    </vt:vector>
  </TitlesOfParts>
  <Company>UZP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 SPiP/PO/1/U/2</dc:title>
  <dc:subject/>
  <dc:creator>rromanski</dc:creator>
  <cp:keywords/>
  <dc:description/>
  <cp:lastModifiedBy>Marcin Kokot</cp:lastModifiedBy>
  <cp:revision>5</cp:revision>
  <cp:lastPrinted>2020-12-18T10:42:00Z</cp:lastPrinted>
  <dcterms:created xsi:type="dcterms:W3CDTF">2022-04-14T08:17:00Z</dcterms:created>
  <dcterms:modified xsi:type="dcterms:W3CDTF">2022-04-15T08:34:00Z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1045-11.2.0.9937</vt:lpwstr>
  </property>
</Properties>
</file>