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33597" w14:textId="3D0419AB" w:rsidR="00904164" w:rsidRPr="00790E0C" w:rsidRDefault="00904164" w:rsidP="00904164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0E0C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3</w:t>
      </w:r>
    </w:p>
    <w:p w14:paraId="48BBBACC" w14:textId="77777777" w:rsidR="00904164" w:rsidRPr="00790E0C" w:rsidRDefault="00904164" w:rsidP="00904164">
      <w:pPr>
        <w:jc w:val="right"/>
        <w:rPr>
          <w:rFonts w:asciiTheme="minorHAnsi" w:hAnsiTheme="minorHAnsi" w:cstheme="minorHAnsi"/>
          <w:i/>
          <w:color w:val="4F81BD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F81BD" w:themeColor="accent1"/>
          <w:sz w:val="16"/>
          <w:szCs w:val="16"/>
        </w:rPr>
        <w:t>(składany wraz z ofertą)</w:t>
      </w:r>
    </w:p>
    <w:p w14:paraId="64F9EEE3" w14:textId="77777777" w:rsidR="00904164" w:rsidRPr="001370BD" w:rsidRDefault="00904164" w:rsidP="0090416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634E5EF1" w14:textId="77777777" w:rsidR="00904164" w:rsidRPr="00592F67" w:rsidRDefault="00904164" w:rsidP="0090416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509D33A5" w14:textId="77777777" w:rsidR="00904164" w:rsidRPr="001370BD" w:rsidRDefault="00904164" w:rsidP="00904164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39D31097" w14:textId="77777777" w:rsidR="00904164" w:rsidRPr="00166BAA" w:rsidRDefault="00904164" w:rsidP="0090416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71304DEA" w14:textId="77777777" w:rsidR="00904164" w:rsidRPr="00166BAA" w:rsidRDefault="00904164" w:rsidP="0090416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6529FAC6" w14:textId="77777777" w:rsidR="00904164" w:rsidRPr="00166BAA" w:rsidRDefault="00904164" w:rsidP="00904164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87E6FC1" w14:textId="77777777" w:rsidR="0044664E" w:rsidRPr="0044664E" w:rsidRDefault="0044664E" w:rsidP="0044664E">
      <w:pPr>
        <w:rPr>
          <w:rFonts w:asciiTheme="minorHAnsi" w:hAnsiTheme="minorHAnsi" w:cstheme="minorHAnsi"/>
        </w:rPr>
      </w:pPr>
    </w:p>
    <w:p w14:paraId="56C0C196" w14:textId="77777777" w:rsidR="00EB0BA1" w:rsidRPr="00FB2DD6" w:rsidRDefault="00EB0BA1" w:rsidP="00EB0BA1">
      <w:pPr>
        <w:rPr>
          <w:rFonts w:asciiTheme="minorHAnsi" w:hAnsiTheme="minorHAnsi" w:cstheme="minorHAnsi"/>
        </w:rPr>
      </w:pPr>
    </w:p>
    <w:p w14:paraId="1CB76946" w14:textId="77777777" w:rsidR="00EB0BA1" w:rsidRPr="00FB2DD6" w:rsidRDefault="00EB0BA1" w:rsidP="00EB0BA1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b/>
          <w:bCs/>
          <w:caps/>
          <w:lang w:eastAsia="pl-PL"/>
        </w:rPr>
      </w:pPr>
      <w:r w:rsidRPr="00FB2DD6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wykluczeniu, spełnianiu warunków udziału w postępowaniu, </w:t>
      </w:r>
    </w:p>
    <w:p w14:paraId="3529CB71" w14:textId="6FB98E86" w:rsidR="00EB0BA1" w:rsidRPr="00FB2DD6" w:rsidRDefault="00EB0BA1" w:rsidP="00EB0BA1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FB2DD6">
        <w:rPr>
          <w:rFonts w:asciiTheme="minorHAnsi" w:hAnsiTheme="minorHAnsi" w:cstheme="minorHAnsi"/>
          <w:b/>
          <w:bCs/>
          <w:caps/>
          <w:lang w:eastAsia="pl-PL"/>
        </w:rPr>
        <w:t xml:space="preserve">o którym mowa w art. 125 ust. 1 ustawy z dnia 11 września 2019 r. pzp (dalej </w:t>
      </w:r>
      <w:r w:rsidRPr="00FB2DD6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="00D94173" w:rsidRPr="00FB2DD6">
        <w:rPr>
          <w:rFonts w:asciiTheme="minorHAnsi" w:hAnsiTheme="minorHAnsi" w:cstheme="minorHAnsi"/>
          <w:b/>
          <w:bCs/>
          <w:i/>
          <w:caps/>
          <w:lang w:eastAsia="pl-PL"/>
        </w:rPr>
        <w:t xml:space="preserve"> PZP</w:t>
      </w:r>
      <w:r w:rsidRPr="00FB2DD6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FB2DD6">
        <w:rPr>
          <w:rFonts w:asciiTheme="minorHAnsi" w:hAnsiTheme="minorHAnsi" w:cstheme="minorHAnsi"/>
          <w:b/>
        </w:rPr>
        <w:t>:</w:t>
      </w:r>
    </w:p>
    <w:p w14:paraId="451FA5A4" w14:textId="77777777" w:rsidR="0044664E" w:rsidRPr="00FB2DD6" w:rsidRDefault="0044664E" w:rsidP="00FB2DD6">
      <w:pPr>
        <w:rPr>
          <w:rFonts w:asciiTheme="minorHAnsi" w:hAnsiTheme="minorHAnsi" w:cstheme="minorHAnsi"/>
        </w:rPr>
      </w:pPr>
    </w:p>
    <w:p w14:paraId="2EB5A7D1" w14:textId="048A4DEA" w:rsidR="0044664E" w:rsidRPr="00FB2DD6" w:rsidRDefault="0044664E" w:rsidP="00FB2DD6">
      <w:pPr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</w:rPr>
        <w:t>Dotyczy postępowania o udzielenie zamówienia publicznego pn.</w:t>
      </w:r>
      <w:r w:rsidRPr="00FB2DD6">
        <w:rPr>
          <w:rFonts w:asciiTheme="minorHAnsi" w:hAnsiTheme="minorHAnsi" w:cstheme="minorHAnsi"/>
          <w:b/>
          <w:bCs/>
        </w:rPr>
        <w:t>:</w:t>
      </w:r>
    </w:p>
    <w:p w14:paraId="5DB60689" w14:textId="5C4516DC" w:rsidR="007E6BAC" w:rsidRPr="00FB2DD6" w:rsidRDefault="007E6BAC" w:rsidP="007E6BA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  <w:b/>
          <w:bCs/>
        </w:rPr>
        <w:t>„Dostawa środków dezynfekcyjnych”</w:t>
      </w:r>
    </w:p>
    <w:p w14:paraId="4F85479F" w14:textId="2512005C" w:rsidR="00DA001E" w:rsidRPr="00FB2DD6" w:rsidRDefault="007E6BAC" w:rsidP="007E6BA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  <w:b/>
          <w:bCs/>
        </w:rPr>
        <w:t>nr sprawy ZP/2299/24</w:t>
      </w:r>
    </w:p>
    <w:p w14:paraId="495DBDF3" w14:textId="77777777" w:rsidR="007E6BAC" w:rsidRPr="0044664E" w:rsidRDefault="007E6BAC" w:rsidP="007E6BAC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728114A" w14:textId="77777777" w:rsidR="00EB0BA1" w:rsidRPr="0044664E" w:rsidRDefault="00EB0BA1" w:rsidP="00EB0BA1">
      <w:pPr>
        <w:rPr>
          <w:rFonts w:asciiTheme="minorHAnsi" w:hAnsiTheme="minorHAnsi" w:cstheme="minorHAnsi"/>
          <w:u w:val="single"/>
        </w:rPr>
      </w:pPr>
      <w:r w:rsidRPr="0044664E">
        <w:rPr>
          <w:rFonts w:asciiTheme="minorHAnsi" w:hAnsiTheme="minorHAnsi" w:cstheme="minorHAnsi"/>
          <w:u w:val="single"/>
        </w:rPr>
        <w:t>Na potrzeby przedmiotowego postępowania o udzielenie zamówienia publicznego oświadczam, co następuje:</w:t>
      </w:r>
    </w:p>
    <w:p w14:paraId="6D8FC4A9" w14:textId="77777777" w:rsidR="00D94173" w:rsidRPr="00FB2DD6" w:rsidRDefault="00D94173" w:rsidP="00EB0BA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EB0BA1" w:rsidRPr="00FB2DD6" w14:paraId="1320EC83" w14:textId="77777777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72C21FF" w14:textId="6E1705C4" w:rsidR="00EB0BA1" w:rsidRPr="00FB2DD6" w:rsidRDefault="00EB0BA1" w:rsidP="00B3270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b/>
                <w:sz w:val="16"/>
                <w:szCs w:val="16"/>
              </w:rPr>
              <w:t>OŚWIADCZENIE</w:t>
            </w:r>
            <w:r w:rsidR="00D94173" w:rsidRPr="00FB2D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94173" w:rsidRPr="00FB2DD6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o niepodleganiu wykluczeniu</w:t>
            </w:r>
          </w:p>
        </w:tc>
      </w:tr>
      <w:tr w:rsidR="00EB0BA1" w:rsidRPr="00FB2DD6" w14:paraId="3ACDD22E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158F" w14:textId="77777777" w:rsidR="00EB0BA1" w:rsidRPr="00FB2DD6" w:rsidRDefault="00EB0BA1" w:rsidP="00EB0BA1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Oświadczam, że  nie podlegam wykluczeniu z postępowania na podstawie:</w:t>
            </w:r>
          </w:p>
          <w:p w14:paraId="057F18E1" w14:textId="2BD68C33" w:rsidR="00EB0BA1" w:rsidRPr="00FB2DD6" w:rsidRDefault="00D94173" w:rsidP="00EB0BA1">
            <w:pPr>
              <w:pStyle w:val="Akapitzlist4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 xml:space="preserve">art </w:t>
            </w:r>
            <w:r w:rsidR="00EB0BA1" w:rsidRPr="00FB2DD6">
              <w:rPr>
                <w:rFonts w:asciiTheme="minorHAnsi" w:hAnsiTheme="minorHAnsi" w:cstheme="minorHAnsi"/>
                <w:sz w:val="16"/>
                <w:szCs w:val="16"/>
              </w:rPr>
              <w:t>108 ust. 1 pkt 1 – 6 ustawy</w:t>
            </w: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 xml:space="preserve"> PZP</w:t>
            </w:r>
            <w:r w:rsidR="00EB0BA1" w:rsidRPr="00FB2DD6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15048568" w14:textId="295D0E2C" w:rsidR="00EB0BA1" w:rsidRPr="00FB2DD6" w:rsidRDefault="00EB0BA1" w:rsidP="00EB0BA1">
            <w:pPr>
              <w:pStyle w:val="Akapitzlist4"/>
              <w:widowControl w:val="0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 109 ust. 1 pkt 4</w:t>
            </w:r>
            <w:r w:rsidR="00D94173" w:rsidRPr="00FB2D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ustawy PZP,</w:t>
            </w:r>
          </w:p>
          <w:p w14:paraId="697EA6B1" w14:textId="0A88DC5E" w:rsidR="00EB0BA1" w:rsidRPr="00FB2DD6" w:rsidRDefault="00D94173" w:rsidP="00101FB2">
            <w:pPr>
              <w:pStyle w:val="Akapitzlist4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art. 7 ust. 1 pkt 1-3 ustawy z dnia 13 kwietnia 2022r. o szczególnych rozwiązaniach w zakresie przeciwdziałania wspieraniu agresji na Ukrainę oraz służących ochronie bezpieczeństwa narodowego (Dz.U. poz. 835)</w:t>
            </w:r>
            <w:r w:rsidR="00DA001E" w:rsidRPr="00FB2DD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EB0BA1" w:rsidRPr="00FB2DD6" w14:paraId="0E049E94" w14:textId="77777777" w:rsidTr="00925820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8A9E" w14:textId="25CE1EC2" w:rsidR="00B32700" w:rsidRDefault="00DA001E" w:rsidP="00FB2DD6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  <w:t>[UWAGA: zastosować, gdy zachodzą przesłanki wykluczenia z art. 108 ust. 1 pkt 1, 2 i 5 lub art.109 ust.1 pkt 4 ustawy Pzp, a wykonawca korzysta z procedury samooczyszczenia, o której mowa w art. 110 ust. 2 ustawy Pzp]</w:t>
            </w:r>
          </w:p>
          <w:p w14:paraId="6E4ECAFE" w14:textId="77777777" w:rsidR="00FB2DD6" w:rsidRPr="00FB2DD6" w:rsidRDefault="00FB2DD6" w:rsidP="00FB2DD6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</w:p>
          <w:p w14:paraId="50CA9C62" w14:textId="0C83F1E2" w:rsidR="00D94173" w:rsidRPr="00FB2DD6" w:rsidRDefault="00D94173" w:rsidP="00D94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 xml:space="preserve">Oświadczam, że zachodzą w stosunku do mnie podstawy wykluczenia z postępowania na podstawie art. ……………… ustawy PZP (podać mającą zastosowanie podstawę wykluczenia spośród art. 108 ust. 1 pkt 1, 2, 5). </w:t>
            </w:r>
          </w:p>
          <w:p w14:paraId="0BB6990B" w14:textId="43DB57F8" w:rsidR="00D94173" w:rsidRPr="00FB2DD6" w:rsidRDefault="00D94173" w:rsidP="00D94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Jednocześnie oświadczam, że w związku z ww. okolicznością, na podstawie art. 110 ust. 2 ustawy Pzp podjąłem następujące czynności (procedura sanacyjna – samooczyszczenie): ………………………………………………………………………………………………………………………………….…………....</w:t>
            </w:r>
          </w:p>
          <w:p w14:paraId="39687A6A" w14:textId="77777777" w:rsidR="00D94173" w:rsidRPr="00FB2DD6" w:rsidRDefault="00D94173" w:rsidP="00D94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Na potwierdzenie powyższego przedkładam następujące środki dowodowe:</w:t>
            </w:r>
          </w:p>
          <w:p w14:paraId="782D15FD" w14:textId="77777777" w:rsidR="00D94173" w:rsidRPr="00FB2DD6" w:rsidRDefault="00D94173" w:rsidP="00D94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1) ………………………………………………..</w:t>
            </w:r>
          </w:p>
          <w:p w14:paraId="164C73D6" w14:textId="453396B3" w:rsidR="00B32700" w:rsidRPr="00FB2DD6" w:rsidRDefault="00D94173" w:rsidP="00D941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2) ………………………………………………..</w:t>
            </w:r>
          </w:p>
        </w:tc>
      </w:tr>
    </w:tbl>
    <w:p w14:paraId="5CDCC146" w14:textId="77777777" w:rsidR="00DA001E" w:rsidRPr="00FB2DD6" w:rsidRDefault="00DA001E" w:rsidP="00EB0BA1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D94173" w:rsidRPr="00FB2DD6" w14:paraId="70BEDA15" w14:textId="77777777" w:rsidTr="00DA001E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5A57AE19" w14:textId="45817DA0" w:rsidR="00D94173" w:rsidRPr="00FB2DD6" w:rsidRDefault="00D94173" w:rsidP="00B32700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</w:t>
            </w:r>
            <w:r w:rsidRPr="00FB2DD6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o SPEŁNIANIU WARUNKÓW UDZIAŁU W POSTĘPOWANIU</w:t>
            </w:r>
          </w:p>
        </w:tc>
      </w:tr>
      <w:tr w:rsidR="00D94173" w:rsidRPr="00FB2DD6" w14:paraId="70E5ABAC" w14:textId="77777777" w:rsidTr="00DA001E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B069" w14:textId="413243C7" w:rsidR="00DA001E" w:rsidRDefault="00DA001E" w:rsidP="00FB2DD6">
            <w:pPr>
              <w:pStyle w:val="Akapitzlist4"/>
              <w:ind w:left="0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  <w:t>[UWAGA: stosuje wykonawca/ wykonawca wspólnie ubiegający się o zamówienie]</w:t>
            </w:r>
          </w:p>
          <w:p w14:paraId="0D528C59" w14:textId="77777777" w:rsidR="00FB2DD6" w:rsidRPr="00FB2DD6" w:rsidRDefault="00FB2DD6" w:rsidP="00FB2DD6">
            <w:pPr>
              <w:pStyle w:val="Akapitzlist4"/>
              <w:ind w:left="0"/>
              <w:rPr>
                <w:rFonts w:asciiTheme="minorHAnsi" w:hAnsiTheme="minorHAnsi" w:cstheme="minorHAnsi"/>
                <w:i/>
                <w:iCs/>
                <w:color w:val="0070C0"/>
                <w:sz w:val="16"/>
                <w:szCs w:val="16"/>
              </w:rPr>
            </w:pPr>
          </w:p>
          <w:p w14:paraId="34D9098F" w14:textId="03D7E130" w:rsidR="00D94173" w:rsidRPr="00FB2DD6" w:rsidRDefault="00D94173" w:rsidP="00D94173">
            <w:pPr>
              <w:pStyle w:val="Akapitzlist4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Oświadczam, że spełniam warunki udziału w postępowaniu określone przez Zamawiającego w Specyfikacji warunków zamówienia:</w:t>
            </w:r>
          </w:p>
          <w:p w14:paraId="1B7E985B" w14:textId="7227E03B" w:rsidR="00C16CAF" w:rsidRPr="00FB2DD6" w:rsidRDefault="00C16CAF" w:rsidP="00C16CAF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 xml:space="preserve">zdolności do występowania w obrocie gospodarczym </w:t>
            </w:r>
          </w:p>
          <w:p w14:paraId="52222349" w14:textId="2BB1340D" w:rsidR="00C16CAF" w:rsidRPr="00FB2DD6" w:rsidRDefault="00C16CAF" w:rsidP="00C16CAF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uprawnień do prowadzenia określonej działalności gospodarczej lub zawodowej</w:t>
            </w:r>
          </w:p>
          <w:p w14:paraId="02B07D2B" w14:textId="1337024E" w:rsidR="00C16CAF" w:rsidRPr="00FB2DD6" w:rsidRDefault="00C16CAF" w:rsidP="00C16CAF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sytuacji ekonomicznej lub finansowej</w:t>
            </w:r>
          </w:p>
          <w:p w14:paraId="153016C1" w14:textId="1F8A895C" w:rsidR="00DA001E" w:rsidRPr="00FB2DD6" w:rsidRDefault="00C16CAF" w:rsidP="00B32700">
            <w:pPr>
              <w:pStyle w:val="Akapitzlist4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zdolności technicznej lub zawodowej</w:t>
            </w:r>
          </w:p>
        </w:tc>
      </w:tr>
    </w:tbl>
    <w:p w14:paraId="37EE3187" w14:textId="77777777" w:rsidR="00B32700" w:rsidRPr="00FB2DD6" w:rsidRDefault="00B32700" w:rsidP="00B32700">
      <w:pPr>
        <w:spacing w:before="120"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B32700" w:rsidRPr="00FB2DD6" w14:paraId="557F8336" w14:textId="77777777" w:rsidTr="00B32700">
        <w:trPr>
          <w:trHeight w:val="26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5CE46D1" w14:textId="1D116B68" w:rsidR="00B32700" w:rsidRPr="00FB2DD6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OŚWIADCZENIE DOTYCZĄCE PODANYCH INFORMACJI :                      </w:t>
            </w:r>
          </w:p>
        </w:tc>
      </w:tr>
      <w:tr w:rsidR="00B32700" w:rsidRPr="00FB2DD6" w14:paraId="032697D2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BF16" w14:textId="1E42067C" w:rsidR="00B32700" w:rsidRPr="00FB2DD6" w:rsidRDefault="00B32700" w:rsidP="00B32700">
            <w:pPr>
              <w:pStyle w:val="Akapitzlist4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 xml:space="preserve">Oświadczam, że wszystkie informacje podane w powyższych oświadczeniach są aktualne i zgodne z prawdą oraz zostały przedstawione </w:t>
            </w:r>
            <w:r w:rsidR="000070E7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FB2DD6">
              <w:rPr>
                <w:rFonts w:asciiTheme="minorHAnsi" w:hAnsiTheme="minorHAnsi" w:cstheme="minorHAnsi"/>
                <w:sz w:val="16"/>
                <w:szCs w:val="16"/>
              </w:rPr>
              <w:t>z pełną świadomością konsekwencji wprowadzenia zamawiającego w błąd przy przedstawianiu informacji.</w:t>
            </w:r>
          </w:p>
        </w:tc>
      </w:tr>
    </w:tbl>
    <w:p w14:paraId="534C5860" w14:textId="77777777" w:rsidR="00B32700" w:rsidRPr="0044664E" w:rsidRDefault="00B32700" w:rsidP="00FB2DD6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14:paraId="21C227DE" w14:textId="77777777" w:rsidR="00A2247B" w:rsidRPr="0044664E" w:rsidRDefault="00A2247B" w:rsidP="00A2247B">
      <w:pPr>
        <w:jc w:val="right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43A7B33E" w14:textId="77777777" w:rsidR="00904164" w:rsidRDefault="00A2247B" w:rsidP="00FB2DD6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="00FB2DD6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Pr="0044664E">
        <w:rPr>
          <w:rFonts w:asciiTheme="minorHAnsi" w:hAnsiTheme="minorHAnsi" w:cstheme="minorHAnsi"/>
          <w:i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p w14:paraId="36DA5A40" w14:textId="77777777" w:rsidR="00904164" w:rsidRPr="00790E0C" w:rsidRDefault="00904164" w:rsidP="00904164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column"/>
      </w: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>Załącznik nr 4</w:t>
      </w:r>
    </w:p>
    <w:p w14:paraId="71C51CA4" w14:textId="77777777" w:rsidR="00904164" w:rsidRPr="00790E0C" w:rsidRDefault="00904164" w:rsidP="00904164">
      <w:pPr>
        <w:jc w:val="right"/>
        <w:rPr>
          <w:rFonts w:asciiTheme="minorHAnsi" w:hAnsiTheme="minorHAnsi" w:cstheme="minorHAnsi"/>
          <w:i/>
          <w:color w:val="4F81BD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F81BD" w:themeColor="accent1"/>
          <w:sz w:val="16"/>
          <w:szCs w:val="16"/>
        </w:rPr>
        <w:t>(składany wraz z ofertą)</w:t>
      </w:r>
      <w:bookmarkEnd w:id="0"/>
    </w:p>
    <w:p w14:paraId="31E8C627" w14:textId="77777777" w:rsidR="00904164" w:rsidRPr="001370BD" w:rsidRDefault="00904164" w:rsidP="0090416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4A068256" w14:textId="77777777" w:rsidR="00904164" w:rsidRPr="00592F67" w:rsidRDefault="00904164" w:rsidP="0090416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76C2F19C" w14:textId="77777777" w:rsidR="00904164" w:rsidRPr="001370BD" w:rsidRDefault="00904164" w:rsidP="00904164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2FBBDBBE" w14:textId="77777777" w:rsidR="00904164" w:rsidRPr="00166BAA" w:rsidRDefault="00904164" w:rsidP="0090416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54E9DB6B" w14:textId="77777777" w:rsidR="00904164" w:rsidRPr="00166BAA" w:rsidRDefault="00904164" w:rsidP="0090416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A937815" w14:textId="77777777" w:rsidR="00904164" w:rsidRPr="00166BAA" w:rsidRDefault="00904164" w:rsidP="00904164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767279CB" w14:textId="77777777" w:rsidR="00904164" w:rsidRPr="001370BD" w:rsidRDefault="00904164" w:rsidP="00904164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20B75B7B" w14:textId="77777777" w:rsidR="00904164" w:rsidRPr="001370BD" w:rsidRDefault="00904164" w:rsidP="00904164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53D458A" w14:textId="77777777" w:rsidR="00904164" w:rsidRPr="00904164" w:rsidRDefault="00904164" w:rsidP="00904164">
      <w:pPr>
        <w:rPr>
          <w:rFonts w:asciiTheme="minorHAnsi" w:hAnsiTheme="minorHAnsi" w:cstheme="minorHAnsi"/>
        </w:rPr>
      </w:pPr>
    </w:p>
    <w:p w14:paraId="0AA1A065" w14:textId="77777777" w:rsidR="00904164" w:rsidRPr="00904164" w:rsidRDefault="00904164" w:rsidP="00904164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</w:rPr>
      </w:pPr>
      <w:r w:rsidRPr="00904164">
        <w:rPr>
          <w:rFonts w:asciiTheme="minorHAnsi" w:hAnsiTheme="minorHAnsi" w:cstheme="minorHAnsi"/>
          <w:b/>
        </w:rPr>
        <w:t xml:space="preserve">OŚWIADCZENIE </w:t>
      </w:r>
    </w:p>
    <w:p w14:paraId="7592ED53" w14:textId="77777777" w:rsidR="00904164" w:rsidRPr="00904164" w:rsidRDefault="00904164" w:rsidP="00904164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lang w:eastAsia="pl-PL"/>
        </w:rPr>
      </w:pPr>
      <w:r w:rsidRPr="00904164">
        <w:rPr>
          <w:rFonts w:asciiTheme="minorHAnsi" w:hAnsiTheme="minorHAnsi" w:cstheme="minorHAnsi"/>
          <w:b/>
        </w:rPr>
        <w:t>Przedmiotowe środki dowodowe</w:t>
      </w:r>
    </w:p>
    <w:p w14:paraId="20A7708E" w14:textId="77777777" w:rsidR="00904164" w:rsidRPr="00904164" w:rsidRDefault="00904164" w:rsidP="00904164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8E48636" w14:textId="77777777" w:rsidR="00904164" w:rsidRPr="00FB2DD6" w:rsidRDefault="00904164" w:rsidP="00904164">
      <w:pPr>
        <w:rPr>
          <w:rFonts w:asciiTheme="minorHAnsi" w:hAnsiTheme="minorHAnsi" w:cstheme="minorHAnsi"/>
        </w:rPr>
      </w:pPr>
    </w:p>
    <w:p w14:paraId="51FDA0CE" w14:textId="77777777" w:rsidR="00904164" w:rsidRPr="00FB2DD6" w:rsidRDefault="00904164" w:rsidP="00904164">
      <w:pPr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</w:rPr>
        <w:t>Dotyczy postępowania o udzielenie zamówienia publicznego pn.</w:t>
      </w:r>
      <w:r w:rsidRPr="00FB2DD6">
        <w:rPr>
          <w:rFonts w:asciiTheme="minorHAnsi" w:hAnsiTheme="minorHAnsi" w:cstheme="minorHAnsi"/>
          <w:b/>
          <w:bCs/>
        </w:rPr>
        <w:t>:</w:t>
      </w:r>
    </w:p>
    <w:p w14:paraId="0A0EDADA" w14:textId="77777777" w:rsidR="00904164" w:rsidRPr="00FB2DD6" w:rsidRDefault="00904164" w:rsidP="0090416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  <w:b/>
          <w:bCs/>
        </w:rPr>
        <w:t>„Dostawa środków dezynfekcyjnych”</w:t>
      </w:r>
    </w:p>
    <w:p w14:paraId="76EE92C4" w14:textId="77777777" w:rsidR="00904164" w:rsidRPr="00FB2DD6" w:rsidRDefault="00904164" w:rsidP="0090416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  <w:b/>
          <w:bCs/>
        </w:rPr>
        <w:t>nr sprawy ZP/2299/24</w:t>
      </w:r>
    </w:p>
    <w:p w14:paraId="39816489" w14:textId="77777777" w:rsidR="00904164" w:rsidRDefault="00904164" w:rsidP="0090416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5B428825" w14:textId="77777777" w:rsidR="00904164" w:rsidRDefault="00904164" w:rsidP="0090416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D572790" w14:textId="77777777" w:rsidR="00904164" w:rsidRPr="0044664E" w:rsidRDefault="00904164" w:rsidP="0090416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83BEF02" w14:textId="33FEF461" w:rsidR="00904164" w:rsidRPr="00904164" w:rsidRDefault="00904164" w:rsidP="00904164">
      <w:pPr>
        <w:rPr>
          <w:rFonts w:asciiTheme="minorHAnsi" w:hAnsiTheme="minorHAnsi" w:cstheme="minorHAnsi"/>
          <w:u w:val="single"/>
        </w:rPr>
      </w:pPr>
      <w:r w:rsidRPr="0044664E">
        <w:rPr>
          <w:rFonts w:asciiTheme="minorHAnsi" w:hAnsiTheme="minorHAnsi" w:cstheme="minorHAnsi"/>
          <w:u w:val="single"/>
        </w:rPr>
        <w:t>Na potrzeby przedmiotowego postępowania o udzielenie zamówienia publicznego oświadczam, co następuje:</w:t>
      </w:r>
    </w:p>
    <w:p w14:paraId="6E4CFFB5" w14:textId="77777777" w:rsidR="00904164" w:rsidRPr="001370BD" w:rsidRDefault="00904164" w:rsidP="00904164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904164" w:rsidRPr="001370BD" w14:paraId="1F4177C2" w14:textId="77777777" w:rsidTr="0074325F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AB6BF" w14:textId="77777777" w:rsidR="00904164" w:rsidRPr="00904164" w:rsidRDefault="00904164" w:rsidP="0074325F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164">
              <w:rPr>
                <w:rFonts w:asciiTheme="minorHAnsi" w:hAnsiTheme="minorHAnsi" w:cstheme="minorHAnsi"/>
                <w:b/>
                <w:sz w:val="16"/>
                <w:szCs w:val="16"/>
              </w:rPr>
              <w:t>OŚWIADCZENIE:</w:t>
            </w:r>
          </w:p>
        </w:tc>
      </w:tr>
      <w:tr w:rsidR="00904164" w:rsidRPr="001370BD" w14:paraId="5F30AC09" w14:textId="77777777" w:rsidTr="0074325F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140F" w14:textId="77777777" w:rsidR="00904164" w:rsidRPr="00904164" w:rsidRDefault="00904164" w:rsidP="0074325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036DDA" w14:textId="77777777" w:rsidR="00904164" w:rsidRDefault="00904164" w:rsidP="0074325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04164">
              <w:rPr>
                <w:rFonts w:asciiTheme="minorHAnsi" w:hAnsiTheme="minorHAnsi" w:cstheme="minorHAnsi"/>
                <w:sz w:val="16"/>
                <w:szCs w:val="16"/>
              </w:rPr>
              <w:t xml:space="preserve">Oświadczamy, że </w:t>
            </w:r>
            <w:r w:rsidRPr="00904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wszystkie oferowane wyroby</w:t>
            </w:r>
            <w:r w:rsidRPr="009041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04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medyczne,</w:t>
            </w:r>
            <w:r w:rsidRPr="00904164">
              <w:rPr>
                <w:rFonts w:asciiTheme="minorHAnsi" w:hAnsiTheme="minorHAnsi" w:cstheme="minorHAnsi"/>
                <w:sz w:val="16"/>
                <w:szCs w:val="16"/>
              </w:rPr>
              <w:t xml:space="preserve"> stanowiące przedmiot zamówienia posiadają wszelkie niezbędne atesty</w:t>
            </w:r>
          </w:p>
          <w:p w14:paraId="57BA6155" w14:textId="6A64D31A" w:rsidR="00904164" w:rsidRPr="00904164" w:rsidRDefault="00904164" w:rsidP="0074325F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04164">
              <w:rPr>
                <w:rFonts w:asciiTheme="minorHAnsi" w:hAnsiTheme="minorHAnsi" w:cstheme="minorHAnsi"/>
                <w:sz w:val="16"/>
                <w:szCs w:val="16"/>
              </w:rPr>
              <w:t xml:space="preserve"> i świadectwa rejestracji dopuszczające do obrotu zgodne z aktualnie obowiązującymi przepisami:</w:t>
            </w:r>
          </w:p>
          <w:p w14:paraId="2434EA93" w14:textId="77777777" w:rsidR="00904164" w:rsidRPr="00904164" w:rsidRDefault="00904164" w:rsidP="0074325F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90416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ustawy z dnia 7 kwietnia 2022 r. o wyrobach medycznych (Dz. U. z 2022r. poz. 974)</w:t>
            </w:r>
          </w:p>
          <w:p w14:paraId="1D17C413" w14:textId="77777777" w:rsidR="00904164" w:rsidRPr="00904164" w:rsidRDefault="00904164" w:rsidP="0074325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04164">
              <w:rPr>
                <w:rFonts w:asciiTheme="minorHAnsi" w:hAnsiTheme="minorHAnsi" w:cstheme="minorHAnsi"/>
                <w:sz w:val="16"/>
                <w:szCs w:val="16"/>
              </w:rPr>
              <w:t xml:space="preserve"> i zobowiązujemy się do ich przedstawienia na każde żądanie Zamawiającego</w:t>
            </w:r>
            <w:r w:rsidRPr="0090416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</w:t>
            </w:r>
          </w:p>
          <w:p w14:paraId="33C9C8FF" w14:textId="77777777" w:rsidR="00904164" w:rsidRPr="00904164" w:rsidRDefault="00904164" w:rsidP="0074325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04164" w:rsidRPr="001370BD" w14:paraId="0EA4CCD1" w14:textId="77777777" w:rsidTr="0074325F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4C775" w14:textId="77777777" w:rsidR="00904164" w:rsidRPr="00904164" w:rsidRDefault="00904164" w:rsidP="0074325F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164">
              <w:rPr>
                <w:rFonts w:asciiTheme="minorHAnsi" w:hAnsiTheme="minorHAnsi" w:cstheme="minorHAnsi"/>
                <w:b/>
                <w:sz w:val="16"/>
                <w:szCs w:val="16"/>
              </w:rPr>
              <w:t>OŚWIADCZENIE DOTYCZĄCE PODANYCH INFORMACJI:</w:t>
            </w:r>
          </w:p>
        </w:tc>
      </w:tr>
      <w:tr w:rsidR="00904164" w:rsidRPr="001370BD" w14:paraId="4D659285" w14:textId="77777777" w:rsidTr="0074325F">
        <w:trPr>
          <w:trHeight w:val="6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2452" w14:textId="77777777" w:rsidR="00904164" w:rsidRPr="00904164" w:rsidRDefault="00904164" w:rsidP="007432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48590B" w14:textId="77777777" w:rsidR="00904164" w:rsidRPr="00904164" w:rsidRDefault="00904164" w:rsidP="007432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4164">
              <w:rPr>
                <w:rFonts w:asciiTheme="minorHAnsi" w:hAnsiTheme="minorHAnsi" w:cstheme="minorHAnsi"/>
                <w:sz w:val="16"/>
                <w:szCs w:val="16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2F8CF37B" w14:textId="77777777" w:rsidR="00904164" w:rsidRPr="00904164" w:rsidRDefault="00904164" w:rsidP="007432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B2D42E" w14:textId="77777777" w:rsidR="00904164" w:rsidRPr="001370BD" w:rsidRDefault="00904164" w:rsidP="00904164">
      <w:pPr>
        <w:rPr>
          <w:rFonts w:asciiTheme="minorHAnsi" w:hAnsiTheme="minorHAnsi" w:cstheme="minorHAnsi"/>
          <w:b/>
          <w:bCs/>
          <w:lang w:eastAsia="pl-PL"/>
        </w:rPr>
      </w:pPr>
    </w:p>
    <w:p w14:paraId="0382B6B7" w14:textId="77777777" w:rsidR="00904164" w:rsidRPr="001370BD" w:rsidRDefault="00904164" w:rsidP="00904164">
      <w:pPr>
        <w:rPr>
          <w:rFonts w:asciiTheme="minorHAnsi" w:hAnsiTheme="minorHAnsi" w:cstheme="minorHAnsi"/>
          <w:b/>
          <w:bCs/>
          <w:lang w:eastAsia="pl-PL"/>
        </w:rPr>
      </w:pPr>
    </w:p>
    <w:p w14:paraId="48A84154" w14:textId="77777777" w:rsidR="00904164" w:rsidRPr="001370BD" w:rsidRDefault="00904164" w:rsidP="00904164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0"/>
        </w:rPr>
      </w:pPr>
    </w:p>
    <w:p w14:paraId="79DF0BDA" w14:textId="77777777" w:rsidR="00904164" w:rsidRPr="001370BD" w:rsidRDefault="00904164" w:rsidP="00904164">
      <w:pPr>
        <w:rPr>
          <w:rFonts w:asciiTheme="minorHAnsi" w:hAnsiTheme="minorHAnsi" w:cstheme="minorHAnsi"/>
        </w:rPr>
      </w:pPr>
    </w:p>
    <w:p w14:paraId="7CD6B050" w14:textId="77777777" w:rsidR="00904164" w:rsidRPr="001370BD" w:rsidRDefault="00904164" w:rsidP="00904164">
      <w:pPr>
        <w:rPr>
          <w:rFonts w:asciiTheme="minorHAnsi" w:hAnsiTheme="minorHAnsi" w:cstheme="minorHAnsi"/>
        </w:rPr>
      </w:pPr>
    </w:p>
    <w:p w14:paraId="5336F2A9" w14:textId="77777777" w:rsidR="00904164" w:rsidRPr="001370BD" w:rsidRDefault="00904164" w:rsidP="00904164">
      <w:pPr>
        <w:rPr>
          <w:rFonts w:asciiTheme="minorHAnsi" w:hAnsiTheme="minorHAnsi" w:cstheme="minorHAnsi"/>
        </w:rPr>
      </w:pPr>
    </w:p>
    <w:p w14:paraId="7E081223" w14:textId="77777777" w:rsidR="00904164" w:rsidRPr="00FD54BC" w:rsidRDefault="00904164" w:rsidP="00904164">
      <w:pPr>
        <w:rPr>
          <w:rFonts w:asciiTheme="minorHAnsi" w:hAnsiTheme="minorHAnsi" w:cstheme="minorHAnsi"/>
        </w:rPr>
      </w:pPr>
      <w:r w:rsidRPr="00FD54BC">
        <w:rPr>
          <w:rFonts w:asciiTheme="minorHAnsi" w:hAnsiTheme="minorHAnsi" w:cstheme="minorHAnsi"/>
        </w:rPr>
        <w:t xml:space="preserve"> </w:t>
      </w:r>
    </w:p>
    <w:p w14:paraId="067A3181" w14:textId="77777777" w:rsidR="00904164" w:rsidRPr="0044664E" w:rsidRDefault="0044664E" w:rsidP="00904164">
      <w:pPr>
        <w:jc w:val="right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="00904164" w:rsidRPr="0044664E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14:paraId="18C9C3CF" w14:textId="77777777" w:rsidR="00904164" w:rsidRDefault="00904164" w:rsidP="00904164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              </w:t>
      </w:r>
      <w:r w:rsidRPr="0044664E">
        <w:rPr>
          <w:rFonts w:asciiTheme="minorHAnsi" w:hAnsiTheme="minorHAnsi" w:cstheme="minorHAnsi"/>
          <w:i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p w14:paraId="25D95F09" w14:textId="0F699A8B" w:rsidR="00473C6F" w:rsidRPr="00281D84" w:rsidRDefault="0044664E" w:rsidP="00FB2DD6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b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sectPr w:rsidR="00473C6F" w:rsidRPr="00281D8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EAEEE" w14:textId="77777777" w:rsidR="002561FE" w:rsidRDefault="002561FE">
      <w:r>
        <w:separator/>
      </w:r>
    </w:p>
  </w:endnote>
  <w:endnote w:type="continuationSeparator" w:id="0">
    <w:p w14:paraId="39A62498" w14:textId="77777777"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B93BE" w14:textId="77777777" w:rsidR="00E73F32" w:rsidRDefault="00E73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DAFC5" w14:textId="77777777" w:rsidR="002561FE" w:rsidRDefault="002561FE">
      <w:pPr>
        <w:rPr>
          <w:sz w:val="12"/>
        </w:rPr>
      </w:pPr>
      <w:r>
        <w:separator/>
      </w:r>
    </w:p>
  </w:footnote>
  <w:footnote w:type="continuationSeparator" w:id="0">
    <w:p w14:paraId="445A5589" w14:textId="77777777" w:rsidR="002561FE" w:rsidRDefault="002561FE">
      <w:pPr>
        <w:rPr>
          <w:sz w:val="12"/>
        </w:rPr>
      </w:pPr>
      <w:r>
        <w:continuationSeparator/>
      </w:r>
    </w:p>
  </w:footnote>
  <w:footnote w:id="1">
    <w:p w14:paraId="063A07B9" w14:textId="09AA978F" w:rsidR="00DA001E" w:rsidRPr="00DA001E" w:rsidRDefault="00DA001E" w:rsidP="00DA001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en-US"/>
        </w:rPr>
      </w:pPr>
      <w:r w:rsidRPr="00DA001E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A001E">
        <w:rPr>
          <w:rFonts w:asciiTheme="minorHAnsi" w:hAnsiTheme="minorHAnsi" w:cstheme="minorHAnsi"/>
          <w:sz w:val="12"/>
          <w:szCs w:val="12"/>
        </w:rPr>
        <w:t xml:space="preserve">  </w:t>
   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Zgodnie z treścią art. 7 ust. 1 ustawy z dnia 13 kwietnia 2022 r. </w:t>
      </w:r>
      <w:r w:rsidRPr="00DA001E">
        <w:rPr>
          <w:rFonts w:asciiTheme="minorHAnsi" w:hAnsiTheme="minorHAnsi" w:cstheme="minorHAns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z </w:t>
      </w: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B46FDAC" w14:textId="77777777" w:rsidR="00DA001E" w:rsidRPr="00DA001E" w:rsidRDefault="00DA001E" w:rsidP="00DA001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pl-PL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EBBE6" w14:textId="77777777" w:rsidR="00DA001E" w:rsidRPr="00DA001E" w:rsidRDefault="00DA001E" w:rsidP="00DA001E">
      <w:pPr>
        <w:jc w:val="both"/>
        <w:rPr>
          <w:rFonts w:asciiTheme="minorHAnsi" w:eastAsiaTheme="minorHAnsi" w:hAnsiTheme="minorHAnsi" w:cstheme="minorHAnsi"/>
          <w:color w:val="222222"/>
          <w:sz w:val="12"/>
          <w:szCs w:val="12"/>
          <w:lang w:eastAsia="en-US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</w:rPr>
        <w:t xml:space="preserve">2) </w:t>
      </w: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B4FAE" w14:textId="77777777" w:rsidR="00DA001E" w:rsidRPr="00DA001E" w:rsidRDefault="00DA001E" w:rsidP="00DA001E">
      <w:pPr>
        <w:jc w:val="both"/>
        <w:rPr>
          <w:rFonts w:asciiTheme="minorHAnsi" w:hAnsiTheme="minorHAnsi" w:cstheme="minorHAnsi"/>
          <w:color w:val="222222"/>
          <w:sz w:val="12"/>
          <w:szCs w:val="12"/>
          <w:lang w:eastAsia="pl-PL"/>
        </w:rPr>
      </w:pPr>
      <w:r w:rsidRPr="00DA001E">
        <w:rPr>
          <w:rFonts w:asciiTheme="minorHAnsi" w:hAnsiTheme="minorHAnsi" w:cstheme="minorHAnsi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7AB77F" w14:textId="112C9A0F" w:rsidR="00DA001E" w:rsidRDefault="00DA00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174C4" w14:textId="77777777" w:rsidR="00E73F32" w:rsidRDefault="00E73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4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E4EEA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A1A2D9C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B0208CD"/>
    <w:multiLevelType w:val="hybridMultilevel"/>
    <w:tmpl w:val="C3CA9C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EF595D"/>
    <w:multiLevelType w:val="multilevel"/>
    <w:tmpl w:val="9D1011BE"/>
    <w:lvl w:ilvl="0">
      <w:start w:val="7"/>
      <w:numFmt w:val="decimal"/>
      <w:lvlText w:val="%1."/>
      <w:lvlJc w:val="left"/>
      <w:pPr>
        <w:tabs>
          <w:tab w:val="num" w:pos="330"/>
        </w:tabs>
        <w:ind w:left="119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30"/>
        </w:tabs>
        <w:ind w:left="19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0"/>
        </w:tabs>
        <w:ind w:left="26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5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0"/>
        </w:tabs>
        <w:ind w:left="40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30"/>
        </w:tabs>
        <w:ind w:left="497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5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"/>
        </w:tabs>
        <w:ind w:left="6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0"/>
        </w:tabs>
        <w:ind w:left="6952" w:hanging="180"/>
      </w:pPr>
      <w:rPr>
        <w:rFonts w:hint="default"/>
      </w:rPr>
    </w:lvl>
  </w:abstractNum>
  <w:abstractNum w:abstractNumId="19" w15:restartNumberingAfterBreak="0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7460115"/>
    <w:multiLevelType w:val="hybridMultilevel"/>
    <w:tmpl w:val="79701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4" w15:restartNumberingAfterBreak="0">
    <w:nsid w:val="1AA84CD4"/>
    <w:multiLevelType w:val="multilevel"/>
    <w:tmpl w:val="BAF006B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1D36493B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1FB75B4C"/>
    <w:multiLevelType w:val="hybridMultilevel"/>
    <w:tmpl w:val="6610D5E2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A33B1A"/>
    <w:multiLevelType w:val="multilevel"/>
    <w:tmpl w:val="846A4C6C"/>
    <w:styleLink w:val="Biecalista1"/>
    <w:lvl w:ilvl="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33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F6C0D3B"/>
    <w:multiLevelType w:val="hybridMultilevel"/>
    <w:tmpl w:val="187A741E"/>
    <w:lvl w:ilvl="0" w:tplc="748EF0DA">
      <w:start w:val="1"/>
      <w:numFmt w:val="upperRoman"/>
      <w:lvlText w:val="%1."/>
      <w:lvlJc w:val="left"/>
      <w:pPr>
        <w:ind w:left="753" w:hanging="720"/>
      </w:pPr>
      <w:rPr>
        <w:rFonts w:ascii="Calibri" w:hAnsi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6A933CD"/>
    <w:multiLevelType w:val="multilevel"/>
    <w:tmpl w:val="D1AA0B0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2" w15:restartNumberingAfterBreak="0">
    <w:nsid w:val="497434EE"/>
    <w:multiLevelType w:val="hybridMultilevel"/>
    <w:tmpl w:val="5A20E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45" w15:restartNumberingAfterBreak="0">
    <w:nsid w:val="51C52B26"/>
    <w:multiLevelType w:val="multilevel"/>
    <w:tmpl w:val="353E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3802431"/>
    <w:multiLevelType w:val="hybridMultilevel"/>
    <w:tmpl w:val="D994A5EE"/>
    <w:lvl w:ilvl="0" w:tplc="60DAFC72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3271EC6"/>
    <w:multiLevelType w:val="multilevel"/>
    <w:tmpl w:val="96943B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55" w15:restartNumberingAfterBreak="0">
    <w:nsid w:val="6ED959E6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D437A9"/>
    <w:multiLevelType w:val="hybridMultilevel"/>
    <w:tmpl w:val="5A20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A1A6B"/>
    <w:multiLevelType w:val="hybridMultilevel"/>
    <w:tmpl w:val="C3CA9CB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59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2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63" w15:restartNumberingAfterBreak="0">
    <w:nsid w:val="779D0E65"/>
    <w:multiLevelType w:val="multilevel"/>
    <w:tmpl w:val="0896A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79575481"/>
    <w:multiLevelType w:val="multilevel"/>
    <w:tmpl w:val="09DED53E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i w:val="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58"/>
        </w:tabs>
        <w:ind w:left="55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num w:numId="1" w16cid:durableId="701438487">
    <w:abstractNumId w:val="15"/>
  </w:num>
  <w:num w:numId="2" w16cid:durableId="565409885">
    <w:abstractNumId w:val="58"/>
  </w:num>
  <w:num w:numId="3" w16cid:durableId="1117916136">
    <w:abstractNumId w:val="43"/>
  </w:num>
  <w:num w:numId="4" w16cid:durableId="1382750526">
    <w:abstractNumId w:val="30"/>
  </w:num>
  <w:num w:numId="5" w16cid:durableId="1111318431">
    <w:abstractNumId w:val="31"/>
  </w:num>
  <w:num w:numId="6" w16cid:durableId="93593422">
    <w:abstractNumId w:val="50"/>
  </w:num>
  <w:num w:numId="7" w16cid:durableId="597103598">
    <w:abstractNumId w:val="17"/>
  </w:num>
  <w:num w:numId="8" w16cid:durableId="108009000">
    <w:abstractNumId w:val="5"/>
  </w:num>
  <w:num w:numId="9" w16cid:durableId="1084449769">
    <w:abstractNumId w:val="64"/>
  </w:num>
  <w:num w:numId="10" w16cid:durableId="1657949979">
    <w:abstractNumId w:val="60"/>
  </w:num>
  <w:num w:numId="11" w16cid:durableId="31881744">
    <w:abstractNumId w:val="52"/>
  </w:num>
  <w:num w:numId="12" w16cid:durableId="520897431">
    <w:abstractNumId w:val="37"/>
  </w:num>
  <w:num w:numId="13" w16cid:durableId="97025331">
    <w:abstractNumId w:val="10"/>
  </w:num>
  <w:num w:numId="14" w16cid:durableId="234095805">
    <w:abstractNumId w:val="13"/>
  </w:num>
  <w:num w:numId="15" w16cid:durableId="1733692845">
    <w:abstractNumId w:val="62"/>
  </w:num>
  <w:num w:numId="16" w16cid:durableId="10765627">
    <w:abstractNumId w:val="38"/>
  </w:num>
  <w:num w:numId="17" w16cid:durableId="495341626">
    <w:abstractNumId w:val="45"/>
  </w:num>
  <w:num w:numId="18" w16cid:durableId="909996424">
    <w:abstractNumId w:val="47"/>
  </w:num>
  <w:num w:numId="19" w16cid:durableId="1493794801">
    <w:abstractNumId w:val="33"/>
  </w:num>
  <w:num w:numId="20" w16cid:durableId="385110236">
    <w:abstractNumId w:val="36"/>
  </w:num>
  <w:num w:numId="21" w16cid:durableId="1866865392">
    <w:abstractNumId w:val="39"/>
  </w:num>
  <w:num w:numId="22" w16cid:durableId="546722507">
    <w:abstractNumId w:val="14"/>
  </w:num>
  <w:num w:numId="23" w16cid:durableId="586109780">
    <w:abstractNumId w:val="9"/>
  </w:num>
  <w:num w:numId="24" w16cid:durableId="2070229511">
    <w:abstractNumId w:val="16"/>
  </w:num>
  <w:num w:numId="25" w16cid:durableId="229996664">
    <w:abstractNumId w:val="24"/>
  </w:num>
  <w:num w:numId="26" w16cid:durableId="455105071">
    <w:abstractNumId w:val="59"/>
  </w:num>
  <w:num w:numId="27" w16cid:durableId="1890191843">
    <w:abstractNumId w:val="32"/>
  </w:num>
  <w:num w:numId="28" w16cid:durableId="604465785">
    <w:abstractNumId w:val="21"/>
  </w:num>
  <w:num w:numId="29" w16cid:durableId="1019549633">
    <w:abstractNumId w:val="51"/>
  </w:num>
  <w:num w:numId="30" w16cid:durableId="1842743427">
    <w:abstractNumId w:val="48"/>
  </w:num>
  <w:num w:numId="31" w16cid:durableId="1863203054">
    <w:abstractNumId w:val="22"/>
  </w:num>
  <w:num w:numId="32" w16cid:durableId="813570275">
    <w:abstractNumId w:val="40"/>
  </w:num>
  <w:num w:numId="33" w16cid:durableId="1460106613">
    <w:abstractNumId w:val="53"/>
  </w:num>
  <w:num w:numId="34" w16cid:durableId="1318610236">
    <w:abstractNumId w:val="41"/>
  </w:num>
  <w:num w:numId="35" w16cid:durableId="272521138">
    <w:abstractNumId w:val="34"/>
  </w:num>
  <w:num w:numId="36" w16cid:durableId="213933004">
    <w:abstractNumId w:val="44"/>
  </w:num>
  <w:num w:numId="37" w16cid:durableId="165361259">
    <w:abstractNumId w:val="54"/>
  </w:num>
  <w:num w:numId="38" w16cid:durableId="170222039">
    <w:abstractNumId w:val="61"/>
  </w:num>
  <w:num w:numId="39" w16cid:durableId="1329210365">
    <w:abstractNumId w:val="23"/>
  </w:num>
  <w:num w:numId="40" w16cid:durableId="2026977978">
    <w:abstractNumId w:val="27"/>
  </w:num>
  <w:num w:numId="41" w16cid:durableId="101844159">
    <w:abstractNumId w:val="63"/>
  </w:num>
  <w:num w:numId="42" w16cid:durableId="475218910">
    <w:abstractNumId w:val="19"/>
  </w:num>
  <w:num w:numId="43" w16cid:durableId="1462843105">
    <w:abstractNumId w:val="29"/>
    <w:lvlOverride w:ilvl="0">
      <w:startOverride w:val="1"/>
    </w:lvlOverride>
  </w:num>
  <w:num w:numId="44" w16cid:durableId="1339232773">
    <w:abstractNumId w:val="59"/>
    <w:lvlOverride w:ilvl="0">
      <w:startOverride w:val="1"/>
    </w:lvlOverride>
  </w:num>
  <w:num w:numId="45" w16cid:durableId="641732025">
    <w:abstractNumId w:val="59"/>
  </w:num>
  <w:num w:numId="46" w16cid:durableId="513300148">
    <w:abstractNumId w:val="56"/>
  </w:num>
  <w:num w:numId="47" w16cid:durableId="320356161">
    <w:abstractNumId w:val="49"/>
  </w:num>
  <w:num w:numId="48" w16cid:durableId="325866982">
    <w:abstractNumId w:val="18"/>
  </w:num>
  <w:num w:numId="49" w16cid:durableId="1273824512">
    <w:abstractNumId w:val="35"/>
  </w:num>
  <w:num w:numId="50" w16cid:durableId="326441156">
    <w:abstractNumId w:val="28"/>
  </w:num>
  <w:num w:numId="51" w16cid:durableId="1914506631">
    <w:abstractNumId w:val="20"/>
  </w:num>
  <w:num w:numId="52" w16cid:durableId="760836162">
    <w:abstractNumId w:val="46"/>
  </w:num>
  <w:num w:numId="53" w16cid:durableId="1479807014">
    <w:abstractNumId w:val="42"/>
  </w:num>
  <w:num w:numId="54" w16cid:durableId="468858548">
    <w:abstractNumId w:val="55"/>
  </w:num>
  <w:num w:numId="55" w16cid:durableId="211498991">
    <w:abstractNumId w:val="12"/>
  </w:num>
  <w:num w:numId="56" w16cid:durableId="530806776">
    <w:abstractNumId w:val="57"/>
  </w:num>
  <w:num w:numId="57" w16cid:durableId="1749618465">
    <w:abstractNumId w:val="26"/>
  </w:num>
  <w:num w:numId="58" w16cid:durableId="2901941">
    <w:abstractNumId w:val="8"/>
  </w:num>
  <w:num w:numId="59" w16cid:durableId="775708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8966196">
    <w:abstractNumId w:val="6"/>
  </w:num>
  <w:num w:numId="61" w16cid:durableId="363555215">
    <w:abstractNumId w:val="25"/>
  </w:num>
  <w:num w:numId="62" w16cid:durableId="979309083">
    <w:abstractNumId w:val="7"/>
  </w:num>
  <w:num w:numId="63" w16cid:durableId="1807307950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039A4"/>
    <w:rsid w:val="000070E7"/>
    <w:rsid w:val="00010EDC"/>
    <w:rsid w:val="00015680"/>
    <w:rsid w:val="00020537"/>
    <w:rsid w:val="000247F1"/>
    <w:rsid w:val="0004395B"/>
    <w:rsid w:val="000624B8"/>
    <w:rsid w:val="00076B0C"/>
    <w:rsid w:val="000B4173"/>
    <w:rsid w:val="000B4CD8"/>
    <w:rsid w:val="000E4573"/>
    <w:rsid w:val="00101FB2"/>
    <w:rsid w:val="00125717"/>
    <w:rsid w:val="001307BC"/>
    <w:rsid w:val="001465E1"/>
    <w:rsid w:val="00173001"/>
    <w:rsid w:val="00173D5A"/>
    <w:rsid w:val="00176B08"/>
    <w:rsid w:val="001A4D54"/>
    <w:rsid w:val="001C771C"/>
    <w:rsid w:val="001D1F53"/>
    <w:rsid w:val="001E14FA"/>
    <w:rsid w:val="002561FE"/>
    <w:rsid w:val="002679C5"/>
    <w:rsid w:val="00281D84"/>
    <w:rsid w:val="002B770B"/>
    <w:rsid w:val="002E2B94"/>
    <w:rsid w:val="00301784"/>
    <w:rsid w:val="00311167"/>
    <w:rsid w:val="00313AD6"/>
    <w:rsid w:val="003475ED"/>
    <w:rsid w:val="00355A42"/>
    <w:rsid w:val="003629D9"/>
    <w:rsid w:val="00377A9A"/>
    <w:rsid w:val="003A6FAF"/>
    <w:rsid w:val="003B0F70"/>
    <w:rsid w:val="003D513C"/>
    <w:rsid w:val="003F2149"/>
    <w:rsid w:val="0041659C"/>
    <w:rsid w:val="00430ACD"/>
    <w:rsid w:val="0044664E"/>
    <w:rsid w:val="00464ACA"/>
    <w:rsid w:val="00473C6F"/>
    <w:rsid w:val="00474BF7"/>
    <w:rsid w:val="004910AC"/>
    <w:rsid w:val="00497E22"/>
    <w:rsid w:val="004A0058"/>
    <w:rsid w:val="004A40A3"/>
    <w:rsid w:val="004B14F7"/>
    <w:rsid w:val="004C6D5A"/>
    <w:rsid w:val="004D7B0F"/>
    <w:rsid w:val="00500DFA"/>
    <w:rsid w:val="005422BD"/>
    <w:rsid w:val="005469F6"/>
    <w:rsid w:val="00554B81"/>
    <w:rsid w:val="00564D5F"/>
    <w:rsid w:val="005756A1"/>
    <w:rsid w:val="00576FCE"/>
    <w:rsid w:val="00594848"/>
    <w:rsid w:val="005A1984"/>
    <w:rsid w:val="005B6A42"/>
    <w:rsid w:val="005D0AD8"/>
    <w:rsid w:val="005D7517"/>
    <w:rsid w:val="00611C70"/>
    <w:rsid w:val="0062567B"/>
    <w:rsid w:val="00627C75"/>
    <w:rsid w:val="00653786"/>
    <w:rsid w:val="0067219C"/>
    <w:rsid w:val="00681012"/>
    <w:rsid w:val="006C5B8C"/>
    <w:rsid w:val="006C5DE8"/>
    <w:rsid w:val="006E1AB0"/>
    <w:rsid w:val="007130F5"/>
    <w:rsid w:val="00716FA5"/>
    <w:rsid w:val="00734838"/>
    <w:rsid w:val="00780C8E"/>
    <w:rsid w:val="00784B6D"/>
    <w:rsid w:val="007946C9"/>
    <w:rsid w:val="007959AF"/>
    <w:rsid w:val="007A0866"/>
    <w:rsid w:val="007D76B8"/>
    <w:rsid w:val="007E077C"/>
    <w:rsid w:val="007E0D67"/>
    <w:rsid w:val="007E6BAC"/>
    <w:rsid w:val="008836BB"/>
    <w:rsid w:val="008B3406"/>
    <w:rsid w:val="008C77C3"/>
    <w:rsid w:val="008D511E"/>
    <w:rsid w:val="008E44F4"/>
    <w:rsid w:val="008F2851"/>
    <w:rsid w:val="008F7EC4"/>
    <w:rsid w:val="00901F74"/>
    <w:rsid w:val="00904164"/>
    <w:rsid w:val="00916498"/>
    <w:rsid w:val="009166A8"/>
    <w:rsid w:val="009356BF"/>
    <w:rsid w:val="009437E9"/>
    <w:rsid w:val="00957E2F"/>
    <w:rsid w:val="00957F9C"/>
    <w:rsid w:val="00961962"/>
    <w:rsid w:val="009625B7"/>
    <w:rsid w:val="009669AC"/>
    <w:rsid w:val="00975201"/>
    <w:rsid w:val="00987BBD"/>
    <w:rsid w:val="00997273"/>
    <w:rsid w:val="009A401B"/>
    <w:rsid w:val="009B7E69"/>
    <w:rsid w:val="009D2FC0"/>
    <w:rsid w:val="009E5ED5"/>
    <w:rsid w:val="00A10BBC"/>
    <w:rsid w:val="00A2247B"/>
    <w:rsid w:val="00A57B2D"/>
    <w:rsid w:val="00A70599"/>
    <w:rsid w:val="00A91450"/>
    <w:rsid w:val="00A940BC"/>
    <w:rsid w:val="00AA753A"/>
    <w:rsid w:val="00AB3DC5"/>
    <w:rsid w:val="00AC2BC5"/>
    <w:rsid w:val="00AC3BA0"/>
    <w:rsid w:val="00AD2B53"/>
    <w:rsid w:val="00AE0C11"/>
    <w:rsid w:val="00AE7385"/>
    <w:rsid w:val="00AF288B"/>
    <w:rsid w:val="00B01275"/>
    <w:rsid w:val="00B1280A"/>
    <w:rsid w:val="00B218C7"/>
    <w:rsid w:val="00B32700"/>
    <w:rsid w:val="00B92343"/>
    <w:rsid w:val="00BC38A7"/>
    <w:rsid w:val="00BD26B3"/>
    <w:rsid w:val="00BD639F"/>
    <w:rsid w:val="00BE142C"/>
    <w:rsid w:val="00BE3AA3"/>
    <w:rsid w:val="00BF2BD9"/>
    <w:rsid w:val="00C16ADE"/>
    <w:rsid w:val="00C16CAF"/>
    <w:rsid w:val="00C5020F"/>
    <w:rsid w:val="00C54FD2"/>
    <w:rsid w:val="00C63F26"/>
    <w:rsid w:val="00C734B3"/>
    <w:rsid w:val="00C80A94"/>
    <w:rsid w:val="00C862D1"/>
    <w:rsid w:val="00CE2025"/>
    <w:rsid w:val="00CE6604"/>
    <w:rsid w:val="00D075BF"/>
    <w:rsid w:val="00D1701A"/>
    <w:rsid w:val="00D31E60"/>
    <w:rsid w:val="00D35B2F"/>
    <w:rsid w:val="00D74497"/>
    <w:rsid w:val="00D83524"/>
    <w:rsid w:val="00D842DC"/>
    <w:rsid w:val="00D845B7"/>
    <w:rsid w:val="00D86AAD"/>
    <w:rsid w:val="00D94173"/>
    <w:rsid w:val="00DA001E"/>
    <w:rsid w:val="00DB0D11"/>
    <w:rsid w:val="00DC6C6B"/>
    <w:rsid w:val="00E01A07"/>
    <w:rsid w:val="00E15AFA"/>
    <w:rsid w:val="00E345CE"/>
    <w:rsid w:val="00E73F32"/>
    <w:rsid w:val="00EA60FE"/>
    <w:rsid w:val="00EB0BA1"/>
    <w:rsid w:val="00EF3AD6"/>
    <w:rsid w:val="00F04D8B"/>
    <w:rsid w:val="00F26896"/>
    <w:rsid w:val="00F34E25"/>
    <w:rsid w:val="00F356DE"/>
    <w:rsid w:val="00F536CF"/>
    <w:rsid w:val="00F565B6"/>
    <w:rsid w:val="00FB2DD6"/>
    <w:rsid w:val="00FC368C"/>
    <w:rsid w:val="00FD095E"/>
    <w:rsid w:val="00FF0A4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BE6B7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7BC"/>
    <w:rPr>
      <w:color w:val="0000FF"/>
      <w:u w:val="single"/>
    </w:rPr>
  </w:style>
  <w:style w:type="character" w:customStyle="1" w:styleId="WW8Num9z8">
    <w:name w:val="WW8Num9z8"/>
    <w:rsid w:val="00BF2BD9"/>
  </w:style>
  <w:style w:type="character" w:styleId="Odwoanieprzypisudolnego">
    <w:name w:val="footnote reference"/>
    <w:basedOn w:val="Domylnaczcionkaakapitu"/>
    <w:uiPriority w:val="99"/>
    <w:semiHidden/>
    <w:unhideWhenUsed/>
    <w:rsid w:val="007A086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10EDC"/>
    <w:rPr>
      <w:i/>
      <w:iCs/>
    </w:rPr>
  </w:style>
  <w:style w:type="numbering" w:customStyle="1" w:styleId="Biecalista1">
    <w:name w:val="Bieżąca lista1"/>
    <w:uiPriority w:val="99"/>
    <w:rsid w:val="0097520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F3B2-B5A5-4789-AF98-8C369B5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ZP</cp:lastModifiedBy>
  <cp:revision>3</cp:revision>
  <cp:lastPrinted>2023-02-13T10:13:00Z</cp:lastPrinted>
  <dcterms:created xsi:type="dcterms:W3CDTF">2024-06-03T10:54:00Z</dcterms:created>
  <dcterms:modified xsi:type="dcterms:W3CDTF">2024-06-03T11:06:00Z</dcterms:modified>
  <dc:language>pl-PL</dc:language>
</cp:coreProperties>
</file>