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5D97" w14:textId="77777777" w:rsidR="00DA509A" w:rsidRPr="00CA59A5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="0056694D" w:rsidRPr="00CA59A5">
        <w:rPr>
          <w:rFonts w:ascii="Cambria" w:hAnsi="Cambria" w:cs="Arial"/>
          <w:sz w:val="18"/>
          <w:szCs w:val="18"/>
        </w:rPr>
        <w:t xml:space="preserve">Załącznik nr </w:t>
      </w:r>
      <w:r w:rsidR="00B30723">
        <w:rPr>
          <w:rFonts w:ascii="Cambria" w:hAnsi="Cambria" w:cs="Arial"/>
          <w:sz w:val="18"/>
          <w:szCs w:val="18"/>
        </w:rPr>
        <w:t>7</w:t>
      </w:r>
      <w:r w:rsidR="00C30CE0">
        <w:rPr>
          <w:rFonts w:ascii="Cambria" w:hAnsi="Cambria" w:cs="Arial"/>
          <w:sz w:val="18"/>
          <w:szCs w:val="18"/>
        </w:rPr>
        <w:t xml:space="preserve"> do SWZ</w:t>
      </w:r>
    </w:p>
    <w:p w14:paraId="20D5255A" w14:textId="67E43002" w:rsidR="00D22BE4" w:rsidRPr="00CA59A5" w:rsidRDefault="00DA509A" w:rsidP="0049276C">
      <w:pPr>
        <w:spacing w:before="120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CA59A5">
        <w:rPr>
          <w:rFonts w:ascii="Cambria" w:hAnsi="Cambria" w:cs="Arial"/>
          <w:sz w:val="18"/>
          <w:szCs w:val="18"/>
        </w:rPr>
        <w:t>...................</w:t>
      </w:r>
      <w:r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 </w:t>
      </w:r>
      <w:r w:rsidR="0049276C">
        <w:rPr>
          <w:rFonts w:ascii="Cambria" w:hAnsi="Cambria" w:cs="Arial"/>
          <w:sz w:val="18"/>
          <w:szCs w:val="18"/>
        </w:rPr>
        <w:tab/>
      </w:r>
      <w:r w:rsidR="0049276C">
        <w:rPr>
          <w:rFonts w:ascii="Cambria" w:hAnsi="Cambria" w:cs="Arial"/>
          <w:sz w:val="18"/>
          <w:szCs w:val="18"/>
        </w:rPr>
        <w:tab/>
      </w:r>
      <w:r w:rsidR="0049276C">
        <w:rPr>
          <w:rFonts w:ascii="Cambria" w:hAnsi="Cambria" w:cs="Arial"/>
          <w:sz w:val="18"/>
          <w:szCs w:val="18"/>
        </w:rPr>
        <w:tab/>
      </w:r>
      <w:r w:rsidR="0049276C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...................................., </w:t>
      </w:r>
      <w:r w:rsidR="00B01CAB">
        <w:rPr>
          <w:rFonts w:ascii="Cambria" w:hAnsi="Cambria" w:cs="Arial"/>
          <w:sz w:val="18"/>
          <w:szCs w:val="18"/>
        </w:rPr>
        <w:t>dnia ....................... 202</w:t>
      </w:r>
      <w:r w:rsidR="00121FEE">
        <w:rPr>
          <w:rFonts w:ascii="Cambria" w:hAnsi="Cambria" w:cs="Arial"/>
          <w:sz w:val="18"/>
          <w:szCs w:val="18"/>
        </w:rPr>
        <w:t>4</w:t>
      </w:r>
      <w:r w:rsidR="00D22BE4" w:rsidRPr="00CA59A5">
        <w:rPr>
          <w:rFonts w:ascii="Cambria" w:hAnsi="Cambria" w:cs="Arial"/>
          <w:sz w:val="18"/>
          <w:szCs w:val="18"/>
        </w:rPr>
        <w:t xml:space="preserve"> r.</w:t>
      </w:r>
    </w:p>
    <w:p w14:paraId="2C06A9B7" w14:textId="77777777" w:rsidR="00BF0427" w:rsidRPr="00CA59A5" w:rsidRDefault="00DA509A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="00910410" w:rsidRPr="00CA59A5">
        <w:rPr>
          <w:rFonts w:ascii="Cambria" w:eastAsia="Batang" w:hAnsi="Cambria" w:cs="Arial"/>
          <w:i/>
          <w:sz w:val="18"/>
          <w:szCs w:val="18"/>
        </w:rPr>
        <w:t>(N</w:t>
      </w:r>
      <w:r w:rsidR="00D22BE4" w:rsidRPr="00CA59A5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14:paraId="16A997EA" w14:textId="77777777" w:rsidR="00DA509A" w:rsidRPr="00CA59A5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</w:p>
    <w:p w14:paraId="0335BBF6" w14:textId="77777777" w:rsidR="0032655D" w:rsidRPr="00CA59A5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18"/>
          <w:szCs w:val="18"/>
        </w:rPr>
      </w:pPr>
      <w:r w:rsidRPr="00CA59A5"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</w:t>
      </w:r>
      <w:r w:rsidR="00AF5649">
        <w:rPr>
          <w:rFonts w:ascii="Cambria" w:hAnsi="Cambria"/>
          <w:b/>
          <w:color w:val="auto"/>
          <w:sz w:val="18"/>
          <w:szCs w:val="18"/>
        </w:rPr>
        <w:t xml:space="preserve"> – potwierdzenie spełnienia warunku</w:t>
      </w:r>
      <w:r w:rsidR="00F54F22">
        <w:rPr>
          <w:rFonts w:ascii="Cambria" w:hAnsi="Cambria"/>
          <w:b/>
          <w:color w:val="auto"/>
          <w:sz w:val="18"/>
          <w:szCs w:val="18"/>
        </w:rPr>
        <w:t xml:space="preserve"> podmiotowego</w:t>
      </w:r>
    </w:p>
    <w:p w14:paraId="3F787893" w14:textId="77777777" w:rsidR="00C859C8" w:rsidRPr="00F5770D" w:rsidRDefault="0032655D" w:rsidP="00F5770D">
      <w:pPr>
        <w:jc w:val="center"/>
        <w:rPr>
          <w:rFonts w:ascii="Cambria" w:hAnsi="Cambria" w:cs="Arial"/>
          <w:b/>
          <w:bCs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 xml:space="preserve">Składany do </w:t>
      </w:r>
      <w:r w:rsidR="00E96991">
        <w:rPr>
          <w:rFonts w:ascii="Cambria" w:hAnsi="Cambria" w:cs="Arial"/>
          <w:sz w:val="18"/>
          <w:szCs w:val="18"/>
        </w:rPr>
        <w:t>postępowania pn.:</w:t>
      </w:r>
    </w:p>
    <w:p w14:paraId="0BB67FB1" w14:textId="41374430" w:rsidR="00B77209" w:rsidRPr="00B77209" w:rsidRDefault="00121FEE" w:rsidP="00E96991">
      <w:pPr>
        <w:shd w:val="clear" w:color="auto" w:fill="BFBFBF"/>
        <w:jc w:val="center"/>
        <w:rPr>
          <w:rFonts w:ascii="Cambria" w:hAnsi="Cambria" w:cs="Calibri"/>
          <w:b/>
          <w:color w:val="000000"/>
          <w:sz w:val="20"/>
          <w:szCs w:val="20"/>
        </w:rPr>
      </w:pPr>
      <w:r w:rsidRPr="00BE62D4">
        <w:rPr>
          <w:rFonts w:ascii="Cambria" w:hAnsi="Cambria" w:cs="Cambria"/>
          <w:b/>
          <w:bCs/>
          <w:sz w:val="20"/>
          <w:szCs w:val="20"/>
        </w:rPr>
        <w:t xml:space="preserve">„Modernizacja budynku </w:t>
      </w:r>
      <w:r w:rsidR="005576AE">
        <w:rPr>
          <w:rFonts w:ascii="Cambria" w:hAnsi="Cambria" w:cs="Cambria"/>
          <w:b/>
          <w:bCs/>
          <w:sz w:val="20"/>
          <w:szCs w:val="20"/>
        </w:rPr>
        <w:t xml:space="preserve">strażnicy </w:t>
      </w:r>
      <w:r w:rsidRPr="00BE62D4">
        <w:rPr>
          <w:rFonts w:ascii="Cambria" w:hAnsi="Cambria" w:cs="Cambria"/>
          <w:b/>
          <w:bCs/>
          <w:sz w:val="20"/>
          <w:szCs w:val="20"/>
        </w:rPr>
        <w:t>Ochotniczej Straży Pożarnej w Chlewskiej Woli”</w:t>
      </w:r>
    </w:p>
    <w:tbl>
      <w:tblPr>
        <w:tblpPr w:leftFromText="141" w:rightFromText="141" w:vertAnchor="text" w:tblpX="1" w:tblpY="1"/>
        <w:tblOverlap w:val="never"/>
        <w:tblW w:w="14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985"/>
        <w:gridCol w:w="2126"/>
        <w:gridCol w:w="6946"/>
        <w:gridCol w:w="2410"/>
      </w:tblGrid>
      <w:tr w:rsidR="00147BCF" w:rsidRPr="009F2916" w14:paraId="3519237A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D5D13" w14:textId="77777777" w:rsidR="00147BCF" w:rsidRPr="009F2916" w:rsidRDefault="00147BCF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F2916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F88F72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3F7D5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7841D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E442F4A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18D71329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06C751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147BCF" w:rsidRPr="009F2916" w14:paraId="03F5A7BC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C9E0" w14:textId="77777777" w:rsidR="00147BCF" w:rsidRPr="009F2916" w:rsidRDefault="00147BCF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F2916">
              <w:rPr>
                <w:rFonts w:ascii="Cambria" w:hAnsi="Cambria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65F2" w14:textId="77777777" w:rsidR="00147BCF" w:rsidRPr="009F2916" w:rsidRDefault="00147BCF" w:rsidP="002408D6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F160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7A1" w14:textId="22CAF0F3" w:rsidR="00121FEE" w:rsidRDefault="00E623AA" w:rsidP="00121FEE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Osob</w:t>
            </w:r>
            <w:r w:rsidR="00121FEE">
              <w:rPr>
                <w:rFonts w:ascii="Cambria" w:hAnsi="Cambria"/>
                <w:b/>
                <w:sz w:val="18"/>
                <w:szCs w:val="18"/>
              </w:rPr>
              <w:t>a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posiadając</w:t>
            </w:r>
            <w:r w:rsidR="00121FEE">
              <w:rPr>
                <w:rFonts w:ascii="Cambria" w:hAnsi="Cambria"/>
                <w:b/>
                <w:sz w:val="18"/>
                <w:szCs w:val="18"/>
              </w:rPr>
              <w:t>a</w:t>
            </w:r>
            <w:r w:rsidR="00121FEE" w:rsidRPr="004868F4">
              <w:rPr>
                <w:b/>
                <w:bCs/>
              </w:rPr>
              <w:t xml:space="preserve"> </w:t>
            </w:r>
            <w:r w:rsidR="00121FEE" w:rsidRPr="00121FEE">
              <w:rPr>
                <w:rFonts w:ascii="Cambria" w:hAnsi="Cambria"/>
                <w:b/>
                <w:bCs/>
                <w:sz w:val="18"/>
                <w:szCs w:val="18"/>
              </w:rPr>
              <w:t xml:space="preserve">uprawnienia </w:t>
            </w:r>
            <w:r w:rsidR="00121FEE" w:rsidRPr="004868F4">
              <w:rPr>
                <w:b/>
                <w:bCs/>
              </w:rPr>
              <w:t xml:space="preserve"> </w:t>
            </w:r>
            <w:r w:rsidR="00121FE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FEE">
              <w:rPr>
                <w:rFonts w:ascii="Cambria" w:hAnsi="Cambria"/>
                <w:color w:val="auto"/>
                <w:sz w:val="20"/>
                <w:szCs w:val="20"/>
              </w:rPr>
              <w:t xml:space="preserve">budowlane do </w:t>
            </w:r>
            <w:r w:rsidR="00121FEE">
              <w:t xml:space="preserve"> </w:t>
            </w:r>
            <w:r w:rsidR="00121FEE">
              <w:rPr>
                <w:rFonts w:ascii="Cambria" w:hAnsi="Cambria"/>
                <w:color w:val="auto"/>
                <w:sz w:val="20"/>
                <w:szCs w:val="20"/>
              </w:rPr>
              <w:t xml:space="preserve">wykonywania samodzielnych funkcji technicznych w budownictwie w zakresie kierowania robotami budowlanymi w specjalności </w:t>
            </w:r>
            <w:proofErr w:type="spellStart"/>
            <w:r w:rsidR="00121FEE">
              <w:rPr>
                <w:rFonts w:ascii="Cambria" w:hAnsi="Cambria"/>
                <w:color w:val="auto"/>
                <w:sz w:val="20"/>
                <w:szCs w:val="20"/>
              </w:rPr>
              <w:t>konstrukcyjno</w:t>
            </w:r>
            <w:proofErr w:type="spellEnd"/>
            <w:r w:rsidR="00121FEE">
              <w:rPr>
                <w:rFonts w:ascii="Cambria" w:hAnsi="Cambria"/>
                <w:color w:val="auto"/>
                <w:sz w:val="20"/>
                <w:szCs w:val="20"/>
              </w:rPr>
              <w:t xml:space="preserve"> - budowlanej, określone przepisami ustawy z dnia 7 lipca 1994r. Prawo budowlane, a także legitymuje się co najmniej rocznym doświadczeniem przy pełnieniu funkcji kierownika budowy/robót w specjalności </w:t>
            </w:r>
            <w:proofErr w:type="spellStart"/>
            <w:r w:rsidR="00121FEE">
              <w:rPr>
                <w:rFonts w:ascii="Cambria" w:hAnsi="Cambria"/>
                <w:color w:val="auto"/>
                <w:sz w:val="20"/>
                <w:szCs w:val="20"/>
              </w:rPr>
              <w:t>konstrukcyjno</w:t>
            </w:r>
            <w:proofErr w:type="spellEnd"/>
            <w:r w:rsidR="00121FEE">
              <w:rPr>
                <w:rFonts w:ascii="Cambria" w:hAnsi="Cambria"/>
                <w:color w:val="auto"/>
                <w:sz w:val="20"/>
                <w:szCs w:val="20"/>
              </w:rPr>
              <w:t xml:space="preserve"> - budowlanej </w:t>
            </w:r>
          </w:p>
          <w:p w14:paraId="47152AF9" w14:textId="77777777" w:rsidR="00121FEE" w:rsidRDefault="00121FEE" w:rsidP="00121FEE">
            <w:pPr>
              <w:spacing w:line="276" w:lineRule="auto"/>
              <w:ind w:right="145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ED034EF" w14:textId="77777777" w:rsidR="00E623AA" w:rsidRDefault="00E623AA" w:rsidP="00121FEE">
            <w:pPr>
              <w:pStyle w:val="Defaul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50F18C39" w14:textId="77777777" w:rsidR="00634242" w:rsidRDefault="00634242" w:rsidP="00634242">
            <w:pPr>
              <w:pStyle w:val="Default"/>
              <w:ind w:right="140"/>
              <w:jc w:val="both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Doświadczenie jako kierownik robót/ budowy zostało nabyte na następujących inwestycjach:</w:t>
            </w:r>
          </w:p>
          <w:p w14:paraId="5D9D542D" w14:textId="77777777" w:rsidR="00634242" w:rsidRDefault="00634242" w:rsidP="00634242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77B32AA5" w14:textId="77777777" w:rsidR="00634242" w:rsidRDefault="00634242" w:rsidP="0063424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F77F627" w14:textId="77777777" w:rsidR="00634242" w:rsidRDefault="00634242" w:rsidP="0063424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282AF389" w14:textId="77777777" w:rsidR="00634242" w:rsidRDefault="00634242" w:rsidP="0063424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12CD9F8C" w14:textId="77777777" w:rsidR="00634242" w:rsidRDefault="00634242" w:rsidP="00634242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756E69FD" w14:textId="77777777" w:rsidR="00634242" w:rsidRDefault="00634242" w:rsidP="0063424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7E50E97" w14:textId="77777777" w:rsidR="00634242" w:rsidRDefault="00634242" w:rsidP="0063424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6A95771C" w14:textId="3316D1E0" w:rsidR="00634242" w:rsidRDefault="005576AE" w:rsidP="005576AE">
            <w:pPr>
              <w:pStyle w:val="Default"/>
              <w:ind w:left="423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634242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148BBDF2" w14:textId="77777777" w:rsidR="00E623AA" w:rsidRDefault="00E623AA" w:rsidP="00E96991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002AFF9" w14:textId="77777777" w:rsidR="00147BCF" w:rsidRDefault="00147BCF" w:rsidP="00E623AA">
            <w:pPr>
              <w:pStyle w:val="Default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225D31A" w14:textId="77777777" w:rsidR="00E96991" w:rsidRPr="009F2916" w:rsidRDefault="00E96991" w:rsidP="00D86D17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58A6" w14:textId="77777777" w:rsidR="00147BCF" w:rsidRPr="009F2916" w:rsidRDefault="00147BCF" w:rsidP="002408D6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Własne / oddane do dyspozycji*</w:t>
            </w:r>
          </w:p>
        </w:tc>
      </w:tr>
    </w:tbl>
    <w:p w14:paraId="02307918" w14:textId="77777777" w:rsidR="00E96991" w:rsidRDefault="00E96991" w:rsidP="00D263C2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18A23E20" w14:textId="77777777" w:rsidR="0032655D" w:rsidRPr="00CA59A5" w:rsidRDefault="0032655D" w:rsidP="00D263C2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CA59A5">
        <w:rPr>
          <w:rFonts w:ascii="Cambria" w:hAnsi="Cambria" w:cs="Arial"/>
          <w:sz w:val="18"/>
          <w:szCs w:val="18"/>
        </w:rPr>
        <w:t xml:space="preserve">oświadczam(my), </w:t>
      </w:r>
      <w:r w:rsidRPr="00CA59A5">
        <w:rPr>
          <w:rFonts w:ascii="Cambria" w:hAnsi="Cambria" w:cs="Arial"/>
          <w:b/>
          <w:bCs/>
          <w:sz w:val="18"/>
          <w:szCs w:val="18"/>
        </w:rPr>
        <w:t>że osoba wskazana</w:t>
      </w:r>
      <w:r w:rsidRPr="00CA59A5">
        <w:rPr>
          <w:rFonts w:ascii="Cambria" w:hAnsi="Cambria" w:cs="Arial"/>
          <w:sz w:val="18"/>
          <w:szCs w:val="18"/>
        </w:rPr>
        <w:t>, będzie uczestniczyć w wykonywaniu zamówienia i posiada uprawnienia wymagane w postawionym warunku w SWZ i może sprawować wymienioną funkcję zgodnie z Prawem Budowlanym</w:t>
      </w:r>
      <w:r w:rsidR="008513C9" w:rsidRPr="00CA59A5">
        <w:rPr>
          <w:rFonts w:ascii="Cambria" w:hAnsi="Cambria" w:cs="Arial"/>
          <w:sz w:val="18"/>
          <w:szCs w:val="18"/>
        </w:rPr>
        <w:t>.</w:t>
      </w:r>
    </w:p>
    <w:p w14:paraId="23361225" w14:textId="3EC0F90E" w:rsidR="0021284A" w:rsidRPr="008D229D" w:rsidRDefault="0032655D" w:rsidP="00D86D17">
      <w:pPr>
        <w:pStyle w:val="Default"/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 w:rsidRPr="00CA59A5">
        <w:rPr>
          <w:rFonts w:ascii="Cambria" w:hAnsi="Cambria"/>
          <w:sz w:val="18"/>
          <w:szCs w:val="18"/>
        </w:rPr>
        <w:t>cywilno</w:t>
      </w:r>
      <w:proofErr w:type="spellEnd"/>
      <w:r w:rsidR="005576AE">
        <w:rPr>
          <w:rFonts w:ascii="Cambria" w:hAnsi="Cambria"/>
          <w:sz w:val="18"/>
          <w:szCs w:val="18"/>
        </w:rPr>
        <w:t xml:space="preserve"> -</w:t>
      </w:r>
      <w:r w:rsidRPr="00CA59A5">
        <w:rPr>
          <w:rFonts w:ascii="Cambria" w:hAnsi="Cambria"/>
          <w:sz w:val="18"/>
          <w:szCs w:val="18"/>
        </w:rPr>
        <w:t xml:space="preserve"> prawnej pozostawiamy własne)</w:t>
      </w:r>
    </w:p>
    <w:sectPr w:rsidR="0021284A" w:rsidRPr="008D229D" w:rsidSect="00EF4069">
      <w:headerReference w:type="default" r:id="rId8"/>
      <w:footerReference w:type="even" r:id="rId9"/>
      <w:footerReference w:type="default" r:id="rId10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1F57" w14:textId="77777777" w:rsidR="008B69C6" w:rsidRDefault="008B69C6">
      <w:r>
        <w:separator/>
      </w:r>
    </w:p>
  </w:endnote>
  <w:endnote w:type="continuationSeparator" w:id="0">
    <w:p w14:paraId="3718FFCE" w14:textId="77777777" w:rsidR="008B69C6" w:rsidRDefault="008B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88F6" w14:textId="77777777" w:rsidR="00DD21E9" w:rsidRDefault="009250AA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21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D518EA" w14:textId="77777777"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6FAD" w14:textId="77777777" w:rsidR="004173BD" w:rsidRDefault="00D14C41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335CEEAE" w14:textId="77777777" w:rsidR="00DD21E9" w:rsidRDefault="00DD21E9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3190" w14:textId="77777777" w:rsidR="008B69C6" w:rsidRDefault="008B69C6">
      <w:r>
        <w:separator/>
      </w:r>
    </w:p>
  </w:footnote>
  <w:footnote w:type="continuationSeparator" w:id="0">
    <w:p w14:paraId="31983F1F" w14:textId="77777777" w:rsidR="008B69C6" w:rsidRDefault="008B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BC41" w14:textId="5DF817A8" w:rsidR="00F61C76" w:rsidRPr="000473DD" w:rsidRDefault="00F61C76" w:rsidP="001E0872">
    <w:pPr>
      <w:pStyle w:val="Nagwek"/>
      <w:jc w:val="center"/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>
      <w:rPr>
        <w:noProof/>
      </w:rPr>
      <w:drawing>
        <wp:inline distT="0" distB="0" distL="0" distR="0" wp14:anchorId="5D6C3198" wp14:editId="6A80A046">
          <wp:extent cx="714375" cy="438150"/>
          <wp:effectExtent l="0" t="0" r="9525" b="0"/>
          <wp:docPr id="5587928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 w:rsidR="007F37DB">
      <w:fldChar w:fldCharType="begin"/>
    </w:r>
    <w:r w:rsidR="007F37DB">
      <w:instrText xml:space="preserve"> INCLUDEPICTURE  "https://encrypted-tbn0.gstatic.com/images?q=tbn:ANd9GcQjRQModZFoFVA3v1LmdX9QigzBrhn4iaJ9iw&amp;usqp=CAU" \* MERGEFORMATINET </w:instrText>
    </w:r>
    <w:r w:rsidR="007F37DB">
      <w:fldChar w:fldCharType="separate"/>
    </w:r>
    <w:r w:rsidR="001E0872">
      <w:fldChar w:fldCharType="begin"/>
    </w:r>
    <w:r w:rsidR="001E0872">
      <w:instrText xml:space="preserve"> INCLUDEPICTURE  "https://encrypted-tbn0.gstatic.com/images?q=tbn:ANd9GcQjRQModZFoFVA3v1LmdX9QigzBrhn4iaJ9iw&amp;usqp=CAU" \* MERGEFORMATINET </w:instrText>
    </w:r>
    <w:r w:rsidR="001E0872">
      <w:fldChar w:fldCharType="separate"/>
    </w:r>
    <w:r w:rsidR="005576AE">
      <w:fldChar w:fldCharType="begin"/>
    </w:r>
    <w:r w:rsidR="005576AE">
      <w:instrText xml:space="preserve"> </w:instrText>
    </w:r>
    <w:r w:rsidR="005576AE">
      <w:instrText>INCLUDEPICTURE  "https://encrypted-tbn0.gstatic.com/images?q=tbn:ANd9GcQjRQModZFoFVA3v1LmdX9QigzBrhn4iaJ9iw&amp;usqp=CAU" \* MERGEFORMATINET</w:instrText>
    </w:r>
    <w:r w:rsidR="005576AE">
      <w:instrText xml:space="preserve"> </w:instrText>
    </w:r>
    <w:r w:rsidR="005576AE">
      <w:fldChar w:fldCharType="separate"/>
    </w:r>
    <w:r w:rsidR="005576AE">
      <w:pict w14:anchorId="0EA84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5576AE">
      <w:fldChar w:fldCharType="end"/>
    </w:r>
    <w:r w:rsidR="001E0872">
      <w:fldChar w:fldCharType="end"/>
    </w:r>
    <w:r w:rsidR="007F37DB">
      <w:fldChar w:fldCharType="end"/>
    </w:r>
    <w:r>
      <w:fldChar w:fldCharType="end"/>
    </w:r>
    <w:r>
      <w:t xml:space="preserve"> </w:t>
    </w:r>
    <w:r w:rsidRPr="00BE4406">
      <w:t xml:space="preserve">    </w:t>
    </w:r>
    <w:r w:rsidRPr="000473DD">
      <w:rPr>
        <w:noProof/>
        <w:lang w:eastAsia="x-none"/>
      </w:rPr>
      <w:drawing>
        <wp:inline distT="0" distB="0" distL="0" distR="0" wp14:anchorId="0A426469" wp14:editId="3012B95B">
          <wp:extent cx="733425" cy="466725"/>
          <wp:effectExtent l="0" t="0" r="9525" b="9525"/>
          <wp:docPr id="33109541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37DB">
      <w:t xml:space="preserve"> </w:t>
    </w:r>
    <w:r w:rsidRPr="00BE4406">
      <w:t xml:space="preserve">  </w:t>
    </w:r>
    <w:r>
      <w:rPr>
        <w:noProof/>
      </w:rPr>
      <w:drawing>
        <wp:inline distT="0" distB="0" distL="0" distR="0" wp14:anchorId="595DAE26" wp14:editId="79EEDCB1">
          <wp:extent cx="904875" cy="523875"/>
          <wp:effectExtent l="0" t="0" r="9525" b="9525"/>
          <wp:docPr id="136962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DF210" w14:textId="77777777" w:rsidR="00F61C76" w:rsidRDefault="00F61C76" w:rsidP="00F61C76">
    <w:pPr>
      <w:autoSpaceDE w:val="0"/>
      <w:autoSpaceDN w:val="0"/>
      <w:adjustRightInd w:val="0"/>
      <w:ind w:left="-322"/>
      <w:jc w:val="center"/>
      <w:rPr>
        <w:b/>
        <w:bCs/>
        <w:sz w:val="20"/>
        <w:szCs w:val="20"/>
      </w:rPr>
    </w:pPr>
    <w:r w:rsidRPr="00DA1D75">
      <w:rPr>
        <w:b/>
        <w:bCs/>
        <w:sz w:val="20"/>
        <w:szCs w:val="20"/>
      </w:rPr>
      <w:t>„Europejski Fundusz Rolny na rzecz Rozwoju Obszarów</w:t>
    </w:r>
    <w:r>
      <w:rPr>
        <w:b/>
        <w:bCs/>
        <w:sz w:val="20"/>
        <w:szCs w:val="20"/>
      </w:rPr>
      <w:t xml:space="preserve"> </w:t>
    </w:r>
    <w:r w:rsidRPr="00DA1D75">
      <w:rPr>
        <w:b/>
        <w:bCs/>
        <w:sz w:val="20"/>
        <w:szCs w:val="20"/>
      </w:rPr>
      <w:t>Wiejskich: Europa inwestująca w obszary wiejskie”</w:t>
    </w:r>
  </w:p>
  <w:p w14:paraId="6A0B7F44" w14:textId="77777777" w:rsidR="00F61C76" w:rsidRDefault="00F61C76" w:rsidP="00F61C76">
    <w:pPr>
      <w:pStyle w:val="Nagwek"/>
      <w:jc w:val="center"/>
      <w:rPr>
        <w:rFonts w:ascii="Cambria" w:hAnsi="Cambria"/>
        <w:b/>
        <w:sz w:val="20"/>
        <w:szCs w:val="20"/>
      </w:rPr>
    </w:pPr>
  </w:p>
  <w:p w14:paraId="72532BCB" w14:textId="0BD47CEE" w:rsidR="00C752F3" w:rsidRPr="00F61C76" w:rsidRDefault="00C727E0" w:rsidP="00D83DC4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>Numer referencyjny:</w:t>
    </w:r>
    <w:bookmarkEnd w:id="0"/>
    <w:bookmarkEnd w:id="1"/>
    <w:bookmarkEnd w:id="2"/>
    <w:bookmarkEnd w:id="3"/>
    <w:bookmarkEnd w:id="4"/>
    <w:r w:rsidR="005576AE">
      <w:rPr>
        <w:rFonts w:ascii="Cambria" w:hAnsi="Cambria"/>
        <w:b/>
        <w:sz w:val="20"/>
        <w:szCs w:val="20"/>
        <w:lang w:bidi="pl-PL"/>
      </w:rPr>
      <w:t xml:space="preserve"> OSP</w:t>
    </w:r>
    <w:r w:rsidRPr="003D433E">
      <w:rPr>
        <w:rFonts w:ascii="Cambria" w:hAnsi="Cambria"/>
        <w:b/>
        <w:sz w:val="20"/>
        <w:szCs w:val="20"/>
        <w:lang w:bidi="pl-PL"/>
      </w:rPr>
      <w:t>.271.1.</w:t>
    </w:r>
    <w:r w:rsidR="00121FEE">
      <w:rPr>
        <w:rFonts w:ascii="Cambria" w:hAnsi="Cambria"/>
        <w:b/>
        <w:sz w:val="20"/>
        <w:szCs w:val="20"/>
        <w:lang w:bidi="pl-PL"/>
      </w:rPr>
      <w:t>1</w:t>
    </w:r>
    <w:r w:rsidRPr="003D433E">
      <w:rPr>
        <w:rFonts w:ascii="Cambria" w:hAnsi="Cambria"/>
        <w:b/>
        <w:sz w:val="20"/>
        <w:szCs w:val="20"/>
        <w:lang w:bidi="pl-PL"/>
      </w:rPr>
      <w:t>.202</w:t>
    </w:r>
    <w:r w:rsidR="00121FEE">
      <w:rPr>
        <w:rFonts w:ascii="Cambria" w:hAnsi="Cambria"/>
        <w:b/>
        <w:sz w:val="20"/>
        <w:szCs w:val="20"/>
        <w:lang w:bidi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8321E7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08430FA"/>
    <w:multiLevelType w:val="hybridMultilevel"/>
    <w:tmpl w:val="F7984B14"/>
    <w:lvl w:ilvl="0" w:tplc="314A47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F73160"/>
    <w:multiLevelType w:val="hybridMultilevel"/>
    <w:tmpl w:val="92B49812"/>
    <w:lvl w:ilvl="0" w:tplc="F7BC75B2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8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EDE36C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26746AC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1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33917777">
    <w:abstractNumId w:val="38"/>
  </w:num>
  <w:num w:numId="2" w16cid:durableId="852765865">
    <w:abstractNumId w:val="43"/>
  </w:num>
  <w:num w:numId="3" w16cid:durableId="471214055">
    <w:abstractNumId w:val="32"/>
  </w:num>
  <w:num w:numId="4" w16cid:durableId="1409301006">
    <w:abstractNumId w:val="27"/>
  </w:num>
  <w:num w:numId="5" w16cid:durableId="1497529059">
    <w:abstractNumId w:val="19"/>
  </w:num>
  <w:num w:numId="6" w16cid:durableId="1460762307">
    <w:abstractNumId w:val="35"/>
  </w:num>
  <w:num w:numId="7" w16cid:durableId="1878815608">
    <w:abstractNumId w:val="39"/>
  </w:num>
  <w:num w:numId="8" w16cid:durableId="1832941779">
    <w:abstractNumId w:val="24"/>
  </w:num>
  <w:num w:numId="9" w16cid:durableId="1174107232">
    <w:abstractNumId w:val="52"/>
  </w:num>
  <w:num w:numId="10" w16cid:durableId="811681676">
    <w:abstractNumId w:val="57"/>
  </w:num>
  <w:num w:numId="11" w16cid:durableId="192235931">
    <w:abstractNumId w:val="20"/>
  </w:num>
  <w:num w:numId="12" w16cid:durableId="1997344673">
    <w:abstractNumId w:val="55"/>
  </w:num>
  <w:num w:numId="13" w16cid:durableId="1129201029">
    <w:abstractNumId w:val="56"/>
  </w:num>
  <w:num w:numId="14" w16cid:durableId="1285959473">
    <w:abstractNumId w:val="12"/>
  </w:num>
  <w:num w:numId="15" w16cid:durableId="995257030">
    <w:abstractNumId w:val="28"/>
  </w:num>
  <w:num w:numId="16" w16cid:durableId="718356590">
    <w:abstractNumId w:val="34"/>
  </w:num>
  <w:num w:numId="17" w16cid:durableId="1051881976">
    <w:abstractNumId w:val="51"/>
  </w:num>
  <w:num w:numId="18" w16cid:durableId="1643999773">
    <w:abstractNumId w:val="23"/>
  </w:num>
  <w:num w:numId="19" w16cid:durableId="1792360022">
    <w:abstractNumId w:val="13"/>
  </w:num>
  <w:num w:numId="20" w16cid:durableId="1301108850">
    <w:abstractNumId w:val="17"/>
  </w:num>
  <w:num w:numId="21" w16cid:durableId="614021243">
    <w:abstractNumId w:val="45"/>
  </w:num>
  <w:num w:numId="22" w16cid:durableId="1820069563">
    <w:abstractNumId w:val="18"/>
  </w:num>
  <w:num w:numId="23" w16cid:durableId="1712458843">
    <w:abstractNumId w:val="50"/>
  </w:num>
  <w:num w:numId="24" w16cid:durableId="211039076">
    <w:abstractNumId w:val="48"/>
  </w:num>
  <w:num w:numId="25" w16cid:durableId="726607321">
    <w:abstractNumId w:val="22"/>
  </w:num>
  <w:num w:numId="26" w16cid:durableId="16594762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0748181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6185692">
    <w:abstractNumId w:val="3"/>
  </w:num>
  <w:num w:numId="29" w16cid:durableId="870919641">
    <w:abstractNumId w:val="8"/>
  </w:num>
  <w:num w:numId="30" w16cid:durableId="265430819">
    <w:abstractNumId w:val="2"/>
  </w:num>
  <w:num w:numId="31" w16cid:durableId="1032074074">
    <w:abstractNumId w:val="42"/>
  </w:num>
  <w:num w:numId="32" w16cid:durableId="522479274">
    <w:abstractNumId w:val="10"/>
  </w:num>
  <w:num w:numId="33" w16cid:durableId="845898276">
    <w:abstractNumId w:val="30"/>
  </w:num>
  <w:num w:numId="34" w16cid:durableId="1955206410">
    <w:abstractNumId w:val="46"/>
  </w:num>
  <w:num w:numId="35" w16cid:durableId="784466218">
    <w:abstractNumId w:val="16"/>
  </w:num>
  <w:num w:numId="36" w16cid:durableId="863446833">
    <w:abstractNumId w:val="54"/>
  </w:num>
  <w:num w:numId="37" w16cid:durableId="1717120636">
    <w:abstractNumId w:val="15"/>
  </w:num>
  <w:num w:numId="38" w16cid:durableId="786510071">
    <w:abstractNumId w:val="9"/>
  </w:num>
  <w:num w:numId="39" w16cid:durableId="1907954268">
    <w:abstractNumId w:val="25"/>
  </w:num>
  <w:num w:numId="40" w16cid:durableId="1136411913">
    <w:abstractNumId w:val="40"/>
  </w:num>
  <w:num w:numId="41" w16cid:durableId="1116409603">
    <w:abstractNumId w:val="36"/>
  </w:num>
  <w:num w:numId="42" w16cid:durableId="21344464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57779498">
    <w:abstractNumId w:val="29"/>
  </w:num>
  <w:num w:numId="44" w16cid:durableId="2145655701">
    <w:abstractNumId w:val="26"/>
  </w:num>
  <w:num w:numId="45" w16cid:durableId="877931111">
    <w:abstractNumId w:val="11"/>
  </w:num>
  <w:num w:numId="46" w16cid:durableId="306931773">
    <w:abstractNumId w:val="47"/>
  </w:num>
  <w:num w:numId="47" w16cid:durableId="437455654">
    <w:abstractNumId w:val="21"/>
  </w:num>
  <w:num w:numId="48" w16cid:durableId="301737387">
    <w:abstractNumId w:val="44"/>
  </w:num>
  <w:num w:numId="49" w16cid:durableId="497115528">
    <w:abstractNumId w:val="14"/>
  </w:num>
  <w:num w:numId="50" w16cid:durableId="2130971090">
    <w:abstractNumId w:val="31"/>
  </w:num>
  <w:num w:numId="51" w16cid:durableId="896627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1BD9"/>
    <w:rsid w:val="0000347E"/>
    <w:rsid w:val="00005154"/>
    <w:rsid w:val="000065EB"/>
    <w:rsid w:val="000066DD"/>
    <w:rsid w:val="00006898"/>
    <w:rsid w:val="00006D71"/>
    <w:rsid w:val="00007E0C"/>
    <w:rsid w:val="000231AC"/>
    <w:rsid w:val="000239D4"/>
    <w:rsid w:val="00023F47"/>
    <w:rsid w:val="00025659"/>
    <w:rsid w:val="00026E3B"/>
    <w:rsid w:val="00027CE9"/>
    <w:rsid w:val="00027E06"/>
    <w:rsid w:val="00032481"/>
    <w:rsid w:val="00033E37"/>
    <w:rsid w:val="0003578D"/>
    <w:rsid w:val="0003703F"/>
    <w:rsid w:val="000379F7"/>
    <w:rsid w:val="00041617"/>
    <w:rsid w:val="00042263"/>
    <w:rsid w:val="00042B17"/>
    <w:rsid w:val="00044B6B"/>
    <w:rsid w:val="00047EF2"/>
    <w:rsid w:val="00050E71"/>
    <w:rsid w:val="00054BF5"/>
    <w:rsid w:val="000551BC"/>
    <w:rsid w:val="00055851"/>
    <w:rsid w:val="00061F88"/>
    <w:rsid w:val="00063849"/>
    <w:rsid w:val="000675E7"/>
    <w:rsid w:val="00070743"/>
    <w:rsid w:val="000726CE"/>
    <w:rsid w:val="00075847"/>
    <w:rsid w:val="00080D85"/>
    <w:rsid w:val="00083030"/>
    <w:rsid w:val="00084151"/>
    <w:rsid w:val="000858B3"/>
    <w:rsid w:val="00090A82"/>
    <w:rsid w:val="00092772"/>
    <w:rsid w:val="000970DD"/>
    <w:rsid w:val="000A0528"/>
    <w:rsid w:val="000A1940"/>
    <w:rsid w:val="000A1981"/>
    <w:rsid w:val="000A27ED"/>
    <w:rsid w:val="000A2A72"/>
    <w:rsid w:val="000A32BF"/>
    <w:rsid w:val="000A3BB7"/>
    <w:rsid w:val="000A660B"/>
    <w:rsid w:val="000B0B94"/>
    <w:rsid w:val="000B0FF6"/>
    <w:rsid w:val="000B2EE7"/>
    <w:rsid w:val="000B37AC"/>
    <w:rsid w:val="000B7A4F"/>
    <w:rsid w:val="000C152C"/>
    <w:rsid w:val="000C1FE3"/>
    <w:rsid w:val="000C3646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11ECF"/>
    <w:rsid w:val="00114AAA"/>
    <w:rsid w:val="00114EE9"/>
    <w:rsid w:val="001201D6"/>
    <w:rsid w:val="001218E1"/>
    <w:rsid w:val="00121FEE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47BCF"/>
    <w:rsid w:val="001568FB"/>
    <w:rsid w:val="00157704"/>
    <w:rsid w:val="0016212F"/>
    <w:rsid w:val="00162505"/>
    <w:rsid w:val="00162560"/>
    <w:rsid w:val="001638AA"/>
    <w:rsid w:val="00164F38"/>
    <w:rsid w:val="00165D29"/>
    <w:rsid w:val="00166A04"/>
    <w:rsid w:val="001720B9"/>
    <w:rsid w:val="0017416A"/>
    <w:rsid w:val="00174344"/>
    <w:rsid w:val="00176E50"/>
    <w:rsid w:val="001816EE"/>
    <w:rsid w:val="001866AD"/>
    <w:rsid w:val="001910F8"/>
    <w:rsid w:val="00191FF7"/>
    <w:rsid w:val="00192C7B"/>
    <w:rsid w:val="00194CF3"/>
    <w:rsid w:val="00197122"/>
    <w:rsid w:val="001979DB"/>
    <w:rsid w:val="001A4C70"/>
    <w:rsid w:val="001A5611"/>
    <w:rsid w:val="001A5658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6CF9"/>
    <w:rsid w:val="001E0872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52F"/>
    <w:rsid w:val="00233770"/>
    <w:rsid w:val="002408D6"/>
    <w:rsid w:val="00241840"/>
    <w:rsid w:val="00241C6C"/>
    <w:rsid w:val="002447F6"/>
    <w:rsid w:val="00246A11"/>
    <w:rsid w:val="00252051"/>
    <w:rsid w:val="00254C01"/>
    <w:rsid w:val="00255734"/>
    <w:rsid w:val="00256EDD"/>
    <w:rsid w:val="00257369"/>
    <w:rsid w:val="00261B89"/>
    <w:rsid w:val="002624B6"/>
    <w:rsid w:val="002649E1"/>
    <w:rsid w:val="0026568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798"/>
    <w:rsid w:val="002A5876"/>
    <w:rsid w:val="002A7F4E"/>
    <w:rsid w:val="002B6740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8FD"/>
    <w:rsid w:val="00302515"/>
    <w:rsid w:val="00302B07"/>
    <w:rsid w:val="003062AC"/>
    <w:rsid w:val="00310A34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2F46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4043"/>
    <w:rsid w:val="00386C8E"/>
    <w:rsid w:val="00387243"/>
    <w:rsid w:val="00392B0F"/>
    <w:rsid w:val="00392B43"/>
    <w:rsid w:val="00392F4F"/>
    <w:rsid w:val="00394CB7"/>
    <w:rsid w:val="00396AE5"/>
    <w:rsid w:val="003973B8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3D3A"/>
    <w:rsid w:val="003B58BF"/>
    <w:rsid w:val="003B6F73"/>
    <w:rsid w:val="003C3C37"/>
    <w:rsid w:val="003C48F1"/>
    <w:rsid w:val="003C4B19"/>
    <w:rsid w:val="003C659A"/>
    <w:rsid w:val="003C7514"/>
    <w:rsid w:val="003D1ED1"/>
    <w:rsid w:val="003D4FCB"/>
    <w:rsid w:val="003D6AFB"/>
    <w:rsid w:val="003E4162"/>
    <w:rsid w:val="003E464A"/>
    <w:rsid w:val="003E719D"/>
    <w:rsid w:val="003F066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173BD"/>
    <w:rsid w:val="00420580"/>
    <w:rsid w:val="00422FC5"/>
    <w:rsid w:val="00423457"/>
    <w:rsid w:val="004245B7"/>
    <w:rsid w:val="004246C9"/>
    <w:rsid w:val="00427A12"/>
    <w:rsid w:val="00436078"/>
    <w:rsid w:val="00436F25"/>
    <w:rsid w:val="00437ADE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548D7"/>
    <w:rsid w:val="00460E98"/>
    <w:rsid w:val="00460EBC"/>
    <w:rsid w:val="004617BB"/>
    <w:rsid w:val="00461FBB"/>
    <w:rsid w:val="00462A4F"/>
    <w:rsid w:val="004639B5"/>
    <w:rsid w:val="0046644D"/>
    <w:rsid w:val="0047062C"/>
    <w:rsid w:val="004748C0"/>
    <w:rsid w:val="00476528"/>
    <w:rsid w:val="00477ADD"/>
    <w:rsid w:val="00480774"/>
    <w:rsid w:val="004807CF"/>
    <w:rsid w:val="004825FF"/>
    <w:rsid w:val="00483B12"/>
    <w:rsid w:val="00485B52"/>
    <w:rsid w:val="00490F36"/>
    <w:rsid w:val="0049276C"/>
    <w:rsid w:val="004932D0"/>
    <w:rsid w:val="004934C5"/>
    <w:rsid w:val="00493D06"/>
    <w:rsid w:val="00494A82"/>
    <w:rsid w:val="00494BF8"/>
    <w:rsid w:val="0049543B"/>
    <w:rsid w:val="004A1963"/>
    <w:rsid w:val="004A50BC"/>
    <w:rsid w:val="004A57A5"/>
    <w:rsid w:val="004A731F"/>
    <w:rsid w:val="004A749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2BCC"/>
    <w:rsid w:val="004F31B5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CF1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6AE"/>
    <w:rsid w:val="005578DF"/>
    <w:rsid w:val="00562ABE"/>
    <w:rsid w:val="00563C92"/>
    <w:rsid w:val="00564049"/>
    <w:rsid w:val="00564ED6"/>
    <w:rsid w:val="0056694D"/>
    <w:rsid w:val="005708CB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1E12"/>
    <w:rsid w:val="005B588A"/>
    <w:rsid w:val="005C02F8"/>
    <w:rsid w:val="005C10BB"/>
    <w:rsid w:val="005C13F5"/>
    <w:rsid w:val="005C180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3B97"/>
    <w:rsid w:val="006042A2"/>
    <w:rsid w:val="00606915"/>
    <w:rsid w:val="00607529"/>
    <w:rsid w:val="00607E94"/>
    <w:rsid w:val="00612F9F"/>
    <w:rsid w:val="006230E3"/>
    <w:rsid w:val="00631F41"/>
    <w:rsid w:val="00633F9C"/>
    <w:rsid w:val="00634242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3477"/>
    <w:rsid w:val="00664AC0"/>
    <w:rsid w:val="00667F63"/>
    <w:rsid w:val="00670104"/>
    <w:rsid w:val="006701F1"/>
    <w:rsid w:val="00672FAA"/>
    <w:rsid w:val="00673817"/>
    <w:rsid w:val="0067561C"/>
    <w:rsid w:val="006800B9"/>
    <w:rsid w:val="00680380"/>
    <w:rsid w:val="00680EFF"/>
    <w:rsid w:val="00681012"/>
    <w:rsid w:val="00682577"/>
    <w:rsid w:val="00682CD1"/>
    <w:rsid w:val="00683021"/>
    <w:rsid w:val="00685194"/>
    <w:rsid w:val="006857FC"/>
    <w:rsid w:val="00685B3C"/>
    <w:rsid w:val="00685B8D"/>
    <w:rsid w:val="0068677E"/>
    <w:rsid w:val="006931D7"/>
    <w:rsid w:val="00694955"/>
    <w:rsid w:val="00695211"/>
    <w:rsid w:val="006952AC"/>
    <w:rsid w:val="00696298"/>
    <w:rsid w:val="00697CEE"/>
    <w:rsid w:val="006A488B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16F2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6F7A42"/>
    <w:rsid w:val="007003FF"/>
    <w:rsid w:val="00703B58"/>
    <w:rsid w:val="00703CB8"/>
    <w:rsid w:val="00704316"/>
    <w:rsid w:val="0070555D"/>
    <w:rsid w:val="00706AFC"/>
    <w:rsid w:val="00706ED2"/>
    <w:rsid w:val="007105BD"/>
    <w:rsid w:val="00711A5E"/>
    <w:rsid w:val="007125C8"/>
    <w:rsid w:val="007165C0"/>
    <w:rsid w:val="007209A4"/>
    <w:rsid w:val="00720FCE"/>
    <w:rsid w:val="00722E1D"/>
    <w:rsid w:val="00725372"/>
    <w:rsid w:val="00726221"/>
    <w:rsid w:val="007308DE"/>
    <w:rsid w:val="00730CDE"/>
    <w:rsid w:val="0073327C"/>
    <w:rsid w:val="00733CAF"/>
    <w:rsid w:val="00734D6E"/>
    <w:rsid w:val="007358E6"/>
    <w:rsid w:val="00737587"/>
    <w:rsid w:val="00737FB8"/>
    <w:rsid w:val="00747E30"/>
    <w:rsid w:val="00750A35"/>
    <w:rsid w:val="00751986"/>
    <w:rsid w:val="0075289B"/>
    <w:rsid w:val="007548DB"/>
    <w:rsid w:val="0075499B"/>
    <w:rsid w:val="00755404"/>
    <w:rsid w:val="007572CC"/>
    <w:rsid w:val="00760F63"/>
    <w:rsid w:val="007612B3"/>
    <w:rsid w:val="00762138"/>
    <w:rsid w:val="007646D7"/>
    <w:rsid w:val="00767954"/>
    <w:rsid w:val="00767A53"/>
    <w:rsid w:val="00770C2E"/>
    <w:rsid w:val="00771D75"/>
    <w:rsid w:val="007763E7"/>
    <w:rsid w:val="00776B7B"/>
    <w:rsid w:val="00777472"/>
    <w:rsid w:val="00780A2C"/>
    <w:rsid w:val="007815A6"/>
    <w:rsid w:val="007846C4"/>
    <w:rsid w:val="00784738"/>
    <w:rsid w:val="00785927"/>
    <w:rsid w:val="00785B61"/>
    <w:rsid w:val="007877E3"/>
    <w:rsid w:val="00787E16"/>
    <w:rsid w:val="00792EE6"/>
    <w:rsid w:val="00793775"/>
    <w:rsid w:val="0079444B"/>
    <w:rsid w:val="00796806"/>
    <w:rsid w:val="007A0335"/>
    <w:rsid w:val="007A40D8"/>
    <w:rsid w:val="007A4887"/>
    <w:rsid w:val="007A7C26"/>
    <w:rsid w:val="007B21B2"/>
    <w:rsid w:val="007B67EA"/>
    <w:rsid w:val="007C0CCF"/>
    <w:rsid w:val="007C4815"/>
    <w:rsid w:val="007C73C6"/>
    <w:rsid w:val="007D29F5"/>
    <w:rsid w:val="007D2EDC"/>
    <w:rsid w:val="007D5BE1"/>
    <w:rsid w:val="007D5D10"/>
    <w:rsid w:val="007E08D6"/>
    <w:rsid w:val="007E6310"/>
    <w:rsid w:val="007F0EBC"/>
    <w:rsid w:val="007F1066"/>
    <w:rsid w:val="007F1D5D"/>
    <w:rsid w:val="007F34EC"/>
    <w:rsid w:val="007F37DB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196A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74C"/>
    <w:rsid w:val="00872D84"/>
    <w:rsid w:val="00880D10"/>
    <w:rsid w:val="00892186"/>
    <w:rsid w:val="0089354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69C6"/>
    <w:rsid w:val="008C5A0B"/>
    <w:rsid w:val="008C5EBB"/>
    <w:rsid w:val="008C6142"/>
    <w:rsid w:val="008C7516"/>
    <w:rsid w:val="008D1ABD"/>
    <w:rsid w:val="008D229D"/>
    <w:rsid w:val="008D38B4"/>
    <w:rsid w:val="008D5AC9"/>
    <w:rsid w:val="008D7041"/>
    <w:rsid w:val="008E5B27"/>
    <w:rsid w:val="008E777E"/>
    <w:rsid w:val="008F0BFB"/>
    <w:rsid w:val="008F1754"/>
    <w:rsid w:val="008F21F2"/>
    <w:rsid w:val="008F2E6F"/>
    <w:rsid w:val="008F35CE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685"/>
    <w:rsid w:val="009218A5"/>
    <w:rsid w:val="00921AA6"/>
    <w:rsid w:val="00921B5B"/>
    <w:rsid w:val="00922357"/>
    <w:rsid w:val="009225D3"/>
    <w:rsid w:val="009250AA"/>
    <w:rsid w:val="00925FAA"/>
    <w:rsid w:val="00926A77"/>
    <w:rsid w:val="00927924"/>
    <w:rsid w:val="00930CC4"/>
    <w:rsid w:val="0093458C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397E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70AA"/>
    <w:rsid w:val="009A0530"/>
    <w:rsid w:val="009A32D4"/>
    <w:rsid w:val="009A410D"/>
    <w:rsid w:val="009A4C9A"/>
    <w:rsid w:val="009A5616"/>
    <w:rsid w:val="009A63E0"/>
    <w:rsid w:val="009B1AB0"/>
    <w:rsid w:val="009B4E9E"/>
    <w:rsid w:val="009B7C4F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4FF0"/>
    <w:rsid w:val="009D5F18"/>
    <w:rsid w:val="009D6C0A"/>
    <w:rsid w:val="009D7998"/>
    <w:rsid w:val="009E13F4"/>
    <w:rsid w:val="009E3077"/>
    <w:rsid w:val="009E3C0C"/>
    <w:rsid w:val="009E6B1D"/>
    <w:rsid w:val="009F1556"/>
    <w:rsid w:val="009F246A"/>
    <w:rsid w:val="009F3022"/>
    <w:rsid w:val="009F3788"/>
    <w:rsid w:val="009F41F4"/>
    <w:rsid w:val="009F7330"/>
    <w:rsid w:val="00A01864"/>
    <w:rsid w:val="00A0223C"/>
    <w:rsid w:val="00A031C9"/>
    <w:rsid w:val="00A05061"/>
    <w:rsid w:val="00A05C0F"/>
    <w:rsid w:val="00A06B79"/>
    <w:rsid w:val="00A06C6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26D5D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0F61"/>
    <w:rsid w:val="00A5188D"/>
    <w:rsid w:val="00A56E14"/>
    <w:rsid w:val="00A578F5"/>
    <w:rsid w:val="00A57C83"/>
    <w:rsid w:val="00A6013A"/>
    <w:rsid w:val="00A60544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0A43"/>
    <w:rsid w:val="00AA4266"/>
    <w:rsid w:val="00AB2527"/>
    <w:rsid w:val="00AC2553"/>
    <w:rsid w:val="00AC2D83"/>
    <w:rsid w:val="00AC4555"/>
    <w:rsid w:val="00AC4C9D"/>
    <w:rsid w:val="00AC5669"/>
    <w:rsid w:val="00AC754C"/>
    <w:rsid w:val="00AC780F"/>
    <w:rsid w:val="00AD2F24"/>
    <w:rsid w:val="00AD34D0"/>
    <w:rsid w:val="00AD3D26"/>
    <w:rsid w:val="00AD55FC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47F"/>
    <w:rsid w:val="00AF4F4E"/>
    <w:rsid w:val="00AF5649"/>
    <w:rsid w:val="00AF6582"/>
    <w:rsid w:val="00B01A2A"/>
    <w:rsid w:val="00B01CAB"/>
    <w:rsid w:val="00B02E5B"/>
    <w:rsid w:val="00B0402C"/>
    <w:rsid w:val="00B044D9"/>
    <w:rsid w:val="00B04961"/>
    <w:rsid w:val="00B04E14"/>
    <w:rsid w:val="00B056A9"/>
    <w:rsid w:val="00B112AB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0723"/>
    <w:rsid w:val="00B325D8"/>
    <w:rsid w:val="00B333E3"/>
    <w:rsid w:val="00B3383A"/>
    <w:rsid w:val="00B36246"/>
    <w:rsid w:val="00B40125"/>
    <w:rsid w:val="00B4095C"/>
    <w:rsid w:val="00B425FC"/>
    <w:rsid w:val="00B458AB"/>
    <w:rsid w:val="00B45AA8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209"/>
    <w:rsid w:val="00B7769F"/>
    <w:rsid w:val="00B80786"/>
    <w:rsid w:val="00B80B1E"/>
    <w:rsid w:val="00B828B4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0F96"/>
    <w:rsid w:val="00BB19B8"/>
    <w:rsid w:val="00BB7015"/>
    <w:rsid w:val="00BC0322"/>
    <w:rsid w:val="00BC077D"/>
    <w:rsid w:val="00BC4A55"/>
    <w:rsid w:val="00BD1112"/>
    <w:rsid w:val="00BD2D8F"/>
    <w:rsid w:val="00BD2DDD"/>
    <w:rsid w:val="00BD3F32"/>
    <w:rsid w:val="00BD58A4"/>
    <w:rsid w:val="00BD7949"/>
    <w:rsid w:val="00BE087A"/>
    <w:rsid w:val="00BE0A7B"/>
    <w:rsid w:val="00BE28EE"/>
    <w:rsid w:val="00BE38A8"/>
    <w:rsid w:val="00BF0427"/>
    <w:rsid w:val="00BF15F1"/>
    <w:rsid w:val="00BF1BAE"/>
    <w:rsid w:val="00BF3244"/>
    <w:rsid w:val="00BF353D"/>
    <w:rsid w:val="00BF6EFD"/>
    <w:rsid w:val="00BF78FD"/>
    <w:rsid w:val="00BF7C04"/>
    <w:rsid w:val="00C015A6"/>
    <w:rsid w:val="00C0164D"/>
    <w:rsid w:val="00C02FE9"/>
    <w:rsid w:val="00C0613F"/>
    <w:rsid w:val="00C10C91"/>
    <w:rsid w:val="00C12D87"/>
    <w:rsid w:val="00C14458"/>
    <w:rsid w:val="00C14580"/>
    <w:rsid w:val="00C153BB"/>
    <w:rsid w:val="00C179E7"/>
    <w:rsid w:val="00C219F3"/>
    <w:rsid w:val="00C22E1C"/>
    <w:rsid w:val="00C22F62"/>
    <w:rsid w:val="00C24130"/>
    <w:rsid w:val="00C244CC"/>
    <w:rsid w:val="00C244E8"/>
    <w:rsid w:val="00C27669"/>
    <w:rsid w:val="00C27BFA"/>
    <w:rsid w:val="00C300AC"/>
    <w:rsid w:val="00C30CE0"/>
    <w:rsid w:val="00C31DF3"/>
    <w:rsid w:val="00C31EC8"/>
    <w:rsid w:val="00C34684"/>
    <w:rsid w:val="00C34DE1"/>
    <w:rsid w:val="00C353CF"/>
    <w:rsid w:val="00C359DA"/>
    <w:rsid w:val="00C424FC"/>
    <w:rsid w:val="00C4348A"/>
    <w:rsid w:val="00C451BB"/>
    <w:rsid w:val="00C51F8C"/>
    <w:rsid w:val="00C5533B"/>
    <w:rsid w:val="00C57F0E"/>
    <w:rsid w:val="00C615A9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27E0"/>
    <w:rsid w:val="00C734AB"/>
    <w:rsid w:val="00C738B5"/>
    <w:rsid w:val="00C74421"/>
    <w:rsid w:val="00C752F3"/>
    <w:rsid w:val="00C7601A"/>
    <w:rsid w:val="00C7771A"/>
    <w:rsid w:val="00C810D6"/>
    <w:rsid w:val="00C82F0B"/>
    <w:rsid w:val="00C859C8"/>
    <w:rsid w:val="00C9266C"/>
    <w:rsid w:val="00C97C1D"/>
    <w:rsid w:val="00CA152F"/>
    <w:rsid w:val="00CA23A0"/>
    <w:rsid w:val="00CA4619"/>
    <w:rsid w:val="00CA59A5"/>
    <w:rsid w:val="00CA63D8"/>
    <w:rsid w:val="00CB49E0"/>
    <w:rsid w:val="00CB4D04"/>
    <w:rsid w:val="00CB6C60"/>
    <w:rsid w:val="00CC09BF"/>
    <w:rsid w:val="00CC0B5D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07B8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C41"/>
    <w:rsid w:val="00D14DCB"/>
    <w:rsid w:val="00D16E6D"/>
    <w:rsid w:val="00D22BE4"/>
    <w:rsid w:val="00D24228"/>
    <w:rsid w:val="00D25F02"/>
    <w:rsid w:val="00D263C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DA3"/>
    <w:rsid w:val="00D77E3D"/>
    <w:rsid w:val="00D80548"/>
    <w:rsid w:val="00D823C9"/>
    <w:rsid w:val="00D83216"/>
    <w:rsid w:val="00D838D5"/>
    <w:rsid w:val="00D83DC4"/>
    <w:rsid w:val="00D84681"/>
    <w:rsid w:val="00D8552D"/>
    <w:rsid w:val="00D8575E"/>
    <w:rsid w:val="00D86D17"/>
    <w:rsid w:val="00D87117"/>
    <w:rsid w:val="00D871CB"/>
    <w:rsid w:val="00D91670"/>
    <w:rsid w:val="00D93276"/>
    <w:rsid w:val="00D93CF7"/>
    <w:rsid w:val="00D96540"/>
    <w:rsid w:val="00DA3046"/>
    <w:rsid w:val="00DA509A"/>
    <w:rsid w:val="00DA7D1F"/>
    <w:rsid w:val="00DA7DDD"/>
    <w:rsid w:val="00DB17AA"/>
    <w:rsid w:val="00DB1FC3"/>
    <w:rsid w:val="00DB2AC9"/>
    <w:rsid w:val="00DB394F"/>
    <w:rsid w:val="00DB3C30"/>
    <w:rsid w:val="00DB4210"/>
    <w:rsid w:val="00DB4875"/>
    <w:rsid w:val="00DB6A11"/>
    <w:rsid w:val="00DB6B37"/>
    <w:rsid w:val="00DB7F36"/>
    <w:rsid w:val="00DC067B"/>
    <w:rsid w:val="00DC08B6"/>
    <w:rsid w:val="00DC2739"/>
    <w:rsid w:val="00DC3754"/>
    <w:rsid w:val="00DC6FCE"/>
    <w:rsid w:val="00DD0167"/>
    <w:rsid w:val="00DD21E9"/>
    <w:rsid w:val="00DD2EAB"/>
    <w:rsid w:val="00DD3005"/>
    <w:rsid w:val="00DD3AAC"/>
    <w:rsid w:val="00DD4B96"/>
    <w:rsid w:val="00DE0673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0FB6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1DD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23AA"/>
    <w:rsid w:val="00E63A4B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6991"/>
    <w:rsid w:val="00E97562"/>
    <w:rsid w:val="00EA065A"/>
    <w:rsid w:val="00EA0715"/>
    <w:rsid w:val="00EA1DD8"/>
    <w:rsid w:val="00EA2BDF"/>
    <w:rsid w:val="00EA4C1A"/>
    <w:rsid w:val="00EB1584"/>
    <w:rsid w:val="00EB26BF"/>
    <w:rsid w:val="00EB567B"/>
    <w:rsid w:val="00EB5DC0"/>
    <w:rsid w:val="00EB6A66"/>
    <w:rsid w:val="00EB6F6F"/>
    <w:rsid w:val="00EC0503"/>
    <w:rsid w:val="00EC1621"/>
    <w:rsid w:val="00EC3BBC"/>
    <w:rsid w:val="00EC4352"/>
    <w:rsid w:val="00EC538A"/>
    <w:rsid w:val="00ED0B33"/>
    <w:rsid w:val="00ED4C88"/>
    <w:rsid w:val="00EE318B"/>
    <w:rsid w:val="00EE3C74"/>
    <w:rsid w:val="00EE7A93"/>
    <w:rsid w:val="00EF0428"/>
    <w:rsid w:val="00EF07DA"/>
    <w:rsid w:val="00EF07E9"/>
    <w:rsid w:val="00EF0C90"/>
    <w:rsid w:val="00EF1B4A"/>
    <w:rsid w:val="00EF2312"/>
    <w:rsid w:val="00EF2963"/>
    <w:rsid w:val="00EF3594"/>
    <w:rsid w:val="00EF39FF"/>
    <w:rsid w:val="00EF4069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59C3"/>
    <w:rsid w:val="00F37CEB"/>
    <w:rsid w:val="00F4024A"/>
    <w:rsid w:val="00F4067B"/>
    <w:rsid w:val="00F41D8C"/>
    <w:rsid w:val="00F41E2A"/>
    <w:rsid w:val="00F45126"/>
    <w:rsid w:val="00F455E4"/>
    <w:rsid w:val="00F45687"/>
    <w:rsid w:val="00F51154"/>
    <w:rsid w:val="00F529B0"/>
    <w:rsid w:val="00F53E1F"/>
    <w:rsid w:val="00F54288"/>
    <w:rsid w:val="00F54499"/>
    <w:rsid w:val="00F54F22"/>
    <w:rsid w:val="00F55344"/>
    <w:rsid w:val="00F55409"/>
    <w:rsid w:val="00F5770D"/>
    <w:rsid w:val="00F60FDC"/>
    <w:rsid w:val="00F6150A"/>
    <w:rsid w:val="00F61C76"/>
    <w:rsid w:val="00F642A5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97"/>
    <w:rsid w:val="00F920EB"/>
    <w:rsid w:val="00F92B36"/>
    <w:rsid w:val="00F92BD6"/>
    <w:rsid w:val="00FA12D9"/>
    <w:rsid w:val="00FA1C7E"/>
    <w:rsid w:val="00FA49A1"/>
    <w:rsid w:val="00FB1331"/>
    <w:rsid w:val="00FB2E1F"/>
    <w:rsid w:val="00FB4F12"/>
    <w:rsid w:val="00FC1C2E"/>
    <w:rsid w:val="00FC51CC"/>
    <w:rsid w:val="00FD0F46"/>
    <w:rsid w:val="00FD24DC"/>
    <w:rsid w:val="00FD2552"/>
    <w:rsid w:val="00FD27EC"/>
    <w:rsid w:val="00FD5CB9"/>
    <w:rsid w:val="00FD6869"/>
    <w:rsid w:val="00FD77B3"/>
    <w:rsid w:val="00FE39AD"/>
    <w:rsid w:val="00FE3D47"/>
    <w:rsid w:val="00FE4CFE"/>
    <w:rsid w:val="00FF1B19"/>
    <w:rsid w:val="00FF27A4"/>
    <w:rsid w:val="00FF4295"/>
    <w:rsid w:val="00FF5272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4:docId w14:val="36093195"/>
  <w15:docId w15:val="{F1A71580-2F7C-4325-90DD-859F1B82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50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6857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B5D9-50B0-47C6-9117-BC36EA4D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Ilona Paleczek</dc:creator>
  <cp:lastModifiedBy>Ksie-08</cp:lastModifiedBy>
  <cp:revision>8</cp:revision>
  <cp:lastPrinted>2023-12-28T12:49:00Z</cp:lastPrinted>
  <dcterms:created xsi:type="dcterms:W3CDTF">2023-12-27T13:10:00Z</dcterms:created>
  <dcterms:modified xsi:type="dcterms:W3CDTF">2024-01-02T11:38:00Z</dcterms:modified>
</cp:coreProperties>
</file>