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FC" w:rsidRPr="00676230" w:rsidRDefault="007471FC">
      <w:pPr>
        <w:pStyle w:val="Nagwek2"/>
        <w:spacing w:line="240" w:lineRule="atLeast"/>
        <w:jc w:val="right"/>
        <w:rPr>
          <w:b/>
          <w:sz w:val="20"/>
        </w:rPr>
      </w:pPr>
    </w:p>
    <w:p w:rsidR="007471FC" w:rsidRPr="00512634" w:rsidRDefault="007471FC">
      <w:pPr>
        <w:pStyle w:val="Nagwek2"/>
        <w:spacing w:line="240" w:lineRule="atLeast"/>
        <w:jc w:val="right"/>
        <w:rPr>
          <w:i/>
          <w:sz w:val="16"/>
          <w:szCs w:val="16"/>
        </w:rPr>
      </w:pPr>
      <w:r w:rsidRPr="00676230">
        <w:rPr>
          <w:b/>
          <w:sz w:val="20"/>
        </w:rPr>
        <w:t xml:space="preserve">                                                                                              </w:t>
      </w:r>
      <w:r w:rsidR="00512634">
        <w:rPr>
          <w:b/>
          <w:sz w:val="20"/>
        </w:rPr>
        <w:t xml:space="preserve">                     </w:t>
      </w:r>
      <w:r w:rsidR="00BC6750">
        <w:rPr>
          <w:i/>
          <w:sz w:val="20"/>
        </w:rPr>
        <w:t>………., dnia …………………...2024</w:t>
      </w:r>
      <w:r w:rsidR="00512634" w:rsidRPr="00512634">
        <w:rPr>
          <w:i/>
          <w:sz w:val="20"/>
        </w:rPr>
        <w:t>r</w:t>
      </w:r>
    </w:p>
    <w:p w:rsidR="007471FC" w:rsidRPr="00676230" w:rsidRDefault="007471FC">
      <w:pPr>
        <w:pStyle w:val="Nagwek2"/>
        <w:spacing w:line="240" w:lineRule="atLeast"/>
        <w:rPr>
          <w:b/>
          <w:sz w:val="16"/>
          <w:szCs w:val="16"/>
        </w:rPr>
      </w:pPr>
    </w:p>
    <w:p w:rsidR="007471FC" w:rsidRDefault="007471FC"/>
    <w:p w:rsidR="007B784B" w:rsidRDefault="007B784B"/>
    <w:p w:rsidR="007B784B" w:rsidRDefault="007B784B"/>
    <w:p w:rsidR="007B784B" w:rsidRPr="00676230" w:rsidRDefault="007B784B"/>
    <w:p w:rsidR="007471FC" w:rsidRPr="00676230" w:rsidRDefault="007471FC">
      <w:pPr>
        <w:spacing w:line="480" w:lineRule="auto"/>
        <w:ind w:left="5246" w:firstLine="283"/>
        <w:rPr>
          <w:b/>
          <w:sz w:val="22"/>
          <w:szCs w:val="22"/>
        </w:rPr>
      </w:pPr>
      <w:r w:rsidRPr="00676230">
        <w:rPr>
          <w:b/>
          <w:sz w:val="22"/>
          <w:szCs w:val="22"/>
        </w:rPr>
        <w:t>Zamawiający:</w:t>
      </w:r>
    </w:p>
    <w:p w:rsidR="008546CC" w:rsidRPr="00AD3C97" w:rsidRDefault="00B964A4" w:rsidP="00D731F9">
      <w:pPr>
        <w:spacing w:line="276" w:lineRule="auto"/>
        <w:rPr>
          <w:sz w:val="18"/>
          <w:szCs w:val="18"/>
        </w:rPr>
      </w:pPr>
      <w:r w:rsidRPr="00676230">
        <w:rPr>
          <w:sz w:val="18"/>
          <w:szCs w:val="18"/>
        </w:rPr>
        <w:t xml:space="preserve"> </w:t>
      </w:r>
      <w:r w:rsidR="008546CC" w:rsidRPr="00676230">
        <w:rPr>
          <w:sz w:val="18"/>
          <w:szCs w:val="18"/>
        </w:rPr>
        <w:t>(pieczęć Wykonawcy)</w:t>
      </w:r>
      <w:r w:rsidRPr="00676230">
        <w:rPr>
          <w:sz w:val="18"/>
          <w:szCs w:val="18"/>
        </w:rPr>
        <w:tab/>
      </w:r>
      <w:r w:rsidRPr="00676230">
        <w:rPr>
          <w:sz w:val="18"/>
          <w:szCs w:val="18"/>
        </w:rPr>
        <w:tab/>
      </w:r>
      <w:r w:rsidRPr="00676230">
        <w:rPr>
          <w:sz w:val="18"/>
          <w:szCs w:val="18"/>
        </w:rPr>
        <w:tab/>
      </w:r>
      <w:r w:rsidRPr="00676230">
        <w:rPr>
          <w:sz w:val="18"/>
          <w:szCs w:val="18"/>
        </w:rPr>
        <w:tab/>
      </w:r>
      <w:r w:rsidRPr="00676230">
        <w:rPr>
          <w:sz w:val="18"/>
          <w:szCs w:val="18"/>
        </w:rPr>
        <w:tab/>
      </w:r>
      <w:r w:rsidRPr="00676230">
        <w:t xml:space="preserve">        </w:t>
      </w:r>
      <w:r w:rsidR="00D731F9">
        <w:t xml:space="preserve">  </w:t>
      </w:r>
      <w:r w:rsidR="00B54E80">
        <w:t xml:space="preserve"> </w:t>
      </w:r>
      <w:r w:rsidR="00E50378">
        <w:rPr>
          <w:sz w:val="22"/>
          <w:szCs w:val="22"/>
        </w:rPr>
        <w:t>Bydgoskie Biuro Finansów Oświaty</w:t>
      </w:r>
    </w:p>
    <w:p w:rsidR="008546CC" w:rsidRPr="00512634" w:rsidRDefault="00B964A4" w:rsidP="00512634">
      <w:pPr>
        <w:spacing w:line="276" w:lineRule="auto"/>
        <w:ind w:left="3545" w:firstLine="709"/>
        <w:rPr>
          <w:b/>
          <w:sz w:val="22"/>
          <w:szCs w:val="22"/>
        </w:rPr>
      </w:pPr>
      <w:r w:rsidRPr="00D731F9">
        <w:rPr>
          <w:sz w:val="22"/>
          <w:szCs w:val="22"/>
        </w:rPr>
        <w:t xml:space="preserve">                       </w:t>
      </w:r>
      <w:r w:rsidR="00E50378">
        <w:rPr>
          <w:sz w:val="22"/>
          <w:szCs w:val="22"/>
        </w:rPr>
        <w:t>ul. Baczyńskiego 5, 85-805</w:t>
      </w:r>
      <w:r w:rsidRPr="00D731F9">
        <w:rPr>
          <w:sz w:val="22"/>
          <w:szCs w:val="22"/>
        </w:rPr>
        <w:t xml:space="preserve"> Bydgoszcz </w:t>
      </w:r>
    </w:p>
    <w:p w:rsidR="00591F95" w:rsidRDefault="00591F95">
      <w:pPr>
        <w:pStyle w:val="Tekstpodstawowy"/>
        <w:spacing w:line="240" w:lineRule="atLeast"/>
        <w:rPr>
          <w:sz w:val="16"/>
          <w:szCs w:val="16"/>
        </w:rPr>
      </w:pPr>
    </w:p>
    <w:p w:rsidR="007471FC" w:rsidRPr="00676230" w:rsidRDefault="007471FC">
      <w:pPr>
        <w:pStyle w:val="Tekstpodstawowy"/>
        <w:spacing w:line="240" w:lineRule="atLeast"/>
        <w:rPr>
          <w:sz w:val="16"/>
          <w:szCs w:val="16"/>
        </w:rPr>
      </w:pPr>
      <w:r w:rsidRPr="00676230">
        <w:rPr>
          <w:sz w:val="16"/>
          <w:szCs w:val="16"/>
        </w:rPr>
        <w:t xml:space="preserve">       </w:t>
      </w:r>
    </w:p>
    <w:p w:rsidR="007471FC" w:rsidRDefault="007471FC">
      <w:pPr>
        <w:pStyle w:val="Tekstpodstawowy"/>
        <w:spacing w:line="240" w:lineRule="atLeast"/>
        <w:ind w:left="360"/>
        <w:rPr>
          <w:sz w:val="16"/>
          <w:szCs w:val="16"/>
        </w:rPr>
      </w:pPr>
    </w:p>
    <w:p w:rsidR="007B784B" w:rsidRPr="00676230" w:rsidRDefault="007B784B">
      <w:pPr>
        <w:pStyle w:val="Tekstpodstawowy"/>
        <w:spacing w:line="240" w:lineRule="atLeast"/>
        <w:ind w:left="360"/>
        <w:rPr>
          <w:sz w:val="16"/>
          <w:szCs w:val="16"/>
        </w:rPr>
      </w:pPr>
      <w:bookmarkStart w:id="0" w:name="_GoBack"/>
      <w:bookmarkEnd w:id="0"/>
    </w:p>
    <w:p w:rsidR="007471FC" w:rsidRPr="00C64CE0" w:rsidRDefault="007471FC">
      <w:pPr>
        <w:spacing w:line="360" w:lineRule="auto"/>
        <w:jc w:val="center"/>
        <w:rPr>
          <w:b/>
          <w:sz w:val="28"/>
          <w:szCs w:val="28"/>
        </w:rPr>
      </w:pPr>
      <w:r w:rsidRPr="00C64CE0">
        <w:rPr>
          <w:b/>
          <w:sz w:val="28"/>
          <w:szCs w:val="28"/>
        </w:rPr>
        <w:t xml:space="preserve">Oświadczenie wykonawcy </w:t>
      </w:r>
      <w:r w:rsidRPr="00C64CE0">
        <w:rPr>
          <w:b/>
          <w:sz w:val="28"/>
          <w:szCs w:val="28"/>
          <w:u w:val="single"/>
        </w:rPr>
        <w:t>o braku podstaw wykluczenia</w:t>
      </w:r>
    </w:p>
    <w:p w:rsidR="002C3A87" w:rsidRPr="009E5F6A" w:rsidRDefault="007471FC" w:rsidP="00512634">
      <w:pPr>
        <w:jc w:val="center"/>
        <w:rPr>
          <w:color w:val="222222"/>
          <w:sz w:val="24"/>
          <w:szCs w:val="24"/>
        </w:rPr>
      </w:pPr>
      <w:r w:rsidRPr="009E5F6A">
        <w:rPr>
          <w:sz w:val="24"/>
          <w:szCs w:val="24"/>
        </w:rPr>
        <w:t>składane na podstawie</w:t>
      </w:r>
      <w:r w:rsidR="00512634" w:rsidRPr="009E5F6A">
        <w:rPr>
          <w:sz w:val="24"/>
          <w:szCs w:val="24"/>
        </w:rPr>
        <w:t xml:space="preserve"> </w:t>
      </w:r>
      <w:r w:rsidR="00512634" w:rsidRPr="009E5F6A">
        <w:rPr>
          <w:i/>
          <w:color w:val="222222"/>
          <w:sz w:val="24"/>
          <w:szCs w:val="24"/>
        </w:rPr>
        <w:t xml:space="preserve">art. </w:t>
      </w:r>
      <w:r w:rsidR="00512634" w:rsidRPr="009E5F6A">
        <w:rPr>
          <w:b/>
          <w:i/>
          <w:color w:val="222222"/>
          <w:sz w:val="24"/>
          <w:szCs w:val="24"/>
        </w:rPr>
        <w:t>7 ustawy</w:t>
      </w:r>
      <w:r w:rsidR="00512634" w:rsidRPr="009E5F6A">
        <w:rPr>
          <w:b/>
          <w:color w:val="222222"/>
          <w:sz w:val="24"/>
          <w:szCs w:val="24"/>
        </w:rPr>
        <w:t xml:space="preserve">  </w:t>
      </w:r>
      <w:r w:rsidR="00512634" w:rsidRPr="009E5F6A">
        <w:rPr>
          <w:rStyle w:val="Uwydatnienie"/>
          <w:b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3E1D93" w:rsidRPr="009E5F6A">
        <w:rPr>
          <w:color w:val="222222"/>
          <w:sz w:val="24"/>
          <w:szCs w:val="24"/>
        </w:rPr>
        <w:t xml:space="preserve"> w postepowaniu na : </w:t>
      </w:r>
    </w:p>
    <w:p w:rsidR="003E1D93" w:rsidRPr="00512634" w:rsidRDefault="003E1D93" w:rsidP="00512634">
      <w:pPr>
        <w:jc w:val="center"/>
        <w:rPr>
          <w:i/>
          <w:sz w:val="24"/>
          <w:szCs w:val="24"/>
        </w:rPr>
      </w:pPr>
    </w:p>
    <w:p w:rsidR="00591F95" w:rsidRPr="00591F95" w:rsidRDefault="00591F95" w:rsidP="00591F95">
      <w:pPr>
        <w:spacing w:line="288" w:lineRule="auto"/>
        <w:jc w:val="center"/>
        <w:rPr>
          <w:i/>
          <w:sz w:val="22"/>
          <w:szCs w:val="22"/>
        </w:rPr>
      </w:pPr>
      <w:r w:rsidRPr="00591F95">
        <w:rPr>
          <w:i/>
          <w:sz w:val="22"/>
          <w:szCs w:val="22"/>
        </w:rPr>
        <w:t>na zakup usługi dowożenia dzieci i uczniów niepe</w:t>
      </w:r>
      <w:r w:rsidR="00162F67">
        <w:rPr>
          <w:i/>
          <w:sz w:val="22"/>
          <w:szCs w:val="22"/>
        </w:rPr>
        <w:t>łnosprawnych w roku szkolnym 20</w:t>
      </w:r>
      <w:r w:rsidRPr="00591F95">
        <w:rPr>
          <w:i/>
          <w:sz w:val="22"/>
          <w:szCs w:val="22"/>
        </w:rPr>
        <w:t>2</w:t>
      </w:r>
      <w:r w:rsidR="00162F67">
        <w:rPr>
          <w:i/>
          <w:sz w:val="22"/>
          <w:szCs w:val="22"/>
        </w:rPr>
        <w:t>4/2025</w:t>
      </w:r>
    </w:p>
    <w:p w:rsidR="00591F95" w:rsidRPr="00591F95" w:rsidRDefault="00591F95" w:rsidP="00591F95">
      <w:pPr>
        <w:spacing w:line="288" w:lineRule="auto"/>
        <w:jc w:val="center"/>
        <w:rPr>
          <w:i/>
          <w:sz w:val="22"/>
          <w:szCs w:val="22"/>
        </w:rPr>
      </w:pPr>
      <w:r w:rsidRPr="00591F95">
        <w:rPr>
          <w:i/>
          <w:sz w:val="22"/>
          <w:szCs w:val="22"/>
        </w:rPr>
        <w:t>do położonych na terenie Miasta Bydgoszczy: szkół, przedszkoli oraz ośrodków umożliwiających</w:t>
      </w:r>
    </w:p>
    <w:p w:rsidR="007471FC" w:rsidRPr="00591F95" w:rsidRDefault="00591F95" w:rsidP="00591F95">
      <w:pPr>
        <w:spacing w:line="360" w:lineRule="auto"/>
        <w:jc w:val="center"/>
        <w:rPr>
          <w:i/>
          <w:sz w:val="22"/>
          <w:szCs w:val="22"/>
        </w:rPr>
      </w:pPr>
      <w:r w:rsidRPr="00591F95">
        <w:rPr>
          <w:i/>
          <w:sz w:val="22"/>
          <w:szCs w:val="22"/>
        </w:rPr>
        <w:t>realizację rocznego przygotowania przedszkolnego, obowiązku szkolnego i obowiązku nauki.</w:t>
      </w:r>
    </w:p>
    <w:p w:rsidR="00591F95" w:rsidRPr="00676230" w:rsidRDefault="00591F95" w:rsidP="00591F95">
      <w:pPr>
        <w:spacing w:line="360" w:lineRule="auto"/>
        <w:jc w:val="center"/>
        <w:rPr>
          <w:i/>
        </w:rPr>
      </w:pPr>
    </w:p>
    <w:p w:rsidR="007471FC" w:rsidRPr="00676230" w:rsidRDefault="007471FC">
      <w:pPr>
        <w:spacing w:line="360" w:lineRule="auto"/>
        <w:jc w:val="both"/>
        <w:rPr>
          <w:sz w:val="22"/>
          <w:szCs w:val="22"/>
        </w:rPr>
      </w:pPr>
      <w:r w:rsidRPr="00676230">
        <w:rPr>
          <w:sz w:val="22"/>
          <w:szCs w:val="22"/>
        </w:rPr>
        <w:t>Ja, niżej podpisany oświadczam, co następuje:</w:t>
      </w:r>
    </w:p>
    <w:p w:rsidR="007471FC" w:rsidRPr="00676230" w:rsidRDefault="007471FC">
      <w:pPr>
        <w:spacing w:line="360" w:lineRule="auto"/>
        <w:ind w:firstLine="709"/>
        <w:jc w:val="both"/>
        <w:rPr>
          <w:sz w:val="21"/>
          <w:szCs w:val="21"/>
        </w:rPr>
      </w:pPr>
    </w:p>
    <w:p w:rsidR="007471FC" w:rsidRPr="00C64CE0" w:rsidRDefault="007471FC">
      <w:pPr>
        <w:pStyle w:val="Akapitzlist2"/>
        <w:numPr>
          <w:ilvl w:val="0"/>
          <w:numId w:val="12"/>
        </w:numPr>
        <w:shd w:val="clear" w:color="auto" w:fill="BFBFBF"/>
        <w:spacing w:after="0" w:line="360" w:lineRule="auto"/>
        <w:ind w:left="400" w:hanging="400"/>
        <w:jc w:val="both"/>
        <w:rPr>
          <w:rFonts w:ascii="Times New Roman" w:hAnsi="Times New Roman"/>
          <w:b/>
          <w:sz w:val="24"/>
          <w:szCs w:val="24"/>
        </w:rPr>
      </w:pPr>
      <w:r w:rsidRPr="00C64CE0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7471FC" w:rsidRPr="00676230" w:rsidRDefault="007471FC">
      <w:pPr>
        <w:spacing w:line="360" w:lineRule="auto"/>
        <w:jc w:val="both"/>
        <w:rPr>
          <w:sz w:val="21"/>
          <w:szCs w:val="21"/>
        </w:rPr>
      </w:pPr>
    </w:p>
    <w:p w:rsidR="003E1D93" w:rsidRPr="003E1D93" w:rsidRDefault="007471FC" w:rsidP="003E1D93">
      <w:pPr>
        <w:pStyle w:val="Akapitzlist2"/>
        <w:spacing w:after="0" w:line="360" w:lineRule="auto"/>
        <w:ind w:left="0"/>
        <w:jc w:val="both"/>
        <w:rPr>
          <w:rStyle w:val="Uwydatnienie"/>
          <w:i w:val="0"/>
          <w:iCs w:val="0"/>
          <w:sz w:val="21"/>
          <w:szCs w:val="21"/>
        </w:rPr>
      </w:pPr>
      <w:r w:rsidRPr="00676230">
        <w:rPr>
          <w:rFonts w:ascii="Times New Roman" w:hAnsi="Times New Roman"/>
        </w:rPr>
        <w:t xml:space="preserve">Oświadczam, że </w:t>
      </w:r>
      <w:r w:rsidRPr="00CD376A">
        <w:rPr>
          <w:rFonts w:ascii="Times New Roman" w:hAnsi="Times New Roman"/>
          <w:b/>
        </w:rPr>
        <w:t>nie podlegam wykluczeniu</w:t>
      </w:r>
      <w:r w:rsidRPr="00676230">
        <w:rPr>
          <w:rFonts w:ascii="Times New Roman" w:hAnsi="Times New Roman"/>
        </w:rPr>
        <w:t xml:space="preserve"> </w:t>
      </w:r>
      <w:r w:rsidR="003E1D93">
        <w:rPr>
          <w:rFonts w:ascii="Times New Roman" w:hAnsi="Times New Roman"/>
        </w:rPr>
        <w:t xml:space="preserve">z </w:t>
      </w:r>
      <w:r w:rsidR="009E5F6A">
        <w:rPr>
          <w:rFonts w:ascii="Times New Roman" w:hAnsi="Times New Roman"/>
        </w:rPr>
        <w:t xml:space="preserve">przedmiotowego </w:t>
      </w:r>
      <w:r w:rsidR="003E1D93">
        <w:rPr>
          <w:rFonts w:ascii="Times New Roman" w:hAnsi="Times New Roman"/>
        </w:rPr>
        <w:t xml:space="preserve">postępowania na podstawie </w:t>
      </w:r>
      <w:r w:rsidR="003E1D93" w:rsidRPr="003E1D93">
        <w:rPr>
          <w:rFonts w:ascii="Times New Roman" w:hAnsi="Times New Roman"/>
          <w:color w:val="222222"/>
          <w:sz w:val="24"/>
          <w:szCs w:val="24"/>
        </w:rPr>
        <w:t xml:space="preserve">art. </w:t>
      </w:r>
      <w:r w:rsidR="003E1D93" w:rsidRPr="003E1D93">
        <w:rPr>
          <w:rFonts w:ascii="Times New Roman" w:hAnsi="Times New Roman"/>
          <w:i/>
          <w:color w:val="222222"/>
          <w:sz w:val="24"/>
          <w:szCs w:val="24"/>
        </w:rPr>
        <w:t>7 ustawy</w:t>
      </w:r>
      <w:r w:rsidR="003E1D93" w:rsidRPr="003E1D93">
        <w:rPr>
          <w:i/>
          <w:color w:val="222222"/>
          <w:sz w:val="24"/>
          <w:szCs w:val="24"/>
        </w:rPr>
        <w:t xml:space="preserve"> </w:t>
      </w:r>
      <w:r w:rsidR="003E1D93" w:rsidRPr="003E1D93">
        <w:rPr>
          <w:rFonts w:ascii="Times New Roman" w:hAnsi="Times New Roman"/>
          <w:i/>
          <w:color w:val="222222"/>
          <w:sz w:val="24"/>
          <w:szCs w:val="24"/>
        </w:rPr>
        <w:t xml:space="preserve"> </w:t>
      </w:r>
      <w:r w:rsidR="003E1D93" w:rsidRPr="003E1D93">
        <w:rPr>
          <w:rStyle w:val="Uwydatnienie"/>
          <w:rFonts w:ascii="Times New Roman" w:hAnsi="Times New Roman"/>
          <w:i w:val="0"/>
          <w:color w:val="222222"/>
          <w:sz w:val="24"/>
          <w:szCs w:val="24"/>
        </w:rPr>
        <w:t>o</w:t>
      </w:r>
      <w:r w:rsidR="003E1D93" w:rsidRPr="003E1D93">
        <w:rPr>
          <w:rStyle w:val="Uwydatnienie"/>
          <w:rFonts w:ascii="Times New Roman" w:hAnsi="Times New Roman"/>
          <w:color w:val="222222"/>
          <w:sz w:val="24"/>
          <w:szCs w:val="24"/>
        </w:rPr>
        <w:t xml:space="preserve"> szczególnych rozwiązaniach w zakresie przeciwdziałania wspieraniu agresji na Ukrainę oraz służących ochronie bezpieczeństw</w:t>
      </w:r>
      <w:r w:rsidR="00CD376A">
        <w:rPr>
          <w:rStyle w:val="Uwydatnienie"/>
          <w:rFonts w:ascii="Times New Roman" w:hAnsi="Times New Roman"/>
          <w:color w:val="222222"/>
          <w:sz w:val="24"/>
          <w:szCs w:val="24"/>
        </w:rPr>
        <w:t xml:space="preserve">a narodowego. </w:t>
      </w:r>
    </w:p>
    <w:p w:rsidR="007471FC" w:rsidRPr="00676230" w:rsidRDefault="007471FC">
      <w:pPr>
        <w:spacing w:line="360" w:lineRule="auto"/>
        <w:jc w:val="both"/>
      </w:pPr>
    </w:p>
    <w:p w:rsidR="007471FC" w:rsidRPr="00676230" w:rsidRDefault="003E1D9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7471FC" w:rsidRPr="00676230">
        <w:rPr>
          <w:b/>
          <w:sz w:val="21"/>
          <w:szCs w:val="21"/>
        </w:rPr>
        <w:t>. OŚWIADCZENIE DOTYCZĄCE PODANYCH INFORMACJI:</w:t>
      </w:r>
    </w:p>
    <w:p w:rsidR="007471FC" w:rsidRPr="00676230" w:rsidRDefault="007471FC">
      <w:pPr>
        <w:spacing w:line="360" w:lineRule="auto"/>
        <w:jc w:val="both"/>
        <w:rPr>
          <w:sz w:val="21"/>
          <w:szCs w:val="21"/>
        </w:rPr>
      </w:pPr>
    </w:p>
    <w:p w:rsidR="007471FC" w:rsidRPr="00676230" w:rsidRDefault="007471FC">
      <w:pPr>
        <w:spacing w:line="360" w:lineRule="auto"/>
        <w:jc w:val="both"/>
        <w:rPr>
          <w:sz w:val="22"/>
          <w:szCs w:val="22"/>
        </w:rPr>
      </w:pPr>
      <w:r w:rsidRPr="00676230">
        <w:rPr>
          <w:sz w:val="22"/>
          <w:szCs w:val="22"/>
        </w:rPr>
        <w:t>Oświadczam, że wszystki</w:t>
      </w:r>
      <w:r w:rsidR="003E1D93">
        <w:rPr>
          <w:sz w:val="22"/>
          <w:szCs w:val="22"/>
        </w:rPr>
        <w:t>e informacje podane w powyższym oświadczeniu</w:t>
      </w:r>
      <w:r w:rsidRPr="00676230">
        <w:rPr>
          <w:sz w:val="22"/>
          <w:szCs w:val="22"/>
        </w:rPr>
        <w:t xml:space="preserve"> są aktualne </w:t>
      </w:r>
      <w:r w:rsidRPr="00676230">
        <w:rPr>
          <w:sz w:val="22"/>
          <w:szCs w:val="22"/>
        </w:rPr>
        <w:br/>
        <w:t>i zgodne z prawdą oraz zostały przedstawione z pełną świadomoś</w:t>
      </w:r>
      <w:r w:rsidR="00C64CE0">
        <w:rPr>
          <w:sz w:val="22"/>
          <w:szCs w:val="22"/>
        </w:rPr>
        <w:t>cią konsekwencji wprowadzenia Z</w:t>
      </w:r>
      <w:r w:rsidRPr="00676230">
        <w:rPr>
          <w:sz w:val="22"/>
          <w:szCs w:val="22"/>
        </w:rPr>
        <w:t>amawiającego w błąd przy przedstawianiu informacji w tym konsekwencji wykluczenia Wykonawcy.</w:t>
      </w:r>
    </w:p>
    <w:p w:rsidR="007471FC" w:rsidRDefault="007471FC">
      <w:pPr>
        <w:spacing w:line="360" w:lineRule="auto"/>
        <w:jc w:val="both"/>
        <w:rPr>
          <w:sz w:val="21"/>
          <w:szCs w:val="21"/>
        </w:rPr>
      </w:pPr>
    </w:p>
    <w:p w:rsidR="00162F67" w:rsidRDefault="00162F67">
      <w:pPr>
        <w:spacing w:line="360" w:lineRule="auto"/>
        <w:jc w:val="both"/>
        <w:rPr>
          <w:sz w:val="21"/>
          <w:szCs w:val="21"/>
        </w:rPr>
      </w:pPr>
    </w:p>
    <w:p w:rsidR="00162F67" w:rsidRPr="00676230" w:rsidRDefault="00162F67">
      <w:pPr>
        <w:spacing w:line="360" w:lineRule="auto"/>
        <w:jc w:val="both"/>
        <w:rPr>
          <w:sz w:val="21"/>
          <w:szCs w:val="21"/>
        </w:rPr>
      </w:pPr>
    </w:p>
    <w:p w:rsidR="007471FC" w:rsidRPr="00676230" w:rsidRDefault="007471FC">
      <w:pPr>
        <w:spacing w:line="360" w:lineRule="auto"/>
        <w:jc w:val="both"/>
        <w:rPr>
          <w:i/>
          <w:sz w:val="16"/>
          <w:szCs w:val="16"/>
        </w:rPr>
      </w:pP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  <w:t xml:space="preserve">              …………………………………….</w:t>
      </w:r>
      <w:r w:rsidRPr="00676230">
        <w:rPr>
          <w:i/>
          <w:sz w:val="16"/>
          <w:szCs w:val="16"/>
        </w:rPr>
        <w:t xml:space="preserve">  </w:t>
      </w:r>
    </w:p>
    <w:p w:rsidR="007471FC" w:rsidRPr="00676230" w:rsidRDefault="007471FC">
      <w:pPr>
        <w:spacing w:line="360" w:lineRule="auto"/>
        <w:ind w:left="5672" w:firstLine="709"/>
        <w:jc w:val="both"/>
      </w:pPr>
      <w:r w:rsidRPr="00676230">
        <w:rPr>
          <w:i/>
          <w:sz w:val="16"/>
          <w:szCs w:val="16"/>
        </w:rPr>
        <w:t>(podpis)</w:t>
      </w:r>
    </w:p>
    <w:sectPr w:rsidR="007471FC" w:rsidRPr="00676230">
      <w:footerReference w:type="default" r:id="rId7"/>
      <w:pgSz w:w="11907" w:h="16840"/>
      <w:pgMar w:top="567" w:right="1418" w:bottom="851" w:left="1418" w:header="601" w:footer="794" w:gutter="0"/>
      <w:pgNumType w:start="1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81" w:rsidRDefault="00FD4081">
      <w:r>
        <w:separator/>
      </w:r>
    </w:p>
  </w:endnote>
  <w:endnote w:type="continuationSeparator" w:id="0">
    <w:p w:rsidR="00FD4081" w:rsidRDefault="00FD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FC" w:rsidRDefault="007471FC">
    <w:pPr>
      <w:pStyle w:val="Style7"/>
      <w:widowControl/>
      <w:spacing w:line="211" w:lineRule="exact"/>
      <w:rPr>
        <w:rStyle w:val="FontStyle10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81" w:rsidRDefault="00FD4081">
      <w:r>
        <w:separator/>
      </w:r>
    </w:p>
  </w:footnote>
  <w:footnote w:type="continuationSeparator" w:id="0">
    <w:p w:rsidR="00FD4081" w:rsidRDefault="00FD4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E7B67"/>
    <w:multiLevelType w:val="multilevel"/>
    <w:tmpl w:val="20AE7B6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21140B"/>
    <w:multiLevelType w:val="singleLevel"/>
    <w:tmpl w:val="4321140B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2" w15:restartNumberingAfterBreak="0">
    <w:nsid w:val="6EF342B5"/>
    <w:multiLevelType w:val="multilevel"/>
    <w:tmpl w:val="6EF342B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3E"/>
    <w:rsid w:val="00000D50"/>
    <w:rsid w:val="00003B04"/>
    <w:rsid w:val="00004847"/>
    <w:rsid w:val="000054CF"/>
    <w:rsid w:val="0000620C"/>
    <w:rsid w:val="000067D0"/>
    <w:rsid w:val="00006838"/>
    <w:rsid w:val="00007262"/>
    <w:rsid w:val="000109C0"/>
    <w:rsid w:val="0001328A"/>
    <w:rsid w:val="00020391"/>
    <w:rsid w:val="00023FED"/>
    <w:rsid w:val="00024FED"/>
    <w:rsid w:val="00030462"/>
    <w:rsid w:val="00031C95"/>
    <w:rsid w:val="0004344A"/>
    <w:rsid w:val="000446DC"/>
    <w:rsid w:val="0004750C"/>
    <w:rsid w:val="00051BD2"/>
    <w:rsid w:val="000551AB"/>
    <w:rsid w:val="00055B98"/>
    <w:rsid w:val="000569DB"/>
    <w:rsid w:val="000571BF"/>
    <w:rsid w:val="000618AA"/>
    <w:rsid w:val="00062171"/>
    <w:rsid w:val="0006217B"/>
    <w:rsid w:val="00063D2F"/>
    <w:rsid w:val="00067F24"/>
    <w:rsid w:val="00072953"/>
    <w:rsid w:val="00072FB7"/>
    <w:rsid w:val="00073D60"/>
    <w:rsid w:val="00077B1F"/>
    <w:rsid w:val="00077F0C"/>
    <w:rsid w:val="00081974"/>
    <w:rsid w:val="000840F1"/>
    <w:rsid w:val="00084F6A"/>
    <w:rsid w:val="0009157D"/>
    <w:rsid w:val="00094581"/>
    <w:rsid w:val="00094AB4"/>
    <w:rsid w:val="000A1F65"/>
    <w:rsid w:val="000A7BB9"/>
    <w:rsid w:val="000B16FA"/>
    <w:rsid w:val="000B21D0"/>
    <w:rsid w:val="000B24B3"/>
    <w:rsid w:val="000B303F"/>
    <w:rsid w:val="000B4710"/>
    <w:rsid w:val="000B79EC"/>
    <w:rsid w:val="000B7E0F"/>
    <w:rsid w:val="000C1DD0"/>
    <w:rsid w:val="000C1F53"/>
    <w:rsid w:val="000C3906"/>
    <w:rsid w:val="000C46DA"/>
    <w:rsid w:val="000C600A"/>
    <w:rsid w:val="000C775D"/>
    <w:rsid w:val="000D10C8"/>
    <w:rsid w:val="000D1421"/>
    <w:rsid w:val="000D1BC9"/>
    <w:rsid w:val="000D241E"/>
    <w:rsid w:val="000D4071"/>
    <w:rsid w:val="000D5C9A"/>
    <w:rsid w:val="000D72AF"/>
    <w:rsid w:val="000D7B1D"/>
    <w:rsid w:val="000E2C00"/>
    <w:rsid w:val="000E61D4"/>
    <w:rsid w:val="000F1F7A"/>
    <w:rsid w:val="000F3545"/>
    <w:rsid w:val="000F4214"/>
    <w:rsid w:val="000F6E87"/>
    <w:rsid w:val="000F7E7D"/>
    <w:rsid w:val="001048A6"/>
    <w:rsid w:val="001057A2"/>
    <w:rsid w:val="001111E9"/>
    <w:rsid w:val="00111F2F"/>
    <w:rsid w:val="0011389D"/>
    <w:rsid w:val="00113C52"/>
    <w:rsid w:val="00113E46"/>
    <w:rsid w:val="00120EA8"/>
    <w:rsid w:val="00123451"/>
    <w:rsid w:val="0012350D"/>
    <w:rsid w:val="001257E2"/>
    <w:rsid w:val="0012617C"/>
    <w:rsid w:val="0012685E"/>
    <w:rsid w:val="00127BA7"/>
    <w:rsid w:val="00131C78"/>
    <w:rsid w:val="001323E1"/>
    <w:rsid w:val="0013333D"/>
    <w:rsid w:val="001367DF"/>
    <w:rsid w:val="001373A7"/>
    <w:rsid w:val="00137611"/>
    <w:rsid w:val="0014066D"/>
    <w:rsid w:val="00144025"/>
    <w:rsid w:val="00145682"/>
    <w:rsid w:val="00146C2A"/>
    <w:rsid w:val="00146FB9"/>
    <w:rsid w:val="00151676"/>
    <w:rsid w:val="00151710"/>
    <w:rsid w:val="00152EA7"/>
    <w:rsid w:val="001535D6"/>
    <w:rsid w:val="001540EE"/>
    <w:rsid w:val="0015755D"/>
    <w:rsid w:val="00157D84"/>
    <w:rsid w:val="001603C9"/>
    <w:rsid w:val="00160E13"/>
    <w:rsid w:val="00162696"/>
    <w:rsid w:val="00162F67"/>
    <w:rsid w:val="0016524B"/>
    <w:rsid w:val="00165E77"/>
    <w:rsid w:val="0016623F"/>
    <w:rsid w:val="00171C7E"/>
    <w:rsid w:val="001720A2"/>
    <w:rsid w:val="0017241A"/>
    <w:rsid w:val="00175F57"/>
    <w:rsid w:val="001762C8"/>
    <w:rsid w:val="00182FA9"/>
    <w:rsid w:val="0018330A"/>
    <w:rsid w:val="00186ADE"/>
    <w:rsid w:val="00187755"/>
    <w:rsid w:val="00191B7D"/>
    <w:rsid w:val="00194CED"/>
    <w:rsid w:val="00195193"/>
    <w:rsid w:val="00195335"/>
    <w:rsid w:val="001A03D2"/>
    <w:rsid w:val="001A0ACB"/>
    <w:rsid w:val="001A0C4B"/>
    <w:rsid w:val="001A5A70"/>
    <w:rsid w:val="001A5F9B"/>
    <w:rsid w:val="001A6025"/>
    <w:rsid w:val="001A6849"/>
    <w:rsid w:val="001A7958"/>
    <w:rsid w:val="001B0388"/>
    <w:rsid w:val="001B2565"/>
    <w:rsid w:val="001B3E6A"/>
    <w:rsid w:val="001B4508"/>
    <w:rsid w:val="001B7027"/>
    <w:rsid w:val="001B77F6"/>
    <w:rsid w:val="001C0ECD"/>
    <w:rsid w:val="001C49F0"/>
    <w:rsid w:val="001C5ECD"/>
    <w:rsid w:val="001C7734"/>
    <w:rsid w:val="001D0099"/>
    <w:rsid w:val="001D14AF"/>
    <w:rsid w:val="001D1567"/>
    <w:rsid w:val="001D2EDF"/>
    <w:rsid w:val="001E1192"/>
    <w:rsid w:val="001E2E78"/>
    <w:rsid w:val="001E43F1"/>
    <w:rsid w:val="001E6E4E"/>
    <w:rsid w:val="001F0B0C"/>
    <w:rsid w:val="001F2598"/>
    <w:rsid w:val="002018BE"/>
    <w:rsid w:val="00203A55"/>
    <w:rsid w:val="0020459C"/>
    <w:rsid w:val="00205239"/>
    <w:rsid w:val="00205453"/>
    <w:rsid w:val="00205F1D"/>
    <w:rsid w:val="00210144"/>
    <w:rsid w:val="00211A99"/>
    <w:rsid w:val="00211E94"/>
    <w:rsid w:val="00212C09"/>
    <w:rsid w:val="00215FBD"/>
    <w:rsid w:val="00217824"/>
    <w:rsid w:val="002212A6"/>
    <w:rsid w:val="002218C4"/>
    <w:rsid w:val="002250B2"/>
    <w:rsid w:val="00225410"/>
    <w:rsid w:val="00227ED0"/>
    <w:rsid w:val="002337F5"/>
    <w:rsid w:val="00234F5F"/>
    <w:rsid w:val="002353FF"/>
    <w:rsid w:val="0023703A"/>
    <w:rsid w:val="00237B86"/>
    <w:rsid w:val="0024290B"/>
    <w:rsid w:val="0024378E"/>
    <w:rsid w:val="00245467"/>
    <w:rsid w:val="002467C4"/>
    <w:rsid w:val="00253217"/>
    <w:rsid w:val="00256944"/>
    <w:rsid w:val="00261D4C"/>
    <w:rsid w:val="002629DE"/>
    <w:rsid w:val="00263833"/>
    <w:rsid w:val="00265B84"/>
    <w:rsid w:val="00266EC1"/>
    <w:rsid w:val="002676C2"/>
    <w:rsid w:val="002676CC"/>
    <w:rsid w:val="00273504"/>
    <w:rsid w:val="002745AA"/>
    <w:rsid w:val="00275B2F"/>
    <w:rsid w:val="00277275"/>
    <w:rsid w:val="00277B99"/>
    <w:rsid w:val="0028129F"/>
    <w:rsid w:val="00286A54"/>
    <w:rsid w:val="00290129"/>
    <w:rsid w:val="002910D2"/>
    <w:rsid w:val="0029550F"/>
    <w:rsid w:val="002964B0"/>
    <w:rsid w:val="002A27F3"/>
    <w:rsid w:val="002A5C2F"/>
    <w:rsid w:val="002A6B21"/>
    <w:rsid w:val="002A74BD"/>
    <w:rsid w:val="002A74C1"/>
    <w:rsid w:val="002B18AC"/>
    <w:rsid w:val="002B4AC8"/>
    <w:rsid w:val="002C2848"/>
    <w:rsid w:val="002C3A2B"/>
    <w:rsid w:val="002C3A87"/>
    <w:rsid w:val="002C3DE2"/>
    <w:rsid w:val="002C42AF"/>
    <w:rsid w:val="002C5897"/>
    <w:rsid w:val="002D13E6"/>
    <w:rsid w:val="002D1E86"/>
    <w:rsid w:val="002D25AF"/>
    <w:rsid w:val="002D41CE"/>
    <w:rsid w:val="002D50C4"/>
    <w:rsid w:val="002D6004"/>
    <w:rsid w:val="002D7085"/>
    <w:rsid w:val="002E0A74"/>
    <w:rsid w:val="002E1DB5"/>
    <w:rsid w:val="002E56E4"/>
    <w:rsid w:val="002E74E0"/>
    <w:rsid w:val="002F0B79"/>
    <w:rsid w:val="002F6A6C"/>
    <w:rsid w:val="0031104D"/>
    <w:rsid w:val="00315F7D"/>
    <w:rsid w:val="00320E46"/>
    <w:rsid w:val="00320F6A"/>
    <w:rsid w:val="003224B4"/>
    <w:rsid w:val="00323675"/>
    <w:rsid w:val="00323DA2"/>
    <w:rsid w:val="0032409F"/>
    <w:rsid w:val="00325215"/>
    <w:rsid w:val="0032529D"/>
    <w:rsid w:val="0032707D"/>
    <w:rsid w:val="00331BE9"/>
    <w:rsid w:val="0033483E"/>
    <w:rsid w:val="003401AB"/>
    <w:rsid w:val="0035117A"/>
    <w:rsid w:val="00357353"/>
    <w:rsid w:val="0036033C"/>
    <w:rsid w:val="00363663"/>
    <w:rsid w:val="00363A69"/>
    <w:rsid w:val="00364235"/>
    <w:rsid w:val="0036572F"/>
    <w:rsid w:val="0037131C"/>
    <w:rsid w:val="00372E4A"/>
    <w:rsid w:val="00373286"/>
    <w:rsid w:val="00375C2E"/>
    <w:rsid w:val="003766E1"/>
    <w:rsid w:val="0037776F"/>
    <w:rsid w:val="003917C2"/>
    <w:rsid w:val="00392D2C"/>
    <w:rsid w:val="00394E02"/>
    <w:rsid w:val="00394EFC"/>
    <w:rsid w:val="00395F2A"/>
    <w:rsid w:val="00396023"/>
    <w:rsid w:val="003964A6"/>
    <w:rsid w:val="00396B6A"/>
    <w:rsid w:val="003A2FA8"/>
    <w:rsid w:val="003A36F0"/>
    <w:rsid w:val="003A4A8C"/>
    <w:rsid w:val="003A4EFC"/>
    <w:rsid w:val="003A5E66"/>
    <w:rsid w:val="003A6004"/>
    <w:rsid w:val="003A7BF4"/>
    <w:rsid w:val="003B2FC1"/>
    <w:rsid w:val="003B68F8"/>
    <w:rsid w:val="003C01F1"/>
    <w:rsid w:val="003C62A4"/>
    <w:rsid w:val="003C62C1"/>
    <w:rsid w:val="003C71B4"/>
    <w:rsid w:val="003C7D9F"/>
    <w:rsid w:val="003D014E"/>
    <w:rsid w:val="003D0DF1"/>
    <w:rsid w:val="003D0EA1"/>
    <w:rsid w:val="003D2A4F"/>
    <w:rsid w:val="003D510A"/>
    <w:rsid w:val="003E0C2E"/>
    <w:rsid w:val="003E1219"/>
    <w:rsid w:val="003E1713"/>
    <w:rsid w:val="003E1D93"/>
    <w:rsid w:val="003E2433"/>
    <w:rsid w:val="003E367A"/>
    <w:rsid w:val="003E46F4"/>
    <w:rsid w:val="003E4D15"/>
    <w:rsid w:val="003E59B8"/>
    <w:rsid w:val="003E7F53"/>
    <w:rsid w:val="003F1364"/>
    <w:rsid w:val="003F1E76"/>
    <w:rsid w:val="003F2523"/>
    <w:rsid w:val="003F641E"/>
    <w:rsid w:val="0040004F"/>
    <w:rsid w:val="00400467"/>
    <w:rsid w:val="00402685"/>
    <w:rsid w:val="00404608"/>
    <w:rsid w:val="00410E25"/>
    <w:rsid w:val="0041395C"/>
    <w:rsid w:val="00414F1D"/>
    <w:rsid w:val="00420225"/>
    <w:rsid w:val="00420D45"/>
    <w:rsid w:val="00422405"/>
    <w:rsid w:val="0042394E"/>
    <w:rsid w:val="00424810"/>
    <w:rsid w:val="004276EA"/>
    <w:rsid w:val="00434172"/>
    <w:rsid w:val="00434280"/>
    <w:rsid w:val="00440966"/>
    <w:rsid w:val="00452252"/>
    <w:rsid w:val="0045615E"/>
    <w:rsid w:val="00460FB7"/>
    <w:rsid w:val="004623CE"/>
    <w:rsid w:val="00463709"/>
    <w:rsid w:val="00465E23"/>
    <w:rsid w:val="00466269"/>
    <w:rsid w:val="00470DF1"/>
    <w:rsid w:val="00470E29"/>
    <w:rsid w:val="0047120F"/>
    <w:rsid w:val="00471772"/>
    <w:rsid w:val="00472DC9"/>
    <w:rsid w:val="00475FE9"/>
    <w:rsid w:val="004812A0"/>
    <w:rsid w:val="004819AA"/>
    <w:rsid w:val="004923DF"/>
    <w:rsid w:val="004950B7"/>
    <w:rsid w:val="0049608C"/>
    <w:rsid w:val="00496B46"/>
    <w:rsid w:val="004976DA"/>
    <w:rsid w:val="004A0C4C"/>
    <w:rsid w:val="004A1EB2"/>
    <w:rsid w:val="004A2E1E"/>
    <w:rsid w:val="004A5C59"/>
    <w:rsid w:val="004A6818"/>
    <w:rsid w:val="004A71A7"/>
    <w:rsid w:val="004B3B61"/>
    <w:rsid w:val="004B6C8C"/>
    <w:rsid w:val="004B7358"/>
    <w:rsid w:val="004C689A"/>
    <w:rsid w:val="004C7D0F"/>
    <w:rsid w:val="004D1477"/>
    <w:rsid w:val="004E0686"/>
    <w:rsid w:val="004E0F25"/>
    <w:rsid w:val="004E1798"/>
    <w:rsid w:val="004E1FCB"/>
    <w:rsid w:val="004E351C"/>
    <w:rsid w:val="004E54EA"/>
    <w:rsid w:val="004F1B34"/>
    <w:rsid w:val="00502175"/>
    <w:rsid w:val="00503323"/>
    <w:rsid w:val="00503781"/>
    <w:rsid w:val="00510449"/>
    <w:rsid w:val="00510FEE"/>
    <w:rsid w:val="00511601"/>
    <w:rsid w:val="00512634"/>
    <w:rsid w:val="00513D18"/>
    <w:rsid w:val="00513FCA"/>
    <w:rsid w:val="005141B9"/>
    <w:rsid w:val="00514DCC"/>
    <w:rsid w:val="0051528C"/>
    <w:rsid w:val="005160AF"/>
    <w:rsid w:val="00516559"/>
    <w:rsid w:val="00516966"/>
    <w:rsid w:val="0051720D"/>
    <w:rsid w:val="00517C3E"/>
    <w:rsid w:val="00521BC7"/>
    <w:rsid w:val="00524585"/>
    <w:rsid w:val="005253B0"/>
    <w:rsid w:val="00525B82"/>
    <w:rsid w:val="0052681B"/>
    <w:rsid w:val="00527239"/>
    <w:rsid w:val="0053042C"/>
    <w:rsid w:val="00531A08"/>
    <w:rsid w:val="00541202"/>
    <w:rsid w:val="005414A9"/>
    <w:rsid w:val="005422E0"/>
    <w:rsid w:val="00546491"/>
    <w:rsid w:val="005475F3"/>
    <w:rsid w:val="005506B8"/>
    <w:rsid w:val="00551F3D"/>
    <w:rsid w:val="00552885"/>
    <w:rsid w:val="00554F67"/>
    <w:rsid w:val="005579AD"/>
    <w:rsid w:val="005604E0"/>
    <w:rsid w:val="00560F43"/>
    <w:rsid w:val="00564A82"/>
    <w:rsid w:val="005701F0"/>
    <w:rsid w:val="005728E5"/>
    <w:rsid w:val="00572F8D"/>
    <w:rsid w:val="00573EB7"/>
    <w:rsid w:val="005757A9"/>
    <w:rsid w:val="005759BC"/>
    <w:rsid w:val="005761E6"/>
    <w:rsid w:val="00576DA8"/>
    <w:rsid w:val="005813C9"/>
    <w:rsid w:val="00582ECC"/>
    <w:rsid w:val="005872D4"/>
    <w:rsid w:val="00591F95"/>
    <w:rsid w:val="0059475A"/>
    <w:rsid w:val="00595D76"/>
    <w:rsid w:val="005976D5"/>
    <w:rsid w:val="005A1494"/>
    <w:rsid w:val="005A18CC"/>
    <w:rsid w:val="005A288F"/>
    <w:rsid w:val="005B33B2"/>
    <w:rsid w:val="005B3F5B"/>
    <w:rsid w:val="005B5A2D"/>
    <w:rsid w:val="005B7E56"/>
    <w:rsid w:val="005C15F9"/>
    <w:rsid w:val="005C1CB1"/>
    <w:rsid w:val="005C417E"/>
    <w:rsid w:val="005D2669"/>
    <w:rsid w:val="005D4523"/>
    <w:rsid w:val="005E1023"/>
    <w:rsid w:val="005E248A"/>
    <w:rsid w:val="005E33BA"/>
    <w:rsid w:val="005E352A"/>
    <w:rsid w:val="005E4934"/>
    <w:rsid w:val="005E5567"/>
    <w:rsid w:val="005E6106"/>
    <w:rsid w:val="005E6620"/>
    <w:rsid w:val="005F080E"/>
    <w:rsid w:val="005F26B6"/>
    <w:rsid w:val="005F3150"/>
    <w:rsid w:val="005F5113"/>
    <w:rsid w:val="005F525E"/>
    <w:rsid w:val="005F610A"/>
    <w:rsid w:val="005F615E"/>
    <w:rsid w:val="005F7D1D"/>
    <w:rsid w:val="00600904"/>
    <w:rsid w:val="00604A14"/>
    <w:rsid w:val="00606CF4"/>
    <w:rsid w:val="006076B5"/>
    <w:rsid w:val="00611576"/>
    <w:rsid w:val="00615BAD"/>
    <w:rsid w:val="00621F29"/>
    <w:rsid w:val="00622306"/>
    <w:rsid w:val="00627F76"/>
    <w:rsid w:val="00631CB6"/>
    <w:rsid w:val="00636684"/>
    <w:rsid w:val="00637B53"/>
    <w:rsid w:val="006411B0"/>
    <w:rsid w:val="006411CD"/>
    <w:rsid w:val="00641997"/>
    <w:rsid w:val="00644913"/>
    <w:rsid w:val="00646E2F"/>
    <w:rsid w:val="00647F11"/>
    <w:rsid w:val="0065370F"/>
    <w:rsid w:val="00655115"/>
    <w:rsid w:val="00656A7C"/>
    <w:rsid w:val="0066186C"/>
    <w:rsid w:val="00661EA3"/>
    <w:rsid w:val="0066664D"/>
    <w:rsid w:val="0067364C"/>
    <w:rsid w:val="00674851"/>
    <w:rsid w:val="00676230"/>
    <w:rsid w:val="006771D7"/>
    <w:rsid w:val="006801F6"/>
    <w:rsid w:val="0068049C"/>
    <w:rsid w:val="00683544"/>
    <w:rsid w:val="006A6DF5"/>
    <w:rsid w:val="006A7D81"/>
    <w:rsid w:val="006B0283"/>
    <w:rsid w:val="006B11BF"/>
    <w:rsid w:val="006B1412"/>
    <w:rsid w:val="006B25D2"/>
    <w:rsid w:val="006B4457"/>
    <w:rsid w:val="006B4D37"/>
    <w:rsid w:val="006B7E8E"/>
    <w:rsid w:val="006C0D81"/>
    <w:rsid w:val="006C59BC"/>
    <w:rsid w:val="006C7A13"/>
    <w:rsid w:val="006C7DC7"/>
    <w:rsid w:val="006C7DE5"/>
    <w:rsid w:val="006C7EDF"/>
    <w:rsid w:val="006D33B5"/>
    <w:rsid w:val="006D4286"/>
    <w:rsid w:val="006D539E"/>
    <w:rsid w:val="006D61E4"/>
    <w:rsid w:val="006E236F"/>
    <w:rsid w:val="006E6F3E"/>
    <w:rsid w:val="006F48A0"/>
    <w:rsid w:val="006F548E"/>
    <w:rsid w:val="006F7AB3"/>
    <w:rsid w:val="00703F2D"/>
    <w:rsid w:val="007069AD"/>
    <w:rsid w:val="00710C33"/>
    <w:rsid w:val="007112F5"/>
    <w:rsid w:val="00711CB6"/>
    <w:rsid w:val="007133AC"/>
    <w:rsid w:val="00716A03"/>
    <w:rsid w:val="00716C61"/>
    <w:rsid w:val="007211F9"/>
    <w:rsid w:val="00722AA0"/>
    <w:rsid w:val="0072382D"/>
    <w:rsid w:val="00723F12"/>
    <w:rsid w:val="00724FFB"/>
    <w:rsid w:val="00725D1C"/>
    <w:rsid w:val="00726D6F"/>
    <w:rsid w:val="007274F3"/>
    <w:rsid w:val="007323C4"/>
    <w:rsid w:val="00732DD5"/>
    <w:rsid w:val="00737F1C"/>
    <w:rsid w:val="00741F22"/>
    <w:rsid w:val="007440D9"/>
    <w:rsid w:val="00746984"/>
    <w:rsid w:val="007471FC"/>
    <w:rsid w:val="00747A6B"/>
    <w:rsid w:val="00751423"/>
    <w:rsid w:val="00754E9E"/>
    <w:rsid w:val="0076577A"/>
    <w:rsid w:val="0076675B"/>
    <w:rsid w:val="007679C6"/>
    <w:rsid w:val="00767CEC"/>
    <w:rsid w:val="0077157F"/>
    <w:rsid w:val="00772B64"/>
    <w:rsid w:val="00781F03"/>
    <w:rsid w:val="007828A8"/>
    <w:rsid w:val="00782DF5"/>
    <w:rsid w:val="0079022A"/>
    <w:rsid w:val="007926E0"/>
    <w:rsid w:val="00797458"/>
    <w:rsid w:val="00797597"/>
    <w:rsid w:val="007A1F55"/>
    <w:rsid w:val="007A26FA"/>
    <w:rsid w:val="007A473D"/>
    <w:rsid w:val="007A619A"/>
    <w:rsid w:val="007A6DF5"/>
    <w:rsid w:val="007B092D"/>
    <w:rsid w:val="007B180F"/>
    <w:rsid w:val="007B5262"/>
    <w:rsid w:val="007B75D2"/>
    <w:rsid w:val="007B784B"/>
    <w:rsid w:val="007C39B6"/>
    <w:rsid w:val="007C3B75"/>
    <w:rsid w:val="007C3DB8"/>
    <w:rsid w:val="007D43B3"/>
    <w:rsid w:val="007D64F4"/>
    <w:rsid w:val="007D664A"/>
    <w:rsid w:val="007E07E6"/>
    <w:rsid w:val="007E4D83"/>
    <w:rsid w:val="007E6A24"/>
    <w:rsid w:val="007E76DE"/>
    <w:rsid w:val="007E7FB0"/>
    <w:rsid w:val="007F0E8B"/>
    <w:rsid w:val="007F1218"/>
    <w:rsid w:val="007F13C3"/>
    <w:rsid w:val="007F14C2"/>
    <w:rsid w:val="007F1591"/>
    <w:rsid w:val="007F1EBA"/>
    <w:rsid w:val="007F3F49"/>
    <w:rsid w:val="007F424A"/>
    <w:rsid w:val="007F46EC"/>
    <w:rsid w:val="007F6B65"/>
    <w:rsid w:val="0080109A"/>
    <w:rsid w:val="00803344"/>
    <w:rsid w:val="00803C2E"/>
    <w:rsid w:val="00805647"/>
    <w:rsid w:val="00820D14"/>
    <w:rsid w:val="00823343"/>
    <w:rsid w:val="0083178A"/>
    <w:rsid w:val="00834C5D"/>
    <w:rsid w:val="008376C9"/>
    <w:rsid w:val="00841EFF"/>
    <w:rsid w:val="00851F3A"/>
    <w:rsid w:val="00852045"/>
    <w:rsid w:val="00853AB5"/>
    <w:rsid w:val="008546CC"/>
    <w:rsid w:val="008577FA"/>
    <w:rsid w:val="00866AF0"/>
    <w:rsid w:val="00867483"/>
    <w:rsid w:val="0086753D"/>
    <w:rsid w:val="00871434"/>
    <w:rsid w:val="00871589"/>
    <w:rsid w:val="00871803"/>
    <w:rsid w:val="008722EB"/>
    <w:rsid w:val="00874530"/>
    <w:rsid w:val="008759F6"/>
    <w:rsid w:val="008761A0"/>
    <w:rsid w:val="00880C89"/>
    <w:rsid w:val="00881C4E"/>
    <w:rsid w:val="00882EA9"/>
    <w:rsid w:val="00897552"/>
    <w:rsid w:val="008A0508"/>
    <w:rsid w:val="008A0FC6"/>
    <w:rsid w:val="008A3E19"/>
    <w:rsid w:val="008B1A81"/>
    <w:rsid w:val="008B41AA"/>
    <w:rsid w:val="008C1E3B"/>
    <w:rsid w:val="008C25D0"/>
    <w:rsid w:val="008C3BB9"/>
    <w:rsid w:val="008D09A7"/>
    <w:rsid w:val="008D24D8"/>
    <w:rsid w:val="008D5029"/>
    <w:rsid w:val="008D65BF"/>
    <w:rsid w:val="008D78AB"/>
    <w:rsid w:val="008E1200"/>
    <w:rsid w:val="008E1AAC"/>
    <w:rsid w:val="008E353A"/>
    <w:rsid w:val="008E62A2"/>
    <w:rsid w:val="008E7758"/>
    <w:rsid w:val="008F03FF"/>
    <w:rsid w:val="00900EF0"/>
    <w:rsid w:val="00901CE8"/>
    <w:rsid w:val="00904FC4"/>
    <w:rsid w:val="009069DC"/>
    <w:rsid w:val="009102EB"/>
    <w:rsid w:val="009148D1"/>
    <w:rsid w:val="009152A0"/>
    <w:rsid w:val="009152B1"/>
    <w:rsid w:val="009166F9"/>
    <w:rsid w:val="009173F7"/>
    <w:rsid w:val="00920A62"/>
    <w:rsid w:val="00924606"/>
    <w:rsid w:val="009260FD"/>
    <w:rsid w:val="00926156"/>
    <w:rsid w:val="00926D20"/>
    <w:rsid w:val="009275E2"/>
    <w:rsid w:val="00927E5A"/>
    <w:rsid w:val="00927EF1"/>
    <w:rsid w:val="00930E3C"/>
    <w:rsid w:val="009317C7"/>
    <w:rsid w:val="009323A8"/>
    <w:rsid w:val="00932D58"/>
    <w:rsid w:val="0093336A"/>
    <w:rsid w:val="00935846"/>
    <w:rsid w:val="00940179"/>
    <w:rsid w:val="00947080"/>
    <w:rsid w:val="00952C1C"/>
    <w:rsid w:val="009559F1"/>
    <w:rsid w:val="00965789"/>
    <w:rsid w:val="00965E31"/>
    <w:rsid w:val="00967E7D"/>
    <w:rsid w:val="009772C9"/>
    <w:rsid w:val="00977CEC"/>
    <w:rsid w:val="00982772"/>
    <w:rsid w:val="00984D5D"/>
    <w:rsid w:val="00990AF2"/>
    <w:rsid w:val="009964D1"/>
    <w:rsid w:val="00996700"/>
    <w:rsid w:val="009A0C54"/>
    <w:rsid w:val="009A6015"/>
    <w:rsid w:val="009A7623"/>
    <w:rsid w:val="009A7CDE"/>
    <w:rsid w:val="009B027B"/>
    <w:rsid w:val="009B43C1"/>
    <w:rsid w:val="009B70CF"/>
    <w:rsid w:val="009C228C"/>
    <w:rsid w:val="009C40B3"/>
    <w:rsid w:val="009C41A3"/>
    <w:rsid w:val="009C4EFC"/>
    <w:rsid w:val="009C5497"/>
    <w:rsid w:val="009C5621"/>
    <w:rsid w:val="009D0929"/>
    <w:rsid w:val="009D390A"/>
    <w:rsid w:val="009D6AD5"/>
    <w:rsid w:val="009D6B62"/>
    <w:rsid w:val="009D7029"/>
    <w:rsid w:val="009E2697"/>
    <w:rsid w:val="009E31C2"/>
    <w:rsid w:val="009E49E9"/>
    <w:rsid w:val="009E5F6A"/>
    <w:rsid w:val="009E64D0"/>
    <w:rsid w:val="009E79D5"/>
    <w:rsid w:val="009F0C31"/>
    <w:rsid w:val="009F50EC"/>
    <w:rsid w:val="00A0108E"/>
    <w:rsid w:val="00A02112"/>
    <w:rsid w:val="00A024E3"/>
    <w:rsid w:val="00A0255A"/>
    <w:rsid w:val="00A0322C"/>
    <w:rsid w:val="00A03D8E"/>
    <w:rsid w:val="00A072B9"/>
    <w:rsid w:val="00A1298E"/>
    <w:rsid w:val="00A13587"/>
    <w:rsid w:val="00A2693E"/>
    <w:rsid w:val="00A276AA"/>
    <w:rsid w:val="00A31904"/>
    <w:rsid w:val="00A35D9E"/>
    <w:rsid w:val="00A370C3"/>
    <w:rsid w:val="00A37684"/>
    <w:rsid w:val="00A41E2C"/>
    <w:rsid w:val="00A448DE"/>
    <w:rsid w:val="00A45E6B"/>
    <w:rsid w:val="00A46B5B"/>
    <w:rsid w:val="00A500E6"/>
    <w:rsid w:val="00A549C4"/>
    <w:rsid w:val="00A57AA0"/>
    <w:rsid w:val="00A634A0"/>
    <w:rsid w:val="00A64914"/>
    <w:rsid w:val="00A66058"/>
    <w:rsid w:val="00A6698E"/>
    <w:rsid w:val="00A674B4"/>
    <w:rsid w:val="00A67AC7"/>
    <w:rsid w:val="00A70108"/>
    <w:rsid w:val="00A709C2"/>
    <w:rsid w:val="00A7391B"/>
    <w:rsid w:val="00A740B0"/>
    <w:rsid w:val="00A76964"/>
    <w:rsid w:val="00A81E38"/>
    <w:rsid w:val="00A85F28"/>
    <w:rsid w:val="00A870FA"/>
    <w:rsid w:val="00A87416"/>
    <w:rsid w:val="00A9524A"/>
    <w:rsid w:val="00A96810"/>
    <w:rsid w:val="00AA0ADD"/>
    <w:rsid w:val="00AA12B6"/>
    <w:rsid w:val="00AA17DB"/>
    <w:rsid w:val="00AA4933"/>
    <w:rsid w:val="00AA5BC6"/>
    <w:rsid w:val="00AA6DEE"/>
    <w:rsid w:val="00AA771F"/>
    <w:rsid w:val="00AB06A2"/>
    <w:rsid w:val="00AB7A72"/>
    <w:rsid w:val="00AC1A86"/>
    <w:rsid w:val="00AC2548"/>
    <w:rsid w:val="00AC2C28"/>
    <w:rsid w:val="00AC3758"/>
    <w:rsid w:val="00AC557F"/>
    <w:rsid w:val="00AD0546"/>
    <w:rsid w:val="00AD0DF9"/>
    <w:rsid w:val="00AD3C97"/>
    <w:rsid w:val="00AD4C34"/>
    <w:rsid w:val="00AD653E"/>
    <w:rsid w:val="00AE6E09"/>
    <w:rsid w:val="00AE7100"/>
    <w:rsid w:val="00AF119B"/>
    <w:rsid w:val="00AF1D71"/>
    <w:rsid w:val="00AF2A1A"/>
    <w:rsid w:val="00AF5794"/>
    <w:rsid w:val="00B03364"/>
    <w:rsid w:val="00B05E6C"/>
    <w:rsid w:val="00B06627"/>
    <w:rsid w:val="00B066FB"/>
    <w:rsid w:val="00B06DDF"/>
    <w:rsid w:val="00B10A67"/>
    <w:rsid w:val="00B12D90"/>
    <w:rsid w:val="00B15730"/>
    <w:rsid w:val="00B170C1"/>
    <w:rsid w:val="00B17864"/>
    <w:rsid w:val="00B24A1F"/>
    <w:rsid w:val="00B30800"/>
    <w:rsid w:val="00B31AA7"/>
    <w:rsid w:val="00B410C9"/>
    <w:rsid w:val="00B4168D"/>
    <w:rsid w:val="00B42BDB"/>
    <w:rsid w:val="00B440F6"/>
    <w:rsid w:val="00B4483B"/>
    <w:rsid w:val="00B468D7"/>
    <w:rsid w:val="00B46E8F"/>
    <w:rsid w:val="00B50BBB"/>
    <w:rsid w:val="00B52E9D"/>
    <w:rsid w:val="00B53981"/>
    <w:rsid w:val="00B54E80"/>
    <w:rsid w:val="00B5638E"/>
    <w:rsid w:val="00B57A0C"/>
    <w:rsid w:val="00B60D28"/>
    <w:rsid w:val="00B671B5"/>
    <w:rsid w:val="00B71DB7"/>
    <w:rsid w:val="00B736B6"/>
    <w:rsid w:val="00B8365F"/>
    <w:rsid w:val="00B86D8B"/>
    <w:rsid w:val="00B87D7C"/>
    <w:rsid w:val="00B94ECA"/>
    <w:rsid w:val="00B962A1"/>
    <w:rsid w:val="00B964A4"/>
    <w:rsid w:val="00B975D0"/>
    <w:rsid w:val="00BA1028"/>
    <w:rsid w:val="00BA24FD"/>
    <w:rsid w:val="00BA29DB"/>
    <w:rsid w:val="00BA6300"/>
    <w:rsid w:val="00BB0162"/>
    <w:rsid w:val="00BB03C0"/>
    <w:rsid w:val="00BB2F19"/>
    <w:rsid w:val="00BB4DB3"/>
    <w:rsid w:val="00BB5779"/>
    <w:rsid w:val="00BB78D4"/>
    <w:rsid w:val="00BB7F60"/>
    <w:rsid w:val="00BC2467"/>
    <w:rsid w:val="00BC2C9D"/>
    <w:rsid w:val="00BC5151"/>
    <w:rsid w:val="00BC522F"/>
    <w:rsid w:val="00BC5CDA"/>
    <w:rsid w:val="00BC6750"/>
    <w:rsid w:val="00BD054E"/>
    <w:rsid w:val="00BD36FC"/>
    <w:rsid w:val="00BD403D"/>
    <w:rsid w:val="00BD600C"/>
    <w:rsid w:val="00BD67F5"/>
    <w:rsid w:val="00BE1161"/>
    <w:rsid w:val="00BE4CB7"/>
    <w:rsid w:val="00BE582C"/>
    <w:rsid w:val="00BE5BC7"/>
    <w:rsid w:val="00BE7348"/>
    <w:rsid w:val="00BF50DB"/>
    <w:rsid w:val="00BF6C4B"/>
    <w:rsid w:val="00C031E7"/>
    <w:rsid w:val="00C035E8"/>
    <w:rsid w:val="00C04518"/>
    <w:rsid w:val="00C07AF4"/>
    <w:rsid w:val="00C11F32"/>
    <w:rsid w:val="00C1215C"/>
    <w:rsid w:val="00C13465"/>
    <w:rsid w:val="00C1386B"/>
    <w:rsid w:val="00C13B7A"/>
    <w:rsid w:val="00C13E89"/>
    <w:rsid w:val="00C1514A"/>
    <w:rsid w:val="00C17CD5"/>
    <w:rsid w:val="00C17CEA"/>
    <w:rsid w:val="00C20F95"/>
    <w:rsid w:val="00C21692"/>
    <w:rsid w:val="00C234B6"/>
    <w:rsid w:val="00C25185"/>
    <w:rsid w:val="00C3239D"/>
    <w:rsid w:val="00C3633A"/>
    <w:rsid w:val="00C40150"/>
    <w:rsid w:val="00C4602F"/>
    <w:rsid w:val="00C46442"/>
    <w:rsid w:val="00C50102"/>
    <w:rsid w:val="00C508FB"/>
    <w:rsid w:val="00C53229"/>
    <w:rsid w:val="00C53CA8"/>
    <w:rsid w:val="00C53CB4"/>
    <w:rsid w:val="00C56CD8"/>
    <w:rsid w:val="00C56D26"/>
    <w:rsid w:val="00C60CCF"/>
    <w:rsid w:val="00C62146"/>
    <w:rsid w:val="00C63E7A"/>
    <w:rsid w:val="00C64CE0"/>
    <w:rsid w:val="00C662B2"/>
    <w:rsid w:val="00C673CB"/>
    <w:rsid w:val="00C716A1"/>
    <w:rsid w:val="00C7383C"/>
    <w:rsid w:val="00C84D6F"/>
    <w:rsid w:val="00C866C4"/>
    <w:rsid w:val="00C9085C"/>
    <w:rsid w:val="00C923CE"/>
    <w:rsid w:val="00C92F8E"/>
    <w:rsid w:val="00C935DD"/>
    <w:rsid w:val="00C945E6"/>
    <w:rsid w:val="00C97CFA"/>
    <w:rsid w:val="00CA0463"/>
    <w:rsid w:val="00CA14A7"/>
    <w:rsid w:val="00CA1C2E"/>
    <w:rsid w:val="00CA3182"/>
    <w:rsid w:val="00CA451E"/>
    <w:rsid w:val="00CA572E"/>
    <w:rsid w:val="00CA6524"/>
    <w:rsid w:val="00CA7DA1"/>
    <w:rsid w:val="00CB40BE"/>
    <w:rsid w:val="00CB623F"/>
    <w:rsid w:val="00CB73B5"/>
    <w:rsid w:val="00CB7E8A"/>
    <w:rsid w:val="00CC3DDC"/>
    <w:rsid w:val="00CC4369"/>
    <w:rsid w:val="00CC44CA"/>
    <w:rsid w:val="00CC63B8"/>
    <w:rsid w:val="00CD07A9"/>
    <w:rsid w:val="00CD376A"/>
    <w:rsid w:val="00CD479A"/>
    <w:rsid w:val="00CD7CC4"/>
    <w:rsid w:val="00CE01B6"/>
    <w:rsid w:val="00CE0D68"/>
    <w:rsid w:val="00CE1B4D"/>
    <w:rsid w:val="00CE403D"/>
    <w:rsid w:val="00CE4462"/>
    <w:rsid w:val="00CE460D"/>
    <w:rsid w:val="00CE58F3"/>
    <w:rsid w:val="00CE6564"/>
    <w:rsid w:val="00CE717C"/>
    <w:rsid w:val="00CF1956"/>
    <w:rsid w:val="00CF4F57"/>
    <w:rsid w:val="00CF63B2"/>
    <w:rsid w:val="00CF7F37"/>
    <w:rsid w:val="00D0150D"/>
    <w:rsid w:val="00D0153C"/>
    <w:rsid w:val="00D02A61"/>
    <w:rsid w:val="00D03B5D"/>
    <w:rsid w:val="00D0610E"/>
    <w:rsid w:val="00D0684A"/>
    <w:rsid w:val="00D075C0"/>
    <w:rsid w:val="00D107F5"/>
    <w:rsid w:val="00D16D3A"/>
    <w:rsid w:val="00D2205B"/>
    <w:rsid w:val="00D22EB8"/>
    <w:rsid w:val="00D241BE"/>
    <w:rsid w:val="00D26F9C"/>
    <w:rsid w:val="00D27B2C"/>
    <w:rsid w:val="00D31464"/>
    <w:rsid w:val="00D32C23"/>
    <w:rsid w:val="00D32E51"/>
    <w:rsid w:val="00D34E49"/>
    <w:rsid w:val="00D34FE8"/>
    <w:rsid w:val="00D353BB"/>
    <w:rsid w:val="00D35F2B"/>
    <w:rsid w:val="00D36961"/>
    <w:rsid w:val="00D37BA2"/>
    <w:rsid w:val="00D432EB"/>
    <w:rsid w:val="00D43467"/>
    <w:rsid w:val="00D4422D"/>
    <w:rsid w:val="00D47ABE"/>
    <w:rsid w:val="00D47BA3"/>
    <w:rsid w:val="00D63701"/>
    <w:rsid w:val="00D66E51"/>
    <w:rsid w:val="00D701E7"/>
    <w:rsid w:val="00D71A35"/>
    <w:rsid w:val="00D71EF5"/>
    <w:rsid w:val="00D72366"/>
    <w:rsid w:val="00D731F9"/>
    <w:rsid w:val="00D760A1"/>
    <w:rsid w:val="00D8302A"/>
    <w:rsid w:val="00D8365F"/>
    <w:rsid w:val="00D8464A"/>
    <w:rsid w:val="00D85E85"/>
    <w:rsid w:val="00D90AA4"/>
    <w:rsid w:val="00D96430"/>
    <w:rsid w:val="00D967AC"/>
    <w:rsid w:val="00D968ED"/>
    <w:rsid w:val="00DA2917"/>
    <w:rsid w:val="00DA36EB"/>
    <w:rsid w:val="00DA4A38"/>
    <w:rsid w:val="00DA5067"/>
    <w:rsid w:val="00DA55FC"/>
    <w:rsid w:val="00DA6773"/>
    <w:rsid w:val="00DB0338"/>
    <w:rsid w:val="00DB2346"/>
    <w:rsid w:val="00DB2593"/>
    <w:rsid w:val="00DB3104"/>
    <w:rsid w:val="00DB5F4D"/>
    <w:rsid w:val="00DB63DF"/>
    <w:rsid w:val="00DB6D98"/>
    <w:rsid w:val="00DB72BA"/>
    <w:rsid w:val="00DC01E7"/>
    <w:rsid w:val="00DC1C80"/>
    <w:rsid w:val="00DC3523"/>
    <w:rsid w:val="00DC4A7C"/>
    <w:rsid w:val="00DD13DC"/>
    <w:rsid w:val="00DD48B8"/>
    <w:rsid w:val="00DD55DC"/>
    <w:rsid w:val="00DD7C75"/>
    <w:rsid w:val="00DE0C47"/>
    <w:rsid w:val="00DE2AB8"/>
    <w:rsid w:val="00DE3D0E"/>
    <w:rsid w:val="00DE63DA"/>
    <w:rsid w:val="00DE71FA"/>
    <w:rsid w:val="00DE7AAB"/>
    <w:rsid w:val="00DF1F10"/>
    <w:rsid w:val="00DF43A6"/>
    <w:rsid w:val="00DF578D"/>
    <w:rsid w:val="00E06C3C"/>
    <w:rsid w:val="00E07E5F"/>
    <w:rsid w:val="00E11552"/>
    <w:rsid w:val="00E1211D"/>
    <w:rsid w:val="00E12299"/>
    <w:rsid w:val="00E12CF0"/>
    <w:rsid w:val="00E17986"/>
    <w:rsid w:val="00E21926"/>
    <w:rsid w:val="00E22500"/>
    <w:rsid w:val="00E229BA"/>
    <w:rsid w:val="00E24A96"/>
    <w:rsid w:val="00E3596D"/>
    <w:rsid w:val="00E361D7"/>
    <w:rsid w:val="00E41D49"/>
    <w:rsid w:val="00E43880"/>
    <w:rsid w:val="00E45A69"/>
    <w:rsid w:val="00E47637"/>
    <w:rsid w:val="00E50378"/>
    <w:rsid w:val="00E5193D"/>
    <w:rsid w:val="00E52DB7"/>
    <w:rsid w:val="00E53178"/>
    <w:rsid w:val="00E532EB"/>
    <w:rsid w:val="00E539D6"/>
    <w:rsid w:val="00E56B11"/>
    <w:rsid w:val="00E56CAB"/>
    <w:rsid w:val="00E56E55"/>
    <w:rsid w:val="00E630F5"/>
    <w:rsid w:val="00E664D1"/>
    <w:rsid w:val="00E7011B"/>
    <w:rsid w:val="00E73EF6"/>
    <w:rsid w:val="00E77037"/>
    <w:rsid w:val="00E81D01"/>
    <w:rsid w:val="00E85328"/>
    <w:rsid w:val="00E85581"/>
    <w:rsid w:val="00E862FC"/>
    <w:rsid w:val="00E86776"/>
    <w:rsid w:val="00E875A7"/>
    <w:rsid w:val="00E87AF6"/>
    <w:rsid w:val="00E9399D"/>
    <w:rsid w:val="00E94C44"/>
    <w:rsid w:val="00EA2692"/>
    <w:rsid w:val="00EA5A06"/>
    <w:rsid w:val="00EB096E"/>
    <w:rsid w:val="00EB30EF"/>
    <w:rsid w:val="00EB565D"/>
    <w:rsid w:val="00EB57FF"/>
    <w:rsid w:val="00EB6284"/>
    <w:rsid w:val="00EC5020"/>
    <w:rsid w:val="00ED046A"/>
    <w:rsid w:val="00ED04A3"/>
    <w:rsid w:val="00ED3E42"/>
    <w:rsid w:val="00ED704D"/>
    <w:rsid w:val="00EE0652"/>
    <w:rsid w:val="00EE20EA"/>
    <w:rsid w:val="00EE2FD7"/>
    <w:rsid w:val="00EE35FD"/>
    <w:rsid w:val="00EE36F7"/>
    <w:rsid w:val="00EE4318"/>
    <w:rsid w:val="00EE5C9C"/>
    <w:rsid w:val="00EF0B62"/>
    <w:rsid w:val="00EF1638"/>
    <w:rsid w:val="00EF18C4"/>
    <w:rsid w:val="00EF2671"/>
    <w:rsid w:val="00EF35F6"/>
    <w:rsid w:val="00EF49B1"/>
    <w:rsid w:val="00EF5620"/>
    <w:rsid w:val="00F0148B"/>
    <w:rsid w:val="00F01C17"/>
    <w:rsid w:val="00F071F3"/>
    <w:rsid w:val="00F1613F"/>
    <w:rsid w:val="00F16AC3"/>
    <w:rsid w:val="00F204C8"/>
    <w:rsid w:val="00F27C33"/>
    <w:rsid w:val="00F30297"/>
    <w:rsid w:val="00F30DD7"/>
    <w:rsid w:val="00F31547"/>
    <w:rsid w:val="00F31630"/>
    <w:rsid w:val="00F35495"/>
    <w:rsid w:val="00F37529"/>
    <w:rsid w:val="00F37A09"/>
    <w:rsid w:val="00F408E4"/>
    <w:rsid w:val="00F4411F"/>
    <w:rsid w:val="00F443E7"/>
    <w:rsid w:val="00F52DF4"/>
    <w:rsid w:val="00F5478E"/>
    <w:rsid w:val="00F56B29"/>
    <w:rsid w:val="00F63D9E"/>
    <w:rsid w:val="00F66C1C"/>
    <w:rsid w:val="00F71318"/>
    <w:rsid w:val="00F72694"/>
    <w:rsid w:val="00F7624B"/>
    <w:rsid w:val="00F81732"/>
    <w:rsid w:val="00F90292"/>
    <w:rsid w:val="00F92920"/>
    <w:rsid w:val="00F93E9A"/>
    <w:rsid w:val="00F942D5"/>
    <w:rsid w:val="00F95682"/>
    <w:rsid w:val="00F9601F"/>
    <w:rsid w:val="00F97BCD"/>
    <w:rsid w:val="00FA005D"/>
    <w:rsid w:val="00FA14CE"/>
    <w:rsid w:val="00FA195D"/>
    <w:rsid w:val="00FA7EEA"/>
    <w:rsid w:val="00FB2A64"/>
    <w:rsid w:val="00FB6F12"/>
    <w:rsid w:val="00FB7CA2"/>
    <w:rsid w:val="00FC423A"/>
    <w:rsid w:val="00FC5EDC"/>
    <w:rsid w:val="00FD06D1"/>
    <w:rsid w:val="00FD1A9B"/>
    <w:rsid w:val="00FD24F8"/>
    <w:rsid w:val="00FD4081"/>
    <w:rsid w:val="00FD5721"/>
    <w:rsid w:val="00FD6B52"/>
    <w:rsid w:val="00FE032C"/>
    <w:rsid w:val="00FE0DFE"/>
    <w:rsid w:val="00FE18FE"/>
    <w:rsid w:val="00FE4EF2"/>
    <w:rsid w:val="00FE61E4"/>
    <w:rsid w:val="00FE6902"/>
    <w:rsid w:val="00FF270B"/>
    <w:rsid w:val="00FF49F4"/>
    <w:rsid w:val="00FF7649"/>
    <w:rsid w:val="049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385C3"/>
  <w15:chartTrackingRefBased/>
  <w15:docId w15:val="{A2420DD7-42A8-4A0B-8372-491070BA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 w:uiPriority="99"/>
    <w:lsdException w:name="annotation text" w:semiHidden="1"/>
    <w:lsdException w:name="footer" w:uiPriority="99"/>
    <w:lsdException w:name="caption" w:qFormat="1"/>
    <w:lsdException w:name="footnote reference" w:semiHidden="1" w:uiPriority="99"/>
    <w:lsdException w:name="annotation reference" w:semiHidden="1"/>
    <w:lsdException w:name="endnote reference" w:semiHidden="1"/>
    <w:lsdException w:name="endnote text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851"/>
        <w:tab w:val="left" w:pos="1560"/>
        <w:tab w:val="left" w:pos="2127"/>
      </w:tabs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4248" w:right="51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/>
      <w:ind w:left="3969" w:right="284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after="120"/>
      <w:ind w:right="-108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tabs>
        <w:tab w:val="center" w:leader="dot" w:pos="4536"/>
        <w:tab w:val="right" w:leader="dot" w:pos="9072"/>
      </w:tabs>
      <w:ind w:right="-1021"/>
      <w:jc w:val="center"/>
      <w:outlineLvl w:val="6"/>
    </w:pPr>
    <w:rPr>
      <w:color w:val="000000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Pr>
      <w:color w:val="00000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ind w:left="567" w:right="510" w:hanging="567"/>
    </w:pPr>
    <w:rPr>
      <w:b/>
      <w:color w:val="000000"/>
    </w:rPr>
  </w:style>
  <w:style w:type="paragraph" w:styleId="Tekstpodstawowy">
    <w:name w:val="Body Text"/>
    <w:basedOn w:val="Normalny"/>
    <w:link w:val="TekstpodstawowyZnak"/>
    <w:pPr>
      <w:ind w:right="510"/>
    </w:pPr>
  </w:style>
  <w:style w:type="character" w:customStyle="1" w:styleId="TekstpodstawowyZnak">
    <w:name w:val="Tekst podstawowy Znak"/>
    <w:link w:val="Tekstpodstawowy"/>
  </w:style>
  <w:style w:type="paragraph" w:styleId="Tekstpodstawowy2">
    <w:name w:val="Body Text 2"/>
    <w:basedOn w:val="Normalny"/>
    <w:link w:val="Tekstpodstawowy2Znak"/>
    <w:pPr>
      <w:spacing w:after="120"/>
      <w:outlineLvl w:val="0"/>
    </w:pPr>
    <w:rPr>
      <w:color w:val="000000"/>
    </w:rPr>
  </w:style>
  <w:style w:type="character" w:customStyle="1" w:styleId="Tekstpodstawowy2Znak">
    <w:name w:val="Tekst podstawowy 2 Znak"/>
    <w:link w:val="Tekstpodstawowy2"/>
    <w:rPr>
      <w:color w:val="000000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Pr>
      <w:sz w:val="16"/>
      <w:szCs w:val="16"/>
    </w:rPr>
  </w:style>
  <w:style w:type="paragraph" w:styleId="Tekstpodstawowywcity">
    <w:name w:val="Body Text Indent"/>
    <w:basedOn w:val="Normalny"/>
    <w:pPr>
      <w:tabs>
        <w:tab w:val="right" w:leader="underscore" w:pos="9072"/>
      </w:tabs>
      <w:spacing w:before="60"/>
      <w:ind w:left="426"/>
    </w:pPr>
    <w:rPr>
      <w:i/>
    </w:rPr>
  </w:style>
  <w:style w:type="paragraph" w:styleId="Tekstpodstawowywcity2">
    <w:name w:val="Body Text Indent 2"/>
    <w:basedOn w:val="Normalny"/>
    <w:pPr>
      <w:tabs>
        <w:tab w:val="right" w:leader="underscore" w:pos="9072"/>
      </w:tabs>
      <w:spacing w:before="120"/>
      <w:ind w:left="425"/>
      <w:jc w:val="both"/>
    </w:pPr>
    <w:rPr>
      <w:rFonts w:ascii="Arial Narrow" w:hAnsi="Arial Narrow"/>
      <w:i/>
      <w:iCs/>
      <w:color w:val="000000"/>
      <w:sz w:val="24"/>
    </w:rPr>
  </w:style>
  <w:style w:type="paragraph" w:styleId="Tekstpodstawowywcity3">
    <w:name w:val="Body Text Indent 3"/>
    <w:basedOn w:val="Normalny"/>
    <w:pPr>
      <w:tabs>
        <w:tab w:val="right" w:leader="underscore" w:pos="9072"/>
      </w:tabs>
      <w:ind w:left="709"/>
    </w:pPr>
    <w:rPr>
      <w:rFonts w:ascii="Arial Narrow" w:hAnsi="Arial Narrow"/>
      <w:b/>
      <w:bCs/>
      <w:i/>
      <w:iCs/>
      <w:sz w:val="18"/>
    </w:rPr>
  </w:style>
  <w:style w:type="paragraph" w:styleId="Legenda">
    <w:name w:val="caption"/>
    <w:basedOn w:val="Normalny"/>
    <w:next w:val="Normalny"/>
    <w:qFormat/>
    <w:pPr>
      <w:spacing w:before="360" w:after="360"/>
      <w:ind w:left="4395" w:right="283"/>
      <w:jc w:val="center"/>
    </w:pPr>
    <w:rPr>
      <w:b/>
      <w:color w:val="0000FF"/>
      <w:sz w:val="24"/>
      <w:lang w:val="en-GB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link w:val="Tematkomentarza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paragraph" w:styleId="Stopka">
    <w:name w:val="footer"/>
    <w:basedOn w:val="Normalny"/>
    <w:link w:val="StopkaZnak"/>
    <w:uiPriority w:val="99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Pr>
      <w:rFonts w:ascii="Arial" w:hAnsi="Arial"/>
      <w:sz w:val="16"/>
      <w:lang w:val="fr-FR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pPr>
      <w:numPr>
        <w:numId w:val="1"/>
      </w:numPr>
      <w:tabs>
        <w:tab w:val="left" w:pos="360"/>
      </w:tabs>
      <w:spacing w:after="240"/>
      <w:jc w:val="both"/>
    </w:pPr>
    <w:rPr>
      <w:sz w:val="24"/>
      <w:lang w:val="en-GB"/>
    </w:rPr>
  </w:style>
  <w:style w:type="paragraph" w:styleId="Listapunktowana2">
    <w:name w:val="List Bullet 2"/>
    <w:basedOn w:val="Normalny"/>
    <w:pPr>
      <w:numPr>
        <w:numId w:val="2"/>
      </w:numPr>
      <w:tabs>
        <w:tab w:val="left" w:pos="643"/>
      </w:tabs>
      <w:spacing w:after="240"/>
      <w:jc w:val="both"/>
    </w:pPr>
    <w:rPr>
      <w:sz w:val="24"/>
      <w:lang w:val="en-GB"/>
    </w:rPr>
  </w:style>
  <w:style w:type="paragraph" w:styleId="Listapunktowana3">
    <w:name w:val="List Bullet 3"/>
    <w:basedOn w:val="Normalny"/>
    <w:pPr>
      <w:numPr>
        <w:numId w:val="3"/>
      </w:numPr>
      <w:tabs>
        <w:tab w:val="left" w:pos="926"/>
      </w:tabs>
      <w:spacing w:after="240"/>
      <w:jc w:val="both"/>
    </w:pPr>
    <w:rPr>
      <w:sz w:val="24"/>
      <w:lang w:val="en-GB"/>
    </w:rPr>
  </w:style>
  <w:style w:type="paragraph" w:styleId="Listapunktowana4">
    <w:name w:val="List Bullet 4"/>
    <w:basedOn w:val="Normalny"/>
    <w:pPr>
      <w:numPr>
        <w:numId w:val="4"/>
      </w:numPr>
      <w:tabs>
        <w:tab w:val="left" w:pos="1209"/>
      </w:tabs>
      <w:spacing w:after="240"/>
      <w:jc w:val="both"/>
    </w:pPr>
    <w:rPr>
      <w:sz w:val="24"/>
      <w:lang w:val="en-GB"/>
    </w:rPr>
  </w:style>
  <w:style w:type="paragraph" w:styleId="Listapunktowana5">
    <w:name w:val="List Bullet 5"/>
    <w:basedOn w:val="Normalny"/>
    <w:pPr>
      <w:numPr>
        <w:numId w:val="5"/>
      </w:numPr>
      <w:tabs>
        <w:tab w:val="left" w:pos="1492"/>
      </w:tabs>
      <w:spacing w:after="240"/>
      <w:jc w:val="both"/>
    </w:pPr>
    <w:rPr>
      <w:sz w:val="24"/>
      <w:lang w:val="en-GB"/>
    </w:rPr>
  </w:style>
  <w:style w:type="paragraph" w:styleId="Listanumerowana">
    <w:name w:val="List Number"/>
    <w:basedOn w:val="Normalny"/>
    <w:pPr>
      <w:numPr>
        <w:numId w:val="6"/>
      </w:numPr>
      <w:tabs>
        <w:tab w:val="left" w:pos="360"/>
      </w:tabs>
      <w:spacing w:after="240"/>
      <w:jc w:val="both"/>
    </w:pPr>
    <w:rPr>
      <w:sz w:val="24"/>
      <w:lang w:val="en-GB"/>
    </w:rPr>
  </w:style>
  <w:style w:type="paragraph" w:styleId="Listanumerowana2">
    <w:name w:val="List Number 2"/>
    <w:basedOn w:val="Normalny"/>
    <w:pPr>
      <w:numPr>
        <w:numId w:val="7"/>
      </w:numPr>
      <w:tabs>
        <w:tab w:val="left" w:pos="643"/>
      </w:tabs>
      <w:spacing w:after="240"/>
      <w:jc w:val="both"/>
    </w:pPr>
    <w:rPr>
      <w:sz w:val="24"/>
      <w:lang w:val="en-GB"/>
    </w:rPr>
  </w:style>
  <w:style w:type="paragraph" w:styleId="Listanumerowana3">
    <w:name w:val="List Number 3"/>
    <w:basedOn w:val="Normalny"/>
    <w:pPr>
      <w:numPr>
        <w:numId w:val="8"/>
      </w:numPr>
      <w:tabs>
        <w:tab w:val="left" w:pos="926"/>
      </w:tabs>
      <w:spacing w:after="240"/>
      <w:jc w:val="both"/>
    </w:pPr>
    <w:rPr>
      <w:sz w:val="24"/>
      <w:lang w:val="en-GB"/>
    </w:rPr>
  </w:style>
  <w:style w:type="paragraph" w:styleId="Listanumerowana4">
    <w:name w:val="List Number 4"/>
    <w:basedOn w:val="Normalny"/>
    <w:pPr>
      <w:numPr>
        <w:numId w:val="9"/>
      </w:numPr>
      <w:tabs>
        <w:tab w:val="left" w:pos="1209"/>
      </w:tabs>
      <w:spacing w:after="240"/>
      <w:jc w:val="both"/>
    </w:pPr>
    <w:rPr>
      <w:sz w:val="24"/>
      <w:lang w:val="en-GB"/>
    </w:rPr>
  </w:style>
  <w:style w:type="paragraph" w:styleId="Listanumerowana5">
    <w:name w:val="List Number 5"/>
    <w:basedOn w:val="Normalny"/>
    <w:pPr>
      <w:numPr>
        <w:numId w:val="10"/>
      </w:numPr>
      <w:tabs>
        <w:tab w:val="left" w:pos="1492"/>
      </w:tabs>
      <w:spacing w:after="240"/>
      <w:jc w:val="both"/>
    </w:pPr>
    <w:rPr>
      <w:sz w:val="24"/>
      <w:lang w:val="en-GB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</w:style>
  <w:style w:type="paragraph" w:styleId="Podtytu">
    <w:name w:val="Subtitle"/>
    <w:basedOn w:val="Normalny"/>
    <w:link w:val="PodtytuZnak"/>
    <w:qFormat/>
    <w:pPr>
      <w:widowControl w:val="0"/>
      <w:snapToGrid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character" w:customStyle="1" w:styleId="TytuZnak">
    <w:name w:val="Tytuł Znak"/>
    <w:link w:val="Tytu"/>
    <w:rPr>
      <w:sz w:val="28"/>
    </w:rPr>
  </w:style>
  <w:style w:type="paragraph" w:styleId="Nagwekwykazurde">
    <w:name w:val="toa heading"/>
    <w:basedOn w:val="Normalny"/>
    <w:next w:val="Normalny"/>
    <w:semiHidden/>
    <w:pPr>
      <w:spacing w:before="120" w:after="240"/>
      <w:jc w:val="both"/>
    </w:pPr>
    <w:rPr>
      <w:rFonts w:ascii="Arial" w:hAnsi="Arial"/>
      <w:b/>
      <w:sz w:val="24"/>
      <w:lang w:val="en-GB"/>
    </w:rPr>
  </w:style>
  <w:style w:type="paragraph" w:customStyle="1" w:styleId="Considrant">
    <w:name w:val="Considérant"/>
    <w:basedOn w:val="Normalny"/>
    <w:pPr>
      <w:numPr>
        <w:numId w:val="11"/>
      </w:numPr>
      <w:tabs>
        <w:tab w:val="left" w:pos="709"/>
      </w:tabs>
      <w:spacing w:before="120" w:after="120"/>
      <w:jc w:val="both"/>
    </w:pPr>
    <w:rPr>
      <w:sz w:val="24"/>
      <w:lang w:val="en-GB"/>
    </w:rPr>
  </w:style>
  <w:style w:type="paragraph" w:customStyle="1" w:styleId="ZU">
    <w:name w:val="Z_U"/>
    <w:basedOn w:val="Logo"/>
    <w:rPr>
      <w:rFonts w:ascii="Arial" w:hAnsi="Arial"/>
      <w:b/>
      <w:sz w:val="16"/>
    </w:rPr>
  </w:style>
  <w:style w:type="paragraph" w:customStyle="1" w:styleId="Logo">
    <w:name w:val="Logo"/>
    <w:basedOn w:val="Normalny"/>
    <w:rPr>
      <w:lang w:val="fr-FR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pPr>
      <w:ind w:left="705" w:hanging="705"/>
    </w:pPr>
    <w:rPr>
      <w:i w:val="0"/>
    </w:rPr>
  </w:style>
  <w:style w:type="paragraph" w:customStyle="1" w:styleId="cyfra">
    <w:name w:val="cyfra"/>
    <w:basedOn w:val="Normalny"/>
    <w:pPr>
      <w:spacing w:after="120"/>
      <w:ind w:left="340" w:hanging="340"/>
      <w:jc w:val="both"/>
    </w:pPr>
    <w:rPr>
      <w:sz w:val="24"/>
    </w:rPr>
  </w:style>
  <w:style w:type="paragraph" w:customStyle="1" w:styleId="Address">
    <w:name w:val="Address"/>
    <w:basedOn w:val="Normalny"/>
    <w:rPr>
      <w:sz w:val="24"/>
      <w:lang w:val="en-GB"/>
    </w:rPr>
  </w:style>
  <w:style w:type="paragraph" w:customStyle="1" w:styleId="NumPar2">
    <w:name w:val="NumPar 2"/>
    <w:basedOn w:val="Normalny"/>
    <w:next w:val="Text2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pPr>
      <w:spacing w:after="240"/>
      <w:ind w:left="720" w:hanging="238"/>
      <w:jc w:val="both"/>
    </w:pPr>
    <w:rPr>
      <w:sz w:val="24"/>
      <w:lang w:val="en-GB"/>
    </w:rPr>
  </w:style>
  <w:style w:type="paragraph" w:customStyle="1" w:styleId="indr-1">
    <w:name w:val="indr-1"/>
    <w:basedOn w:val="Normalny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character" w:customStyle="1" w:styleId="tw4winTerm">
    <w:name w:val="tw4winTerm"/>
    <w:rPr>
      <w:color w:val="0000FF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ronaXzY">
    <w:name w:val="Strona X z Y"/>
  </w:style>
  <w:style w:type="paragraph" w:customStyle="1" w:styleId="tyt">
    <w:name w:val="tyt"/>
    <w:basedOn w:val="Normalny"/>
    <w:pPr>
      <w:keepNext/>
      <w:widowControl w:val="0"/>
      <w:suppressAutoHyphens/>
      <w:spacing w:before="60" w:after="60"/>
      <w:jc w:val="center"/>
    </w:pPr>
    <w:rPr>
      <w:rFonts w:eastAsia="Lucida Sans Unicode"/>
      <w:b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andard">
    <w:name w:val="Standard"/>
    <w:link w:val="StandardZnak"/>
    <w:pPr>
      <w:widowControl w:val="0"/>
      <w:autoSpaceDE w:val="0"/>
      <w:autoSpaceDN w:val="0"/>
    </w:pPr>
    <w:rPr>
      <w:sz w:val="24"/>
      <w:szCs w:val="24"/>
    </w:rPr>
  </w:style>
  <w:style w:type="character" w:customStyle="1" w:styleId="StandardZnak">
    <w:name w:val="Standard Znak"/>
    <w:link w:val="Standard"/>
    <w:locked/>
    <w:rPr>
      <w:sz w:val="24"/>
      <w:szCs w:val="24"/>
      <w:lang w:val="pl-PL" w:eastAsia="pl-PL" w:bidi="ar-SA"/>
    </w:rPr>
  </w:style>
  <w:style w:type="paragraph" w:customStyle="1" w:styleId="TekstprzypisudolnegoTekstprzypisu">
    <w:name w:val="Tekst przypisu dolnego.Tekst przypisu"/>
    <w:basedOn w:val="Normalny"/>
    <w:uiPriority w:val="99"/>
    <w:pPr>
      <w:widowControl w:val="0"/>
    </w:p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pPr>
      <w:widowControl w:val="0"/>
      <w:autoSpaceDE w:val="0"/>
      <w:autoSpaceDN w:val="0"/>
      <w:adjustRightInd w:val="0"/>
      <w:spacing w:line="250" w:lineRule="exact"/>
      <w:ind w:hanging="864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Normalny"/>
    <w:uiPriority w:val="99"/>
    <w:pPr>
      <w:widowControl w:val="0"/>
      <w:autoSpaceDE w:val="0"/>
      <w:autoSpaceDN w:val="0"/>
      <w:adjustRightInd w:val="0"/>
      <w:spacing w:line="504" w:lineRule="exact"/>
      <w:ind w:firstLine="37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92">
    <w:name w:val="Font Style92"/>
    <w:uiPriority w:val="99"/>
    <w:rPr>
      <w:rFonts w:ascii="Arial" w:hAnsi="Arial" w:cs="Arial"/>
      <w:b/>
      <w:bCs/>
      <w:sz w:val="38"/>
      <w:szCs w:val="38"/>
    </w:rPr>
  </w:style>
  <w:style w:type="character" w:customStyle="1" w:styleId="FontStyle101">
    <w:name w:val="Font Style101"/>
    <w:uiPriority w:val="99"/>
    <w:rPr>
      <w:rFonts w:ascii="Arial" w:hAnsi="Arial" w:cs="Arial"/>
      <w:sz w:val="18"/>
      <w:szCs w:val="18"/>
    </w:rPr>
  </w:style>
  <w:style w:type="character" w:customStyle="1" w:styleId="FontStyle102">
    <w:name w:val="Font Style102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uiPriority w:val="99"/>
    <w:rPr>
      <w:rFonts w:ascii="Arial" w:hAnsi="Arial" w:cs="Arial"/>
      <w:b/>
      <w:bCs/>
      <w:sz w:val="18"/>
      <w:szCs w:val="18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character" w:customStyle="1" w:styleId="st">
    <w:name w:val="st"/>
  </w:style>
  <w:style w:type="paragraph" w:customStyle="1" w:styleId="Akapitzlist2">
    <w:name w:val="Akapit z listą2"/>
    <w:basedOn w:val="Normalny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42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SPiP/PO/1/U/2</vt:lpstr>
    </vt:vector>
  </TitlesOfParts>
  <Company>UZP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SPiP/PO/1/U/2</dc:title>
  <dc:subject/>
  <dc:creator>rromanski</dc:creator>
  <cp:keywords/>
  <dc:description/>
  <cp:lastModifiedBy>Robert Kiela</cp:lastModifiedBy>
  <cp:revision>4</cp:revision>
  <cp:lastPrinted>2022-11-02T10:48:00Z</cp:lastPrinted>
  <dcterms:created xsi:type="dcterms:W3CDTF">2024-04-11T08:37:00Z</dcterms:created>
  <dcterms:modified xsi:type="dcterms:W3CDTF">2024-04-11T08:38:00Z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1045-11.2.0.9937</vt:lpwstr>
  </property>
</Properties>
</file>