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997BE" w14:textId="77777777" w:rsidR="00D63267" w:rsidRPr="00D63267" w:rsidRDefault="00D63267" w:rsidP="00D44D75">
      <w:pPr>
        <w:spacing w:line="276" w:lineRule="auto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63267">
        <w:rPr>
          <w:rFonts w:ascii="Arial" w:hAnsi="Arial" w:cs="Arial"/>
          <w:b/>
          <w:spacing w:val="100"/>
          <w:sz w:val="22"/>
          <w:szCs w:val="22"/>
        </w:rPr>
        <w:t>UMOWA Nr</w:t>
      </w:r>
      <w:r w:rsidRPr="00D63267">
        <w:rPr>
          <w:rFonts w:ascii="Arial" w:hAnsi="Arial" w:cs="Arial"/>
          <w:b/>
          <w:spacing w:val="20"/>
          <w:sz w:val="22"/>
          <w:szCs w:val="22"/>
        </w:rPr>
        <w:t>………………………………</w:t>
      </w:r>
    </w:p>
    <w:p w14:paraId="1ECF11FE" w14:textId="77777777" w:rsidR="00D63267" w:rsidRPr="00D63267" w:rsidRDefault="00D63267" w:rsidP="00D44D75">
      <w:pPr>
        <w:spacing w:line="276" w:lineRule="auto"/>
        <w:jc w:val="center"/>
        <w:rPr>
          <w:rFonts w:ascii="Arial" w:hAnsi="Arial" w:cs="Arial"/>
          <w:b/>
          <w:spacing w:val="100"/>
          <w:sz w:val="22"/>
          <w:szCs w:val="22"/>
        </w:rPr>
      </w:pPr>
    </w:p>
    <w:p w14:paraId="08F1F912" w14:textId="77777777" w:rsidR="00D63267" w:rsidRPr="00D63267" w:rsidRDefault="00D63267" w:rsidP="00D44D75">
      <w:pPr>
        <w:spacing w:line="276" w:lineRule="auto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>zawarta w dniu …………… r. w Poznaniu, pomiędzy:</w:t>
      </w:r>
    </w:p>
    <w:p w14:paraId="45ECD911" w14:textId="77777777" w:rsidR="00D63267" w:rsidRPr="00D63267" w:rsidRDefault="00D63267" w:rsidP="00D44D75">
      <w:pPr>
        <w:spacing w:line="276" w:lineRule="auto"/>
        <w:rPr>
          <w:rFonts w:ascii="Arial" w:hAnsi="Arial" w:cs="Arial"/>
          <w:sz w:val="22"/>
          <w:szCs w:val="22"/>
        </w:rPr>
      </w:pPr>
    </w:p>
    <w:p w14:paraId="78511CED" w14:textId="03A247E8" w:rsidR="00AF31E9" w:rsidRDefault="00AF31E9" w:rsidP="00AF31E9">
      <w:pPr>
        <w:pStyle w:val="Textbod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Style w:val="StrongEmphasis"/>
          <w:rFonts w:ascii="Arial" w:hAnsi="Arial" w:cs="Arial"/>
          <w:sz w:val="22"/>
          <w:szCs w:val="22"/>
        </w:rPr>
        <w:t xml:space="preserve">Miastem Poznań Zarządem Transportu Miejskiego w Poznaniu </w:t>
      </w:r>
      <w:r>
        <w:rPr>
          <w:rFonts w:ascii="Arial" w:hAnsi="Arial" w:cs="Arial"/>
          <w:sz w:val="22"/>
          <w:szCs w:val="22"/>
        </w:rPr>
        <w:t xml:space="preserve">z siedzibą w Poznaniu, </w:t>
      </w:r>
      <w:r w:rsidR="00E9321E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ul. Matejki 59, 60-770 Poznań, NIP: 2090001440, GLN 5907459620382, REGON 631257822, BDO 000138597 reprezentowanym przez:</w:t>
      </w:r>
    </w:p>
    <w:p w14:paraId="5ACFA2F6" w14:textId="77777777" w:rsidR="00AF31E9" w:rsidRDefault="00AF31E9" w:rsidP="00AF31E9">
      <w:pPr>
        <w:pStyle w:val="Textbod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Style w:val="StrongEmphasis"/>
          <w:rFonts w:ascii="Arial" w:hAnsi="Arial" w:cs="Arial"/>
          <w:sz w:val="22"/>
          <w:szCs w:val="22"/>
        </w:rPr>
        <w:t>Jana Gosiewskiego – Dyrektora Zarządu Transportu Miejskiego w Poznaniu</w:t>
      </w:r>
    </w:p>
    <w:p w14:paraId="6AABA2BD" w14:textId="77777777" w:rsidR="00AF31E9" w:rsidRDefault="00AF31E9" w:rsidP="00AF31E9">
      <w:pPr>
        <w:pStyle w:val="Textbod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zwanym dalej </w:t>
      </w:r>
      <w:r>
        <w:rPr>
          <w:rStyle w:val="StrongEmphasis"/>
          <w:rFonts w:ascii="Arial" w:hAnsi="Arial" w:cs="Arial"/>
          <w:sz w:val="22"/>
          <w:szCs w:val="22"/>
        </w:rPr>
        <w:t>„Zamawiającym”</w:t>
      </w:r>
      <w:r>
        <w:rPr>
          <w:rStyle w:val="Uwydatnienie"/>
          <w:rFonts w:ascii="Arial" w:hAnsi="Arial" w:cs="Arial"/>
          <w:sz w:val="22"/>
          <w:szCs w:val="22"/>
        </w:rPr>
        <w:t>,</w:t>
      </w:r>
    </w:p>
    <w:p w14:paraId="010714CB" w14:textId="77777777" w:rsidR="00CD68A8" w:rsidRPr="00CD68A8" w:rsidRDefault="00CD68A8" w:rsidP="00CD68A8">
      <w:pPr>
        <w:pStyle w:val="Textbody"/>
        <w:spacing w:line="276" w:lineRule="auto"/>
        <w:jc w:val="both"/>
        <w:rPr>
          <w:rStyle w:val="StrongEmphasis"/>
          <w:rFonts w:ascii="Arial" w:hAnsi="Arial" w:cs="Arial"/>
          <w:b w:val="0"/>
          <w:bCs w:val="0"/>
          <w:sz w:val="22"/>
          <w:szCs w:val="22"/>
        </w:rPr>
      </w:pPr>
      <w:r w:rsidRPr="00CD68A8">
        <w:rPr>
          <w:rStyle w:val="StrongEmphasis"/>
          <w:rFonts w:ascii="Arial" w:hAnsi="Arial" w:cs="Arial"/>
          <w:b w:val="0"/>
          <w:bCs w:val="0"/>
          <w:sz w:val="22"/>
          <w:szCs w:val="22"/>
        </w:rPr>
        <w:t>a</w:t>
      </w:r>
    </w:p>
    <w:p w14:paraId="07B569D2" w14:textId="77777777" w:rsidR="00CD68A8" w:rsidRPr="00CD68A8" w:rsidRDefault="00CD68A8" w:rsidP="00CD68A8">
      <w:pPr>
        <w:pStyle w:val="Textbody"/>
        <w:spacing w:line="276" w:lineRule="auto"/>
        <w:jc w:val="both"/>
        <w:rPr>
          <w:rStyle w:val="StrongEmphasis"/>
          <w:rFonts w:ascii="Arial" w:hAnsi="Arial" w:cs="Arial"/>
          <w:b w:val="0"/>
          <w:bCs w:val="0"/>
          <w:sz w:val="22"/>
          <w:szCs w:val="22"/>
        </w:rPr>
      </w:pPr>
      <w:r w:rsidRPr="00CD68A8">
        <w:rPr>
          <w:rStyle w:val="StrongEmphasis"/>
          <w:rFonts w:ascii="Arial" w:hAnsi="Arial" w:cs="Arial"/>
          <w:b w:val="0"/>
          <w:bCs w:val="0"/>
          <w:sz w:val="22"/>
          <w:szCs w:val="22"/>
        </w:rPr>
        <w:t>……………………….. prowadzącym działalność gospodarczą pod firmą ……………………………. z siedzibą w ……………. przy ulicy ………………, 00-000 ………</w:t>
      </w:r>
      <w:proofErr w:type="gramStart"/>
      <w:r w:rsidRPr="00CD68A8">
        <w:rPr>
          <w:rStyle w:val="StrongEmphasis"/>
          <w:rFonts w:ascii="Arial" w:hAnsi="Arial" w:cs="Arial"/>
          <w:b w:val="0"/>
          <w:bCs w:val="0"/>
          <w:sz w:val="22"/>
          <w:szCs w:val="22"/>
        </w:rPr>
        <w:t>…….</w:t>
      </w:r>
      <w:proofErr w:type="gramEnd"/>
      <w:r w:rsidRPr="00CD68A8">
        <w:rPr>
          <w:rStyle w:val="StrongEmphasis"/>
          <w:rFonts w:ascii="Arial" w:hAnsi="Arial" w:cs="Arial"/>
          <w:b w:val="0"/>
          <w:bCs w:val="0"/>
          <w:sz w:val="22"/>
          <w:szCs w:val="22"/>
        </w:rPr>
        <w:t>, wpisanym do ewidencji działalności gospodarczej prowadzonej przez  ……………………….., pod numerem …………….., …………….., reprezentowanym …………………..</w:t>
      </w:r>
    </w:p>
    <w:p w14:paraId="55A94800" w14:textId="77777777" w:rsidR="00CD68A8" w:rsidRPr="00CD68A8" w:rsidRDefault="00CD68A8" w:rsidP="00CD68A8">
      <w:pPr>
        <w:pStyle w:val="Textbody"/>
        <w:spacing w:line="276" w:lineRule="auto"/>
        <w:jc w:val="both"/>
        <w:rPr>
          <w:rStyle w:val="StrongEmphasis"/>
          <w:rFonts w:ascii="Arial" w:hAnsi="Arial" w:cs="Arial"/>
          <w:sz w:val="22"/>
          <w:szCs w:val="22"/>
        </w:rPr>
      </w:pPr>
      <w:r w:rsidRPr="00CD68A8">
        <w:rPr>
          <w:rStyle w:val="StrongEmphasis"/>
          <w:rFonts w:ascii="Arial" w:hAnsi="Arial" w:cs="Arial"/>
          <w:b w:val="0"/>
          <w:bCs w:val="0"/>
          <w:sz w:val="22"/>
          <w:szCs w:val="22"/>
        </w:rPr>
        <w:t>zwanym w treści umowy</w:t>
      </w:r>
      <w:r w:rsidRPr="00CD68A8">
        <w:rPr>
          <w:rStyle w:val="StrongEmphasis"/>
          <w:rFonts w:ascii="Arial" w:hAnsi="Arial" w:cs="Arial"/>
          <w:sz w:val="22"/>
          <w:szCs w:val="22"/>
        </w:rPr>
        <w:t xml:space="preserve"> Wykonawcą.</w:t>
      </w:r>
    </w:p>
    <w:p w14:paraId="2663B51A" w14:textId="5A3BFB82" w:rsidR="00D63267" w:rsidRPr="0057144F" w:rsidRDefault="00CD68A8" w:rsidP="00CD68A8">
      <w:pPr>
        <w:pStyle w:val="Textbody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D68A8">
        <w:rPr>
          <w:rStyle w:val="StrongEmphasis"/>
          <w:rFonts w:ascii="Arial" w:hAnsi="Arial" w:cs="Arial"/>
          <w:b w:val="0"/>
          <w:bCs w:val="0"/>
          <w:sz w:val="22"/>
          <w:szCs w:val="22"/>
        </w:rPr>
        <w:t>łącznie zwanymi dalej</w:t>
      </w:r>
      <w:r w:rsidRPr="00CD68A8">
        <w:rPr>
          <w:rStyle w:val="StrongEmphasis"/>
          <w:rFonts w:ascii="Arial" w:hAnsi="Arial" w:cs="Arial"/>
          <w:sz w:val="22"/>
          <w:szCs w:val="22"/>
        </w:rPr>
        <w:t xml:space="preserve"> Stronami.</w:t>
      </w:r>
    </w:p>
    <w:p w14:paraId="5A276516" w14:textId="77777777" w:rsidR="00D63267" w:rsidRPr="00D63267" w:rsidRDefault="00D63267" w:rsidP="00D44D75">
      <w:pPr>
        <w:spacing w:line="276" w:lineRule="auto"/>
        <w:rPr>
          <w:rFonts w:ascii="Arial" w:hAnsi="Arial" w:cs="Arial"/>
          <w:sz w:val="22"/>
          <w:szCs w:val="22"/>
        </w:rPr>
      </w:pPr>
    </w:p>
    <w:p w14:paraId="10E7CC96" w14:textId="77777777" w:rsidR="008F78B0" w:rsidRDefault="008F78B0" w:rsidP="00D44D7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50C8D13" w14:textId="77777777" w:rsidR="00683670" w:rsidRDefault="00683670" w:rsidP="00D44D7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966A9A" w14:textId="5E2E546B" w:rsidR="000224C7" w:rsidRPr="007A070A" w:rsidRDefault="00CD68A8" w:rsidP="00D44D75">
      <w:pPr>
        <w:spacing w:line="276" w:lineRule="auto"/>
        <w:jc w:val="both"/>
        <w:rPr>
          <w:rFonts w:ascii="Arial" w:hAnsi="Arial" w:cs="Arial"/>
          <w:spacing w:val="-10"/>
          <w:sz w:val="22"/>
          <w:szCs w:val="22"/>
        </w:rPr>
      </w:pPr>
      <w:r w:rsidRPr="00CD68A8">
        <w:rPr>
          <w:rFonts w:ascii="Arial" w:hAnsi="Arial" w:cs="Arial"/>
          <w:sz w:val="22"/>
          <w:szCs w:val="22"/>
        </w:rPr>
        <w:t xml:space="preserve">Niniejsza Umowa została zawarta na podstawie art. 275 ust. 1 ustawy z dnia 11 września 2019r. Prawo zamówień publicznych (Dz. U. z 2022 r. poz. 1710), a wydatek publiczny ponoszony jest w oparciu o art. 44 ust. 1 pkt. 3 ustawy z dnia 27 sierpnia 2009 r. o finansach publicznych (Dz. U. z </w:t>
      </w:r>
      <w:proofErr w:type="gramStart"/>
      <w:r w:rsidRPr="00CD68A8">
        <w:rPr>
          <w:rFonts w:ascii="Arial" w:hAnsi="Arial" w:cs="Arial"/>
          <w:sz w:val="22"/>
          <w:szCs w:val="22"/>
        </w:rPr>
        <w:t>2022,  poz.</w:t>
      </w:r>
      <w:proofErr w:type="gramEnd"/>
      <w:r w:rsidRPr="00CD68A8">
        <w:rPr>
          <w:rFonts w:ascii="Arial" w:hAnsi="Arial" w:cs="Arial"/>
          <w:sz w:val="22"/>
          <w:szCs w:val="22"/>
        </w:rPr>
        <w:t xml:space="preserve"> 1634).</w:t>
      </w:r>
    </w:p>
    <w:p w14:paraId="6D224C92" w14:textId="77777777" w:rsidR="003C5A5A" w:rsidRDefault="003C5A5A" w:rsidP="00D44D7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7E0662A" w14:textId="77777777" w:rsidR="003C5A5A" w:rsidRDefault="003C5A5A" w:rsidP="00D44D7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2845B2D" w14:textId="77777777" w:rsidR="00D10A01" w:rsidRDefault="00D10A01" w:rsidP="00D44D7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0210B6B" w14:textId="77777777" w:rsidR="00D63267" w:rsidRPr="00D63267" w:rsidRDefault="00D63267" w:rsidP="00D44D7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63267">
        <w:rPr>
          <w:rFonts w:ascii="Arial" w:hAnsi="Arial" w:cs="Arial"/>
          <w:b/>
          <w:sz w:val="22"/>
          <w:szCs w:val="22"/>
        </w:rPr>
        <w:t>§ 1</w:t>
      </w:r>
    </w:p>
    <w:p w14:paraId="3EC0065A" w14:textId="77777777" w:rsidR="00D63267" w:rsidRPr="00D63267" w:rsidRDefault="00D63267" w:rsidP="00D44D7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63267">
        <w:rPr>
          <w:rFonts w:ascii="Arial" w:hAnsi="Arial" w:cs="Arial"/>
          <w:b/>
          <w:sz w:val="22"/>
          <w:szCs w:val="22"/>
        </w:rPr>
        <w:t>Przedmiot umowy</w:t>
      </w:r>
    </w:p>
    <w:p w14:paraId="3A551471" w14:textId="621CE3C6" w:rsidR="0035757B" w:rsidRDefault="0035757B" w:rsidP="00D44D7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>Przedm</w:t>
      </w:r>
      <w:r>
        <w:rPr>
          <w:rFonts w:ascii="Arial" w:hAnsi="Arial" w:cs="Arial"/>
          <w:sz w:val="22"/>
          <w:szCs w:val="22"/>
        </w:rPr>
        <w:t xml:space="preserve">iotem zamówienia jest </w:t>
      </w:r>
      <w:r w:rsidR="00F34A7B">
        <w:rPr>
          <w:rFonts w:ascii="Arial" w:hAnsi="Arial" w:cs="Arial"/>
          <w:sz w:val="22"/>
          <w:szCs w:val="22"/>
        </w:rPr>
        <w:t>d</w:t>
      </w:r>
      <w:r w:rsidR="00220EC0" w:rsidRPr="00220EC0">
        <w:rPr>
          <w:rFonts w:ascii="Arial" w:hAnsi="Arial" w:cs="Arial"/>
          <w:sz w:val="22"/>
          <w:szCs w:val="22"/>
        </w:rPr>
        <w:t xml:space="preserve">ostawa licencji oprogramowania serwerowego Microsoft Windows </w:t>
      </w:r>
      <w:r w:rsidR="00220EC0" w:rsidRPr="00537E6B">
        <w:rPr>
          <w:rFonts w:ascii="Arial" w:hAnsi="Arial" w:cs="Arial"/>
          <w:sz w:val="22"/>
          <w:szCs w:val="22"/>
        </w:rPr>
        <w:t>Server</w:t>
      </w:r>
      <w:r w:rsidR="00DA1201" w:rsidRPr="00537E6B">
        <w:rPr>
          <w:rFonts w:ascii="Arial" w:hAnsi="Arial" w:cs="Arial"/>
          <w:sz w:val="22"/>
          <w:szCs w:val="22"/>
        </w:rPr>
        <w:t xml:space="preserve"> lub równoważnego – warunki równoważności określa (OPZ)</w:t>
      </w:r>
      <w:r w:rsidRPr="00537E6B">
        <w:rPr>
          <w:rFonts w:ascii="Arial" w:hAnsi="Arial" w:cs="Arial"/>
          <w:sz w:val="22"/>
          <w:szCs w:val="22"/>
        </w:rPr>
        <w:t xml:space="preserve"> na</w:t>
      </w:r>
      <w:r>
        <w:rPr>
          <w:rFonts w:ascii="Arial" w:hAnsi="Arial" w:cs="Arial"/>
          <w:sz w:val="22"/>
          <w:szCs w:val="22"/>
        </w:rPr>
        <w:t xml:space="preserve"> potrzeby Zarządu Transportu </w:t>
      </w:r>
      <w:proofErr w:type="gramStart"/>
      <w:r>
        <w:rPr>
          <w:rFonts w:ascii="Arial" w:hAnsi="Arial" w:cs="Arial"/>
          <w:sz w:val="22"/>
          <w:szCs w:val="22"/>
        </w:rPr>
        <w:t>Miejskiego  Poznaniu</w:t>
      </w:r>
      <w:proofErr w:type="gramEnd"/>
      <w:r w:rsidRPr="00D63267">
        <w:rPr>
          <w:rFonts w:ascii="Arial" w:hAnsi="Arial" w:cs="Arial"/>
          <w:sz w:val="22"/>
          <w:szCs w:val="22"/>
        </w:rPr>
        <w:t>, zgodnie z Opisem Przedm</w:t>
      </w:r>
      <w:r>
        <w:rPr>
          <w:rFonts w:ascii="Arial" w:hAnsi="Arial" w:cs="Arial"/>
          <w:sz w:val="22"/>
          <w:szCs w:val="22"/>
        </w:rPr>
        <w:t xml:space="preserve">iotu Zamówienia (OPZ), który stanowi </w:t>
      </w:r>
      <w:r w:rsidRPr="00F531A8">
        <w:rPr>
          <w:rFonts w:ascii="Arial" w:hAnsi="Arial" w:cs="Arial"/>
          <w:sz w:val="22"/>
          <w:szCs w:val="22"/>
          <w:u w:val="single"/>
        </w:rPr>
        <w:t>Załącznik nr 1</w:t>
      </w:r>
      <w:r w:rsidRPr="00D63267">
        <w:rPr>
          <w:rFonts w:ascii="Arial" w:hAnsi="Arial" w:cs="Arial"/>
          <w:sz w:val="22"/>
          <w:szCs w:val="22"/>
        </w:rPr>
        <w:t xml:space="preserve"> do niniejszej Umowy.</w:t>
      </w:r>
    </w:p>
    <w:p w14:paraId="5D6A674E" w14:textId="77777777" w:rsidR="00D63267" w:rsidRPr="00D63267" w:rsidRDefault="00D63267" w:rsidP="00D44D75">
      <w:pPr>
        <w:spacing w:line="276" w:lineRule="auto"/>
        <w:rPr>
          <w:rFonts w:ascii="Arial" w:hAnsi="Arial" w:cs="Arial"/>
          <w:sz w:val="22"/>
          <w:szCs w:val="22"/>
        </w:rPr>
      </w:pPr>
    </w:p>
    <w:p w14:paraId="29750213" w14:textId="77777777" w:rsidR="00E9321E" w:rsidRDefault="00E9321E" w:rsidP="00D44D7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9A435C2" w14:textId="77777777" w:rsidR="00D10A01" w:rsidRDefault="00D10A01" w:rsidP="00D44D7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60A074E" w14:textId="77777777" w:rsidR="00D63267" w:rsidRPr="00D63267" w:rsidRDefault="00D63267" w:rsidP="00D44D7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63267">
        <w:rPr>
          <w:rFonts w:ascii="Arial" w:hAnsi="Arial" w:cs="Arial"/>
          <w:b/>
          <w:sz w:val="22"/>
          <w:szCs w:val="22"/>
        </w:rPr>
        <w:t>§ 2</w:t>
      </w:r>
    </w:p>
    <w:p w14:paraId="59C731B9" w14:textId="77777777" w:rsidR="00D63267" w:rsidRPr="00D63267" w:rsidRDefault="00D63267" w:rsidP="00D44D7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63267">
        <w:rPr>
          <w:rFonts w:ascii="Arial" w:hAnsi="Arial" w:cs="Arial"/>
          <w:b/>
          <w:sz w:val="22"/>
          <w:szCs w:val="22"/>
        </w:rPr>
        <w:t>Termin wykonania umowy</w:t>
      </w:r>
    </w:p>
    <w:p w14:paraId="49CB5FBF" w14:textId="7C0AA915" w:rsidR="00D63267" w:rsidRPr="00423C1A" w:rsidRDefault="00D63267" w:rsidP="00801187">
      <w:pPr>
        <w:numPr>
          <w:ilvl w:val="0"/>
          <w:numId w:val="1"/>
        </w:numPr>
        <w:tabs>
          <w:tab w:val="left" w:pos="284"/>
          <w:tab w:val="left" w:pos="3544"/>
          <w:tab w:val="left" w:pos="3828"/>
        </w:tabs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9046DA">
        <w:rPr>
          <w:rFonts w:ascii="Arial" w:hAnsi="Arial" w:cs="Arial"/>
          <w:sz w:val="22"/>
          <w:szCs w:val="22"/>
        </w:rPr>
        <w:t xml:space="preserve">Wykonawca zobowiązuje się </w:t>
      </w:r>
      <w:r w:rsidR="00034772">
        <w:rPr>
          <w:rFonts w:ascii="Arial" w:hAnsi="Arial" w:cs="Arial"/>
          <w:sz w:val="22"/>
          <w:szCs w:val="22"/>
        </w:rPr>
        <w:t>dostarczyć</w:t>
      </w:r>
      <w:r w:rsidR="00034772" w:rsidRPr="009046DA">
        <w:rPr>
          <w:rFonts w:ascii="Arial" w:hAnsi="Arial" w:cs="Arial"/>
          <w:sz w:val="22"/>
          <w:szCs w:val="22"/>
        </w:rPr>
        <w:t xml:space="preserve"> </w:t>
      </w:r>
      <w:r w:rsidRPr="009046DA">
        <w:rPr>
          <w:rFonts w:ascii="Arial" w:hAnsi="Arial" w:cs="Arial"/>
          <w:sz w:val="22"/>
          <w:szCs w:val="22"/>
        </w:rPr>
        <w:t xml:space="preserve">przedmiot Umowy </w:t>
      </w:r>
      <w:r w:rsidR="00034772">
        <w:rPr>
          <w:rFonts w:ascii="Arial" w:hAnsi="Arial" w:cs="Arial"/>
          <w:sz w:val="22"/>
          <w:szCs w:val="22"/>
        </w:rPr>
        <w:t xml:space="preserve">do </w:t>
      </w:r>
      <w:r w:rsidRPr="009046DA">
        <w:rPr>
          <w:rFonts w:ascii="Arial" w:hAnsi="Arial" w:cs="Arial"/>
          <w:sz w:val="22"/>
          <w:szCs w:val="22"/>
        </w:rPr>
        <w:t>Zamawiające</w:t>
      </w:r>
      <w:r w:rsidR="00034772">
        <w:rPr>
          <w:rFonts w:ascii="Arial" w:hAnsi="Arial" w:cs="Arial"/>
          <w:sz w:val="22"/>
          <w:szCs w:val="22"/>
        </w:rPr>
        <w:t>go</w:t>
      </w:r>
      <w:r w:rsidRPr="009046DA">
        <w:rPr>
          <w:rFonts w:ascii="Arial" w:hAnsi="Arial" w:cs="Arial"/>
          <w:sz w:val="22"/>
          <w:szCs w:val="22"/>
        </w:rPr>
        <w:t xml:space="preserve"> </w:t>
      </w:r>
      <w:r w:rsidR="007012B1" w:rsidRPr="009046DA">
        <w:rPr>
          <w:rFonts w:ascii="Arial" w:hAnsi="Arial" w:cs="Arial"/>
          <w:sz w:val="22"/>
          <w:szCs w:val="22"/>
        </w:rPr>
        <w:t>w</w:t>
      </w:r>
      <w:r w:rsidR="007012B1">
        <w:rPr>
          <w:rFonts w:ascii="Arial" w:hAnsi="Arial" w:cs="Arial"/>
          <w:sz w:val="22"/>
          <w:szCs w:val="22"/>
        </w:rPr>
        <w:t> </w:t>
      </w:r>
      <w:r w:rsidRPr="009046DA">
        <w:rPr>
          <w:rFonts w:ascii="Arial" w:hAnsi="Arial" w:cs="Arial"/>
          <w:sz w:val="22"/>
          <w:szCs w:val="22"/>
        </w:rPr>
        <w:t>umówionej formi</w:t>
      </w:r>
      <w:r w:rsidR="001F1A90">
        <w:rPr>
          <w:rFonts w:ascii="Arial" w:hAnsi="Arial" w:cs="Arial"/>
          <w:sz w:val="22"/>
          <w:szCs w:val="22"/>
        </w:rPr>
        <w:t xml:space="preserve">e, w </w:t>
      </w:r>
      <w:r w:rsidR="001F1A90" w:rsidRPr="00113BCF">
        <w:rPr>
          <w:rFonts w:ascii="Arial" w:hAnsi="Arial" w:cs="Arial"/>
          <w:sz w:val="22"/>
          <w:szCs w:val="22"/>
        </w:rPr>
        <w:t xml:space="preserve">terminie </w:t>
      </w:r>
      <w:r w:rsidR="00CD68A8" w:rsidRPr="00113BCF">
        <w:rPr>
          <w:rFonts w:ascii="Arial" w:hAnsi="Arial" w:cs="Arial"/>
          <w:b/>
          <w:bCs/>
          <w:sz w:val="22"/>
          <w:szCs w:val="22"/>
        </w:rPr>
        <w:t xml:space="preserve">do </w:t>
      </w:r>
      <w:r w:rsidR="00113BCF" w:rsidRPr="00113BCF">
        <w:rPr>
          <w:rFonts w:ascii="Arial" w:hAnsi="Arial" w:cs="Arial"/>
          <w:b/>
          <w:bCs/>
          <w:sz w:val="22"/>
          <w:szCs w:val="22"/>
        </w:rPr>
        <w:t>30</w:t>
      </w:r>
      <w:r w:rsidR="00CD68A8" w:rsidRPr="00113BCF">
        <w:rPr>
          <w:rFonts w:ascii="Arial" w:hAnsi="Arial" w:cs="Arial"/>
          <w:b/>
          <w:bCs/>
          <w:sz w:val="22"/>
          <w:szCs w:val="22"/>
        </w:rPr>
        <w:t xml:space="preserve"> dni roboczych</w:t>
      </w:r>
      <w:r w:rsidR="00CD68A8" w:rsidRPr="00113BCF">
        <w:rPr>
          <w:rFonts w:ascii="Arial" w:hAnsi="Arial" w:cs="Arial"/>
          <w:sz w:val="22"/>
          <w:szCs w:val="22"/>
        </w:rPr>
        <w:t xml:space="preserve"> </w:t>
      </w:r>
      <w:r w:rsidR="008C7524" w:rsidRPr="00113BCF">
        <w:rPr>
          <w:rFonts w:ascii="Arial" w:hAnsi="Arial" w:cs="Arial"/>
          <w:sz w:val="22"/>
          <w:szCs w:val="22"/>
        </w:rPr>
        <w:t>od</w:t>
      </w:r>
      <w:r w:rsidR="008C7524">
        <w:rPr>
          <w:rFonts w:ascii="Arial" w:hAnsi="Arial" w:cs="Arial"/>
          <w:sz w:val="22"/>
          <w:szCs w:val="22"/>
        </w:rPr>
        <w:t xml:space="preserve"> dnia </w:t>
      </w:r>
      <w:r w:rsidR="000A4265">
        <w:rPr>
          <w:rFonts w:ascii="Arial" w:hAnsi="Arial" w:cs="Arial"/>
          <w:sz w:val="22"/>
          <w:szCs w:val="22"/>
        </w:rPr>
        <w:t>złożenia zamówienia</w:t>
      </w:r>
      <w:r w:rsidR="001F1A90" w:rsidRPr="00423C1A">
        <w:rPr>
          <w:rFonts w:ascii="Arial" w:hAnsi="Arial" w:cs="Arial"/>
          <w:sz w:val="22"/>
          <w:szCs w:val="22"/>
        </w:rPr>
        <w:t xml:space="preserve">, zgodnie </w:t>
      </w:r>
      <w:r w:rsidR="007012B1" w:rsidRPr="00423C1A">
        <w:rPr>
          <w:rFonts w:ascii="Arial" w:hAnsi="Arial" w:cs="Arial"/>
          <w:sz w:val="22"/>
          <w:szCs w:val="22"/>
        </w:rPr>
        <w:t>z </w:t>
      </w:r>
      <w:r w:rsidR="001F1A90" w:rsidRPr="00423C1A">
        <w:rPr>
          <w:rFonts w:ascii="Arial" w:hAnsi="Arial" w:cs="Arial"/>
          <w:sz w:val="22"/>
          <w:szCs w:val="22"/>
        </w:rPr>
        <w:t xml:space="preserve">Formularzem Ofertowym, będącym </w:t>
      </w:r>
      <w:r w:rsidR="001F1A90" w:rsidRPr="00F531A8">
        <w:rPr>
          <w:rFonts w:ascii="Arial" w:hAnsi="Arial" w:cs="Arial"/>
          <w:sz w:val="22"/>
          <w:szCs w:val="22"/>
          <w:u w:val="single"/>
        </w:rPr>
        <w:t>Z</w:t>
      </w:r>
      <w:r w:rsidR="008C7524" w:rsidRPr="00F531A8">
        <w:rPr>
          <w:rFonts w:ascii="Arial" w:hAnsi="Arial" w:cs="Arial"/>
          <w:sz w:val="22"/>
          <w:szCs w:val="22"/>
          <w:u w:val="single"/>
        </w:rPr>
        <w:t>ałącznikiem nr 2</w:t>
      </w:r>
      <w:r w:rsidR="008C7524">
        <w:rPr>
          <w:rFonts w:ascii="Arial" w:hAnsi="Arial" w:cs="Arial"/>
          <w:sz w:val="22"/>
          <w:szCs w:val="22"/>
        </w:rPr>
        <w:t xml:space="preserve"> do niniejszej U</w:t>
      </w:r>
      <w:r w:rsidR="001F1A90" w:rsidRPr="00423C1A">
        <w:rPr>
          <w:rFonts w:ascii="Arial" w:hAnsi="Arial" w:cs="Arial"/>
          <w:sz w:val="22"/>
          <w:szCs w:val="22"/>
        </w:rPr>
        <w:t>mowy.</w:t>
      </w:r>
    </w:p>
    <w:p w14:paraId="1A24FE8D" w14:textId="6886F2F3" w:rsidR="00D63267" w:rsidRPr="000F3640" w:rsidRDefault="00D63267" w:rsidP="00801187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F3640">
        <w:rPr>
          <w:rFonts w:ascii="Arial" w:hAnsi="Arial" w:cs="Arial"/>
          <w:spacing w:val="-2"/>
          <w:sz w:val="22"/>
          <w:szCs w:val="22"/>
        </w:rPr>
        <w:t xml:space="preserve">Za datę wykonania przedmiotu Umowy, uznaje się datę sporządzenia </w:t>
      </w:r>
      <w:r w:rsidR="000F3640">
        <w:rPr>
          <w:rFonts w:ascii="Arial" w:hAnsi="Arial" w:cs="Arial"/>
          <w:spacing w:val="-2"/>
          <w:sz w:val="22"/>
          <w:szCs w:val="22"/>
        </w:rPr>
        <w:t>i podpisania</w:t>
      </w:r>
      <w:r w:rsidR="004C0268">
        <w:rPr>
          <w:rFonts w:ascii="Arial" w:hAnsi="Arial" w:cs="Arial"/>
          <w:spacing w:val="-2"/>
          <w:sz w:val="22"/>
          <w:szCs w:val="22"/>
        </w:rPr>
        <w:t xml:space="preserve"> bez uwag </w:t>
      </w:r>
      <w:r w:rsidR="000F3640">
        <w:rPr>
          <w:rFonts w:ascii="Arial" w:hAnsi="Arial" w:cs="Arial"/>
          <w:spacing w:val="-2"/>
          <w:sz w:val="22"/>
          <w:szCs w:val="22"/>
        </w:rPr>
        <w:t xml:space="preserve">protokołu </w:t>
      </w:r>
      <w:r w:rsidR="00220EC0">
        <w:rPr>
          <w:rFonts w:ascii="Arial" w:hAnsi="Arial" w:cs="Arial"/>
          <w:spacing w:val="-2"/>
          <w:sz w:val="22"/>
          <w:szCs w:val="22"/>
        </w:rPr>
        <w:t>końcowego</w:t>
      </w:r>
      <w:r w:rsidR="000F3640">
        <w:rPr>
          <w:rFonts w:ascii="Arial" w:hAnsi="Arial" w:cs="Arial"/>
          <w:spacing w:val="-2"/>
          <w:sz w:val="22"/>
          <w:szCs w:val="22"/>
        </w:rPr>
        <w:t>,</w:t>
      </w:r>
      <w:r w:rsidR="008C7524">
        <w:rPr>
          <w:rFonts w:ascii="Arial" w:hAnsi="Arial" w:cs="Arial"/>
          <w:spacing w:val="-2"/>
          <w:sz w:val="22"/>
          <w:szCs w:val="22"/>
        </w:rPr>
        <w:t xml:space="preserve"> będącego </w:t>
      </w:r>
      <w:r w:rsidR="008C7524" w:rsidRPr="00F531A8">
        <w:rPr>
          <w:rFonts w:ascii="Arial" w:hAnsi="Arial" w:cs="Arial"/>
          <w:spacing w:val="-2"/>
          <w:sz w:val="22"/>
          <w:szCs w:val="22"/>
          <w:u w:val="single"/>
        </w:rPr>
        <w:t>Załącznikiem nr 3</w:t>
      </w:r>
      <w:r w:rsidR="008C7524">
        <w:rPr>
          <w:rFonts w:ascii="Arial" w:hAnsi="Arial" w:cs="Arial"/>
          <w:spacing w:val="-2"/>
          <w:sz w:val="22"/>
          <w:szCs w:val="22"/>
        </w:rPr>
        <w:t xml:space="preserve"> do U</w:t>
      </w:r>
      <w:r w:rsidR="000F3640">
        <w:rPr>
          <w:rFonts w:ascii="Arial" w:hAnsi="Arial" w:cs="Arial"/>
          <w:spacing w:val="-2"/>
          <w:sz w:val="22"/>
          <w:szCs w:val="22"/>
        </w:rPr>
        <w:t>mowy.</w:t>
      </w:r>
    </w:p>
    <w:p w14:paraId="18462ABC" w14:textId="77777777" w:rsidR="002A07F1" w:rsidRDefault="002A07F1" w:rsidP="00D44D7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6BB93DB" w14:textId="77777777" w:rsidR="00D10A01" w:rsidRDefault="00D10A01" w:rsidP="00D44D7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98B639F" w14:textId="77777777" w:rsidR="00D10A01" w:rsidRDefault="00D10A01" w:rsidP="00D44D7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4BD1A1D" w14:textId="05E2B027" w:rsidR="0035757B" w:rsidRPr="00D63267" w:rsidRDefault="0035757B" w:rsidP="00D44D7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63267">
        <w:rPr>
          <w:rFonts w:ascii="Arial" w:hAnsi="Arial" w:cs="Arial"/>
          <w:b/>
          <w:sz w:val="22"/>
          <w:szCs w:val="22"/>
        </w:rPr>
        <w:t>§ 3</w:t>
      </w:r>
    </w:p>
    <w:p w14:paraId="459FC2DF" w14:textId="77777777" w:rsidR="0035757B" w:rsidRPr="00D63267" w:rsidRDefault="0035757B" w:rsidP="00D44D7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Hlk140736800"/>
      <w:r w:rsidRPr="00D63267">
        <w:rPr>
          <w:rFonts w:ascii="Arial" w:hAnsi="Arial" w:cs="Arial"/>
          <w:b/>
          <w:sz w:val="22"/>
          <w:szCs w:val="22"/>
        </w:rPr>
        <w:t>Odbiór przedmiotu umowy</w:t>
      </w:r>
    </w:p>
    <w:p w14:paraId="1D03B3EA" w14:textId="77777777" w:rsidR="0035757B" w:rsidRPr="001F31FD" w:rsidRDefault="0035757B" w:rsidP="00801187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F31FD">
        <w:rPr>
          <w:rFonts w:ascii="Arial" w:hAnsi="Arial" w:cs="Arial"/>
          <w:sz w:val="22"/>
          <w:szCs w:val="22"/>
        </w:rPr>
        <w:t>Ustala się, iż miejscem odbioru przedmiotu Umowy jest si</w:t>
      </w:r>
      <w:r>
        <w:rPr>
          <w:rFonts w:ascii="Arial" w:hAnsi="Arial" w:cs="Arial"/>
          <w:sz w:val="22"/>
          <w:szCs w:val="22"/>
        </w:rPr>
        <w:t>edziba Zamawiającego, tj. ul. </w:t>
      </w:r>
      <w:r w:rsidRPr="001F31FD">
        <w:rPr>
          <w:rFonts w:ascii="Arial" w:hAnsi="Arial" w:cs="Arial"/>
          <w:sz w:val="22"/>
          <w:szCs w:val="22"/>
        </w:rPr>
        <w:t>Matejki 59, 60-770 Poznań.</w:t>
      </w:r>
    </w:p>
    <w:p w14:paraId="3219D5C0" w14:textId="15F84F37" w:rsidR="0035757B" w:rsidRDefault="0035757B" w:rsidP="00801187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dostarczy</w:t>
      </w:r>
      <w:r w:rsidR="00220EC0">
        <w:rPr>
          <w:rFonts w:ascii="Arial" w:hAnsi="Arial" w:cs="Arial"/>
          <w:sz w:val="22"/>
          <w:szCs w:val="22"/>
        </w:rPr>
        <w:t xml:space="preserve"> potwierdzenie dostarczenia</w:t>
      </w:r>
      <w:r>
        <w:rPr>
          <w:rFonts w:ascii="Arial" w:hAnsi="Arial" w:cs="Arial"/>
          <w:sz w:val="22"/>
          <w:szCs w:val="22"/>
        </w:rPr>
        <w:t xml:space="preserve"> licencj</w:t>
      </w:r>
      <w:r w:rsidR="00220EC0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oprogramowania, będące</w:t>
      </w:r>
      <w:r w:rsidR="00220EC0">
        <w:rPr>
          <w:rFonts w:ascii="Arial" w:hAnsi="Arial" w:cs="Arial"/>
          <w:sz w:val="22"/>
          <w:szCs w:val="22"/>
        </w:rPr>
        <w:t>go</w:t>
      </w:r>
      <w:r>
        <w:rPr>
          <w:rFonts w:ascii="Arial" w:hAnsi="Arial" w:cs="Arial"/>
          <w:sz w:val="22"/>
          <w:szCs w:val="22"/>
        </w:rPr>
        <w:t xml:space="preserve"> przedmiotem umowy do siedziby Zamawiającego i/lub na adres e-mail 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 xml:space="preserve">., </w:t>
      </w:r>
    </w:p>
    <w:p w14:paraId="2429F401" w14:textId="6EB749CE" w:rsidR="0035757B" w:rsidRPr="000F3640" w:rsidRDefault="0035757B" w:rsidP="00801187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F3640">
        <w:rPr>
          <w:rFonts w:ascii="Arial" w:hAnsi="Arial" w:cs="Arial"/>
          <w:sz w:val="22"/>
          <w:szCs w:val="22"/>
        </w:rPr>
        <w:t>Dostawa nastąpi na koszt i ryzyko Wykonawcy.</w:t>
      </w:r>
    </w:p>
    <w:p w14:paraId="78828840" w14:textId="089750C9" w:rsidR="0035757B" w:rsidRPr="000F3640" w:rsidRDefault="0035757B" w:rsidP="00801187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F3640">
        <w:rPr>
          <w:rFonts w:ascii="Arial" w:hAnsi="Arial" w:cs="Arial"/>
          <w:sz w:val="22"/>
          <w:szCs w:val="22"/>
        </w:rPr>
        <w:t>Wykonawca nie obciąży Zamawiającego dodatkowymi kosztami za dostawę.</w:t>
      </w:r>
    </w:p>
    <w:p w14:paraId="42B200CD" w14:textId="6EDC0D9E" w:rsidR="0035757B" w:rsidRDefault="0035757B" w:rsidP="00801187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Licencj</w:t>
      </w:r>
      <w:r w:rsidR="00B45C5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będ</w:t>
      </w:r>
      <w:r w:rsidR="00B45C5C"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 xml:space="preserve"> wystawion</w:t>
      </w:r>
      <w:r w:rsidR="00B45C5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na Zamawiającego</w:t>
      </w:r>
      <w:r w:rsidR="00D66ADC">
        <w:rPr>
          <w:rFonts w:ascii="Arial" w:hAnsi="Arial" w:cs="Arial"/>
          <w:sz w:val="22"/>
          <w:szCs w:val="22"/>
        </w:rPr>
        <w:t xml:space="preserve"> oraz przypisan</w:t>
      </w:r>
      <w:r w:rsidR="00B45C5C">
        <w:rPr>
          <w:rFonts w:ascii="Arial" w:hAnsi="Arial" w:cs="Arial"/>
          <w:sz w:val="22"/>
          <w:szCs w:val="22"/>
        </w:rPr>
        <w:t>e</w:t>
      </w:r>
      <w:r w:rsidR="00D66ADC">
        <w:rPr>
          <w:rFonts w:ascii="Arial" w:hAnsi="Arial" w:cs="Arial"/>
          <w:sz w:val="22"/>
          <w:szCs w:val="22"/>
        </w:rPr>
        <w:t xml:space="preserve"> do </w:t>
      </w:r>
      <w:r w:rsidR="00B45C5C">
        <w:rPr>
          <w:rFonts w:ascii="Arial" w:hAnsi="Arial" w:cs="Arial"/>
          <w:sz w:val="22"/>
          <w:szCs w:val="22"/>
        </w:rPr>
        <w:t xml:space="preserve">konta ZTM </w:t>
      </w:r>
      <w:r w:rsidR="00DA1201">
        <w:rPr>
          <w:rFonts w:ascii="Arial" w:hAnsi="Arial" w:cs="Arial"/>
          <w:sz w:val="22"/>
          <w:szCs w:val="22"/>
        </w:rPr>
        <w:t xml:space="preserve">na portalu producenta oprogramowania </w:t>
      </w:r>
      <w:r w:rsidR="00B45C5C">
        <w:rPr>
          <w:rFonts w:ascii="Arial" w:hAnsi="Arial" w:cs="Arial"/>
          <w:sz w:val="22"/>
          <w:szCs w:val="22"/>
        </w:rPr>
        <w:t xml:space="preserve">identyfikowanego poprzez </w:t>
      </w:r>
      <w:r w:rsidR="00113BCF">
        <w:rPr>
          <w:rFonts w:ascii="Arial" w:hAnsi="Arial" w:cs="Arial"/>
          <w:sz w:val="22"/>
          <w:szCs w:val="22"/>
        </w:rPr>
        <w:t>…………</w:t>
      </w:r>
      <w:r w:rsidR="00D66ADC">
        <w:rPr>
          <w:rFonts w:ascii="Arial" w:hAnsi="Arial" w:cs="Arial"/>
          <w:sz w:val="22"/>
          <w:szCs w:val="22"/>
        </w:rPr>
        <w:t xml:space="preserve"> ………………………………………………….</w:t>
      </w:r>
    </w:p>
    <w:p w14:paraId="41D5948F" w14:textId="39B6804A" w:rsidR="0035757B" w:rsidRDefault="0035757B" w:rsidP="00801187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40FB3">
        <w:rPr>
          <w:rFonts w:ascii="Arial" w:hAnsi="Arial" w:cs="Arial"/>
          <w:sz w:val="22"/>
          <w:szCs w:val="22"/>
        </w:rPr>
        <w:t>Dostarczone licencje nie mogą powodować konieczności podpisywania przez Zamawiającego dodatkowych umów lub dokumentów.</w:t>
      </w:r>
    </w:p>
    <w:p w14:paraId="296472D2" w14:textId="37CCE1CC" w:rsidR="00D66ADC" w:rsidRPr="00940FB3" w:rsidRDefault="00D66ADC" w:rsidP="00801187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66ADC">
        <w:rPr>
          <w:rFonts w:ascii="Arial" w:hAnsi="Arial" w:cs="Arial"/>
          <w:sz w:val="22"/>
          <w:szCs w:val="22"/>
        </w:rPr>
        <w:t>Dostarczone licencje muszą być zarządzane z portalu producenta</w:t>
      </w:r>
      <w:r w:rsidR="009B0E04">
        <w:rPr>
          <w:rFonts w:ascii="Arial" w:hAnsi="Arial" w:cs="Arial"/>
          <w:sz w:val="22"/>
          <w:szCs w:val="22"/>
        </w:rPr>
        <w:t xml:space="preserve"> oprogramowania.</w:t>
      </w:r>
    </w:p>
    <w:p w14:paraId="3488FD3F" w14:textId="648A1D86" w:rsidR="0035757B" w:rsidRPr="001F31FD" w:rsidRDefault="0035757B" w:rsidP="00801187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spacing w:val="-2"/>
          <w:sz w:val="22"/>
          <w:szCs w:val="22"/>
        </w:rPr>
      </w:pPr>
      <w:r w:rsidRPr="001F31FD">
        <w:rPr>
          <w:rFonts w:ascii="Arial" w:hAnsi="Arial" w:cs="Arial"/>
          <w:sz w:val="22"/>
          <w:szCs w:val="22"/>
        </w:rPr>
        <w:t xml:space="preserve">Wykonawca przekaże, a Zamawiający odbierze przedmiot Umowy na podstawie protokołu </w:t>
      </w:r>
      <w:r w:rsidR="00211294">
        <w:rPr>
          <w:rFonts w:ascii="Arial" w:hAnsi="Arial" w:cs="Arial"/>
          <w:sz w:val="22"/>
          <w:szCs w:val="22"/>
        </w:rPr>
        <w:t>końcowego</w:t>
      </w:r>
      <w:r w:rsidRPr="001F31F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1F31FD">
        <w:rPr>
          <w:rFonts w:ascii="Arial" w:hAnsi="Arial" w:cs="Arial"/>
          <w:sz w:val="22"/>
          <w:szCs w:val="22"/>
        </w:rPr>
        <w:t>stanowiącego jednocześnie oświadczenie Wykonawcy o jego kompletności oraz o tym, że przedmiot umowy został wykonany zgodnie z Umową, obowiązującymi przepisami, normami i zasadami wiedzy technicznej.</w:t>
      </w:r>
      <w:bookmarkEnd w:id="0"/>
    </w:p>
    <w:p w14:paraId="06682F16" w14:textId="77777777" w:rsidR="0035757B" w:rsidRDefault="0035757B" w:rsidP="00D44D75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5259724" w14:textId="77777777" w:rsidR="00D10A01" w:rsidRPr="00B13875" w:rsidRDefault="00D10A01" w:rsidP="00D10A01">
      <w:pPr>
        <w:spacing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B13875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4</w:t>
      </w:r>
    </w:p>
    <w:p w14:paraId="0E23EDB6" w14:textId="77777777" w:rsidR="00D10A01" w:rsidRPr="00B13875" w:rsidRDefault="00D10A01" w:rsidP="00D10A01">
      <w:pPr>
        <w:spacing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B13875">
        <w:rPr>
          <w:rFonts w:ascii="Arial" w:hAnsi="Arial" w:cs="Arial"/>
          <w:b/>
          <w:sz w:val="22"/>
          <w:szCs w:val="22"/>
        </w:rPr>
        <w:t>Zasady współpracy oraz osoby upoważnione do kontaktu w zakresie realizacji umowy</w:t>
      </w:r>
    </w:p>
    <w:p w14:paraId="13632A59" w14:textId="77777777" w:rsidR="00D10A01" w:rsidRPr="00B13875" w:rsidRDefault="00D10A01" w:rsidP="0080118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00000A"/>
          <w:sz w:val="22"/>
          <w:szCs w:val="22"/>
        </w:rPr>
      </w:pPr>
      <w:r w:rsidRPr="00B13875">
        <w:rPr>
          <w:rFonts w:ascii="Arial" w:hAnsi="Arial" w:cs="Arial"/>
          <w:color w:val="00000A"/>
          <w:sz w:val="22"/>
          <w:szCs w:val="22"/>
        </w:rPr>
        <w:t>Strony zobowiązują się do wzajemnej współpracy, przy wykonaniu umowy w sprawie zamówienia publicznego. Współpraca ta będzie polegała na wykonywaniu wzajemnych świadczeń i obowiązków w szczególności z zachowaniem stopnia należytej staranności wynikającej z zawodowego charakteru działalności wykonawcy. Powyższe zapewnienie nie wyłącza odpowiedzialności wykonawcy z tytułu kar umownych przewidzianych niniejszą umową.</w:t>
      </w:r>
    </w:p>
    <w:p w14:paraId="5E5C59E5" w14:textId="77777777" w:rsidR="00D10A01" w:rsidRPr="00B13875" w:rsidRDefault="00D10A01" w:rsidP="0080118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00000A"/>
          <w:sz w:val="22"/>
          <w:szCs w:val="22"/>
        </w:rPr>
      </w:pPr>
      <w:r w:rsidRPr="00B13875">
        <w:rPr>
          <w:rFonts w:ascii="Arial" w:hAnsi="Arial" w:cs="Arial"/>
          <w:color w:val="00000A"/>
          <w:sz w:val="22"/>
          <w:szCs w:val="22"/>
        </w:rPr>
        <w:t xml:space="preserve">Do kontaktów z Wykonawcą w zakresie realizacji umowy w tym do podpisywania protokołów: odbioru, uwag Zamawiający upoważnia: Panią/Pana </w:t>
      </w:r>
    </w:p>
    <w:p w14:paraId="17F17D90" w14:textId="77777777" w:rsidR="00D10A01" w:rsidRPr="00B15148" w:rsidRDefault="00D10A01" w:rsidP="00D10A01">
      <w:pPr>
        <w:pStyle w:val="Akapitzlist"/>
        <w:spacing w:line="360" w:lineRule="auto"/>
        <w:ind w:left="360"/>
        <w:jc w:val="both"/>
        <w:rPr>
          <w:rFonts w:ascii="Arial" w:hAnsi="Arial" w:cs="Arial"/>
          <w:color w:val="00000A"/>
          <w:sz w:val="22"/>
          <w:szCs w:val="22"/>
          <w:lang w:val="en-US"/>
        </w:rPr>
      </w:pPr>
      <w:r w:rsidRPr="00B15148">
        <w:rPr>
          <w:rFonts w:ascii="Arial" w:hAnsi="Arial" w:cs="Arial"/>
          <w:color w:val="00000A"/>
          <w:sz w:val="22"/>
          <w:szCs w:val="22"/>
          <w:lang w:val="en-US"/>
        </w:rPr>
        <w:t>a)</w:t>
      </w:r>
      <w:r w:rsidRPr="005C0CE3">
        <w:rPr>
          <w:rFonts w:ascii="Arial" w:hAnsi="Arial" w:cs="Arial"/>
          <w:color w:val="00000A"/>
          <w:sz w:val="22"/>
          <w:szCs w:val="22"/>
          <w:lang w:val="en-US"/>
        </w:rPr>
        <w:t xml:space="preserve"> </w:t>
      </w:r>
      <w:r w:rsidRPr="00C22ABD">
        <w:rPr>
          <w:rFonts w:ascii="Arial" w:hAnsi="Arial" w:cs="Arial"/>
          <w:color w:val="00000A"/>
          <w:sz w:val="22"/>
          <w:szCs w:val="22"/>
          <w:lang w:val="en-US"/>
        </w:rPr>
        <w:t xml:space="preserve">……………………….. tel. ………………. e-mail: </w:t>
      </w:r>
      <w:r w:rsidRPr="00C22ABD">
        <w:t>……</w:t>
      </w:r>
      <w:r>
        <w:t>………………</w:t>
      </w:r>
    </w:p>
    <w:p w14:paraId="266AA8D9" w14:textId="77777777" w:rsidR="00D10A01" w:rsidRDefault="00D10A01" w:rsidP="00D10A01">
      <w:pPr>
        <w:pStyle w:val="Akapitzlist"/>
        <w:spacing w:line="360" w:lineRule="auto"/>
        <w:ind w:left="360"/>
        <w:jc w:val="both"/>
        <w:rPr>
          <w:rFonts w:ascii="Arial" w:hAnsi="Arial" w:cs="Arial"/>
          <w:color w:val="00000A"/>
          <w:sz w:val="22"/>
          <w:szCs w:val="22"/>
          <w:lang w:val="en-US"/>
        </w:rPr>
      </w:pPr>
      <w:r w:rsidRPr="00B15148">
        <w:rPr>
          <w:rFonts w:ascii="Arial" w:hAnsi="Arial" w:cs="Arial"/>
          <w:color w:val="00000A"/>
          <w:sz w:val="22"/>
          <w:szCs w:val="22"/>
          <w:lang w:val="en-US"/>
        </w:rPr>
        <w:t xml:space="preserve">b) </w:t>
      </w:r>
      <w:r w:rsidRPr="00C22ABD">
        <w:rPr>
          <w:rFonts w:ascii="Arial" w:hAnsi="Arial" w:cs="Arial"/>
          <w:color w:val="00000A"/>
          <w:sz w:val="22"/>
          <w:szCs w:val="22"/>
          <w:lang w:val="en-US"/>
        </w:rPr>
        <w:t xml:space="preserve">……………………….. tel. ………………. e-mail: </w:t>
      </w:r>
      <w:r w:rsidRPr="00C22ABD">
        <w:t>……</w:t>
      </w:r>
      <w:r>
        <w:t>………………</w:t>
      </w:r>
    </w:p>
    <w:p w14:paraId="64DC54C3" w14:textId="77777777" w:rsidR="00D10A01" w:rsidRPr="00B13875" w:rsidRDefault="00D10A01" w:rsidP="00D10A01">
      <w:pPr>
        <w:pStyle w:val="Akapitzlist"/>
        <w:spacing w:line="360" w:lineRule="auto"/>
        <w:ind w:left="360"/>
        <w:jc w:val="both"/>
        <w:rPr>
          <w:rFonts w:ascii="Arial" w:hAnsi="Arial" w:cs="Arial"/>
          <w:color w:val="00000A"/>
          <w:sz w:val="22"/>
          <w:szCs w:val="22"/>
        </w:rPr>
      </w:pPr>
      <w:r w:rsidRPr="00B13875">
        <w:rPr>
          <w:rFonts w:ascii="Arial" w:hAnsi="Arial" w:cs="Arial"/>
          <w:color w:val="00000A"/>
          <w:sz w:val="22"/>
          <w:szCs w:val="22"/>
        </w:rPr>
        <w:t>oraz pracownika przez niego wskazanego.</w:t>
      </w:r>
    </w:p>
    <w:p w14:paraId="73ACA510" w14:textId="77777777" w:rsidR="00D10A01" w:rsidRPr="00B13875" w:rsidRDefault="00D10A01" w:rsidP="0080118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00000A"/>
          <w:sz w:val="22"/>
          <w:szCs w:val="22"/>
        </w:rPr>
      </w:pPr>
      <w:r w:rsidRPr="00B13875">
        <w:rPr>
          <w:rFonts w:ascii="Arial" w:hAnsi="Arial" w:cs="Arial"/>
          <w:color w:val="00000A"/>
          <w:sz w:val="22"/>
          <w:szCs w:val="22"/>
        </w:rPr>
        <w:t>W zakresie upoważnienia osoby wymienionej w § 3 ust. 2 wchodzi bieżąca kontrola nad realizacją umowy, a w szczególności nadzór nad rzetelnością i prawidłowością wykonania.</w:t>
      </w:r>
    </w:p>
    <w:p w14:paraId="41454A0D" w14:textId="77777777" w:rsidR="00D10A01" w:rsidRPr="00B13875" w:rsidRDefault="00D10A01" w:rsidP="0080118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00000A"/>
          <w:sz w:val="22"/>
          <w:szCs w:val="22"/>
        </w:rPr>
      </w:pPr>
      <w:r w:rsidRPr="00B13875">
        <w:rPr>
          <w:rFonts w:ascii="Arial" w:hAnsi="Arial" w:cs="Arial"/>
          <w:color w:val="00000A"/>
          <w:sz w:val="22"/>
          <w:szCs w:val="22"/>
        </w:rPr>
        <w:t xml:space="preserve">Do kontaktów z Zamawiającym i pełnieniem nadzoru merytorycznego nad prawidłową realizacją wykonywanej usługi, </w:t>
      </w:r>
      <w:r>
        <w:rPr>
          <w:rFonts w:ascii="Arial" w:hAnsi="Arial" w:cs="Arial"/>
          <w:color w:val="00000A"/>
          <w:sz w:val="22"/>
          <w:szCs w:val="22"/>
        </w:rPr>
        <w:t>Wykonawca</w:t>
      </w:r>
      <w:r w:rsidRPr="00B13875">
        <w:rPr>
          <w:rFonts w:ascii="Arial" w:hAnsi="Arial" w:cs="Arial"/>
          <w:color w:val="00000A"/>
          <w:sz w:val="22"/>
          <w:szCs w:val="22"/>
        </w:rPr>
        <w:t xml:space="preserve"> upoważnia Panią/Pana:</w:t>
      </w:r>
    </w:p>
    <w:p w14:paraId="1A36BCA7" w14:textId="77777777" w:rsidR="00D10A01" w:rsidRPr="00A65150" w:rsidRDefault="00D10A01" w:rsidP="00D10A01">
      <w:pPr>
        <w:pStyle w:val="Akapitzlist"/>
        <w:spacing w:line="360" w:lineRule="auto"/>
        <w:ind w:left="360"/>
        <w:jc w:val="both"/>
        <w:rPr>
          <w:rFonts w:ascii="Arial" w:hAnsi="Arial" w:cs="Arial"/>
          <w:color w:val="00000A"/>
          <w:sz w:val="22"/>
          <w:szCs w:val="22"/>
          <w:lang w:val="en-US"/>
        </w:rPr>
      </w:pPr>
      <w:r w:rsidRPr="00C22ABD">
        <w:rPr>
          <w:rFonts w:ascii="Arial" w:hAnsi="Arial" w:cs="Arial"/>
          <w:color w:val="00000A"/>
          <w:sz w:val="22"/>
          <w:szCs w:val="22"/>
          <w:lang w:val="en-US"/>
        </w:rPr>
        <w:t xml:space="preserve">a) ……………………….. tel. ………………. e-mail: </w:t>
      </w:r>
      <w:r w:rsidRPr="00C22ABD">
        <w:t>……</w:t>
      </w:r>
      <w:r>
        <w:t>………………</w:t>
      </w:r>
    </w:p>
    <w:p w14:paraId="40F003AC" w14:textId="77777777" w:rsidR="00D10A01" w:rsidRPr="00B13875" w:rsidRDefault="00D10A01" w:rsidP="00D10A01">
      <w:pPr>
        <w:pStyle w:val="Akapitzlist"/>
        <w:spacing w:line="360" w:lineRule="auto"/>
        <w:ind w:left="360"/>
        <w:jc w:val="both"/>
        <w:rPr>
          <w:rFonts w:ascii="Arial" w:hAnsi="Arial" w:cs="Arial"/>
          <w:color w:val="00000A"/>
          <w:sz w:val="22"/>
          <w:szCs w:val="22"/>
        </w:rPr>
      </w:pPr>
      <w:r w:rsidRPr="00B13875">
        <w:rPr>
          <w:rFonts w:ascii="Arial" w:hAnsi="Arial" w:cs="Arial"/>
          <w:color w:val="00000A"/>
          <w:sz w:val="22"/>
          <w:szCs w:val="22"/>
        </w:rPr>
        <w:t>oraz pracownika przez niego wskazanego.</w:t>
      </w:r>
    </w:p>
    <w:p w14:paraId="52C9AF61" w14:textId="77777777" w:rsidR="00D10A01" w:rsidRPr="00B13875" w:rsidRDefault="00D10A01" w:rsidP="0080118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00000A"/>
          <w:sz w:val="22"/>
          <w:szCs w:val="22"/>
        </w:rPr>
      </w:pPr>
      <w:r w:rsidRPr="00B13875">
        <w:rPr>
          <w:rFonts w:ascii="Arial" w:hAnsi="Arial" w:cs="Arial"/>
          <w:color w:val="00000A"/>
          <w:sz w:val="22"/>
          <w:szCs w:val="22"/>
        </w:rPr>
        <w:lastRenderedPageBreak/>
        <w:t xml:space="preserve">Zmiana osób upoważnionych którejkolwiek ze Stron wymaga poinformowania drugiej Strony przez należycie umocowanych przedstawicieli Strony zgłaszającej zmianę, z zachowaniem formy pisemnej. </w:t>
      </w:r>
    </w:p>
    <w:p w14:paraId="1E5A0A89" w14:textId="77777777" w:rsidR="00D10A01" w:rsidRDefault="00D10A01" w:rsidP="00D10A01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F52EBA1" w14:textId="77777777" w:rsidR="00D10A01" w:rsidRPr="00D63267" w:rsidRDefault="00D10A01" w:rsidP="00D10A01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63267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5</w:t>
      </w:r>
    </w:p>
    <w:p w14:paraId="2B2672BB" w14:textId="77777777" w:rsidR="00D10A01" w:rsidRPr="00D63267" w:rsidRDefault="00D10A01" w:rsidP="00D10A01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63267">
        <w:rPr>
          <w:rFonts w:ascii="Arial" w:hAnsi="Arial" w:cs="Arial"/>
          <w:b/>
          <w:sz w:val="22"/>
          <w:szCs w:val="22"/>
        </w:rPr>
        <w:t>Wynagrodzenie i warunki płatności</w:t>
      </w:r>
    </w:p>
    <w:p w14:paraId="7D0C317E" w14:textId="77777777" w:rsidR="00D10A01" w:rsidRPr="00B13875" w:rsidRDefault="00D10A01" w:rsidP="00801187">
      <w:pPr>
        <w:pStyle w:val="Style2"/>
        <w:widowControl/>
        <w:numPr>
          <w:ilvl w:val="0"/>
          <w:numId w:val="14"/>
        </w:numPr>
        <w:spacing w:line="360" w:lineRule="auto"/>
        <w:ind w:left="357" w:hanging="357"/>
        <w:contextualSpacing/>
        <w:jc w:val="both"/>
        <w:rPr>
          <w:rStyle w:val="FontStyle56"/>
          <w:rFonts w:ascii="Arial" w:hAnsi="Arial" w:cs="Arial"/>
          <w:sz w:val="22"/>
          <w:szCs w:val="22"/>
        </w:rPr>
      </w:pPr>
      <w:r w:rsidRPr="00B13875">
        <w:rPr>
          <w:rStyle w:val="FontStyle56"/>
          <w:rFonts w:ascii="Arial" w:hAnsi="Arial" w:cs="Arial"/>
          <w:sz w:val="22"/>
          <w:szCs w:val="22"/>
        </w:rPr>
        <w:t>Za realizację przedmiotu zamówienia zgodnie</w:t>
      </w:r>
      <w:r>
        <w:rPr>
          <w:rStyle w:val="FontStyle56"/>
          <w:rFonts w:ascii="Arial" w:hAnsi="Arial" w:cs="Arial"/>
          <w:sz w:val="22"/>
          <w:szCs w:val="22"/>
        </w:rPr>
        <w:t xml:space="preserve"> z warunkami niniejszej Umowy </w:t>
      </w:r>
      <w:proofErr w:type="gramStart"/>
      <w:r>
        <w:rPr>
          <w:rStyle w:val="FontStyle56"/>
          <w:rFonts w:ascii="Arial" w:hAnsi="Arial" w:cs="Arial"/>
          <w:sz w:val="22"/>
          <w:szCs w:val="22"/>
        </w:rPr>
        <w:t xml:space="preserve">oraz </w:t>
      </w:r>
      <w:r w:rsidRPr="00B13875">
        <w:rPr>
          <w:rStyle w:val="FontStyle56"/>
          <w:rFonts w:ascii="Arial" w:hAnsi="Arial" w:cs="Arial"/>
          <w:sz w:val="22"/>
          <w:szCs w:val="22"/>
        </w:rPr>
        <w:t xml:space="preserve"> </w:t>
      </w:r>
      <w:r>
        <w:rPr>
          <w:rStyle w:val="FontStyle56"/>
          <w:rFonts w:ascii="Arial" w:hAnsi="Arial" w:cs="Arial"/>
          <w:sz w:val="22"/>
          <w:szCs w:val="22"/>
        </w:rPr>
        <w:t>Formularzem</w:t>
      </w:r>
      <w:proofErr w:type="gramEnd"/>
      <w:r>
        <w:rPr>
          <w:rStyle w:val="FontStyle56"/>
          <w:rFonts w:ascii="Arial" w:hAnsi="Arial" w:cs="Arial"/>
          <w:sz w:val="22"/>
          <w:szCs w:val="22"/>
        </w:rPr>
        <w:t xml:space="preserve"> Ofertowym będącym Załącznikiem nr 2 do Umowy,</w:t>
      </w:r>
      <w:r w:rsidRPr="00B13875">
        <w:rPr>
          <w:rStyle w:val="FontStyle56"/>
          <w:rFonts w:ascii="Arial" w:hAnsi="Arial" w:cs="Arial"/>
          <w:sz w:val="22"/>
          <w:szCs w:val="22"/>
        </w:rPr>
        <w:t xml:space="preserve"> Zamawiający  zapłaci Wykonawcy wynagrodzenie odpowiadające cenie podanej w ofercie, tj.:</w:t>
      </w:r>
    </w:p>
    <w:p w14:paraId="57D3AC81" w14:textId="77777777" w:rsidR="00D10A01" w:rsidRPr="00B13875" w:rsidRDefault="00D10A01" w:rsidP="00D10A0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B13875">
        <w:rPr>
          <w:rFonts w:ascii="Arial" w:eastAsia="Calibri" w:hAnsi="Arial" w:cs="Arial"/>
          <w:sz w:val="22"/>
          <w:szCs w:val="22"/>
        </w:rPr>
        <w:tab/>
        <w:t xml:space="preserve">  </w:t>
      </w:r>
      <w:r w:rsidRPr="00B13875">
        <w:rPr>
          <w:rStyle w:val="FontStyle56"/>
          <w:rFonts w:ascii="Arial" w:hAnsi="Arial" w:cs="Arial"/>
          <w:sz w:val="22"/>
          <w:szCs w:val="22"/>
        </w:rPr>
        <w:t xml:space="preserve">łączna wartość netto: </w:t>
      </w:r>
      <w:r>
        <w:rPr>
          <w:rStyle w:val="FontStyle56"/>
          <w:rFonts w:ascii="Arial" w:hAnsi="Arial" w:cs="Arial"/>
          <w:sz w:val="22"/>
          <w:szCs w:val="22"/>
        </w:rPr>
        <w:t>………………………</w:t>
      </w:r>
      <w:r w:rsidRPr="00B13875">
        <w:rPr>
          <w:rStyle w:val="FontStyle56"/>
          <w:rFonts w:ascii="Arial" w:hAnsi="Arial" w:cs="Arial"/>
          <w:sz w:val="22"/>
          <w:szCs w:val="22"/>
        </w:rPr>
        <w:t xml:space="preserve"> zł (słownie:</w:t>
      </w:r>
      <w:r w:rsidRPr="00B13875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…………… złotych 00/100</w:t>
      </w:r>
      <w:r w:rsidRPr="00B13875">
        <w:rPr>
          <w:rFonts w:ascii="Arial" w:eastAsia="Calibri" w:hAnsi="Arial" w:cs="Arial"/>
          <w:sz w:val="22"/>
          <w:szCs w:val="22"/>
        </w:rPr>
        <w:t>),</w:t>
      </w:r>
    </w:p>
    <w:p w14:paraId="6E8DA2E8" w14:textId="77777777" w:rsidR="00D10A01" w:rsidRPr="00B13875" w:rsidRDefault="00D10A01" w:rsidP="00D10A01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="Calibri" w:hAnsi="Arial" w:cs="Arial"/>
          <w:sz w:val="22"/>
          <w:szCs w:val="22"/>
        </w:rPr>
      </w:pPr>
      <w:r w:rsidRPr="00B13875">
        <w:rPr>
          <w:rFonts w:ascii="Arial" w:eastAsia="Calibri" w:hAnsi="Arial" w:cs="Arial"/>
          <w:sz w:val="22"/>
          <w:szCs w:val="22"/>
        </w:rPr>
        <w:tab/>
        <w:t xml:space="preserve">  plus podatek VAT: </w:t>
      </w:r>
      <w:r>
        <w:rPr>
          <w:rFonts w:ascii="Arial" w:eastAsia="Calibri" w:hAnsi="Arial" w:cs="Arial"/>
          <w:sz w:val="22"/>
          <w:szCs w:val="22"/>
        </w:rPr>
        <w:t>23</w:t>
      </w:r>
      <w:r w:rsidRPr="00B13875">
        <w:rPr>
          <w:rFonts w:ascii="Arial" w:eastAsia="Calibri" w:hAnsi="Arial" w:cs="Arial"/>
          <w:sz w:val="22"/>
          <w:szCs w:val="22"/>
        </w:rPr>
        <w:t xml:space="preserve"> %, </w:t>
      </w:r>
      <w:r>
        <w:rPr>
          <w:rFonts w:ascii="Arial" w:eastAsia="Calibri" w:hAnsi="Arial" w:cs="Arial"/>
          <w:b/>
          <w:bCs/>
          <w:sz w:val="22"/>
          <w:szCs w:val="22"/>
        </w:rPr>
        <w:t>…………</w:t>
      </w:r>
      <w:proofErr w:type="gramStart"/>
      <w:r>
        <w:rPr>
          <w:rFonts w:ascii="Arial" w:eastAsia="Calibri" w:hAnsi="Arial" w:cs="Arial"/>
          <w:b/>
          <w:bCs/>
          <w:sz w:val="22"/>
          <w:szCs w:val="22"/>
        </w:rPr>
        <w:t>…….</w:t>
      </w:r>
      <w:proofErr w:type="gramEnd"/>
      <w:r>
        <w:rPr>
          <w:rFonts w:ascii="Arial" w:eastAsia="Calibri" w:hAnsi="Arial" w:cs="Arial"/>
          <w:b/>
          <w:bCs/>
          <w:sz w:val="22"/>
          <w:szCs w:val="22"/>
        </w:rPr>
        <w:t>.</w:t>
      </w:r>
      <w:r w:rsidRPr="00B13875">
        <w:rPr>
          <w:rFonts w:ascii="Arial" w:eastAsia="Calibri" w:hAnsi="Arial" w:cs="Arial"/>
          <w:sz w:val="22"/>
          <w:szCs w:val="22"/>
        </w:rPr>
        <w:t xml:space="preserve"> zł (słownie: </w:t>
      </w:r>
      <w:r>
        <w:rPr>
          <w:rFonts w:ascii="Arial" w:eastAsia="Calibri" w:hAnsi="Arial" w:cs="Arial"/>
          <w:sz w:val="22"/>
          <w:szCs w:val="22"/>
        </w:rPr>
        <w:t>………………… złotych 00/100</w:t>
      </w:r>
      <w:r w:rsidRPr="00B13875">
        <w:rPr>
          <w:rFonts w:ascii="Arial" w:eastAsia="Calibri" w:hAnsi="Arial" w:cs="Arial"/>
          <w:sz w:val="22"/>
          <w:szCs w:val="22"/>
        </w:rPr>
        <w:t>),</w:t>
      </w:r>
    </w:p>
    <w:p w14:paraId="4AAF9A83" w14:textId="77777777" w:rsidR="00D10A01" w:rsidRPr="00B13875" w:rsidRDefault="00D10A01" w:rsidP="00D10A01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="Calibri" w:hAnsi="Arial" w:cs="Arial"/>
          <w:sz w:val="22"/>
          <w:szCs w:val="22"/>
        </w:rPr>
      </w:pPr>
      <w:r w:rsidRPr="00B13875">
        <w:rPr>
          <w:rFonts w:ascii="Arial" w:eastAsia="Calibri" w:hAnsi="Arial" w:cs="Arial"/>
          <w:sz w:val="22"/>
          <w:szCs w:val="22"/>
        </w:rPr>
        <w:tab/>
        <w:t xml:space="preserve">  tj. łącznie wartość brutto: </w:t>
      </w:r>
      <w:r>
        <w:rPr>
          <w:rFonts w:ascii="Arial" w:eastAsia="Calibri" w:hAnsi="Arial" w:cs="Arial"/>
          <w:b/>
          <w:bCs/>
          <w:sz w:val="22"/>
          <w:szCs w:val="22"/>
        </w:rPr>
        <w:t>……………</w:t>
      </w:r>
      <w:proofErr w:type="gramStart"/>
      <w:r>
        <w:rPr>
          <w:rFonts w:ascii="Arial" w:eastAsia="Calibri" w:hAnsi="Arial" w:cs="Arial"/>
          <w:b/>
          <w:bCs/>
          <w:sz w:val="22"/>
          <w:szCs w:val="22"/>
        </w:rPr>
        <w:t>…….</w:t>
      </w:r>
      <w:proofErr w:type="gramEnd"/>
      <w:r>
        <w:rPr>
          <w:rFonts w:ascii="Arial" w:eastAsia="Calibri" w:hAnsi="Arial" w:cs="Arial"/>
          <w:b/>
          <w:bCs/>
          <w:sz w:val="22"/>
          <w:szCs w:val="22"/>
        </w:rPr>
        <w:t>.</w:t>
      </w:r>
      <w:r w:rsidRPr="00E03691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B13875">
        <w:rPr>
          <w:rFonts w:ascii="Arial" w:eastAsia="Calibri" w:hAnsi="Arial" w:cs="Arial"/>
          <w:sz w:val="22"/>
          <w:szCs w:val="22"/>
        </w:rPr>
        <w:t xml:space="preserve"> zł </w:t>
      </w:r>
      <w:r>
        <w:rPr>
          <w:rFonts w:ascii="Arial" w:eastAsia="Calibri" w:hAnsi="Arial" w:cs="Arial"/>
          <w:sz w:val="22"/>
          <w:szCs w:val="22"/>
        </w:rPr>
        <w:t>(s</w:t>
      </w:r>
      <w:r w:rsidRPr="00B13875">
        <w:rPr>
          <w:rFonts w:ascii="Arial" w:eastAsia="Calibri" w:hAnsi="Arial" w:cs="Arial"/>
          <w:sz w:val="22"/>
          <w:szCs w:val="22"/>
        </w:rPr>
        <w:t>łownie:</w:t>
      </w:r>
      <w:r>
        <w:rPr>
          <w:rFonts w:ascii="Arial" w:eastAsia="Calibri" w:hAnsi="Arial" w:cs="Arial"/>
          <w:sz w:val="22"/>
          <w:szCs w:val="22"/>
        </w:rPr>
        <w:t xml:space="preserve"> ………………. złotych 00/100</w:t>
      </w:r>
      <w:r w:rsidRPr="00B13875">
        <w:rPr>
          <w:rFonts w:ascii="Arial" w:eastAsia="Calibri" w:hAnsi="Arial" w:cs="Arial"/>
          <w:sz w:val="22"/>
          <w:szCs w:val="22"/>
        </w:rPr>
        <w:t>),</w:t>
      </w:r>
    </w:p>
    <w:p w14:paraId="4DC773B9" w14:textId="77777777" w:rsidR="00D10A01" w:rsidRPr="00B13875" w:rsidRDefault="00D10A01" w:rsidP="00801187">
      <w:pPr>
        <w:pStyle w:val="Style2"/>
        <w:widowControl/>
        <w:numPr>
          <w:ilvl w:val="0"/>
          <w:numId w:val="14"/>
        </w:numPr>
        <w:spacing w:line="360" w:lineRule="auto"/>
        <w:ind w:left="357" w:hanging="357"/>
        <w:contextualSpacing/>
        <w:jc w:val="both"/>
        <w:rPr>
          <w:rStyle w:val="FontStyle56"/>
          <w:rFonts w:ascii="Arial" w:hAnsi="Arial" w:cs="Arial"/>
          <w:sz w:val="22"/>
          <w:szCs w:val="22"/>
        </w:rPr>
      </w:pPr>
      <w:r w:rsidRPr="00B13875">
        <w:rPr>
          <w:rStyle w:val="FontStyle56"/>
          <w:rFonts w:ascii="Arial" w:hAnsi="Arial" w:cs="Arial"/>
          <w:sz w:val="22"/>
          <w:szCs w:val="22"/>
        </w:rPr>
        <w:t>Zapłata wynagrodzenia nastąpi w terminie</w:t>
      </w:r>
      <w:r>
        <w:rPr>
          <w:rStyle w:val="FontStyle56"/>
          <w:rFonts w:ascii="Arial" w:hAnsi="Arial" w:cs="Arial"/>
          <w:sz w:val="22"/>
          <w:szCs w:val="22"/>
        </w:rPr>
        <w:t xml:space="preserve"> do</w:t>
      </w:r>
      <w:r w:rsidRPr="00B13875">
        <w:rPr>
          <w:rStyle w:val="FontStyle56"/>
          <w:rFonts w:ascii="Arial" w:hAnsi="Arial" w:cs="Arial"/>
          <w:sz w:val="22"/>
          <w:szCs w:val="22"/>
        </w:rPr>
        <w:t xml:space="preserve"> 21 dni od dnia otrzymania przez Zamawiającego: </w:t>
      </w:r>
    </w:p>
    <w:p w14:paraId="77AF5BC4" w14:textId="77777777" w:rsidR="00D10A01" w:rsidRPr="00B13875" w:rsidRDefault="00D10A01" w:rsidP="00801187">
      <w:pPr>
        <w:pStyle w:val="Akapitzlist"/>
        <w:numPr>
          <w:ilvl w:val="3"/>
          <w:numId w:val="1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641" w:hanging="357"/>
        <w:jc w:val="both"/>
        <w:rPr>
          <w:rFonts w:ascii="Arial" w:eastAsia="Calibri" w:hAnsi="Arial" w:cs="Arial"/>
          <w:sz w:val="22"/>
          <w:szCs w:val="22"/>
        </w:rPr>
      </w:pPr>
      <w:r w:rsidRPr="00B13875">
        <w:rPr>
          <w:rFonts w:ascii="Arial" w:eastAsia="Calibri" w:hAnsi="Arial" w:cs="Arial"/>
          <w:sz w:val="22"/>
          <w:szCs w:val="22"/>
        </w:rPr>
        <w:t xml:space="preserve">prawidłowo wystawionej faktury VAT, której podstawą do wystawienia będzie podpisany bez uwag protokół zdawczo – odbiorczy, o którym mowa w § </w:t>
      </w:r>
      <w:r>
        <w:rPr>
          <w:rFonts w:ascii="Arial" w:eastAsia="Calibri" w:hAnsi="Arial" w:cs="Arial"/>
          <w:sz w:val="22"/>
          <w:szCs w:val="22"/>
        </w:rPr>
        <w:t>3</w:t>
      </w:r>
      <w:r w:rsidRPr="00B13875">
        <w:rPr>
          <w:rFonts w:ascii="Arial" w:eastAsia="Calibri" w:hAnsi="Arial" w:cs="Arial"/>
          <w:sz w:val="22"/>
          <w:szCs w:val="22"/>
        </w:rPr>
        <w:t xml:space="preserve"> ust. </w:t>
      </w:r>
      <w:r>
        <w:rPr>
          <w:rFonts w:ascii="Arial" w:eastAsia="Calibri" w:hAnsi="Arial" w:cs="Arial"/>
          <w:sz w:val="22"/>
          <w:szCs w:val="22"/>
        </w:rPr>
        <w:t>5</w:t>
      </w:r>
      <w:r w:rsidRPr="00B13875">
        <w:rPr>
          <w:rFonts w:ascii="Arial" w:eastAsia="Calibri" w:hAnsi="Arial" w:cs="Arial"/>
          <w:sz w:val="22"/>
          <w:szCs w:val="22"/>
        </w:rPr>
        <w:t>. Wykonawca kopię protokołu zdawczo-odbiorczego przedmiotu Umowy załączy do faktury.</w:t>
      </w:r>
    </w:p>
    <w:p w14:paraId="1D606D0F" w14:textId="77777777" w:rsidR="00D10A01" w:rsidRPr="00B13875" w:rsidRDefault="00D10A01" w:rsidP="00801187">
      <w:pPr>
        <w:pStyle w:val="Akapitzlist"/>
        <w:numPr>
          <w:ilvl w:val="3"/>
          <w:numId w:val="1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641" w:hanging="357"/>
        <w:jc w:val="both"/>
        <w:rPr>
          <w:rFonts w:ascii="Arial" w:eastAsia="Calibri" w:hAnsi="Arial" w:cs="Arial"/>
          <w:sz w:val="22"/>
          <w:szCs w:val="22"/>
        </w:rPr>
      </w:pPr>
      <w:r w:rsidRPr="00B13875">
        <w:rPr>
          <w:rFonts w:ascii="Arial" w:eastAsia="Calibri" w:hAnsi="Arial" w:cs="Arial"/>
          <w:sz w:val="22"/>
          <w:szCs w:val="22"/>
        </w:rPr>
        <w:t>prawidłowo wystawionej faktury bez VAT (rachunku), której podstawą do wystawienia będzie podpisany bez uwag protokół zdawczo – odbiorczy – w przypadku wykonawcy nie będącego czynnym podatnikiem VAT.</w:t>
      </w:r>
    </w:p>
    <w:p w14:paraId="17449FDC" w14:textId="77777777" w:rsidR="00D10A01" w:rsidRPr="00B13875" w:rsidRDefault="00D10A01" w:rsidP="00801187">
      <w:pPr>
        <w:pStyle w:val="Style2"/>
        <w:widowControl/>
        <w:numPr>
          <w:ilvl w:val="0"/>
          <w:numId w:val="14"/>
        </w:numPr>
        <w:spacing w:line="360" w:lineRule="auto"/>
        <w:ind w:left="357" w:hanging="357"/>
        <w:contextualSpacing/>
        <w:jc w:val="both"/>
        <w:rPr>
          <w:rStyle w:val="FontStyle56"/>
          <w:rFonts w:ascii="Arial" w:hAnsi="Arial" w:cs="Arial"/>
          <w:sz w:val="22"/>
          <w:szCs w:val="22"/>
        </w:rPr>
      </w:pPr>
      <w:r w:rsidRPr="00B13875">
        <w:rPr>
          <w:rStyle w:val="FontStyle56"/>
          <w:rFonts w:ascii="Arial" w:hAnsi="Arial" w:cs="Arial"/>
          <w:sz w:val="22"/>
          <w:szCs w:val="22"/>
        </w:rPr>
        <w:t xml:space="preserve">Strony niniejszej Umowy przyjmują za dzień płatności dzień obciążenia rachunku bankowego Zamawiającego. </w:t>
      </w:r>
    </w:p>
    <w:p w14:paraId="3EB5725F" w14:textId="77777777" w:rsidR="00D10A01" w:rsidRPr="00B13875" w:rsidRDefault="00D10A01" w:rsidP="00801187">
      <w:pPr>
        <w:pStyle w:val="Style2"/>
        <w:widowControl/>
        <w:numPr>
          <w:ilvl w:val="0"/>
          <w:numId w:val="14"/>
        </w:numPr>
        <w:spacing w:line="360" w:lineRule="auto"/>
        <w:ind w:left="357" w:hanging="357"/>
        <w:contextualSpacing/>
        <w:jc w:val="both"/>
        <w:rPr>
          <w:rStyle w:val="FontStyle56"/>
          <w:rFonts w:ascii="Arial" w:hAnsi="Arial" w:cs="Arial"/>
          <w:sz w:val="22"/>
          <w:szCs w:val="22"/>
        </w:rPr>
      </w:pPr>
      <w:r w:rsidRPr="00B13875">
        <w:rPr>
          <w:rStyle w:val="FontStyle56"/>
          <w:rFonts w:ascii="Arial" w:hAnsi="Arial" w:cs="Arial"/>
          <w:sz w:val="22"/>
          <w:szCs w:val="22"/>
        </w:rPr>
        <w:t>Zamawiający nie wyraża zgody na przeniesienie przez Wykonawcę wierzytelności wynikających z niniejszej Umowy na osoby trzecie.</w:t>
      </w:r>
    </w:p>
    <w:p w14:paraId="51F169DF" w14:textId="77777777" w:rsidR="00D10A01" w:rsidRPr="00B13875" w:rsidRDefault="00D10A01" w:rsidP="00801187">
      <w:pPr>
        <w:pStyle w:val="Style2"/>
        <w:widowControl/>
        <w:numPr>
          <w:ilvl w:val="0"/>
          <w:numId w:val="14"/>
        </w:numPr>
        <w:spacing w:line="360" w:lineRule="auto"/>
        <w:ind w:left="357" w:hanging="357"/>
        <w:contextualSpacing/>
        <w:jc w:val="both"/>
        <w:rPr>
          <w:rStyle w:val="FontStyle56"/>
          <w:rFonts w:ascii="Arial" w:hAnsi="Arial" w:cs="Arial"/>
          <w:sz w:val="22"/>
          <w:szCs w:val="22"/>
        </w:rPr>
      </w:pPr>
      <w:r w:rsidRPr="00B13875">
        <w:rPr>
          <w:rStyle w:val="FontStyle56"/>
          <w:rFonts w:ascii="Arial" w:hAnsi="Arial" w:cs="Arial"/>
          <w:sz w:val="22"/>
          <w:szCs w:val="22"/>
        </w:rPr>
        <w:t>Faktura powinna zawierać następujące dane:</w:t>
      </w:r>
    </w:p>
    <w:p w14:paraId="3577752A" w14:textId="77777777" w:rsidR="00D10A01" w:rsidRPr="00B13875" w:rsidRDefault="00D10A01" w:rsidP="00D10A01">
      <w:pPr>
        <w:tabs>
          <w:tab w:val="left" w:pos="567"/>
        </w:tabs>
        <w:suppressAutoHyphens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B13875">
        <w:rPr>
          <w:rFonts w:ascii="Arial" w:hAnsi="Arial" w:cs="Arial"/>
          <w:sz w:val="22"/>
          <w:szCs w:val="22"/>
        </w:rPr>
        <w:t>Miasto Poznań Zarząd Transportu Miejskiego w Poznaniu, ul. Matejki 59, 60-770 Poznań,</w:t>
      </w:r>
    </w:p>
    <w:p w14:paraId="42D6AE57" w14:textId="77777777" w:rsidR="00D10A01" w:rsidRPr="00B13875" w:rsidRDefault="00D10A01" w:rsidP="00D10A01">
      <w:pPr>
        <w:pStyle w:val="Akapitzlist"/>
        <w:tabs>
          <w:tab w:val="left" w:pos="567"/>
        </w:tabs>
        <w:suppressAutoHyphens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B13875">
        <w:rPr>
          <w:rFonts w:ascii="Arial" w:hAnsi="Arial" w:cs="Arial"/>
          <w:sz w:val="22"/>
          <w:szCs w:val="22"/>
        </w:rPr>
        <w:tab/>
        <w:t xml:space="preserve">GLN: 5907459620382, NIP: 209-00-01-440, </w:t>
      </w:r>
      <w:proofErr w:type="gramStart"/>
      <w:r w:rsidRPr="00B13875">
        <w:rPr>
          <w:rFonts w:ascii="Arial" w:hAnsi="Arial" w:cs="Arial"/>
          <w:sz w:val="22"/>
          <w:szCs w:val="22"/>
        </w:rPr>
        <w:t>REGON:  300973510</w:t>
      </w:r>
      <w:proofErr w:type="gramEnd"/>
      <w:r w:rsidRPr="00B13875">
        <w:rPr>
          <w:rFonts w:ascii="Arial" w:hAnsi="Arial" w:cs="Arial"/>
          <w:sz w:val="22"/>
          <w:szCs w:val="22"/>
        </w:rPr>
        <w:t>, BDO 000138597</w:t>
      </w:r>
    </w:p>
    <w:p w14:paraId="40EB1087" w14:textId="77777777" w:rsidR="00D10A01" w:rsidRPr="00B13875" w:rsidRDefault="00D10A01" w:rsidP="00D10A01">
      <w:pPr>
        <w:pStyle w:val="Style2"/>
        <w:widowControl/>
        <w:spacing w:line="360" w:lineRule="auto"/>
        <w:ind w:left="284"/>
        <w:contextualSpacing/>
        <w:jc w:val="both"/>
        <w:rPr>
          <w:rStyle w:val="FontStyle56"/>
          <w:rFonts w:ascii="Arial" w:hAnsi="Arial" w:cs="Arial"/>
          <w:sz w:val="22"/>
          <w:szCs w:val="22"/>
        </w:rPr>
      </w:pPr>
      <w:r w:rsidRPr="00B13875">
        <w:rPr>
          <w:rStyle w:val="FontStyle56"/>
          <w:rFonts w:ascii="Arial" w:hAnsi="Arial" w:cs="Arial"/>
          <w:sz w:val="22"/>
          <w:szCs w:val="22"/>
        </w:rPr>
        <w:t xml:space="preserve">lub </w:t>
      </w:r>
    </w:p>
    <w:p w14:paraId="14E5EB7B" w14:textId="77777777" w:rsidR="00D10A01" w:rsidRPr="00B13875" w:rsidRDefault="00D10A01" w:rsidP="00D10A01">
      <w:pPr>
        <w:pStyle w:val="Akapitzlist"/>
        <w:tabs>
          <w:tab w:val="left" w:pos="567"/>
        </w:tabs>
        <w:suppressAutoHyphens/>
        <w:spacing w:line="360" w:lineRule="auto"/>
        <w:ind w:left="227"/>
        <w:jc w:val="both"/>
        <w:rPr>
          <w:rFonts w:ascii="Arial" w:hAnsi="Arial" w:cs="Arial"/>
          <w:sz w:val="22"/>
          <w:szCs w:val="22"/>
        </w:rPr>
      </w:pPr>
      <w:r w:rsidRPr="00B13875">
        <w:rPr>
          <w:rFonts w:ascii="Arial" w:hAnsi="Arial" w:cs="Arial"/>
          <w:sz w:val="22"/>
          <w:szCs w:val="22"/>
        </w:rPr>
        <w:tab/>
        <w:t>NABYWCA: Miasto Poznań, Pl. Kolegiacki 17, 61-841 Poznań, NIP: 209-00-01-440</w:t>
      </w:r>
    </w:p>
    <w:p w14:paraId="53877864" w14:textId="77777777" w:rsidR="00D10A01" w:rsidRPr="00B13875" w:rsidRDefault="00D10A01" w:rsidP="00D10A01">
      <w:pPr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3875">
        <w:rPr>
          <w:rFonts w:ascii="Arial" w:hAnsi="Arial" w:cs="Arial"/>
          <w:sz w:val="22"/>
          <w:szCs w:val="22"/>
        </w:rPr>
        <w:tab/>
        <w:t xml:space="preserve">ODBIORCA: Miasto Poznań Zarząd Transportu Miejskiego w Poznaniu, ul. Matejki 59, </w:t>
      </w:r>
    </w:p>
    <w:p w14:paraId="0F2282B3" w14:textId="77777777" w:rsidR="00D10A01" w:rsidRPr="00B13875" w:rsidRDefault="00D10A01" w:rsidP="00D10A01">
      <w:pPr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3875">
        <w:rPr>
          <w:rFonts w:ascii="Arial" w:hAnsi="Arial" w:cs="Arial"/>
          <w:sz w:val="22"/>
          <w:szCs w:val="22"/>
        </w:rPr>
        <w:tab/>
        <w:t>60-770 Poznań</w:t>
      </w:r>
    </w:p>
    <w:p w14:paraId="39FCD5DC" w14:textId="77777777" w:rsidR="00D10A01" w:rsidRPr="00B13875" w:rsidRDefault="00D10A01" w:rsidP="00801187">
      <w:pPr>
        <w:pStyle w:val="Style2"/>
        <w:widowControl/>
        <w:numPr>
          <w:ilvl w:val="0"/>
          <w:numId w:val="14"/>
        </w:numPr>
        <w:spacing w:line="360" w:lineRule="auto"/>
        <w:ind w:left="357" w:hanging="357"/>
        <w:contextualSpacing/>
        <w:jc w:val="both"/>
        <w:rPr>
          <w:rStyle w:val="FontStyle56"/>
          <w:rFonts w:ascii="Arial" w:hAnsi="Arial" w:cs="Arial"/>
          <w:sz w:val="22"/>
          <w:szCs w:val="22"/>
        </w:rPr>
      </w:pPr>
      <w:r w:rsidRPr="00B13875">
        <w:rPr>
          <w:rStyle w:val="FontStyle56"/>
          <w:rFonts w:ascii="Arial" w:hAnsi="Arial" w:cs="Arial"/>
          <w:sz w:val="22"/>
          <w:szCs w:val="22"/>
        </w:rPr>
        <w:t>Zamawiający, oprócz wynagrodzenia określonego w ust. 1, nie jest zobowiązany do zwrotu Wykonawcy jakichkolwiek kosztów lub nakładów związanych z wykonywaniem niniejszej Umowy.</w:t>
      </w:r>
    </w:p>
    <w:p w14:paraId="33A521AE" w14:textId="77777777" w:rsidR="00D10A01" w:rsidRPr="0043457A" w:rsidRDefault="00D10A01" w:rsidP="00801187">
      <w:pPr>
        <w:pStyle w:val="Style2"/>
        <w:widowControl/>
        <w:numPr>
          <w:ilvl w:val="0"/>
          <w:numId w:val="14"/>
        </w:numPr>
        <w:spacing w:line="360" w:lineRule="auto"/>
        <w:ind w:left="357" w:hanging="357"/>
        <w:contextualSpacing/>
        <w:jc w:val="both"/>
        <w:rPr>
          <w:rStyle w:val="FontStyle56"/>
          <w:rFonts w:ascii="Arial" w:hAnsi="Arial" w:cs="Arial"/>
          <w:sz w:val="22"/>
          <w:szCs w:val="22"/>
        </w:rPr>
      </w:pPr>
      <w:r w:rsidRPr="0043457A">
        <w:rPr>
          <w:rStyle w:val="FontStyle56"/>
          <w:rFonts w:ascii="Arial" w:hAnsi="Arial" w:cs="Arial"/>
          <w:sz w:val="22"/>
          <w:szCs w:val="22"/>
        </w:rPr>
        <w:t xml:space="preserve">W przypadku wystawienia ustrukturyzowanej faktury elektronicznej, musi ona zostać przesłana za pośrednictwem Platformy Elektronicznego Fakturowania, zgodnie z </w:t>
      </w:r>
      <w:r w:rsidRPr="0043457A">
        <w:rPr>
          <w:rStyle w:val="FontStyle56"/>
          <w:rFonts w:ascii="Arial" w:hAnsi="Arial" w:cs="Arial"/>
          <w:sz w:val="22"/>
          <w:szCs w:val="22"/>
        </w:rPr>
        <w:lastRenderedPageBreak/>
        <w:t>przepisami ustawy z dnia 09.11.2018 r. o elektronicznym fakturowaniu w zamówieniach publicznych, koncesjach na roboty budowlane lub usługi oraz partnerstwie publiczno-prywatnym (Dz.U. z</w:t>
      </w:r>
      <w:r>
        <w:rPr>
          <w:rStyle w:val="FontStyle56"/>
          <w:rFonts w:ascii="Arial" w:hAnsi="Arial" w:cs="Arial"/>
          <w:sz w:val="22"/>
          <w:szCs w:val="22"/>
        </w:rPr>
        <w:t xml:space="preserve"> </w:t>
      </w:r>
      <w:r w:rsidRPr="0043457A">
        <w:rPr>
          <w:rStyle w:val="FontStyle56"/>
          <w:rFonts w:ascii="Arial" w:hAnsi="Arial" w:cs="Arial"/>
          <w:sz w:val="22"/>
          <w:szCs w:val="22"/>
        </w:rPr>
        <w:t>2020 r. poz. 1666) oraz zawierać następujące dane:</w:t>
      </w:r>
    </w:p>
    <w:p w14:paraId="6109D1FF" w14:textId="77777777" w:rsidR="00D10A01" w:rsidRPr="0043457A" w:rsidRDefault="00D10A01" w:rsidP="00D10A01">
      <w:pPr>
        <w:pStyle w:val="Akapitzlist"/>
        <w:tabs>
          <w:tab w:val="left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rStyle w:val="FontStyle56"/>
          <w:rFonts w:ascii="Arial" w:hAnsi="Arial" w:cs="Arial"/>
          <w:sz w:val="22"/>
          <w:szCs w:val="22"/>
        </w:rPr>
      </w:pPr>
      <w:r w:rsidRPr="0043457A">
        <w:rPr>
          <w:rStyle w:val="FontStyle56"/>
          <w:rFonts w:ascii="Arial" w:hAnsi="Arial" w:cs="Arial"/>
          <w:sz w:val="22"/>
          <w:szCs w:val="22"/>
        </w:rPr>
        <w:t xml:space="preserve">NABYWCA: Miasto Poznań, pl. Kolegiacki 17, 61-841 Poznań, NIP: 2090001440 </w:t>
      </w:r>
    </w:p>
    <w:p w14:paraId="50CA0FE8" w14:textId="77777777" w:rsidR="00D10A01" w:rsidRPr="0043457A" w:rsidRDefault="00D10A01" w:rsidP="00D10A01">
      <w:pPr>
        <w:pStyle w:val="Akapitzlist"/>
        <w:tabs>
          <w:tab w:val="left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rStyle w:val="FontStyle56"/>
          <w:rFonts w:ascii="Arial" w:hAnsi="Arial" w:cs="Arial"/>
          <w:sz w:val="22"/>
          <w:szCs w:val="22"/>
        </w:rPr>
      </w:pPr>
      <w:r w:rsidRPr="0043457A">
        <w:rPr>
          <w:rStyle w:val="FontStyle56"/>
          <w:rFonts w:ascii="Arial" w:hAnsi="Arial" w:cs="Arial"/>
          <w:sz w:val="22"/>
          <w:szCs w:val="22"/>
        </w:rPr>
        <w:t>ODBIORCA: Zarząd Transportu Miejskiego w Poznaniu, ul. Matejki 59, 60-677 Poznań, GLN 5907459620382, BDO000138597.</w:t>
      </w:r>
    </w:p>
    <w:p w14:paraId="72D1232D" w14:textId="77777777" w:rsidR="00D10A01" w:rsidRPr="000F0B4C" w:rsidRDefault="00D10A01" w:rsidP="00801187">
      <w:pPr>
        <w:pStyle w:val="Style2"/>
        <w:widowControl/>
        <w:numPr>
          <w:ilvl w:val="0"/>
          <w:numId w:val="14"/>
        </w:numPr>
        <w:spacing w:line="360" w:lineRule="auto"/>
        <w:ind w:left="357" w:hanging="357"/>
        <w:contextualSpacing/>
        <w:jc w:val="both"/>
        <w:rPr>
          <w:rStyle w:val="FontStyle56"/>
          <w:rFonts w:ascii="Arial" w:hAnsi="Arial" w:cs="Arial"/>
          <w:sz w:val="22"/>
          <w:szCs w:val="22"/>
        </w:rPr>
      </w:pPr>
      <w:r w:rsidRPr="000F0B4C">
        <w:rPr>
          <w:rStyle w:val="FontStyle56"/>
          <w:rFonts w:ascii="Arial" w:hAnsi="Arial" w:cs="Arial"/>
          <w:sz w:val="22"/>
          <w:szCs w:val="22"/>
        </w:rPr>
        <w:t>W przypadku ustawowej obligatoryjnej metody podzielonej płatności</w:t>
      </w:r>
      <w:r>
        <w:rPr>
          <w:rStyle w:val="FontStyle56"/>
          <w:rFonts w:ascii="Arial" w:hAnsi="Arial" w:cs="Arial"/>
          <w:sz w:val="22"/>
          <w:szCs w:val="22"/>
        </w:rPr>
        <w:t xml:space="preserve"> (MPP) </w:t>
      </w:r>
      <w:r w:rsidRPr="000F0B4C">
        <w:rPr>
          <w:rStyle w:val="FontStyle56"/>
          <w:rFonts w:ascii="Arial" w:hAnsi="Arial" w:cs="Arial"/>
          <w:sz w:val="22"/>
          <w:szCs w:val="22"/>
        </w:rPr>
        <w:t>(w rozumieniu ustawy z dnia 11 marca 2004 r. o podatku od towarów i usług) będzie ona dokonana przelewem na numer rachunku rozliczeniowego Wykonawcy oraz na fakturze VAT:</w:t>
      </w:r>
    </w:p>
    <w:p w14:paraId="5C3F64C4" w14:textId="77777777" w:rsidR="00D10A01" w:rsidRPr="00727D4E" w:rsidRDefault="00D10A01" w:rsidP="00801187">
      <w:pPr>
        <w:pStyle w:val="Style9"/>
        <w:numPr>
          <w:ilvl w:val="1"/>
          <w:numId w:val="15"/>
        </w:numPr>
        <w:spacing w:line="360" w:lineRule="auto"/>
        <w:ind w:left="788" w:hanging="431"/>
        <w:contextualSpacing/>
        <w:rPr>
          <w:sz w:val="22"/>
          <w:szCs w:val="22"/>
        </w:rPr>
      </w:pPr>
      <w:r w:rsidRPr="00727D4E">
        <w:rPr>
          <w:sz w:val="22"/>
          <w:szCs w:val="22"/>
        </w:rPr>
        <w:t>numer rachunku rozliczeni</w:t>
      </w:r>
      <w:r>
        <w:rPr>
          <w:sz w:val="22"/>
          <w:szCs w:val="22"/>
        </w:rPr>
        <w:t xml:space="preserve">owego </w:t>
      </w:r>
      <w:r>
        <w:rPr>
          <w:b/>
          <w:bCs/>
          <w:sz w:val="22"/>
          <w:szCs w:val="22"/>
        </w:rPr>
        <w:t>………………………………………</w:t>
      </w:r>
      <w:proofErr w:type="gramStart"/>
      <w:r>
        <w:rPr>
          <w:b/>
          <w:bCs/>
          <w:sz w:val="22"/>
          <w:szCs w:val="22"/>
        </w:rPr>
        <w:t>…….</w:t>
      </w:r>
      <w:proofErr w:type="gramEnd"/>
      <w:r>
        <w:rPr>
          <w:b/>
          <w:bCs/>
          <w:sz w:val="22"/>
          <w:szCs w:val="22"/>
        </w:rPr>
        <w:t>.,</w:t>
      </w:r>
    </w:p>
    <w:p w14:paraId="070990F1" w14:textId="77777777" w:rsidR="00D10A01" w:rsidRPr="00727D4E" w:rsidRDefault="00D10A01" w:rsidP="00801187">
      <w:pPr>
        <w:pStyle w:val="Style9"/>
        <w:numPr>
          <w:ilvl w:val="1"/>
          <w:numId w:val="15"/>
        </w:numPr>
        <w:spacing w:line="360" w:lineRule="auto"/>
        <w:ind w:left="788" w:hanging="431"/>
        <w:contextualSpacing/>
        <w:rPr>
          <w:sz w:val="22"/>
          <w:szCs w:val="22"/>
        </w:rPr>
      </w:pPr>
      <w:r w:rsidRPr="00727D4E">
        <w:rPr>
          <w:sz w:val="22"/>
          <w:szCs w:val="22"/>
        </w:rPr>
        <w:t xml:space="preserve">przez rachunek rozliczeniowy należy rozumieć rachunek rozliczeniowy, o którym mowa </w:t>
      </w:r>
      <w:proofErr w:type="gramStart"/>
      <w:r w:rsidRPr="00727D4E">
        <w:rPr>
          <w:sz w:val="22"/>
          <w:szCs w:val="22"/>
        </w:rPr>
        <w:t>w  art.</w:t>
      </w:r>
      <w:proofErr w:type="gramEnd"/>
      <w:r w:rsidRPr="00727D4E">
        <w:rPr>
          <w:sz w:val="22"/>
          <w:szCs w:val="22"/>
        </w:rPr>
        <w:t xml:space="preserve"> 49 ust. 1 pkt 1 ustawy z dnia 29 sierpnia 1997 r. Prawo bankowe (Dz. U. z 202</w:t>
      </w:r>
      <w:r>
        <w:rPr>
          <w:sz w:val="22"/>
          <w:szCs w:val="22"/>
        </w:rPr>
        <w:t>2</w:t>
      </w:r>
      <w:r w:rsidRPr="00727D4E">
        <w:rPr>
          <w:sz w:val="22"/>
          <w:szCs w:val="22"/>
        </w:rPr>
        <w:t xml:space="preserve"> r. poz. </w:t>
      </w:r>
      <w:r>
        <w:rPr>
          <w:sz w:val="22"/>
          <w:szCs w:val="22"/>
        </w:rPr>
        <w:t>2324</w:t>
      </w:r>
      <w:r w:rsidRPr="00727D4E">
        <w:rPr>
          <w:sz w:val="22"/>
          <w:szCs w:val="22"/>
        </w:rPr>
        <w:t xml:space="preserve">), lub imienny rachunek w spółdzielczej kasie oszczędnościowo-kredytowej otwarty </w:t>
      </w:r>
      <w:proofErr w:type="gramStart"/>
      <w:r w:rsidRPr="00727D4E">
        <w:rPr>
          <w:sz w:val="22"/>
          <w:szCs w:val="22"/>
        </w:rPr>
        <w:t>w  związku</w:t>
      </w:r>
      <w:proofErr w:type="gramEnd"/>
      <w:r w:rsidRPr="00727D4E">
        <w:rPr>
          <w:sz w:val="22"/>
          <w:szCs w:val="22"/>
        </w:rPr>
        <w:t xml:space="preserve"> z prowadzoną działalnością gospodarczą, prowadzone w  walucie polskiej,</w:t>
      </w:r>
    </w:p>
    <w:p w14:paraId="150A29F2" w14:textId="77777777" w:rsidR="00D10A01" w:rsidRPr="00727D4E" w:rsidRDefault="00D10A01" w:rsidP="00801187">
      <w:pPr>
        <w:pStyle w:val="Style9"/>
        <w:numPr>
          <w:ilvl w:val="1"/>
          <w:numId w:val="15"/>
        </w:numPr>
        <w:spacing w:line="360" w:lineRule="auto"/>
        <w:ind w:left="788" w:hanging="431"/>
        <w:contextualSpacing/>
        <w:rPr>
          <w:sz w:val="22"/>
          <w:szCs w:val="22"/>
        </w:rPr>
      </w:pPr>
      <w:r w:rsidRPr="00727D4E">
        <w:rPr>
          <w:sz w:val="22"/>
          <w:szCs w:val="22"/>
        </w:rPr>
        <w:t>jeśli wskazany przez Wykonawcę numer rachunku bankowego nie będzie rachunkiem rozliczeniowym, zamawiający wstrzyma płatność do czasu wskazania przez Wykonawcę prawidłowego numeru rachunku bankowego, o czym zamawiający poinformuje Wykonawcę,</w:t>
      </w:r>
    </w:p>
    <w:p w14:paraId="41F7EBD3" w14:textId="77777777" w:rsidR="00D10A01" w:rsidRPr="00727D4E" w:rsidRDefault="00D10A01" w:rsidP="00801187">
      <w:pPr>
        <w:pStyle w:val="Style9"/>
        <w:numPr>
          <w:ilvl w:val="1"/>
          <w:numId w:val="15"/>
        </w:numPr>
        <w:spacing w:line="360" w:lineRule="auto"/>
        <w:ind w:left="788" w:hanging="431"/>
        <w:contextualSpacing/>
        <w:rPr>
          <w:sz w:val="22"/>
          <w:szCs w:val="22"/>
        </w:rPr>
      </w:pPr>
      <w:r w:rsidRPr="00727D4E">
        <w:rPr>
          <w:sz w:val="22"/>
          <w:szCs w:val="22"/>
        </w:rPr>
        <w:t>zamawiający nie będzie ponosił odpowiedzialności wobec Wykonawcy w przypadku zapłaty należności umownych po terminie, spowodowanej nieposiadaniem lub niewskazaniem rachunku rozliczeniowego.</w:t>
      </w:r>
    </w:p>
    <w:p w14:paraId="5F1EDF5B" w14:textId="77777777" w:rsidR="00D10A01" w:rsidRPr="000F0B4C" w:rsidRDefault="00D10A01" w:rsidP="00801187">
      <w:pPr>
        <w:pStyle w:val="Style2"/>
        <w:widowControl/>
        <w:numPr>
          <w:ilvl w:val="0"/>
          <w:numId w:val="14"/>
        </w:numPr>
        <w:spacing w:line="360" w:lineRule="auto"/>
        <w:ind w:left="357" w:hanging="357"/>
        <w:contextualSpacing/>
        <w:jc w:val="both"/>
        <w:rPr>
          <w:rStyle w:val="FontStyle56"/>
          <w:rFonts w:ascii="Arial" w:hAnsi="Arial" w:cs="Arial"/>
          <w:sz w:val="22"/>
          <w:szCs w:val="22"/>
        </w:rPr>
      </w:pPr>
      <w:r w:rsidRPr="000F0B4C">
        <w:rPr>
          <w:rStyle w:val="FontStyle56"/>
          <w:rFonts w:ascii="Arial" w:hAnsi="Arial" w:cs="Arial"/>
          <w:sz w:val="22"/>
          <w:szCs w:val="22"/>
        </w:rPr>
        <w:t>W przypadku preferowanej przez ZTM metody podzielonej płatności</w:t>
      </w:r>
      <w:r>
        <w:rPr>
          <w:rStyle w:val="FontStyle56"/>
          <w:rFonts w:ascii="Arial" w:hAnsi="Arial" w:cs="Arial"/>
          <w:sz w:val="22"/>
          <w:szCs w:val="22"/>
        </w:rPr>
        <w:t xml:space="preserve"> MPP</w:t>
      </w:r>
      <w:r w:rsidRPr="000F0B4C">
        <w:rPr>
          <w:rStyle w:val="FontStyle56"/>
          <w:rFonts w:ascii="Arial" w:hAnsi="Arial" w:cs="Arial"/>
          <w:sz w:val="22"/>
          <w:szCs w:val="22"/>
        </w:rPr>
        <w:t xml:space="preserve"> (w rozumieniu ustawy z dnia 11 marca 2004 r. o podatku od towarów i usług) będzie ona dokonana przelewem na numer rachunku rozliczeniowego Wykonawcy wskazanego oraz na fakturze VAT:</w:t>
      </w:r>
    </w:p>
    <w:p w14:paraId="3E6BA0DE" w14:textId="77777777" w:rsidR="00D10A01" w:rsidRPr="00D4444E" w:rsidRDefault="00D10A01" w:rsidP="00801187">
      <w:pPr>
        <w:pStyle w:val="Style9"/>
        <w:numPr>
          <w:ilvl w:val="0"/>
          <w:numId w:val="16"/>
        </w:numPr>
        <w:spacing w:line="360" w:lineRule="auto"/>
        <w:ind w:left="788" w:hanging="431"/>
        <w:contextualSpacing/>
        <w:rPr>
          <w:color w:val="000000"/>
          <w:sz w:val="22"/>
          <w:szCs w:val="20"/>
        </w:rPr>
      </w:pPr>
      <w:r w:rsidRPr="00D4444E">
        <w:rPr>
          <w:color w:val="000000"/>
          <w:sz w:val="22"/>
          <w:szCs w:val="20"/>
        </w:rPr>
        <w:t xml:space="preserve">numer rachunku rozliczeniowego </w:t>
      </w:r>
      <w:r>
        <w:rPr>
          <w:b/>
          <w:bCs/>
          <w:sz w:val="22"/>
          <w:szCs w:val="22"/>
        </w:rPr>
        <w:t>………………………………</w:t>
      </w:r>
      <w:r>
        <w:rPr>
          <w:color w:val="000000"/>
          <w:sz w:val="22"/>
          <w:szCs w:val="20"/>
        </w:rPr>
        <w:t xml:space="preserve"> </w:t>
      </w:r>
      <w:r w:rsidRPr="00D4444E">
        <w:rPr>
          <w:color w:val="000000"/>
          <w:sz w:val="22"/>
          <w:szCs w:val="20"/>
        </w:rPr>
        <w:t>jest umieszczony na białej liście podatników VAT,</w:t>
      </w:r>
    </w:p>
    <w:p w14:paraId="42073353" w14:textId="77777777" w:rsidR="00D10A01" w:rsidRDefault="00D10A01" w:rsidP="00801187">
      <w:pPr>
        <w:pStyle w:val="Style9"/>
        <w:numPr>
          <w:ilvl w:val="0"/>
          <w:numId w:val="16"/>
        </w:numPr>
        <w:spacing w:line="360" w:lineRule="auto"/>
        <w:ind w:left="788" w:hanging="431"/>
        <w:contextualSpacing/>
        <w:rPr>
          <w:color w:val="000000"/>
          <w:sz w:val="22"/>
          <w:szCs w:val="20"/>
        </w:rPr>
      </w:pPr>
      <w:r w:rsidRPr="00D4444E">
        <w:rPr>
          <w:color w:val="000000"/>
          <w:sz w:val="22"/>
          <w:szCs w:val="20"/>
        </w:rPr>
        <w:t xml:space="preserve">przez rachunek rozliczeniowy należy rozumieć rachunek rozliczeniowy, o którym mowa </w:t>
      </w:r>
      <w:proofErr w:type="gramStart"/>
      <w:r w:rsidRPr="00D4444E">
        <w:rPr>
          <w:color w:val="000000"/>
          <w:sz w:val="22"/>
          <w:szCs w:val="20"/>
        </w:rPr>
        <w:t>w</w:t>
      </w:r>
      <w:r>
        <w:rPr>
          <w:color w:val="000000"/>
          <w:sz w:val="22"/>
          <w:szCs w:val="20"/>
        </w:rPr>
        <w:t> </w:t>
      </w:r>
      <w:r w:rsidRPr="00D4444E">
        <w:rPr>
          <w:color w:val="000000"/>
          <w:sz w:val="22"/>
          <w:szCs w:val="20"/>
        </w:rPr>
        <w:t xml:space="preserve"> art.</w:t>
      </w:r>
      <w:proofErr w:type="gramEnd"/>
      <w:r w:rsidRPr="00D4444E">
        <w:rPr>
          <w:color w:val="000000"/>
          <w:sz w:val="22"/>
          <w:szCs w:val="20"/>
        </w:rPr>
        <w:t xml:space="preserve"> 49 ust. 1 pkt 1 ustawy z dnia 29 sierpnia 1997 r. Prawo bankowe (Dz. U. z 20</w:t>
      </w:r>
      <w:r>
        <w:rPr>
          <w:color w:val="000000"/>
          <w:sz w:val="22"/>
          <w:szCs w:val="20"/>
        </w:rPr>
        <w:t>22</w:t>
      </w:r>
      <w:r w:rsidRPr="00D4444E">
        <w:rPr>
          <w:color w:val="000000"/>
          <w:sz w:val="22"/>
          <w:szCs w:val="20"/>
        </w:rPr>
        <w:t xml:space="preserve"> r. poz. </w:t>
      </w:r>
      <w:r>
        <w:rPr>
          <w:color w:val="000000"/>
          <w:sz w:val="22"/>
          <w:szCs w:val="20"/>
        </w:rPr>
        <w:t>2324)</w:t>
      </w:r>
    </w:p>
    <w:p w14:paraId="2948C65A" w14:textId="77777777" w:rsidR="00D10A01" w:rsidRPr="00D4444E" w:rsidRDefault="00D10A01" w:rsidP="00801187">
      <w:pPr>
        <w:pStyle w:val="Style9"/>
        <w:numPr>
          <w:ilvl w:val="0"/>
          <w:numId w:val="16"/>
        </w:numPr>
        <w:spacing w:line="360" w:lineRule="auto"/>
        <w:ind w:left="788" w:hanging="431"/>
        <w:contextualSpacing/>
        <w:rPr>
          <w:color w:val="000000"/>
          <w:sz w:val="22"/>
          <w:szCs w:val="20"/>
        </w:rPr>
      </w:pPr>
      <w:r w:rsidRPr="00D4444E">
        <w:rPr>
          <w:color w:val="000000"/>
          <w:sz w:val="22"/>
          <w:szCs w:val="20"/>
        </w:rPr>
        <w:t xml:space="preserve">lub imienny rachunek w spółdzielczej kasie oszczędnościowo-kredytowej otwarty w związku z prowadzoną działalnością gospodarczą, prowadzone </w:t>
      </w:r>
      <w:proofErr w:type="gramStart"/>
      <w:r w:rsidRPr="00D4444E">
        <w:rPr>
          <w:color w:val="000000"/>
          <w:sz w:val="22"/>
          <w:szCs w:val="20"/>
        </w:rPr>
        <w:t>w</w:t>
      </w:r>
      <w:r>
        <w:rPr>
          <w:color w:val="000000"/>
          <w:sz w:val="22"/>
          <w:szCs w:val="20"/>
        </w:rPr>
        <w:t> </w:t>
      </w:r>
      <w:r w:rsidRPr="00D4444E">
        <w:rPr>
          <w:color w:val="000000"/>
          <w:sz w:val="22"/>
          <w:szCs w:val="20"/>
        </w:rPr>
        <w:t xml:space="preserve"> walucie</w:t>
      </w:r>
      <w:proofErr w:type="gramEnd"/>
      <w:r w:rsidRPr="00D4444E">
        <w:rPr>
          <w:color w:val="000000"/>
          <w:sz w:val="22"/>
          <w:szCs w:val="20"/>
        </w:rPr>
        <w:t xml:space="preserve"> polskiej</w:t>
      </w:r>
    </w:p>
    <w:p w14:paraId="67EE444F" w14:textId="77777777" w:rsidR="00D10A01" w:rsidRDefault="00D10A01" w:rsidP="00801187">
      <w:pPr>
        <w:pStyle w:val="Style9"/>
        <w:numPr>
          <w:ilvl w:val="0"/>
          <w:numId w:val="16"/>
        </w:numPr>
        <w:spacing w:line="360" w:lineRule="auto"/>
        <w:ind w:left="788" w:hanging="431"/>
        <w:contextualSpacing/>
        <w:rPr>
          <w:color w:val="000000"/>
          <w:sz w:val="22"/>
          <w:szCs w:val="20"/>
        </w:rPr>
      </w:pPr>
      <w:r w:rsidRPr="00D4444E">
        <w:rPr>
          <w:color w:val="000000"/>
          <w:sz w:val="22"/>
          <w:szCs w:val="20"/>
        </w:rPr>
        <w:t xml:space="preserve">jeśli wskazany przez </w:t>
      </w:r>
      <w:r>
        <w:rPr>
          <w:color w:val="000000"/>
          <w:sz w:val="22"/>
          <w:szCs w:val="20"/>
        </w:rPr>
        <w:t>W</w:t>
      </w:r>
      <w:r w:rsidRPr="00D4444E">
        <w:rPr>
          <w:color w:val="000000"/>
          <w:sz w:val="22"/>
          <w:szCs w:val="20"/>
        </w:rPr>
        <w:t xml:space="preserve">ykonawcę numer rachunku bankowego nie będzie rachunkiem rozliczeniowym i nie zostanie umieszczony na białej liście podatników VAT, zamawiający wstrzyma płatność do czasu przedłożenia przez wykonawcę prawidłowego numeru rachunku bankowego, o czym zamawiający poinformuje </w:t>
      </w:r>
      <w:r w:rsidRPr="00D4444E">
        <w:rPr>
          <w:color w:val="000000"/>
          <w:sz w:val="22"/>
          <w:szCs w:val="20"/>
        </w:rPr>
        <w:lastRenderedPageBreak/>
        <w:t>wykonawcę;</w:t>
      </w:r>
    </w:p>
    <w:p w14:paraId="3ABF6DD4" w14:textId="77777777" w:rsidR="00D10A01" w:rsidRPr="00D4444E" w:rsidRDefault="00D10A01" w:rsidP="00801187">
      <w:pPr>
        <w:pStyle w:val="Style9"/>
        <w:numPr>
          <w:ilvl w:val="0"/>
          <w:numId w:val="16"/>
        </w:numPr>
        <w:spacing w:line="360" w:lineRule="auto"/>
        <w:ind w:left="788" w:hanging="431"/>
        <w:contextualSpacing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Z</w:t>
      </w:r>
      <w:r w:rsidRPr="00D4444E">
        <w:rPr>
          <w:color w:val="000000"/>
          <w:sz w:val="22"/>
          <w:szCs w:val="20"/>
        </w:rPr>
        <w:t xml:space="preserve">amawiający nie będzie ponosił odpowiedzialności wobec wykonawcy w przypadku zapłaty należności umownych po terminie spowodowanej nieposiadaniem lub niewskazaniem rachunku rozliczeniowego i niezgodnością numeru rachunku bankowego wskazanego </w:t>
      </w:r>
      <w:proofErr w:type="gramStart"/>
      <w:r w:rsidRPr="00D4444E">
        <w:rPr>
          <w:color w:val="000000"/>
          <w:sz w:val="22"/>
          <w:szCs w:val="20"/>
        </w:rPr>
        <w:t>na</w:t>
      </w:r>
      <w:r>
        <w:rPr>
          <w:color w:val="000000"/>
          <w:sz w:val="22"/>
          <w:szCs w:val="20"/>
        </w:rPr>
        <w:t> </w:t>
      </w:r>
      <w:r w:rsidRPr="00D4444E">
        <w:rPr>
          <w:color w:val="000000"/>
          <w:sz w:val="22"/>
          <w:szCs w:val="20"/>
        </w:rPr>
        <w:t xml:space="preserve"> białej</w:t>
      </w:r>
      <w:proofErr w:type="gramEnd"/>
      <w:r w:rsidRPr="00D4444E">
        <w:rPr>
          <w:color w:val="000000"/>
          <w:sz w:val="22"/>
          <w:szCs w:val="20"/>
        </w:rPr>
        <w:t xml:space="preserve"> liście podatników VAT.</w:t>
      </w:r>
    </w:p>
    <w:p w14:paraId="5CE543C4" w14:textId="77777777" w:rsidR="00D10A01" w:rsidRPr="00AC657E" w:rsidRDefault="00D10A01" w:rsidP="00801187">
      <w:pPr>
        <w:pStyle w:val="Style9"/>
        <w:numPr>
          <w:ilvl w:val="0"/>
          <w:numId w:val="16"/>
        </w:numPr>
        <w:spacing w:line="360" w:lineRule="auto"/>
        <w:ind w:left="788" w:hanging="431"/>
        <w:contextualSpacing/>
        <w:rPr>
          <w:color w:val="000000"/>
          <w:sz w:val="22"/>
          <w:szCs w:val="20"/>
        </w:rPr>
      </w:pPr>
      <w:r w:rsidRPr="00AC657E">
        <w:rPr>
          <w:color w:val="000000"/>
          <w:sz w:val="22"/>
          <w:szCs w:val="20"/>
        </w:rPr>
        <w:t>gdy nie jest możliwe dokonanie zapłaty faktur za zakupioną usługę na wskazany na fakturze rachunek Wykonawcy przy zastosowaniu metody podzielonej płatności – dokonuje się płatności zwykłym przelewem na rachunek Wykonawcy, wskazany na fakturze i widniejący na dzień zlecenia przelewu na białej liście podatników VAT,</w:t>
      </w:r>
    </w:p>
    <w:p w14:paraId="6265A9AA" w14:textId="77777777" w:rsidR="00D10A01" w:rsidRDefault="00D10A01" w:rsidP="00801187">
      <w:pPr>
        <w:pStyle w:val="Style9"/>
        <w:numPr>
          <w:ilvl w:val="0"/>
          <w:numId w:val="16"/>
        </w:numPr>
        <w:spacing w:line="360" w:lineRule="auto"/>
        <w:ind w:left="788" w:hanging="431"/>
        <w:contextualSpacing/>
        <w:rPr>
          <w:color w:val="000000"/>
          <w:sz w:val="22"/>
          <w:szCs w:val="20"/>
        </w:rPr>
      </w:pPr>
      <w:r w:rsidRPr="00D4444E">
        <w:rPr>
          <w:color w:val="000000"/>
          <w:sz w:val="22"/>
          <w:szCs w:val="20"/>
        </w:rPr>
        <w:t xml:space="preserve">gdy numer rachunku bankowego, wskazany przez wykonawcę na fakturze, nie będzie rachunkiem rozliczeniowym i nie zostanie umieszczony na białej liście podatników VAT – wstrzymuje się płatność do czasu przedłożenia przez wykonawcę faktury korygującej </w:t>
      </w:r>
      <w:proofErr w:type="gramStart"/>
      <w:r w:rsidRPr="00D4444E">
        <w:rPr>
          <w:color w:val="000000"/>
          <w:sz w:val="22"/>
          <w:szCs w:val="20"/>
        </w:rPr>
        <w:t>w</w:t>
      </w:r>
      <w:r>
        <w:rPr>
          <w:color w:val="000000"/>
          <w:sz w:val="22"/>
          <w:szCs w:val="20"/>
        </w:rPr>
        <w:t> </w:t>
      </w:r>
      <w:r w:rsidRPr="00D4444E">
        <w:rPr>
          <w:color w:val="000000"/>
          <w:sz w:val="22"/>
          <w:szCs w:val="20"/>
        </w:rPr>
        <w:t xml:space="preserve"> zakresie</w:t>
      </w:r>
      <w:proofErr w:type="gramEnd"/>
      <w:r w:rsidRPr="00D4444E">
        <w:rPr>
          <w:color w:val="000000"/>
          <w:sz w:val="22"/>
          <w:szCs w:val="20"/>
        </w:rPr>
        <w:t xml:space="preserve"> prawidłowego numeru rachunku bankowego,</w:t>
      </w:r>
    </w:p>
    <w:p w14:paraId="712ADB70" w14:textId="77777777" w:rsidR="00D10A01" w:rsidRDefault="00D10A01" w:rsidP="00801187">
      <w:pPr>
        <w:pStyle w:val="Style9"/>
        <w:numPr>
          <w:ilvl w:val="0"/>
          <w:numId w:val="16"/>
        </w:numPr>
        <w:spacing w:line="360" w:lineRule="auto"/>
        <w:ind w:left="788" w:hanging="431"/>
        <w:contextualSpacing/>
        <w:rPr>
          <w:color w:val="000000"/>
          <w:sz w:val="22"/>
          <w:szCs w:val="20"/>
        </w:rPr>
      </w:pPr>
      <w:r w:rsidRPr="00AC657E">
        <w:rPr>
          <w:color w:val="000000"/>
          <w:sz w:val="22"/>
          <w:szCs w:val="20"/>
        </w:rPr>
        <w:t>gdy wykonawca nie przedłoży faktury korygującej w zakresie prawidłowego numeru rachunku bankowego – dokonuje się płatności zwykłym przelewem na wskazany przez wykonawcę na fakturze rachunek bankowy i zawiadamia o tym naczelnika urzędu skarbowego właściwego dla zamawiającego, w ustawowym terminie;</w:t>
      </w:r>
    </w:p>
    <w:p w14:paraId="14313B1F" w14:textId="77777777" w:rsidR="00D10A01" w:rsidRPr="00B13875" w:rsidRDefault="00D10A01" w:rsidP="00801187">
      <w:pPr>
        <w:pStyle w:val="Style2"/>
        <w:widowControl/>
        <w:numPr>
          <w:ilvl w:val="0"/>
          <w:numId w:val="14"/>
        </w:numPr>
        <w:spacing w:line="360" w:lineRule="auto"/>
        <w:ind w:left="357" w:hanging="357"/>
        <w:contextualSpacing/>
        <w:jc w:val="both"/>
        <w:rPr>
          <w:rStyle w:val="FontStyle56"/>
          <w:rFonts w:ascii="Arial" w:hAnsi="Arial" w:cs="Arial"/>
          <w:sz w:val="22"/>
          <w:szCs w:val="22"/>
        </w:rPr>
      </w:pPr>
      <w:r w:rsidRPr="00AC657E">
        <w:rPr>
          <w:rStyle w:val="FontStyle56"/>
          <w:rFonts w:ascii="Arial" w:hAnsi="Arial" w:cs="Arial"/>
          <w:sz w:val="22"/>
          <w:szCs w:val="22"/>
        </w:rPr>
        <w:t xml:space="preserve">Zmiana numeru konta bankowego wskazanego w Umowie może być dokonana wyłącznie jako </w:t>
      </w:r>
      <w:r w:rsidRPr="00B13875">
        <w:rPr>
          <w:rStyle w:val="FontStyle56"/>
          <w:rFonts w:ascii="Arial" w:hAnsi="Arial" w:cs="Arial"/>
          <w:sz w:val="22"/>
          <w:szCs w:val="22"/>
        </w:rPr>
        <w:t>aneks do umowy.</w:t>
      </w:r>
    </w:p>
    <w:p w14:paraId="3FB5C93D" w14:textId="77777777" w:rsidR="00D10A01" w:rsidRPr="00B13875" w:rsidRDefault="00D10A01" w:rsidP="00801187">
      <w:pPr>
        <w:pStyle w:val="Style2"/>
        <w:widowControl/>
        <w:numPr>
          <w:ilvl w:val="0"/>
          <w:numId w:val="14"/>
        </w:numPr>
        <w:spacing w:line="360" w:lineRule="auto"/>
        <w:ind w:left="357" w:hanging="357"/>
        <w:contextualSpacing/>
        <w:jc w:val="both"/>
        <w:rPr>
          <w:rStyle w:val="FontStyle56"/>
          <w:rFonts w:ascii="Arial" w:hAnsi="Arial" w:cs="Arial"/>
          <w:sz w:val="22"/>
          <w:szCs w:val="22"/>
        </w:rPr>
      </w:pPr>
      <w:r w:rsidRPr="00B13875">
        <w:rPr>
          <w:rStyle w:val="FontStyle56"/>
          <w:rFonts w:ascii="Arial" w:hAnsi="Arial" w:cs="Arial"/>
          <w:sz w:val="22"/>
          <w:szCs w:val="22"/>
        </w:rPr>
        <w:t>Przesyłanie faktur droga elektroniczną:</w:t>
      </w:r>
    </w:p>
    <w:p w14:paraId="3BF5ECBF" w14:textId="77777777" w:rsidR="00D10A01" w:rsidRPr="00B13875" w:rsidRDefault="00D10A01" w:rsidP="00801187">
      <w:pPr>
        <w:pStyle w:val="Akapitzlist"/>
        <w:numPr>
          <w:ilvl w:val="0"/>
          <w:numId w:val="17"/>
        </w:numPr>
        <w:tabs>
          <w:tab w:val="left" w:pos="567"/>
        </w:tabs>
        <w:suppressAutoHyphens/>
        <w:spacing w:line="360" w:lineRule="auto"/>
        <w:ind w:left="584" w:hanging="357"/>
        <w:jc w:val="both"/>
        <w:rPr>
          <w:rFonts w:ascii="Arial" w:hAnsi="Arial" w:cs="Arial"/>
          <w:sz w:val="22"/>
          <w:szCs w:val="22"/>
        </w:rPr>
      </w:pPr>
      <w:r w:rsidRPr="00B13875">
        <w:rPr>
          <w:rFonts w:ascii="Arial" w:hAnsi="Arial" w:cs="Arial"/>
          <w:sz w:val="22"/>
          <w:szCs w:val="22"/>
        </w:rPr>
        <w:t>Działając na podstawie art. 106n ust. 1 ustawy o podatku od towarów i usług z dnia 11.03.2004 r., Strony akceptują wystawianie i przesyłanie faktur w formie elektronicznej, z wszystkimi prawnymi skutkami doręczenia.</w:t>
      </w:r>
    </w:p>
    <w:p w14:paraId="64882F14" w14:textId="77777777" w:rsidR="00D10A01" w:rsidRPr="00B13875" w:rsidRDefault="00D10A01" w:rsidP="00801187">
      <w:pPr>
        <w:pStyle w:val="Akapitzlist"/>
        <w:numPr>
          <w:ilvl w:val="0"/>
          <w:numId w:val="17"/>
        </w:numPr>
        <w:tabs>
          <w:tab w:val="left" w:pos="567"/>
        </w:tabs>
        <w:suppressAutoHyphens/>
        <w:spacing w:line="360" w:lineRule="auto"/>
        <w:ind w:left="584" w:hanging="357"/>
        <w:jc w:val="both"/>
        <w:rPr>
          <w:rFonts w:ascii="Arial" w:hAnsi="Arial" w:cs="Arial"/>
          <w:sz w:val="22"/>
          <w:szCs w:val="22"/>
        </w:rPr>
      </w:pPr>
      <w:r w:rsidRPr="00B13875">
        <w:rPr>
          <w:rFonts w:ascii="Arial" w:hAnsi="Arial" w:cs="Arial"/>
          <w:sz w:val="22"/>
          <w:szCs w:val="22"/>
        </w:rPr>
        <w:t>Faktury elektroniczne, duplikaty faktur oraz korekty do faktur wystawione przez Wykonawcę będą przesyłane z adresu e-mail:</w:t>
      </w:r>
    </w:p>
    <w:p w14:paraId="57830E59" w14:textId="77777777" w:rsidR="00D10A01" w:rsidRPr="00A65150" w:rsidRDefault="007E7711" w:rsidP="00D10A01">
      <w:pPr>
        <w:tabs>
          <w:tab w:val="left" w:pos="567"/>
        </w:tabs>
        <w:suppressAutoHyphens/>
        <w:spacing w:line="360" w:lineRule="auto"/>
        <w:ind w:left="584"/>
        <w:jc w:val="both"/>
        <w:rPr>
          <w:rFonts w:ascii="Arial" w:hAnsi="Arial" w:cs="Arial"/>
          <w:sz w:val="22"/>
          <w:szCs w:val="22"/>
        </w:rPr>
      </w:pPr>
      <w:hyperlink r:id="rId8" w:history="1">
        <w:r w:rsidR="00D10A01">
          <w:rPr>
            <w:rStyle w:val="Hipercze"/>
            <w:rFonts w:ascii="Arial" w:hAnsi="Arial" w:cs="Arial"/>
            <w:sz w:val="22"/>
            <w:szCs w:val="22"/>
          </w:rPr>
          <w:t>…………………………….</w:t>
        </w:r>
      </w:hyperlink>
      <w:r w:rsidR="00D10A01" w:rsidRPr="00A65150">
        <w:rPr>
          <w:rFonts w:ascii="Arial" w:hAnsi="Arial" w:cs="Arial"/>
          <w:sz w:val="22"/>
          <w:szCs w:val="22"/>
        </w:rPr>
        <w:t xml:space="preserve"> </w:t>
      </w:r>
    </w:p>
    <w:p w14:paraId="59CA3E61" w14:textId="77777777" w:rsidR="00D10A01" w:rsidRPr="00B13875" w:rsidRDefault="00D10A01" w:rsidP="00D10A01">
      <w:pPr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3875">
        <w:rPr>
          <w:rFonts w:ascii="Arial" w:hAnsi="Arial" w:cs="Arial"/>
          <w:sz w:val="22"/>
          <w:szCs w:val="22"/>
        </w:rPr>
        <w:tab/>
        <w:t xml:space="preserve">na adres e-mail: </w:t>
      </w:r>
      <w:r>
        <w:rPr>
          <w:rStyle w:val="Hipercze"/>
          <w:rFonts w:ascii="Arial" w:eastAsiaTheme="minorHAnsi" w:hAnsi="Arial" w:cs="Arial"/>
          <w:sz w:val="22"/>
          <w:szCs w:val="22"/>
          <w:lang w:eastAsia="en-US"/>
        </w:rPr>
        <w:t>...........</w:t>
      </w:r>
      <w:r w:rsidRPr="00B13875">
        <w:rPr>
          <w:rStyle w:val="Hipercze"/>
          <w:rFonts w:ascii="Arial" w:eastAsiaTheme="minorHAnsi" w:hAnsi="Arial" w:cs="Arial"/>
          <w:sz w:val="22"/>
          <w:szCs w:val="22"/>
          <w:lang w:eastAsia="en-US"/>
        </w:rPr>
        <w:t>@ztm.poznan.pl.</w:t>
      </w:r>
    </w:p>
    <w:p w14:paraId="3EC7E51B" w14:textId="77777777" w:rsidR="00D10A01" w:rsidRPr="00B13875" w:rsidRDefault="00D10A01" w:rsidP="00801187">
      <w:pPr>
        <w:pStyle w:val="Akapitzlist"/>
        <w:numPr>
          <w:ilvl w:val="0"/>
          <w:numId w:val="17"/>
        </w:numPr>
        <w:tabs>
          <w:tab w:val="left" w:pos="567"/>
        </w:tabs>
        <w:suppressAutoHyphens/>
        <w:spacing w:line="360" w:lineRule="auto"/>
        <w:ind w:left="584" w:hanging="357"/>
        <w:jc w:val="both"/>
        <w:rPr>
          <w:rFonts w:ascii="Arial" w:hAnsi="Arial" w:cs="Arial"/>
          <w:sz w:val="22"/>
          <w:szCs w:val="22"/>
        </w:rPr>
      </w:pPr>
      <w:r w:rsidRPr="00B13875">
        <w:rPr>
          <w:rFonts w:ascii="Arial" w:hAnsi="Arial" w:cs="Arial"/>
          <w:sz w:val="22"/>
          <w:szCs w:val="22"/>
        </w:rPr>
        <w:t xml:space="preserve">Faktury, faktury korygujące, duplikaty faktur mogą być przesyłane drogą elektroniczną pod warunkiem zapewnienia autentyczności pochodzenia, integralności treści i czytelności dokumentu </w:t>
      </w:r>
      <w:proofErr w:type="spellStart"/>
      <w:r w:rsidRPr="00B13875">
        <w:rPr>
          <w:rFonts w:ascii="Arial" w:hAnsi="Arial" w:cs="Arial"/>
          <w:sz w:val="22"/>
          <w:szCs w:val="22"/>
        </w:rPr>
        <w:t>tj</w:t>
      </w:r>
      <w:proofErr w:type="spellEnd"/>
      <w:r w:rsidRPr="00B13875">
        <w:rPr>
          <w:rFonts w:ascii="Arial" w:hAnsi="Arial" w:cs="Arial"/>
          <w:sz w:val="22"/>
          <w:szCs w:val="22"/>
        </w:rPr>
        <w:t>, zgodnie z poniższymi zasadami:</w:t>
      </w:r>
    </w:p>
    <w:p w14:paraId="15AD1CCB" w14:textId="77777777" w:rsidR="00D10A01" w:rsidRPr="00B13875" w:rsidRDefault="00D10A01" w:rsidP="00801187">
      <w:pPr>
        <w:pStyle w:val="Akapitzlist"/>
        <w:numPr>
          <w:ilvl w:val="0"/>
          <w:numId w:val="13"/>
        </w:numPr>
        <w:spacing w:line="360" w:lineRule="auto"/>
        <w:ind w:left="1094" w:hanging="357"/>
        <w:jc w:val="both"/>
        <w:rPr>
          <w:rFonts w:ascii="Arial" w:hAnsi="Arial" w:cs="Arial"/>
          <w:sz w:val="22"/>
          <w:szCs w:val="22"/>
        </w:rPr>
      </w:pPr>
      <w:r w:rsidRPr="00B13875">
        <w:rPr>
          <w:rFonts w:ascii="Arial" w:hAnsi="Arial" w:cs="Arial"/>
          <w:sz w:val="22"/>
          <w:szCs w:val="22"/>
        </w:rPr>
        <w:t>faktury przesyłane są jako pliki z zablokowaną możliwością edycji (np. nieedytowalne pliki pdf),</w:t>
      </w:r>
    </w:p>
    <w:p w14:paraId="2D366560" w14:textId="77777777" w:rsidR="00D10A01" w:rsidRPr="00B13875" w:rsidRDefault="00D10A01" w:rsidP="00801187">
      <w:pPr>
        <w:pStyle w:val="Akapitzlist"/>
        <w:numPr>
          <w:ilvl w:val="0"/>
          <w:numId w:val="13"/>
        </w:numPr>
        <w:spacing w:line="360" w:lineRule="auto"/>
        <w:ind w:left="1094" w:hanging="357"/>
        <w:jc w:val="both"/>
        <w:rPr>
          <w:rFonts w:ascii="Arial" w:hAnsi="Arial" w:cs="Arial"/>
          <w:sz w:val="22"/>
          <w:szCs w:val="22"/>
        </w:rPr>
      </w:pPr>
      <w:r w:rsidRPr="00B13875">
        <w:rPr>
          <w:rFonts w:ascii="Arial" w:hAnsi="Arial" w:cs="Arial"/>
          <w:sz w:val="22"/>
          <w:szCs w:val="22"/>
        </w:rPr>
        <w:t>wysyłanie faktur może odbywać się wyłącznie z ustalonego przez strony adresu poczty elektronicznej oraz wyłącznie na ustalony przez strony adres poczty elektronicznej,</w:t>
      </w:r>
    </w:p>
    <w:p w14:paraId="1ADBCE3F" w14:textId="77777777" w:rsidR="00D10A01" w:rsidRPr="00B13875" w:rsidRDefault="00D10A01" w:rsidP="00801187">
      <w:pPr>
        <w:pStyle w:val="Akapitzlist"/>
        <w:numPr>
          <w:ilvl w:val="0"/>
          <w:numId w:val="13"/>
        </w:numPr>
        <w:spacing w:line="360" w:lineRule="auto"/>
        <w:ind w:left="1094" w:hanging="357"/>
        <w:jc w:val="both"/>
        <w:rPr>
          <w:rFonts w:ascii="Arial" w:hAnsi="Arial" w:cs="Arial"/>
          <w:sz w:val="22"/>
          <w:szCs w:val="22"/>
        </w:rPr>
      </w:pPr>
      <w:r w:rsidRPr="00B13875">
        <w:rPr>
          <w:rFonts w:ascii="Arial" w:hAnsi="Arial" w:cs="Arial"/>
          <w:sz w:val="22"/>
          <w:szCs w:val="22"/>
        </w:rPr>
        <w:t>w jednej wiadomości mailowej może być wysłana tylko jedna faktura,</w:t>
      </w:r>
    </w:p>
    <w:p w14:paraId="7D840D77" w14:textId="77777777" w:rsidR="00D10A01" w:rsidRPr="00B13875" w:rsidRDefault="00D10A01" w:rsidP="00801187">
      <w:pPr>
        <w:pStyle w:val="Akapitzlist"/>
        <w:numPr>
          <w:ilvl w:val="0"/>
          <w:numId w:val="13"/>
        </w:numPr>
        <w:spacing w:line="360" w:lineRule="auto"/>
        <w:ind w:left="1094" w:hanging="357"/>
        <w:jc w:val="both"/>
        <w:rPr>
          <w:rFonts w:ascii="Arial" w:hAnsi="Arial" w:cs="Arial"/>
          <w:sz w:val="22"/>
          <w:szCs w:val="22"/>
        </w:rPr>
      </w:pPr>
      <w:r w:rsidRPr="00B13875">
        <w:rPr>
          <w:rFonts w:ascii="Arial" w:hAnsi="Arial" w:cs="Arial"/>
          <w:sz w:val="22"/>
          <w:szCs w:val="22"/>
        </w:rPr>
        <w:lastRenderedPageBreak/>
        <w:t xml:space="preserve">przesłanie faktury na adres inny niż wskazany do przesyłania faktur nie stanowi </w:t>
      </w:r>
      <w:proofErr w:type="gramStart"/>
      <w:r w:rsidRPr="00B13875">
        <w:rPr>
          <w:rFonts w:ascii="Arial" w:hAnsi="Arial" w:cs="Arial"/>
          <w:sz w:val="22"/>
          <w:szCs w:val="22"/>
        </w:rPr>
        <w:t>w  żadnym</w:t>
      </w:r>
      <w:proofErr w:type="gramEnd"/>
      <w:r w:rsidRPr="00B13875">
        <w:rPr>
          <w:rFonts w:ascii="Arial" w:hAnsi="Arial" w:cs="Arial"/>
          <w:sz w:val="22"/>
          <w:szCs w:val="22"/>
        </w:rPr>
        <w:t xml:space="preserve"> przypadku dostarczenia faktury w formie elektronicznej,</w:t>
      </w:r>
    </w:p>
    <w:p w14:paraId="4E05927A" w14:textId="77777777" w:rsidR="00D10A01" w:rsidRPr="00B13875" w:rsidRDefault="00D10A01" w:rsidP="00801187">
      <w:pPr>
        <w:pStyle w:val="Akapitzlist"/>
        <w:numPr>
          <w:ilvl w:val="0"/>
          <w:numId w:val="13"/>
        </w:numPr>
        <w:spacing w:line="360" w:lineRule="auto"/>
        <w:ind w:left="1094" w:hanging="357"/>
        <w:jc w:val="both"/>
        <w:rPr>
          <w:rFonts w:ascii="Arial" w:hAnsi="Arial" w:cs="Arial"/>
          <w:sz w:val="22"/>
          <w:szCs w:val="22"/>
        </w:rPr>
      </w:pPr>
      <w:r w:rsidRPr="00B13875">
        <w:rPr>
          <w:rFonts w:ascii="Arial" w:hAnsi="Arial" w:cs="Arial"/>
          <w:sz w:val="22"/>
          <w:szCs w:val="22"/>
        </w:rPr>
        <w:t xml:space="preserve">za datę dostarczenia do ZTM faktury w formie elektronicznej, od której liczony jest termin płatności, uważa się datę wpływu e-faktury na adres mailowy wskazany w umowie do godz. 15.30 w dni robocze, natomiast w pozostałych przypadkach – pierwszy dzień roboczy po dniu, w którym nastąpił wpływ faktury. </w:t>
      </w:r>
    </w:p>
    <w:p w14:paraId="46D14316" w14:textId="77777777" w:rsidR="00D10A01" w:rsidRPr="00B13875" w:rsidRDefault="00D10A01" w:rsidP="00801187">
      <w:pPr>
        <w:pStyle w:val="Akapitzlist"/>
        <w:numPr>
          <w:ilvl w:val="0"/>
          <w:numId w:val="17"/>
        </w:numPr>
        <w:tabs>
          <w:tab w:val="left" w:pos="567"/>
        </w:tabs>
        <w:suppressAutoHyphens/>
        <w:spacing w:line="360" w:lineRule="auto"/>
        <w:ind w:left="584" w:hanging="357"/>
        <w:jc w:val="both"/>
        <w:rPr>
          <w:rFonts w:ascii="Arial" w:hAnsi="Arial" w:cs="Arial"/>
          <w:sz w:val="22"/>
          <w:szCs w:val="22"/>
        </w:rPr>
      </w:pPr>
      <w:r w:rsidRPr="00B13875">
        <w:rPr>
          <w:rFonts w:ascii="Arial" w:hAnsi="Arial" w:cs="Arial"/>
          <w:sz w:val="22"/>
          <w:szCs w:val="22"/>
        </w:rPr>
        <w:t xml:space="preserve">Zmiana danych adresowych którejkolwiek ze Stron wymaga podpisania aneksu do umowy. </w:t>
      </w:r>
    </w:p>
    <w:p w14:paraId="65078AFE" w14:textId="77777777" w:rsidR="00D10A01" w:rsidRPr="00B13875" w:rsidRDefault="00D10A01" w:rsidP="00801187">
      <w:pPr>
        <w:pStyle w:val="Akapitzlist"/>
        <w:numPr>
          <w:ilvl w:val="0"/>
          <w:numId w:val="17"/>
        </w:numPr>
        <w:tabs>
          <w:tab w:val="left" w:pos="567"/>
        </w:tabs>
        <w:suppressAutoHyphens/>
        <w:spacing w:line="360" w:lineRule="auto"/>
        <w:ind w:left="584" w:hanging="357"/>
        <w:jc w:val="both"/>
        <w:rPr>
          <w:rFonts w:ascii="Arial" w:hAnsi="Arial" w:cs="Arial"/>
          <w:sz w:val="22"/>
          <w:szCs w:val="22"/>
        </w:rPr>
      </w:pPr>
      <w:r w:rsidRPr="00B13875">
        <w:rPr>
          <w:rFonts w:ascii="Arial" w:hAnsi="Arial" w:cs="Arial"/>
          <w:sz w:val="22"/>
          <w:szCs w:val="22"/>
        </w:rPr>
        <w:t xml:space="preserve">Zamawiający jako odbiorca faktury, może wycofać akceptację przesyłania faktur </w:t>
      </w:r>
      <w:proofErr w:type="gramStart"/>
      <w:r w:rsidRPr="00B13875">
        <w:rPr>
          <w:rFonts w:ascii="Arial" w:hAnsi="Arial" w:cs="Arial"/>
          <w:sz w:val="22"/>
          <w:szCs w:val="22"/>
        </w:rPr>
        <w:t>w  formie</w:t>
      </w:r>
      <w:proofErr w:type="gramEnd"/>
      <w:r w:rsidRPr="00B13875">
        <w:rPr>
          <w:rFonts w:ascii="Arial" w:hAnsi="Arial" w:cs="Arial"/>
          <w:sz w:val="22"/>
          <w:szCs w:val="22"/>
        </w:rPr>
        <w:t xml:space="preserve"> elektronicznej. W przypadku wycofania akceptacji Wykonawca faktury traci prawo do przesyłania Zamawiającemu faktur w formie elektronicznej od pierwszego dnia miesiąca następującego po miesiącu, w którym otrzymał powiadomienie od Zamawiającego ZTM o cofnięciu akceptacji.</w:t>
      </w:r>
    </w:p>
    <w:p w14:paraId="6D6C109B" w14:textId="77777777" w:rsidR="00D10A01" w:rsidRDefault="00D10A01" w:rsidP="00801187">
      <w:pPr>
        <w:pStyle w:val="Akapitzlist"/>
        <w:numPr>
          <w:ilvl w:val="0"/>
          <w:numId w:val="17"/>
        </w:numPr>
        <w:tabs>
          <w:tab w:val="left" w:pos="567"/>
        </w:tabs>
        <w:suppressAutoHyphens/>
        <w:spacing w:line="360" w:lineRule="auto"/>
        <w:ind w:left="584" w:hanging="357"/>
        <w:jc w:val="both"/>
        <w:rPr>
          <w:rFonts w:ascii="Arial" w:hAnsi="Arial" w:cs="Arial"/>
          <w:sz w:val="22"/>
          <w:szCs w:val="22"/>
        </w:rPr>
      </w:pPr>
      <w:r w:rsidRPr="00B13875">
        <w:rPr>
          <w:rFonts w:ascii="Arial" w:hAnsi="Arial" w:cs="Arial"/>
          <w:sz w:val="22"/>
          <w:szCs w:val="22"/>
        </w:rPr>
        <w:t>Strony zgodnie oświadczają, że przesyłane drogą elektroniczną dokumenty (faktury) będą przekazywane w formie nieedytowalnego pliku PDF, z zachowaniem integralności treści, autentyczności pochodzenia i czytelności faktur, zgodnie z art. 106 m ustawy o podatku od towarów i usług z dnia 11.03 2004 r</w:t>
      </w:r>
    </w:p>
    <w:p w14:paraId="008FAC14" w14:textId="0AFEFF06" w:rsidR="00D10A01" w:rsidRPr="00D63267" w:rsidRDefault="00D10A01" w:rsidP="00D10A0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2C92B72" w14:textId="77777777" w:rsidR="00D10A01" w:rsidRPr="00D63267" w:rsidRDefault="00D10A01" w:rsidP="00D10A0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63267">
        <w:rPr>
          <w:rFonts w:ascii="Arial" w:hAnsi="Arial" w:cs="Arial"/>
          <w:b/>
          <w:sz w:val="22"/>
          <w:szCs w:val="22"/>
        </w:rPr>
        <w:t>Zobowiązania Zamawiającego</w:t>
      </w:r>
    </w:p>
    <w:p w14:paraId="1A948664" w14:textId="77777777" w:rsidR="00D10A01" w:rsidRPr="000224C7" w:rsidRDefault="00D10A01" w:rsidP="00801187">
      <w:pPr>
        <w:pStyle w:val="Akapitzlist"/>
        <w:numPr>
          <w:ilvl w:val="0"/>
          <w:numId w:val="8"/>
        </w:numPr>
        <w:tabs>
          <w:tab w:val="left" w:pos="284"/>
          <w:tab w:val="left" w:pos="567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224C7">
        <w:rPr>
          <w:rFonts w:ascii="Arial" w:hAnsi="Arial" w:cs="Arial"/>
          <w:sz w:val="22"/>
          <w:szCs w:val="22"/>
        </w:rPr>
        <w:t>Zamawiający zobowiązuje się do:</w:t>
      </w:r>
    </w:p>
    <w:p w14:paraId="4EF45E5E" w14:textId="77777777" w:rsidR="00D10A01" w:rsidRPr="00D63267" w:rsidRDefault="00D10A01" w:rsidP="00801187">
      <w:pPr>
        <w:numPr>
          <w:ilvl w:val="0"/>
          <w:numId w:val="2"/>
        </w:numPr>
        <w:tabs>
          <w:tab w:val="left" w:pos="284"/>
        </w:tabs>
        <w:spacing w:line="360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>udostępnienia będących w jego posiadaniu dokumentó</w:t>
      </w:r>
      <w:r>
        <w:rPr>
          <w:rFonts w:ascii="Arial" w:hAnsi="Arial" w:cs="Arial"/>
          <w:sz w:val="22"/>
          <w:szCs w:val="22"/>
        </w:rPr>
        <w:t>w, danych i informacji, mających wpływ na prawidłowe wykonanie</w:t>
      </w:r>
      <w:r w:rsidRPr="00D63267">
        <w:rPr>
          <w:rFonts w:ascii="Arial" w:hAnsi="Arial" w:cs="Arial"/>
          <w:sz w:val="22"/>
          <w:szCs w:val="22"/>
        </w:rPr>
        <w:t xml:space="preserve"> przedmiotu Umowy;</w:t>
      </w:r>
    </w:p>
    <w:p w14:paraId="0FD5088B" w14:textId="77777777" w:rsidR="00D10A01" w:rsidRPr="00D63267" w:rsidRDefault="00D10A01" w:rsidP="00801187">
      <w:pPr>
        <w:numPr>
          <w:ilvl w:val="0"/>
          <w:numId w:val="2"/>
        </w:numPr>
        <w:tabs>
          <w:tab w:val="left" w:pos="284"/>
          <w:tab w:val="left" w:pos="567"/>
        </w:tabs>
        <w:spacing w:line="360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>niezbędnej pomocy w trakcie realizacji przedmiotu Umowy;</w:t>
      </w:r>
    </w:p>
    <w:p w14:paraId="7AB563C1" w14:textId="77777777" w:rsidR="00D10A01" w:rsidRDefault="00D10A01" w:rsidP="00801187">
      <w:pPr>
        <w:widowControl w:val="0"/>
        <w:numPr>
          <w:ilvl w:val="0"/>
          <w:numId w:val="2"/>
        </w:numPr>
        <w:tabs>
          <w:tab w:val="left" w:pos="284"/>
          <w:tab w:val="left" w:pos="567"/>
        </w:tabs>
        <w:spacing w:line="360" w:lineRule="auto"/>
        <w:ind w:left="568" w:hanging="284"/>
        <w:contextualSpacing/>
        <w:jc w:val="both"/>
        <w:rPr>
          <w:rFonts w:ascii="Arial" w:hAnsi="Arial" w:cs="Arial"/>
          <w:sz w:val="22"/>
          <w:szCs w:val="22"/>
        </w:rPr>
      </w:pPr>
      <w:r w:rsidRPr="001F31FD">
        <w:rPr>
          <w:rFonts w:ascii="Arial" w:hAnsi="Arial" w:cs="Arial"/>
          <w:sz w:val="22"/>
          <w:szCs w:val="22"/>
        </w:rPr>
        <w:t>zapłaty wynagrodzenia za należycie wykonany p</w:t>
      </w:r>
      <w:r>
        <w:rPr>
          <w:rFonts w:ascii="Arial" w:hAnsi="Arial" w:cs="Arial"/>
          <w:sz w:val="22"/>
          <w:szCs w:val="22"/>
        </w:rPr>
        <w:t>rzedmiot Umowy zgodnie z § 5.</w:t>
      </w:r>
    </w:p>
    <w:p w14:paraId="1BC0EA36" w14:textId="77777777" w:rsidR="00D10A01" w:rsidRPr="001F31FD" w:rsidRDefault="00D10A01" w:rsidP="00D10A01">
      <w:pPr>
        <w:widowControl w:val="0"/>
        <w:tabs>
          <w:tab w:val="left" w:pos="284"/>
          <w:tab w:val="left" w:pos="567"/>
        </w:tabs>
        <w:spacing w:line="276" w:lineRule="auto"/>
        <w:ind w:left="568"/>
        <w:contextualSpacing/>
        <w:jc w:val="both"/>
        <w:rPr>
          <w:rFonts w:ascii="Arial" w:hAnsi="Arial" w:cs="Arial"/>
          <w:sz w:val="22"/>
          <w:szCs w:val="22"/>
        </w:rPr>
      </w:pPr>
    </w:p>
    <w:p w14:paraId="52E5E046" w14:textId="77777777" w:rsidR="00D10A01" w:rsidRPr="00D63267" w:rsidRDefault="00D10A01" w:rsidP="00D10A0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63267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7</w:t>
      </w:r>
    </w:p>
    <w:p w14:paraId="57D9C248" w14:textId="77777777" w:rsidR="00D10A01" w:rsidRPr="00D63267" w:rsidRDefault="00D10A01" w:rsidP="00D10A0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63267">
        <w:rPr>
          <w:rFonts w:ascii="Arial" w:hAnsi="Arial" w:cs="Arial"/>
          <w:b/>
          <w:sz w:val="22"/>
          <w:szCs w:val="22"/>
        </w:rPr>
        <w:t>Zobowiązania i odpowiedzialność Wykonawcy</w:t>
      </w:r>
    </w:p>
    <w:p w14:paraId="57FF30BA" w14:textId="77777777" w:rsidR="00D10A01" w:rsidRPr="00D63267" w:rsidRDefault="00D10A01" w:rsidP="00801187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>Wykonawca zobowiązuje się do:</w:t>
      </w:r>
    </w:p>
    <w:p w14:paraId="73FD30F9" w14:textId="77777777" w:rsidR="00D10A01" w:rsidRPr="00D63267" w:rsidRDefault="00D10A01" w:rsidP="00801187">
      <w:pPr>
        <w:numPr>
          <w:ilvl w:val="0"/>
          <w:numId w:val="3"/>
        </w:numPr>
        <w:spacing w:line="360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dostarczenia przedmiotu umowy zgodnie z informacjami przekazanymi</w:t>
      </w:r>
      <w:r w:rsidRPr="00D63267">
        <w:rPr>
          <w:rFonts w:ascii="Arial" w:hAnsi="Arial" w:cs="Arial"/>
          <w:sz w:val="22"/>
          <w:szCs w:val="22"/>
        </w:rPr>
        <w:t xml:space="preserve"> przez Zamawiającego, które wskazują poziom szczegółowości przedmiotu Umow</w:t>
      </w:r>
      <w:r>
        <w:rPr>
          <w:rFonts w:ascii="Arial" w:hAnsi="Arial" w:cs="Arial"/>
          <w:sz w:val="22"/>
          <w:szCs w:val="22"/>
        </w:rPr>
        <w:t>y, w tym przede wszystkim zgodnie z OPZ</w:t>
      </w:r>
      <w:r w:rsidRPr="00D63267">
        <w:rPr>
          <w:rFonts w:ascii="Arial" w:hAnsi="Arial" w:cs="Arial"/>
          <w:sz w:val="22"/>
          <w:szCs w:val="22"/>
        </w:rPr>
        <w:t>;</w:t>
      </w:r>
    </w:p>
    <w:p w14:paraId="534CC5C1" w14:textId="77777777" w:rsidR="00D10A01" w:rsidRPr="00D63267" w:rsidRDefault="00D10A01" w:rsidP="00801187">
      <w:pPr>
        <w:numPr>
          <w:ilvl w:val="0"/>
          <w:numId w:val="3"/>
        </w:numPr>
        <w:spacing w:line="360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>bieżącej współpracy i dokonywania uzgodnień z Zamawiającym;</w:t>
      </w:r>
    </w:p>
    <w:p w14:paraId="434B5C59" w14:textId="77777777" w:rsidR="00D10A01" w:rsidRPr="00D63267" w:rsidRDefault="00D10A01" w:rsidP="00801187">
      <w:pPr>
        <w:numPr>
          <w:ilvl w:val="0"/>
          <w:numId w:val="3"/>
        </w:numPr>
        <w:spacing w:line="360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>przestrzegania przepisów obowiązującego prawa (krajowego i wspólnotowego);</w:t>
      </w:r>
    </w:p>
    <w:p w14:paraId="3D229700" w14:textId="77777777" w:rsidR="00D10A01" w:rsidRPr="00D63267" w:rsidRDefault="00D10A01" w:rsidP="00801187">
      <w:pPr>
        <w:numPr>
          <w:ilvl w:val="0"/>
          <w:numId w:val="3"/>
        </w:numPr>
        <w:spacing w:line="360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>zachowania w tajemnicy wszelkich informacji, danych i dokumentów uzyskanych w</w:t>
      </w:r>
      <w:r>
        <w:rPr>
          <w:rFonts w:ascii="Arial" w:hAnsi="Arial" w:cs="Arial"/>
          <w:sz w:val="22"/>
          <w:szCs w:val="22"/>
        </w:rPr>
        <w:t> </w:t>
      </w:r>
      <w:r w:rsidRPr="00D63267">
        <w:rPr>
          <w:rFonts w:ascii="Arial" w:hAnsi="Arial" w:cs="Arial"/>
          <w:sz w:val="22"/>
          <w:szCs w:val="22"/>
        </w:rPr>
        <w:t>związku lub podczas wykonywania niniejszej Umowy oraz przechowywania dokumentacji Zamawiającego w sposób uniemożliwiający dostęp osobom nieuprawnionym.</w:t>
      </w:r>
    </w:p>
    <w:p w14:paraId="7307BE94" w14:textId="77777777" w:rsidR="00D10A01" w:rsidRPr="003C784B" w:rsidRDefault="00D10A01" w:rsidP="00801187">
      <w:pPr>
        <w:pStyle w:val="Akapitzlist"/>
        <w:widowControl w:val="0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C784B">
        <w:rPr>
          <w:rFonts w:ascii="Arial" w:hAnsi="Arial" w:cs="Arial"/>
          <w:sz w:val="22"/>
          <w:szCs w:val="22"/>
        </w:rPr>
        <w:t>Wykonawca oświadcza, że:</w:t>
      </w:r>
    </w:p>
    <w:p w14:paraId="0B271CF8" w14:textId="77777777" w:rsidR="00D10A01" w:rsidRPr="00781D97" w:rsidRDefault="00D10A01" w:rsidP="0080118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na mocy umowy lub porozumienia z Producentem oprogramowania wyszczególnionego w Opisie Przedmiotu Zamówienia jest uprawnionym do realizacji niniejszej Umowy dla posiadanych przez Zamawiającego licencji oprogramowania.</w:t>
      </w:r>
    </w:p>
    <w:p w14:paraId="768F0A77" w14:textId="77777777" w:rsidR="00D10A01" w:rsidRPr="00CA3545" w:rsidRDefault="00D10A01" w:rsidP="00801187">
      <w:pPr>
        <w:pStyle w:val="Akapitzlist"/>
        <w:widowControl w:val="0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A3545">
        <w:rPr>
          <w:rFonts w:ascii="Arial" w:hAnsi="Arial" w:cs="Arial"/>
          <w:sz w:val="22"/>
          <w:szCs w:val="22"/>
        </w:rPr>
        <w:t>posiada odpowiednią wiedzę, doświadczenie, zespół ekspertów i możliwości organizacyjno-techniczne, które pozwalają należycie wywiązać się ze zobowiązań statuowanych Umową;</w:t>
      </w:r>
    </w:p>
    <w:p w14:paraId="68917628" w14:textId="77777777" w:rsidR="00D10A01" w:rsidRDefault="00D10A01" w:rsidP="00801187">
      <w:pPr>
        <w:pStyle w:val="Akapitzlist"/>
        <w:widowControl w:val="0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A3545">
        <w:rPr>
          <w:rFonts w:ascii="Arial" w:hAnsi="Arial" w:cs="Arial"/>
          <w:sz w:val="22"/>
          <w:szCs w:val="22"/>
        </w:rPr>
        <w:t>Umowę wykona z najwyższą starannością wynikającą z profesjonalnego charakteru jego działalności gospodarczej, a także zgodnie z zasadami wiedzy technicznej</w:t>
      </w:r>
      <w:r>
        <w:rPr>
          <w:rFonts w:ascii="Arial" w:hAnsi="Arial" w:cs="Arial"/>
          <w:sz w:val="22"/>
          <w:szCs w:val="22"/>
        </w:rPr>
        <w:t xml:space="preserve"> i zgodnie z przepisami prawa oraz zapisami OPZ</w:t>
      </w:r>
      <w:r w:rsidRPr="00CA3545">
        <w:rPr>
          <w:rFonts w:ascii="Arial" w:hAnsi="Arial" w:cs="Arial"/>
          <w:sz w:val="22"/>
          <w:szCs w:val="22"/>
        </w:rPr>
        <w:t>;</w:t>
      </w:r>
    </w:p>
    <w:p w14:paraId="2F6ED159" w14:textId="77777777" w:rsidR="00D10A01" w:rsidRPr="00CA3545" w:rsidRDefault="00D10A01" w:rsidP="00801187">
      <w:pPr>
        <w:pStyle w:val="Akapitzlist"/>
        <w:widowControl w:val="0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56A4E">
        <w:rPr>
          <w:rFonts w:ascii="Arial" w:hAnsi="Arial" w:cs="Arial"/>
          <w:sz w:val="22"/>
          <w:szCs w:val="22"/>
        </w:rPr>
        <w:t>zobowiązuje się realizować przedmiot Umowy w sposób niezakłócający normalnego funkcjonowania Zamawiającego</w:t>
      </w:r>
      <w:r>
        <w:rPr>
          <w:rFonts w:ascii="Arial" w:hAnsi="Arial" w:cs="Arial"/>
          <w:sz w:val="22"/>
          <w:szCs w:val="22"/>
        </w:rPr>
        <w:t>;</w:t>
      </w:r>
    </w:p>
    <w:p w14:paraId="4961FDA0" w14:textId="77777777" w:rsidR="00D10A01" w:rsidRPr="00CA3545" w:rsidRDefault="00D10A01" w:rsidP="00801187">
      <w:pPr>
        <w:pStyle w:val="Akapitzlist"/>
        <w:widowControl w:val="0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A3545">
        <w:rPr>
          <w:rFonts w:ascii="Arial" w:hAnsi="Arial" w:cs="Arial"/>
          <w:sz w:val="22"/>
          <w:szCs w:val="22"/>
        </w:rPr>
        <w:t>odpowiada za czynności osób, którymi posługuje się przy wykony</w:t>
      </w:r>
      <w:r>
        <w:rPr>
          <w:rFonts w:ascii="Arial" w:hAnsi="Arial" w:cs="Arial"/>
          <w:sz w:val="22"/>
          <w:szCs w:val="22"/>
        </w:rPr>
        <w:t>waniu Umowy jak za swoje własne;</w:t>
      </w:r>
    </w:p>
    <w:p w14:paraId="4F4BC91A" w14:textId="77777777" w:rsidR="00D10A01" w:rsidRDefault="00D10A01" w:rsidP="00801187">
      <w:pPr>
        <w:pStyle w:val="Akapitzlist"/>
        <w:widowControl w:val="0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A3545">
        <w:rPr>
          <w:rFonts w:ascii="Arial" w:hAnsi="Arial" w:cs="Arial"/>
          <w:sz w:val="22"/>
          <w:szCs w:val="22"/>
        </w:rPr>
        <w:t>przedmiot umowy jest wolny od wad fizycznych i prawnych</w:t>
      </w:r>
      <w:r>
        <w:rPr>
          <w:rFonts w:ascii="Arial" w:hAnsi="Arial" w:cs="Arial"/>
          <w:sz w:val="22"/>
          <w:szCs w:val="22"/>
        </w:rPr>
        <w:t>.</w:t>
      </w:r>
    </w:p>
    <w:p w14:paraId="1AA64819" w14:textId="066CBADE" w:rsidR="00D10A01" w:rsidRDefault="00D10A01" w:rsidP="00D10A01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14:paraId="7828A545" w14:textId="77777777" w:rsidR="00D10A01" w:rsidRPr="00D63267" w:rsidRDefault="00D10A01" w:rsidP="00D10A0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8</w:t>
      </w:r>
    </w:p>
    <w:p w14:paraId="4A593F21" w14:textId="77777777" w:rsidR="00D10A01" w:rsidRPr="00D63267" w:rsidRDefault="00D10A01" w:rsidP="00D10A0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63267">
        <w:rPr>
          <w:rFonts w:ascii="Arial" w:hAnsi="Arial" w:cs="Arial"/>
          <w:b/>
          <w:sz w:val="22"/>
          <w:szCs w:val="22"/>
        </w:rPr>
        <w:t xml:space="preserve">Gwarancja </w:t>
      </w:r>
    </w:p>
    <w:p w14:paraId="5CD7A097" w14:textId="77777777" w:rsidR="00D10A01" w:rsidRPr="00FD5A57" w:rsidRDefault="00D10A01" w:rsidP="00801187">
      <w:pPr>
        <w:pStyle w:val="Akapitzlist"/>
        <w:widowControl w:val="0"/>
        <w:numPr>
          <w:ilvl w:val="3"/>
          <w:numId w:val="7"/>
        </w:numPr>
        <w:tabs>
          <w:tab w:val="left" w:pos="567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D5A57">
        <w:rPr>
          <w:rFonts w:ascii="Arial" w:hAnsi="Arial" w:cs="Arial"/>
          <w:sz w:val="22"/>
          <w:szCs w:val="22"/>
        </w:rPr>
        <w:t xml:space="preserve">Wykonawca udzieli gwarancji na </w:t>
      </w:r>
      <w:r>
        <w:rPr>
          <w:rFonts w:ascii="Arial" w:hAnsi="Arial" w:cs="Arial"/>
          <w:sz w:val="22"/>
          <w:szCs w:val="22"/>
        </w:rPr>
        <w:t>przedmiot Umowy</w:t>
      </w:r>
      <w:r w:rsidRPr="00FD5A57">
        <w:rPr>
          <w:rFonts w:ascii="Arial" w:hAnsi="Arial" w:cs="Arial"/>
          <w:sz w:val="22"/>
          <w:szCs w:val="22"/>
        </w:rPr>
        <w:t>, zgodnie z zapisami w OPZ, będącym Załącznikiem nr 1 do Umowy i stanowiącym jej integralną część.</w:t>
      </w:r>
    </w:p>
    <w:p w14:paraId="5738A542" w14:textId="77777777" w:rsidR="00D10A01" w:rsidRPr="0035757B" w:rsidRDefault="00D10A01" w:rsidP="00801187">
      <w:pPr>
        <w:pStyle w:val="Akapitzlist"/>
        <w:widowControl w:val="0"/>
        <w:numPr>
          <w:ilvl w:val="3"/>
          <w:numId w:val="7"/>
        </w:numPr>
        <w:tabs>
          <w:tab w:val="left" w:pos="567"/>
        </w:tabs>
        <w:spacing w:line="360" w:lineRule="auto"/>
        <w:ind w:left="426"/>
        <w:jc w:val="both"/>
        <w:rPr>
          <w:rFonts w:ascii="Arial" w:hAnsi="Arial" w:cs="Arial"/>
          <w:spacing w:val="-2"/>
          <w:sz w:val="22"/>
          <w:szCs w:val="22"/>
        </w:rPr>
      </w:pPr>
      <w:r w:rsidRPr="0035757B">
        <w:rPr>
          <w:rFonts w:ascii="Arial" w:hAnsi="Arial" w:cs="Arial"/>
          <w:sz w:val="22"/>
          <w:szCs w:val="22"/>
        </w:rPr>
        <w:t xml:space="preserve">Wykonawca niezależnie od gwarancji, o jakiej mowa w ust. 1 powyżej, ponosi odpowiedzialność z tytułu rękojmi za wady i braki </w:t>
      </w:r>
      <w:r>
        <w:rPr>
          <w:rFonts w:ascii="Arial" w:hAnsi="Arial" w:cs="Arial"/>
          <w:sz w:val="22"/>
          <w:szCs w:val="22"/>
        </w:rPr>
        <w:t xml:space="preserve">w </w:t>
      </w:r>
      <w:r w:rsidRPr="0035757B">
        <w:rPr>
          <w:rFonts w:ascii="Arial" w:hAnsi="Arial" w:cs="Arial"/>
          <w:sz w:val="22"/>
          <w:szCs w:val="22"/>
        </w:rPr>
        <w:t>przedmio</w:t>
      </w:r>
      <w:r>
        <w:rPr>
          <w:rFonts w:ascii="Arial" w:hAnsi="Arial" w:cs="Arial"/>
          <w:sz w:val="22"/>
          <w:szCs w:val="22"/>
        </w:rPr>
        <w:t>cie</w:t>
      </w:r>
      <w:r w:rsidRPr="0035757B">
        <w:rPr>
          <w:rFonts w:ascii="Arial" w:hAnsi="Arial" w:cs="Arial"/>
          <w:sz w:val="22"/>
          <w:szCs w:val="22"/>
        </w:rPr>
        <w:t xml:space="preserve"> Umowy, </w:t>
      </w:r>
      <w:r>
        <w:rPr>
          <w:rFonts w:ascii="Arial" w:hAnsi="Arial" w:cs="Arial"/>
          <w:sz w:val="22"/>
          <w:szCs w:val="22"/>
        </w:rPr>
        <w:t>przez okres równy okresowi gwarancji.</w:t>
      </w:r>
    </w:p>
    <w:p w14:paraId="3328BE1A" w14:textId="77777777" w:rsidR="00D10A01" w:rsidRPr="0035757B" w:rsidRDefault="00D10A01" w:rsidP="00801187">
      <w:pPr>
        <w:pStyle w:val="Akapitzlist"/>
        <w:widowControl w:val="0"/>
        <w:numPr>
          <w:ilvl w:val="3"/>
          <w:numId w:val="7"/>
        </w:numPr>
        <w:tabs>
          <w:tab w:val="left" w:pos="567"/>
        </w:tabs>
        <w:spacing w:line="360" w:lineRule="auto"/>
        <w:ind w:left="426"/>
        <w:jc w:val="both"/>
        <w:rPr>
          <w:rFonts w:ascii="Arial" w:hAnsi="Arial" w:cs="Arial"/>
          <w:spacing w:val="-2"/>
          <w:sz w:val="22"/>
          <w:szCs w:val="22"/>
        </w:rPr>
      </w:pPr>
      <w:r w:rsidRPr="0035757B">
        <w:rPr>
          <w:rFonts w:ascii="Arial" w:hAnsi="Arial" w:cs="Arial"/>
          <w:spacing w:val="-2"/>
          <w:sz w:val="22"/>
          <w:szCs w:val="22"/>
        </w:rPr>
        <w:t>Wykonawca jest odpowiedzialny wobec Zamawiającego za wady przedmiotu Umowy, jego niezgodność z obowiązującymi przepisami oraz brak kompletności z punktu widzenia celu i przeznaczenia, jakiemu przedmiot umowy ma służy</w:t>
      </w:r>
      <w:r>
        <w:rPr>
          <w:rFonts w:ascii="Arial" w:hAnsi="Arial" w:cs="Arial"/>
          <w:spacing w:val="-2"/>
          <w:sz w:val="22"/>
          <w:szCs w:val="22"/>
        </w:rPr>
        <w:t>ć, s</w:t>
      </w:r>
      <w:r w:rsidRPr="0035757B">
        <w:rPr>
          <w:rFonts w:ascii="Arial" w:hAnsi="Arial" w:cs="Arial"/>
          <w:spacing w:val="-2"/>
          <w:sz w:val="22"/>
          <w:szCs w:val="22"/>
        </w:rPr>
        <w:t>twierdzone zarówno w toku czynności odbioru jak i w okresie gwarancyjnym, jeżeli wady, braki i niezgodności zawinione są przez Wykonawcę.</w:t>
      </w:r>
    </w:p>
    <w:p w14:paraId="3D11BF37" w14:textId="77777777" w:rsidR="00D10A01" w:rsidRPr="005B3EF7" w:rsidRDefault="00D10A01" w:rsidP="00801187">
      <w:pPr>
        <w:pStyle w:val="Akapitzlist"/>
        <w:numPr>
          <w:ilvl w:val="3"/>
          <w:numId w:val="7"/>
        </w:numPr>
        <w:tabs>
          <w:tab w:val="left" w:pos="567"/>
          <w:tab w:val="left" w:pos="2268"/>
          <w:tab w:val="left" w:pos="2410"/>
        </w:tabs>
        <w:spacing w:line="360" w:lineRule="auto"/>
        <w:ind w:left="426"/>
        <w:jc w:val="both"/>
        <w:rPr>
          <w:rFonts w:ascii="Arial" w:hAnsi="Arial" w:cs="Arial"/>
          <w:spacing w:val="-2"/>
          <w:sz w:val="22"/>
          <w:szCs w:val="22"/>
        </w:rPr>
      </w:pPr>
      <w:r w:rsidRPr="005B3EF7">
        <w:rPr>
          <w:rFonts w:ascii="Arial" w:hAnsi="Arial" w:cs="Arial"/>
          <w:spacing w:val="-2"/>
          <w:sz w:val="22"/>
          <w:szCs w:val="22"/>
        </w:rPr>
        <w:t xml:space="preserve">W przypadku ujawnienia wad lub braków w okresie gwarancji, Wykonawca zobowiązany jest do ich usunięcia w terminie określonym przez Strony. </w:t>
      </w:r>
      <w:r w:rsidRPr="005B3EF7">
        <w:rPr>
          <w:rFonts w:ascii="Arial" w:hAnsi="Arial" w:cs="Arial"/>
          <w:sz w:val="22"/>
          <w:szCs w:val="22"/>
        </w:rPr>
        <w:t>Jeżeli Strony nie dojdą do porozumienia, to w terminie nie dłuższym niż 7 dni kalendarzowych.</w:t>
      </w:r>
    </w:p>
    <w:p w14:paraId="6CE17DAA" w14:textId="77777777" w:rsidR="00D10A01" w:rsidRPr="00CA3545" w:rsidRDefault="00D10A01" w:rsidP="00801187">
      <w:pPr>
        <w:pStyle w:val="Akapitzlist"/>
        <w:numPr>
          <w:ilvl w:val="3"/>
          <w:numId w:val="7"/>
        </w:numPr>
        <w:tabs>
          <w:tab w:val="left" w:pos="567"/>
          <w:tab w:val="left" w:pos="2268"/>
          <w:tab w:val="left" w:pos="2410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A3545">
        <w:rPr>
          <w:rFonts w:ascii="Arial" w:hAnsi="Arial" w:cs="Arial"/>
          <w:sz w:val="22"/>
          <w:szCs w:val="22"/>
        </w:rPr>
        <w:t>Wykonawca nie może odmówić usunięcia wad lub braków w wykonanym przedmiocie umowy.</w:t>
      </w:r>
    </w:p>
    <w:p w14:paraId="219ED70C" w14:textId="77777777" w:rsidR="00D10A01" w:rsidRPr="00CA3545" w:rsidRDefault="00D10A01" w:rsidP="00801187">
      <w:pPr>
        <w:pStyle w:val="Akapitzlist"/>
        <w:widowControl w:val="0"/>
        <w:numPr>
          <w:ilvl w:val="3"/>
          <w:numId w:val="7"/>
        </w:numPr>
        <w:tabs>
          <w:tab w:val="left" w:pos="567"/>
          <w:tab w:val="left" w:pos="2268"/>
          <w:tab w:val="left" w:pos="2410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A3545">
        <w:rPr>
          <w:rFonts w:ascii="Arial" w:hAnsi="Arial" w:cs="Arial"/>
          <w:sz w:val="22"/>
          <w:szCs w:val="22"/>
        </w:rPr>
        <w:t xml:space="preserve">Wszelkie koszty związane z usunięciem wady lub uzupełnieniem braku w wykonanym przedmiocie umowy ponosi Wykonawca. Usuwanie wad lub uzupełnianie braków nie stanowi dla Wykonawcy podstawy roszczeń o zwiększenie wynagrodzenia ponad to określone w § </w:t>
      </w:r>
      <w:r>
        <w:rPr>
          <w:rFonts w:ascii="Arial" w:hAnsi="Arial" w:cs="Arial"/>
          <w:sz w:val="22"/>
          <w:szCs w:val="22"/>
        </w:rPr>
        <w:t>5</w:t>
      </w:r>
      <w:r w:rsidRPr="00CA3545">
        <w:rPr>
          <w:rFonts w:ascii="Arial" w:hAnsi="Arial" w:cs="Arial"/>
          <w:sz w:val="22"/>
          <w:szCs w:val="22"/>
        </w:rPr>
        <w:t xml:space="preserve"> ust. 1.</w:t>
      </w:r>
    </w:p>
    <w:p w14:paraId="65ACBD9A" w14:textId="77777777" w:rsidR="00D10A01" w:rsidRPr="00CA3545" w:rsidRDefault="00D10A01" w:rsidP="00801187">
      <w:pPr>
        <w:pStyle w:val="Akapitzlist"/>
        <w:widowControl w:val="0"/>
        <w:numPr>
          <w:ilvl w:val="3"/>
          <w:numId w:val="7"/>
        </w:numPr>
        <w:tabs>
          <w:tab w:val="left" w:pos="567"/>
          <w:tab w:val="left" w:pos="2268"/>
          <w:tab w:val="left" w:pos="2410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A3545">
        <w:rPr>
          <w:rFonts w:ascii="Arial" w:hAnsi="Arial" w:cs="Arial"/>
          <w:sz w:val="22"/>
          <w:szCs w:val="22"/>
        </w:rPr>
        <w:t xml:space="preserve">Jeżeli Wykonawca nie usunie wady lub nie uzupełni braku, w okresie gwarancji </w:t>
      </w:r>
      <w:r w:rsidRPr="00CA3545">
        <w:rPr>
          <w:rFonts w:ascii="Arial" w:hAnsi="Arial" w:cs="Arial"/>
          <w:sz w:val="22"/>
          <w:szCs w:val="22"/>
        </w:rPr>
        <w:lastRenderedPageBreak/>
        <w:t>w</w:t>
      </w:r>
      <w:r>
        <w:rPr>
          <w:rFonts w:ascii="Arial" w:hAnsi="Arial" w:cs="Arial"/>
          <w:sz w:val="22"/>
          <w:szCs w:val="22"/>
        </w:rPr>
        <w:t> </w:t>
      </w:r>
      <w:r w:rsidRPr="00CA3545">
        <w:rPr>
          <w:rFonts w:ascii="Arial" w:hAnsi="Arial" w:cs="Arial"/>
          <w:sz w:val="22"/>
          <w:szCs w:val="22"/>
        </w:rPr>
        <w:t xml:space="preserve">wyznaczonym przez Strony terminie, Zamawiający po uprzednim zawiadomieniu Wykonawcy, zleci ich usunięcie </w:t>
      </w:r>
      <w:r>
        <w:rPr>
          <w:rFonts w:ascii="Arial" w:hAnsi="Arial" w:cs="Arial"/>
          <w:sz w:val="22"/>
          <w:szCs w:val="22"/>
        </w:rPr>
        <w:t>lub uzupełnienie innemu podmiotowi</w:t>
      </w:r>
      <w:r w:rsidRPr="00CA3545">
        <w:rPr>
          <w:rFonts w:ascii="Arial" w:hAnsi="Arial" w:cs="Arial"/>
          <w:sz w:val="22"/>
          <w:szCs w:val="22"/>
        </w:rPr>
        <w:t xml:space="preserve"> na koszt i ryzyko Wykonawcy.</w:t>
      </w:r>
    </w:p>
    <w:p w14:paraId="2EF29968" w14:textId="77777777" w:rsidR="00D10A01" w:rsidRDefault="00D10A01" w:rsidP="00801187">
      <w:pPr>
        <w:pStyle w:val="Akapitzlist"/>
        <w:widowControl w:val="0"/>
        <w:numPr>
          <w:ilvl w:val="3"/>
          <w:numId w:val="7"/>
        </w:numPr>
        <w:tabs>
          <w:tab w:val="left" w:pos="567"/>
          <w:tab w:val="left" w:pos="2268"/>
          <w:tab w:val="left" w:pos="2410"/>
        </w:tabs>
        <w:spacing w:line="360" w:lineRule="auto"/>
        <w:ind w:left="426"/>
        <w:jc w:val="both"/>
        <w:rPr>
          <w:rFonts w:ascii="Arial" w:hAnsi="Arial" w:cs="Arial"/>
          <w:spacing w:val="-4"/>
          <w:sz w:val="22"/>
          <w:szCs w:val="22"/>
        </w:rPr>
      </w:pPr>
      <w:r w:rsidRPr="00CA3545">
        <w:rPr>
          <w:rFonts w:ascii="Arial" w:hAnsi="Arial" w:cs="Arial"/>
          <w:spacing w:val="-4"/>
          <w:sz w:val="22"/>
          <w:szCs w:val="22"/>
        </w:rPr>
        <w:t>Upływ okresów gwarancji i rękojmi nie zwalnia Wykonawcy z odpowiedzialności za wady lub braki, jeżeli Zamawiający nadał zawiadomienie o nich przed upływem tych okresów.</w:t>
      </w:r>
    </w:p>
    <w:p w14:paraId="2BF40A2B" w14:textId="77777777" w:rsidR="00D10A01" w:rsidRPr="00CA3545" w:rsidRDefault="00D10A01" w:rsidP="00D10A01">
      <w:pPr>
        <w:pStyle w:val="Akapitzlist"/>
        <w:widowControl w:val="0"/>
        <w:tabs>
          <w:tab w:val="left" w:pos="567"/>
          <w:tab w:val="left" w:pos="2268"/>
          <w:tab w:val="left" w:pos="2410"/>
        </w:tabs>
        <w:spacing w:line="276" w:lineRule="auto"/>
        <w:ind w:left="426"/>
        <w:jc w:val="both"/>
        <w:rPr>
          <w:rFonts w:ascii="Arial" w:hAnsi="Arial" w:cs="Arial"/>
          <w:spacing w:val="-4"/>
          <w:sz w:val="22"/>
          <w:szCs w:val="22"/>
        </w:rPr>
      </w:pPr>
    </w:p>
    <w:p w14:paraId="4C36CFDD" w14:textId="77777777" w:rsidR="00D10A01" w:rsidRDefault="00D10A01" w:rsidP="00D10A0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864B6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9</w:t>
      </w:r>
    </w:p>
    <w:p w14:paraId="6DD12C9F" w14:textId="77777777" w:rsidR="00D10A01" w:rsidRPr="00CA6998" w:rsidRDefault="00D10A01" w:rsidP="00D10A0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</w:t>
      </w:r>
      <w:r w:rsidRPr="00D63267">
        <w:rPr>
          <w:rFonts w:ascii="Arial" w:hAnsi="Arial" w:cs="Arial"/>
          <w:b/>
          <w:sz w:val="22"/>
          <w:szCs w:val="22"/>
        </w:rPr>
        <w:t>ękojmia</w:t>
      </w:r>
    </w:p>
    <w:p w14:paraId="0CA9B9B7" w14:textId="77777777" w:rsidR="00D10A01" w:rsidRPr="0057144F" w:rsidRDefault="00D10A01" w:rsidP="00801187">
      <w:pPr>
        <w:pStyle w:val="Textbody"/>
        <w:numPr>
          <w:ilvl w:val="3"/>
          <w:numId w:val="21"/>
        </w:numPr>
        <w:spacing w:after="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7144F">
        <w:rPr>
          <w:rFonts w:ascii="Arial" w:hAnsi="Arial" w:cs="Arial"/>
          <w:sz w:val="22"/>
          <w:szCs w:val="22"/>
        </w:rPr>
        <w:t xml:space="preserve">Wykonawca niniejszym udziela Zamawiającemu </w:t>
      </w:r>
      <w:r>
        <w:rPr>
          <w:rFonts w:ascii="Arial" w:hAnsi="Arial" w:cs="Arial"/>
          <w:sz w:val="22"/>
          <w:szCs w:val="22"/>
        </w:rPr>
        <w:t xml:space="preserve">rękojmi </w:t>
      </w:r>
      <w:r w:rsidRPr="0057144F">
        <w:rPr>
          <w:rFonts w:ascii="Arial" w:hAnsi="Arial" w:cs="Arial"/>
          <w:sz w:val="22"/>
          <w:szCs w:val="22"/>
        </w:rPr>
        <w:t xml:space="preserve">jakości na wykonane przez siebie usługi na okres </w:t>
      </w:r>
      <w:r>
        <w:rPr>
          <w:rFonts w:ascii="Arial" w:hAnsi="Arial" w:cs="Arial"/>
          <w:sz w:val="22"/>
          <w:szCs w:val="22"/>
        </w:rPr>
        <w:t>12 miesięcy</w:t>
      </w:r>
      <w:r w:rsidRPr="0057144F">
        <w:rPr>
          <w:rFonts w:ascii="Arial" w:hAnsi="Arial" w:cs="Arial"/>
          <w:sz w:val="22"/>
          <w:szCs w:val="22"/>
        </w:rPr>
        <w:t xml:space="preserve">, licząc od daty odbioru końcowego całości przedmiotu umowy </w:t>
      </w:r>
      <w:r>
        <w:rPr>
          <w:rFonts w:ascii="Arial" w:hAnsi="Arial" w:cs="Arial"/>
          <w:sz w:val="22"/>
          <w:szCs w:val="22"/>
        </w:rPr>
        <w:t>(bez uwag).</w:t>
      </w:r>
    </w:p>
    <w:p w14:paraId="66464EF6" w14:textId="77777777" w:rsidR="00D10A01" w:rsidRPr="0057144F" w:rsidRDefault="00D10A01" w:rsidP="00801187">
      <w:pPr>
        <w:pStyle w:val="Textbody"/>
        <w:numPr>
          <w:ilvl w:val="3"/>
          <w:numId w:val="21"/>
        </w:numPr>
        <w:spacing w:after="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7144F">
        <w:rPr>
          <w:rFonts w:ascii="Arial" w:hAnsi="Arial" w:cs="Arial"/>
          <w:sz w:val="22"/>
          <w:szCs w:val="22"/>
        </w:rPr>
        <w:t>Zamawiający może wykonywać uprawnienia z tytułu rękojmi za wady wykonanych przez Wykonawcę usług niezależnie od uprawnień wynikających z gwarancji.</w:t>
      </w:r>
    </w:p>
    <w:p w14:paraId="32501706" w14:textId="77777777" w:rsidR="00D10A01" w:rsidRPr="0057144F" w:rsidRDefault="00D10A01" w:rsidP="00801187">
      <w:pPr>
        <w:pStyle w:val="Textbody"/>
        <w:numPr>
          <w:ilvl w:val="3"/>
          <w:numId w:val="21"/>
        </w:numPr>
        <w:spacing w:after="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7144F">
        <w:rPr>
          <w:rFonts w:ascii="Arial" w:hAnsi="Arial" w:cs="Arial"/>
          <w:sz w:val="22"/>
          <w:szCs w:val="22"/>
        </w:rPr>
        <w:t>Zamawiający może wykonywać uprawnienia z tytułu rękojmi po upływie powyższego terminu, o</w:t>
      </w:r>
      <w:r>
        <w:rPr>
          <w:rFonts w:ascii="Arial" w:hAnsi="Arial" w:cs="Arial"/>
          <w:sz w:val="22"/>
          <w:szCs w:val="22"/>
        </w:rPr>
        <w:t> </w:t>
      </w:r>
      <w:r w:rsidRPr="0057144F">
        <w:rPr>
          <w:rFonts w:ascii="Arial" w:hAnsi="Arial" w:cs="Arial"/>
          <w:sz w:val="22"/>
          <w:szCs w:val="22"/>
        </w:rPr>
        <w:t>ile przed jego upływem zawiadomił Wykonawcę o wykryciu wady.</w:t>
      </w:r>
    </w:p>
    <w:p w14:paraId="45900AFC" w14:textId="77777777" w:rsidR="00D10A01" w:rsidRPr="0057144F" w:rsidRDefault="00D10A01" w:rsidP="00801187">
      <w:pPr>
        <w:pStyle w:val="Textbody"/>
        <w:numPr>
          <w:ilvl w:val="3"/>
          <w:numId w:val="21"/>
        </w:numPr>
        <w:spacing w:after="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7144F">
        <w:rPr>
          <w:rFonts w:ascii="Arial" w:hAnsi="Arial" w:cs="Arial"/>
          <w:sz w:val="22"/>
          <w:szCs w:val="22"/>
        </w:rPr>
        <w:t>Zawiadomienie Wykonawcy o wykryciu wady może zostać dokonane telefonicznie, faxem lub e-</w:t>
      </w:r>
      <w:r>
        <w:rPr>
          <w:rFonts w:ascii="Arial" w:hAnsi="Arial" w:cs="Arial"/>
          <w:sz w:val="22"/>
          <w:szCs w:val="22"/>
        </w:rPr>
        <w:t> </w:t>
      </w:r>
      <w:r w:rsidRPr="0057144F">
        <w:rPr>
          <w:rFonts w:ascii="Arial" w:hAnsi="Arial" w:cs="Arial"/>
          <w:sz w:val="22"/>
          <w:szCs w:val="22"/>
        </w:rPr>
        <w:t>mailem, jednak wymaga następnie potwierdzenia pisemnego (listem poleconym). Zamawiający zawiadamiając Wykonawcę o wadzie wyznaczy mu jednocześnie termin do jej usunięcia.</w:t>
      </w:r>
    </w:p>
    <w:p w14:paraId="42023C2A" w14:textId="77777777" w:rsidR="00D10A01" w:rsidRDefault="00D10A01" w:rsidP="00801187">
      <w:pPr>
        <w:pStyle w:val="Textbody"/>
        <w:numPr>
          <w:ilvl w:val="3"/>
          <w:numId w:val="21"/>
        </w:numPr>
        <w:spacing w:after="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7144F">
        <w:rPr>
          <w:rFonts w:ascii="Arial" w:hAnsi="Arial" w:cs="Arial"/>
          <w:sz w:val="22"/>
          <w:szCs w:val="22"/>
        </w:rPr>
        <w:t>Wady usług nadające się do usunięcia stwierdzone w toku czynności odbioru oraz w okresie rękojmi Wykonawca zobowiązany będzie usunąć w terminie wyznaczonym przez Zamawiającego. Po bezskutecznym upływie terminu wyznaczonego przez Zamawiającego na</w:t>
      </w:r>
      <w:r>
        <w:rPr>
          <w:rFonts w:ascii="Arial" w:hAnsi="Arial" w:cs="Arial"/>
          <w:sz w:val="22"/>
          <w:szCs w:val="22"/>
        </w:rPr>
        <w:t> </w:t>
      </w:r>
      <w:r w:rsidRPr="0057144F">
        <w:rPr>
          <w:rFonts w:ascii="Arial" w:hAnsi="Arial" w:cs="Arial"/>
          <w:sz w:val="22"/>
          <w:szCs w:val="22"/>
        </w:rPr>
        <w:t xml:space="preserve">usunięcie wad, Zamawiający uprawniony będzie do usunięcia wad na koszt Wykonawcy </w:t>
      </w:r>
      <w:proofErr w:type="gramStart"/>
      <w:r w:rsidRPr="0057144F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 </w:t>
      </w:r>
      <w:r w:rsidRPr="0057144F">
        <w:rPr>
          <w:rFonts w:ascii="Arial" w:hAnsi="Arial" w:cs="Arial"/>
          <w:sz w:val="22"/>
          <w:szCs w:val="22"/>
        </w:rPr>
        <w:t xml:space="preserve"> zachowaniem</w:t>
      </w:r>
      <w:proofErr w:type="gramEnd"/>
      <w:r w:rsidRPr="0057144F">
        <w:rPr>
          <w:rFonts w:ascii="Arial" w:hAnsi="Arial" w:cs="Arial"/>
          <w:sz w:val="22"/>
          <w:szCs w:val="22"/>
        </w:rPr>
        <w:t xml:space="preserve"> uprawnień do kar umownych od Wykonawcy i odszkodowania uzupełniającego. W takim przypadku Zamawiający obciąży Wykonawcę kosztami usunięcia wady poniesionymi przez Zamawiającego.</w:t>
      </w:r>
    </w:p>
    <w:p w14:paraId="6ACAF032" w14:textId="77777777" w:rsidR="00D10A01" w:rsidRDefault="00D10A01" w:rsidP="00D10A0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66D9F4F" w14:textId="77777777" w:rsidR="00D10A01" w:rsidRPr="00D63267" w:rsidRDefault="00D10A01" w:rsidP="00D10A0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63267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10</w:t>
      </w:r>
    </w:p>
    <w:p w14:paraId="368557F7" w14:textId="77777777" w:rsidR="00D10A01" w:rsidRPr="00375A58" w:rsidRDefault="00D10A01" w:rsidP="00D10A0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75A58">
        <w:rPr>
          <w:rStyle w:val="Pogrubienie"/>
          <w:rFonts w:ascii="Arial" w:hAnsi="Arial" w:cs="Arial"/>
          <w:sz w:val="22"/>
          <w:szCs w:val="22"/>
        </w:rPr>
        <w:t>Odpowiedzialność z tytułu niewykonania/nienależytego wykonania umowy</w:t>
      </w:r>
      <w:r>
        <w:rPr>
          <w:rStyle w:val="Pogrubienie"/>
          <w:rFonts w:ascii="Arial" w:hAnsi="Arial" w:cs="Arial"/>
          <w:sz w:val="22"/>
          <w:szCs w:val="22"/>
        </w:rPr>
        <w:t xml:space="preserve"> </w:t>
      </w:r>
      <w:r>
        <w:rPr>
          <w:rStyle w:val="Pogrubienie"/>
          <w:rFonts w:ascii="Arial" w:hAnsi="Arial" w:cs="Arial"/>
          <w:sz w:val="22"/>
          <w:szCs w:val="22"/>
        </w:rPr>
        <w:br/>
      </w:r>
      <w:r w:rsidRPr="00375A58">
        <w:rPr>
          <w:rStyle w:val="Pogrubienie"/>
          <w:rFonts w:ascii="Arial" w:hAnsi="Arial" w:cs="Arial"/>
          <w:sz w:val="22"/>
          <w:szCs w:val="22"/>
        </w:rPr>
        <w:t xml:space="preserve">i </w:t>
      </w:r>
      <w:r w:rsidRPr="00375A58">
        <w:rPr>
          <w:rFonts w:ascii="Arial" w:hAnsi="Arial" w:cs="Arial"/>
          <w:b/>
          <w:sz w:val="22"/>
          <w:szCs w:val="22"/>
        </w:rPr>
        <w:t>kary umowne</w:t>
      </w:r>
    </w:p>
    <w:p w14:paraId="348C7666" w14:textId="77777777" w:rsidR="00D10A01" w:rsidRPr="00375A58" w:rsidRDefault="00D10A01" w:rsidP="00801187">
      <w:pPr>
        <w:pStyle w:val="Akapitzlist"/>
        <w:numPr>
          <w:ilvl w:val="3"/>
          <w:numId w:val="19"/>
        </w:numPr>
        <w:spacing w:line="360" w:lineRule="auto"/>
        <w:ind w:left="357" w:hanging="357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375A58">
        <w:rPr>
          <w:rFonts w:ascii="Arial" w:hAnsi="Arial" w:cs="Arial"/>
          <w:sz w:val="22"/>
          <w:szCs w:val="22"/>
        </w:rPr>
        <w:t>Wykonawca zobowiązany jest do zapłaty na rzecz Zamawiającego kary umownej:</w:t>
      </w:r>
    </w:p>
    <w:p w14:paraId="0BA6EE77" w14:textId="77777777" w:rsidR="00D10A01" w:rsidRPr="009315FF" w:rsidRDefault="00D10A01" w:rsidP="00801187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315FF">
        <w:rPr>
          <w:rFonts w:ascii="Arial" w:hAnsi="Arial" w:cs="Arial"/>
          <w:sz w:val="22"/>
          <w:szCs w:val="22"/>
        </w:rPr>
        <w:t>za zwłokę w wykonaniu określonego w Umowie przedmiotu umowy – w wysokości 2%</w:t>
      </w:r>
      <w:r w:rsidRPr="009315FF">
        <w:rPr>
          <w:rFonts w:ascii="Arial" w:hAnsi="Arial" w:cs="Arial"/>
          <w:b/>
          <w:sz w:val="22"/>
          <w:szCs w:val="22"/>
        </w:rPr>
        <w:t xml:space="preserve"> </w:t>
      </w:r>
      <w:r w:rsidRPr="009315FF">
        <w:rPr>
          <w:rFonts w:ascii="Arial" w:hAnsi="Arial" w:cs="Arial"/>
          <w:sz w:val="22"/>
          <w:szCs w:val="22"/>
        </w:rPr>
        <w:t xml:space="preserve">Wynagrodzenia brutto – określonego w </w:t>
      </w:r>
      <w:r w:rsidRPr="009315FF">
        <w:rPr>
          <w:rFonts w:ascii="Arial" w:hAnsi="Arial" w:cs="Arial"/>
          <w:bCs/>
          <w:sz w:val="22"/>
          <w:szCs w:val="22"/>
        </w:rPr>
        <w:t>§ 5 ust. 1,</w:t>
      </w:r>
      <w:r w:rsidRPr="009315FF">
        <w:rPr>
          <w:rFonts w:ascii="Arial" w:hAnsi="Arial" w:cs="Arial"/>
          <w:sz w:val="22"/>
          <w:szCs w:val="22"/>
        </w:rPr>
        <w:t xml:space="preserve"> za każdy dzień zwłoki;</w:t>
      </w:r>
    </w:p>
    <w:p w14:paraId="1E1702AE" w14:textId="77777777" w:rsidR="00D10A01" w:rsidRPr="009315FF" w:rsidRDefault="00D10A01" w:rsidP="00801187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15FF">
        <w:rPr>
          <w:rFonts w:ascii="Arial" w:hAnsi="Arial" w:cs="Arial"/>
          <w:sz w:val="22"/>
          <w:szCs w:val="22"/>
        </w:rPr>
        <w:t>za zwłokę w usunięciu wad stwierdzonych przy odbiorze lub w okresie rękojmi i</w:t>
      </w:r>
      <w:r>
        <w:rPr>
          <w:rFonts w:ascii="Arial" w:hAnsi="Arial" w:cs="Arial"/>
          <w:sz w:val="22"/>
          <w:szCs w:val="22"/>
        </w:rPr>
        <w:t> </w:t>
      </w:r>
      <w:r w:rsidRPr="009315FF">
        <w:rPr>
          <w:rFonts w:ascii="Arial" w:hAnsi="Arial" w:cs="Arial"/>
          <w:sz w:val="22"/>
          <w:szCs w:val="22"/>
        </w:rPr>
        <w:t xml:space="preserve">gwarancji – w wysokości 2% wartości Wynagrodzenia brutto określonego w </w:t>
      </w:r>
      <w:r w:rsidRPr="009315FF">
        <w:rPr>
          <w:rFonts w:ascii="Arial" w:hAnsi="Arial" w:cs="Arial"/>
          <w:bCs/>
          <w:sz w:val="22"/>
          <w:szCs w:val="22"/>
        </w:rPr>
        <w:t>§ 5 ust.</w:t>
      </w:r>
      <w:r>
        <w:rPr>
          <w:rFonts w:ascii="Arial" w:hAnsi="Arial" w:cs="Arial"/>
          <w:bCs/>
          <w:sz w:val="22"/>
          <w:szCs w:val="22"/>
        </w:rPr>
        <w:t> </w:t>
      </w:r>
      <w:r w:rsidRPr="009315FF">
        <w:rPr>
          <w:rFonts w:ascii="Arial" w:hAnsi="Arial" w:cs="Arial"/>
          <w:bCs/>
          <w:sz w:val="22"/>
          <w:szCs w:val="22"/>
        </w:rPr>
        <w:t>1</w:t>
      </w:r>
      <w:r w:rsidRPr="009315FF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9315FF">
        <w:rPr>
          <w:rFonts w:ascii="Arial" w:hAnsi="Arial" w:cs="Arial"/>
          <w:sz w:val="22"/>
          <w:szCs w:val="22"/>
        </w:rPr>
        <w:t>za  każdy</w:t>
      </w:r>
      <w:proofErr w:type="gramEnd"/>
      <w:r w:rsidRPr="009315FF">
        <w:rPr>
          <w:rFonts w:ascii="Arial" w:hAnsi="Arial" w:cs="Arial"/>
          <w:sz w:val="22"/>
          <w:szCs w:val="22"/>
        </w:rPr>
        <w:t xml:space="preserve"> dzień zwłoki, liczony od daty bezskutecznego upływu terminu wyznaczonego przez Zamawiającego na usunięcie wad;</w:t>
      </w:r>
    </w:p>
    <w:p w14:paraId="73CE9092" w14:textId="77777777" w:rsidR="00D10A01" w:rsidRPr="009315FF" w:rsidRDefault="00D10A01" w:rsidP="00801187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15FF">
        <w:rPr>
          <w:rFonts w:ascii="Arial" w:hAnsi="Arial" w:cs="Arial"/>
          <w:sz w:val="22"/>
          <w:szCs w:val="22"/>
        </w:rPr>
        <w:lastRenderedPageBreak/>
        <w:t>w razie odstąpienia Zamawiającego od Umowy z przyczyn, za które ponosi odpowiedzialność Wykonawca lub odstąpienia od Umowy przez Wykonawcę z</w:t>
      </w:r>
      <w:r>
        <w:rPr>
          <w:rFonts w:ascii="Arial" w:hAnsi="Arial" w:cs="Arial"/>
          <w:sz w:val="22"/>
          <w:szCs w:val="22"/>
        </w:rPr>
        <w:t> </w:t>
      </w:r>
      <w:r w:rsidRPr="009315FF">
        <w:rPr>
          <w:rFonts w:ascii="Arial" w:hAnsi="Arial" w:cs="Arial"/>
          <w:sz w:val="22"/>
          <w:szCs w:val="22"/>
        </w:rPr>
        <w:t xml:space="preserve">przyczyn niezależnych </w:t>
      </w:r>
      <w:proofErr w:type="gramStart"/>
      <w:r w:rsidRPr="009315FF">
        <w:rPr>
          <w:rFonts w:ascii="Arial" w:hAnsi="Arial" w:cs="Arial"/>
          <w:sz w:val="22"/>
          <w:szCs w:val="22"/>
        </w:rPr>
        <w:t>od  Zamawiającego</w:t>
      </w:r>
      <w:proofErr w:type="gramEnd"/>
      <w:r w:rsidRPr="009315FF">
        <w:rPr>
          <w:rFonts w:ascii="Arial" w:hAnsi="Arial" w:cs="Arial"/>
          <w:sz w:val="22"/>
          <w:szCs w:val="22"/>
        </w:rPr>
        <w:t xml:space="preserve"> – w wysokości 20% Wynagrodzenia brutto określonego w </w:t>
      </w:r>
      <w:r w:rsidRPr="009315FF">
        <w:rPr>
          <w:rFonts w:ascii="Arial" w:hAnsi="Arial" w:cs="Arial"/>
          <w:bCs/>
          <w:sz w:val="22"/>
          <w:szCs w:val="22"/>
        </w:rPr>
        <w:t>§ 5 ust. 1</w:t>
      </w:r>
      <w:r w:rsidRPr="009315FF">
        <w:rPr>
          <w:rFonts w:ascii="Arial" w:hAnsi="Arial" w:cs="Arial"/>
          <w:sz w:val="22"/>
          <w:szCs w:val="22"/>
        </w:rPr>
        <w:t>;</w:t>
      </w:r>
    </w:p>
    <w:p w14:paraId="568D1631" w14:textId="77777777" w:rsidR="00D10A01" w:rsidRDefault="00D10A01" w:rsidP="00801187">
      <w:pPr>
        <w:pStyle w:val="Akapitzlist"/>
        <w:numPr>
          <w:ilvl w:val="3"/>
          <w:numId w:val="19"/>
        </w:numPr>
        <w:spacing w:line="360" w:lineRule="auto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375A58">
        <w:rPr>
          <w:rFonts w:ascii="Arial" w:hAnsi="Arial" w:cs="Arial"/>
          <w:sz w:val="22"/>
          <w:szCs w:val="22"/>
        </w:rPr>
        <w:t>Łączna maksymalna wysokość wszystkich kar umownych nie może przekroczyć 50% wartości umowy. Zamawiający może dochodzić odszkodowania uzupełniającego do wysokości poniesionej szkody.</w:t>
      </w:r>
    </w:p>
    <w:p w14:paraId="7D993807" w14:textId="77777777" w:rsidR="00D10A01" w:rsidRPr="00375A58" w:rsidRDefault="00D10A01" w:rsidP="00801187">
      <w:pPr>
        <w:pStyle w:val="Akapitzlist"/>
        <w:numPr>
          <w:ilvl w:val="3"/>
          <w:numId w:val="19"/>
        </w:numPr>
        <w:spacing w:line="360" w:lineRule="auto"/>
        <w:ind w:left="357" w:hanging="357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375A58">
        <w:rPr>
          <w:rFonts w:ascii="Arial" w:hAnsi="Arial" w:cs="Arial"/>
          <w:sz w:val="22"/>
          <w:szCs w:val="22"/>
        </w:rPr>
        <w:t>Kary umowne stają się wymagalne z chwilą powstania podstawy ich naliczenia.</w:t>
      </w:r>
    </w:p>
    <w:p w14:paraId="7A0769C3" w14:textId="77777777" w:rsidR="00D10A01" w:rsidRPr="00375A58" w:rsidRDefault="00D10A01" w:rsidP="00801187">
      <w:pPr>
        <w:pStyle w:val="Akapitzlist"/>
        <w:numPr>
          <w:ilvl w:val="3"/>
          <w:numId w:val="19"/>
        </w:numPr>
        <w:spacing w:line="360" w:lineRule="auto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375A58">
        <w:rPr>
          <w:rFonts w:ascii="Arial" w:hAnsi="Arial" w:cs="Arial"/>
          <w:sz w:val="22"/>
          <w:szCs w:val="22"/>
        </w:rPr>
        <w:t xml:space="preserve">Kary umowne naliczone przez Zamawiającego mogą być dochodzone kumulatywnie, </w:t>
      </w:r>
      <w:proofErr w:type="gramStart"/>
      <w:r w:rsidRPr="00375A58">
        <w:rPr>
          <w:rFonts w:ascii="Arial" w:hAnsi="Arial" w:cs="Arial"/>
          <w:sz w:val="22"/>
          <w:szCs w:val="22"/>
        </w:rPr>
        <w:t>w  szczególności</w:t>
      </w:r>
      <w:proofErr w:type="gramEnd"/>
      <w:r w:rsidRPr="00375A58">
        <w:rPr>
          <w:rFonts w:ascii="Arial" w:hAnsi="Arial" w:cs="Arial"/>
          <w:sz w:val="22"/>
          <w:szCs w:val="22"/>
        </w:rPr>
        <w:t xml:space="preserve"> w przypadku opóźnienia w wykonaniu </w:t>
      </w:r>
      <w:r>
        <w:rPr>
          <w:rFonts w:ascii="Arial" w:hAnsi="Arial" w:cs="Arial"/>
          <w:sz w:val="22"/>
          <w:szCs w:val="22"/>
        </w:rPr>
        <w:t>przedmiotu Umowy</w:t>
      </w:r>
      <w:r w:rsidRPr="00375A58">
        <w:rPr>
          <w:rFonts w:ascii="Arial" w:hAnsi="Arial" w:cs="Arial"/>
          <w:sz w:val="22"/>
          <w:szCs w:val="22"/>
        </w:rPr>
        <w:t xml:space="preserve"> oraz odstąpienia od Umowy.</w:t>
      </w:r>
    </w:p>
    <w:p w14:paraId="09715C8C" w14:textId="77777777" w:rsidR="00D10A01" w:rsidRPr="00375A58" w:rsidRDefault="00D10A01" w:rsidP="00801187">
      <w:pPr>
        <w:pStyle w:val="Akapitzlist"/>
        <w:numPr>
          <w:ilvl w:val="3"/>
          <w:numId w:val="19"/>
        </w:numPr>
        <w:spacing w:line="360" w:lineRule="auto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375A58">
        <w:rPr>
          <w:rFonts w:ascii="Arial" w:hAnsi="Arial" w:cs="Arial"/>
          <w:sz w:val="22"/>
          <w:szCs w:val="22"/>
        </w:rPr>
        <w:t xml:space="preserve">Fakt naliczania i zapłaty kar umownych nie zwalnia Wykonawcy od obowiązku należytego wykonania przedmiotu Umowy. </w:t>
      </w:r>
    </w:p>
    <w:p w14:paraId="5CF82054" w14:textId="77777777" w:rsidR="00D10A01" w:rsidRPr="00375A58" w:rsidRDefault="00D10A01" w:rsidP="00801187">
      <w:pPr>
        <w:pStyle w:val="Akapitzlist"/>
        <w:numPr>
          <w:ilvl w:val="3"/>
          <w:numId w:val="19"/>
        </w:numPr>
        <w:spacing w:line="360" w:lineRule="auto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375A58">
        <w:rPr>
          <w:rFonts w:ascii="Arial" w:hAnsi="Arial" w:cs="Arial"/>
          <w:sz w:val="22"/>
          <w:szCs w:val="22"/>
        </w:rPr>
        <w:t>Kary umowne będą nakładane w formie noty obciążeniowej, płatnej w ciągu 14 dni od jej wystawienia.</w:t>
      </w:r>
    </w:p>
    <w:p w14:paraId="35FD1C92" w14:textId="77777777" w:rsidR="00D10A01" w:rsidRPr="00375A58" w:rsidRDefault="00D10A01" w:rsidP="00801187">
      <w:pPr>
        <w:pStyle w:val="Akapitzlist"/>
        <w:numPr>
          <w:ilvl w:val="3"/>
          <w:numId w:val="19"/>
        </w:numPr>
        <w:spacing w:line="360" w:lineRule="auto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375A58">
        <w:rPr>
          <w:rFonts w:ascii="Arial" w:hAnsi="Arial" w:cs="Arial"/>
          <w:sz w:val="22"/>
          <w:szCs w:val="22"/>
        </w:rPr>
        <w:t>Zamawiający ma prawo potrącić z wynagrodzenia Wykonawcy kwoty kar umownych naliczonych na podstawie Umowy.</w:t>
      </w:r>
    </w:p>
    <w:p w14:paraId="4A3DCFA6" w14:textId="77777777" w:rsidR="00D10A01" w:rsidRPr="00D63267" w:rsidRDefault="00D10A01" w:rsidP="00D10A01">
      <w:pPr>
        <w:widowControl w:val="0"/>
        <w:tabs>
          <w:tab w:val="left" w:pos="284"/>
          <w:tab w:val="left" w:pos="2268"/>
          <w:tab w:val="left" w:pos="241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4053FF80" w14:textId="77777777" w:rsidR="00D10A01" w:rsidRPr="00D63267" w:rsidRDefault="00D10A01" w:rsidP="00D10A0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63267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11</w:t>
      </w:r>
    </w:p>
    <w:p w14:paraId="717DB66D" w14:textId="77777777" w:rsidR="00D10A01" w:rsidRPr="00C77E0F" w:rsidRDefault="00D10A01" w:rsidP="00D10A0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77E0F">
        <w:rPr>
          <w:rFonts w:ascii="Arial" w:hAnsi="Arial" w:cs="Arial"/>
          <w:b/>
          <w:sz w:val="22"/>
          <w:szCs w:val="22"/>
        </w:rPr>
        <w:t xml:space="preserve">Klauzula </w:t>
      </w:r>
      <w:proofErr w:type="spellStart"/>
      <w:r w:rsidRPr="00C77E0F">
        <w:rPr>
          <w:rFonts w:ascii="Arial" w:hAnsi="Arial" w:cs="Arial"/>
          <w:b/>
          <w:sz w:val="22"/>
          <w:szCs w:val="22"/>
        </w:rPr>
        <w:t>salwatoryjna</w:t>
      </w:r>
      <w:proofErr w:type="spellEnd"/>
      <w:r w:rsidRPr="00C77E0F">
        <w:rPr>
          <w:rFonts w:ascii="Arial" w:hAnsi="Arial" w:cs="Arial"/>
          <w:b/>
          <w:sz w:val="22"/>
          <w:szCs w:val="22"/>
        </w:rPr>
        <w:t xml:space="preserve"> </w:t>
      </w:r>
    </w:p>
    <w:p w14:paraId="7ECC6722" w14:textId="77777777" w:rsidR="00D10A01" w:rsidRPr="0057144F" w:rsidRDefault="00D10A01" w:rsidP="00801187">
      <w:pPr>
        <w:pStyle w:val="Standard"/>
        <w:widowControl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7144F">
        <w:rPr>
          <w:rStyle w:val="FontStyle31"/>
          <w:rFonts w:ascii="Arial" w:hAnsi="Arial" w:cs="Arial"/>
        </w:rPr>
        <w:t xml:space="preserve">W </w:t>
      </w:r>
      <w:proofErr w:type="gramStart"/>
      <w:r w:rsidRPr="0057144F">
        <w:rPr>
          <w:rStyle w:val="FontStyle31"/>
          <w:rFonts w:ascii="Arial" w:hAnsi="Arial" w:cs="Arial"/>
        </w:rPr>
        <w:t>przypadku</w:t>
      </w:r>
      <w:proofErr w:type="gramEnd"/>
      <w:r w:rsidRPr="0057144F">
        <w:rPr>
          <w:rStyle w:val="FontStyle31"/>
          <w:rFonts w:ascii="Arial" w:hAnsi="Arial" w:cs="Arial"/>
        </w:rPr>
        <w:t xml:space="preserve"> gdyby którekolwiek z postanowień umowy zo</w:t>
      </w:r>
      <w:r>
        <w:rPr>
          <w:rStyle w:val="FontStyle31"/>
          <w:rFonts w:ascii="Arial" w:hAnsi="Arial" w:cs="Arial"/>
        </w:rPr>
        <w:t>stało uznane za nieważne, umowa</w:t>
      </w:r>
      <w:r w:rsidRPr="0057144F">
        <w:rPr>
          <w:rStyle w:val="FontStyle31"/>
          <w:rFonts w:ascii="Arial" w:hAnsi="Arial" w:cs="Arial"/>
        </w:rPr>
        <w:t xml:space="preserve"> w</w:t>
      </w:r>
      <w:r>
        <w:rPr>
          <w:rStyle w:val="FontStyle31"/>
          <w:rFonts w:ascii="Arial" w:hAnsi="Arial" w:cs="Arial"/>
        </w:rPr>
        <w:t> </w:t>
      </w:r>
      <w:r w:rsidRPr="0057144F">
        <w:rPr>
          <w:rStyle w:val="FontStyle31"/>
          <w:rFonts w:ascii="Arial" w:hAnsi="Arial" w:cs="Arial"/>
        </w:rPr>
        <w:t>pozostałej części pozostaje ważna.</w:t>
      </w:r>
    </w:p>
    <w:p w14:paraId="029D8728" w14:textId="77777777" w:rsidR="00D10A01" w:rsidRDefault="00D10A01" w:rsidP="00801187">
      <w:pPr>
        <w:pStyle w:val="Standard"/>
        <w:widowControl/>
        <w:numPr>
          <w:ilvl w:val="0"/>
          <w:numId w:val="11"/>
        </w:numPr>
        <w:spacing w:line="360" w:lineRule="auto"/>
        <w:ind w:left="284" w:hanging="284"/>
        <w:jc w:val="both"/>
        <w:rPr>
          <w:rStyle w:val="FontStyle31"/>
          <w:rFonts w:ascii="Arial" w:hAnsi="Arial" w:cs="Arial"/>
        </w:rPr>
      </w:pPr>
      <w:r w:rsidRPr="0057144F">
        <w:rPr>
          <w:rStyle w:val="FontStyle31"/>
          <w:rFonts w:ascii="Arial" w:hAnsi="Arial" w:cs="Arial"/>
        </w:rPr>
        <w:t>W przypadku opisanym w ust.1 strony umowy zobowiązują się do zastąpienia nieważnych postanowień umowy nowymi postanowieniami zbliżonymi celem do postanowień uznanych za</w:t>
      </w:r>
      <w:r>
        <w:rPr>
          <w:rStyle w:val="FontStyle31"/>
          <w:rFonts w:ascii="Arial" w:hAnsi="Arial" w:cs="Arial"/>
        </w:rPr>
        <w:t> </w:t>
      </w:r>
      <w:r w:rsidRPr="0057144F">
        <w:rPr>
          <w:rStyle w:val="FontStyle31"/>
          <w:rFonts w:ascii="Arial" w:hAnsi="Arial" w:cs="Arial"/>
        </w:rPr>
        <w:t>nieważne.</w:t>
      </w:r>
    </w:p>
    <w:p w14:paraId="7056AA1F" w14:textId="77777777" w:rsidR="00D10A01" w:rsidRPr="00D63267" w:rsidRDefault="00D10A01" w:rsidP="00D10A0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63267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12</w:t>
      </w:r>
    </w:p>
    <w:p w14:paraId="47C967FE" w14:textId="77777777" w:rsidR="00D10A01" w:rsidRPr="00D63267" w:rsidRDefault="00D10A01" w:rsidP="00D10A0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63267">
        <w:rPr>
          <w:rFonts w:ascii="Arial" w:hAnsi="Arial" w:cs="Arial"/>
          <w:b/>
          <w:sz w:val="22"/>
          <w:szCs w:val="22"/>
        </w:rPr>
        <w:t>Odstąpienie od umowy i rozwiązanie umowy</w:t>
      </w:r>
    </w:p>
    <w:p w14:paraId="14A74814" w14:textId="77777777" w:rsidR="00D10A01" w:rsidRDefault="00D10A01" w:rsidP="00D10A01">
      <w:pPr>
        <w:widowControl w:val="0"/>
        <w:tabs>
          <w:tab w:val="left" w:pos="284"/>
          <w:tab w:val="left" w:pos="567"/>
          <w:tab w:val="left" w:pos="2268"/>
          <w:tab w:val="left" w:pos="241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pacing w:val="-2"/>
          <w:sz w:val="22"/>
          <w:szCs w:val="22"/>
        </w:rPr>
        <w:t>1.</w:t>
      </w:r>
      <w:r w:rsidRPr="00D63267">
        <w:rPr>
          <w:rFonts w:ascii="Arial" w:hAnsi="Arial" w:cs="Arial"/>
          <w:spacing w:val="-2"/>
          <w:sz w:val="22"/>
          <w:szCs w:val="22"/>
        </w:rPr>
        <w:tab/>
      </w:r>
      <w:r w:rsidRPr="00D63267">
        <w:rPr>
          <w:rFonts w:ascii="Arial" w:hAnsi="Arial" w:cs="Arial"/>
          <w:sz w:val="22"/>
          <w:szCs w:val="22"/>
        </w:rPr>
        <w:t>W razie zaistnienia istotnej zmiany okoliczności powodującej, że wykonanie Umowy nie leży w</w:t>
      </w:r>
      <w:r>
        <w:rPr>
          <w:rFonts w:ascii="Arial" w:hAnsi="Arial" w:cs="Arial"/>
          <w:sz w:val="22"/>
          <w:szCs w:val="22"/>
        </w:rPr>
        <w:t> </w:t>
      </w:r>
      <w:r w:rsidRPr="00D63267">
        <w:rPr>
          <w:rFonts w:ascii="Arial" w:hAnsi="Arial" w:cs="Arial"/>
          <w:sz w:val="22"/>
          <w:szCs w:val="22"/>
        </w:rPr>
        <w:t>interesie publicznym, czego nie można było przewidzieć w chwili zawarcia Umowy, Zamawiający może odstąpić od Umowy w terminie do 14 dni od powzięcia wiadomości o tych okolicznościach. Wykonawca w takiej sytuacji może żądać wyłącznie wynagrodzenia należnego z tytułu poprawnie wykonanej części Umowy.</w:t>
      </w:r>
    </w:p>
    <w:p w14:paraId="7084E1B5" w14:textId="77777777" w:rsidR="00D10A01" w:rsidRPr="00D63267" w:rsidRDefault="00D10A01" w:rsidP="00D10A01">
      <w:pPr>
        <w:widowControl w:val="0"/>
        <w:tabs>
          <w:tab w:val="left" w:pos="284"/>
          <w:tab w:val="left" w:pos="567"/>
          <w:tab w:val="left" w:pos="2268"/>
          <w:tab w:val="left" w:pos="241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pacing w:val="-2"/>
          <w:sz w:val="22"/>
          <w:szCs w:val="22"/>
        </w:rPr>
        <w:t>2.</w:t>
      </w:r>
      <w:r w:rsidRPr="00D63267">
        <w:rPr>
          <w:rFonts w:ascii="Arial" w:hAnsi="Arial" w:cs="Arial"/>
          <w:spacing w:val="-2"/>
          <w:sz w:val="22"/>
          <w:szCs w:val="22"/>
        </w:rPr>
        <w:tab/>
      </w:r>
      <w:r w:rsidRPr="00D63267">
        <w:rPr>
          <w:rFonts w:ascii="Arial" w:hAnsi="Arial" w:cs="Arial"/>
          <w:spacing w:val="-4"/>
          <w:sz w:val="22"/>
          <w:szCs w:val="22"/>
        </w:rPr>
        <w:t>Zamawiający może odstąpić niezwłocznie od Umowy</w:t>
      </w:r>
      <w:r w:rsidRPr="00D63267">
        <w:rPr>
          <w:rFonts w:ascii="Arial" w:hAnsi="Arial" w:cs="Arial"/>
          <w:sz w:val="22"/>
          <w:szCs w:val="22"/>
        </w:rPr>
        <w:t xml:space="preserve"> w sytuacji, gdy:</w:t>
      </w:r>
    </w:p>
    <w:p w14:paraId="34D3D0AB" w14:textId="77777777" w:rsidR="00D10A01" w:rsidRPr="000014F3" w:rsidRDefault="00D10A01" w:rsidP="00801187">
      <w:pPr>
        <w:numPr>
          <w:ilvl w:val="0"/>
          <w:numId w:val="23"/>
        </w:numPr>
        <w:tabs>
          <w:tab w:val="left" w:pos="284"/>
          <w:tab w:val="left" w:pos="567"/>
        </w:tabs>
        <w:spacing w:line="360" w:lineRule="auto"/>
        <w:contextualSpacing/>
        <w:jc w:val="both"/>
        <w:rPr>
          <w:rFonts w:ascii="Arial" w:hAnsi="Arial" w:cs="Arial"/>
          <w:spacing w:val="-6"/>
          <w:sz w:val="22"/>
          <w:szCs w:val="22"/>
        </w:rPr>
      </w:pPr>
      <w:r w:rsidRPr="000014F3">
        <w:rPr>
          <w:rFonts w:ascii="Arial" w:hAnsi="Arial" w:cs="Arial"/>
          <w:spacing w:val="-6"/>
          <w:sz w:val="22"/>
          <w:szCs w:val="22"/>
        </w:rPr>
        <w:t>Wykonawca nie podjął wykonania obowiązków wynikających z Umowy lub przerwał ich wykonanie na okres dłuższy niż 14 dni i nie podjął ich kontynuacji pomimo pisemnego wezwania Zamawiającego;</w:t>
      </w:r>
    </w:p>
    <w:p w14:paraId="3CF909F6" w14:textId="77777777" w:rsidR="00D10A01" w:rsidRPr="00474302" w:rsidRDefault="00D10A01" w:rsidP="00801187">
      <w:pPr>
        <w:numPr>
          <w:ilvl w:val="0"/>
          <w:numId w:val="23"/>
        </w:numPr>
        <w:tabs>
          <w:tab w:val="left" w:pos="284"/>
          <w:tab w:val="left" w:pos="567"/>
        </w:tabs>
        <w:spacing w:line="360" w:lineRule="auto"/>
        <w:ind w:left="641" w:hanging="357"/>
        <w:contextualSpacing/>
        <w:jc w:val="both"/>
        <w:rPr>
          <w:rFonts w:ascii="Arial" w:hAnsi="Arial" w:cs="Arial"/>
          <w:spacing w:val="-6"/>
          <w:sz w:val="22"/>
          <w:szCs w:val="22"/>
        </w:rPr>
      </w:pPr>
      <w:r w:rsidRPr="00474302">
        <w:rPr>
          <w:rFonts w:ascii="Arial" w:hAnsi="Arial" w:cs="Arial"/>
          <w:spacing w:val="-6"/>
          <w:sz w:val="22"/>
          <w:szCs w:val="22"/>
        </w:rPr>
        <w:lastRenderedPageBreak/>
        <w:t xml:space="preserve">Wykonawca wykonuje swoje obowiązki w sposób nienależyty lub niezgodny </w:t>
      </w:r>
      <w:proofErr w:type="gramStart"/>
      <w:r w:rsidRPr="00474302">
        <w:rPr>
          <w:rFonts w:ascii="Arial" w:hAnsi="Arial" w:cs="Arial"/>
          <w:spacing w:val="-6"/>
          <w:sz w:val="22"/>
          <w:szCs w:val="22"/>
        </w:rPr>
        <w:t>z  postanowieniami</w:t>
      </w:r>
      <w:proofErr w:type="gramEnd"/>
      <w:r w:rsidRPr="00474302">
        <w:rPr>
          <w:rFonts w:ascii="Arial" w:hAnsi="Arial" w:cs="Arial"/>
          <w:spacing w:val="-6"/>
          <w:sz w:val="22"/>
          <w:szCs w:val="22"/>
        </w:rPr>
        <w:t xml:space="preserve"> Umowy i mimo pisemnego wezwania Zamawiającego nie nastąpiła poprawa w tym zakresie;</w:t>
      </w:r>
    </w:p>
    <w:p w14:paraId="38FFF40A" w14:textId="77777777" w:rsidR="00D10A01" w:rsidRDefault="00D10A01" w:rsidP="00801187">
      <w:pPr>
        <w:numPr>
          <w:ilvl w:val="0"/>
          <w:numId w:val="23"/>
        </w:numPr>
        <w:tabs>
          <w:tab w:val="left" w:pos="284"/>
          <w:tab w:val="left" w:pos="567"/>
        </w:tabs>
        <w:spacing w:line="360" w:lineRule="auto"/>
        <w:ind w:left="641" w:hanging="357"/>
        <w:contextualSpacing/>
        <w:jc w:val="both"/>
        <w:rPr>
          <w:rFonts w:ascii="Arial" w:hAnsi="Arial" w:cs="Arial"/>
          <w:spacing w:val="-6"/>
          <w:sz w:val="22"/>
          <w:szCs w:val="22"/>
        </w:rPr>
      </w:pPr>
      <w:r w:rsidRPr="00474302">
        <w:rPr>
          <w:rFonts w:ascii="Arial" w:hAnsi="Arial" w:cs="Arial"/>
          <w:spacing w:val="-6"/>
          <w:sz w:val="22"/>
          <w:szCs w:val="22"/>
        </w:rPr>
        <w:t>Stwierdzone wady nie nadają się do usunięcia, a braki do uzupełnienia;</w:t>
      </w:r>
    </w:p>
    <w:p w14:paraId="4E41FD06" w14:textId="77777777" w:rsidR="00D10A01" w:rsidRPr="009839CE" w:rsidRDefault="00D10A01" w:rsidP="00D10A01">
      <w:pPr>
        <w:tabs>
          <w:tab w:val="left" w:pos="284"/>
          <w:tab w:val="left" w:pos="567"/>
        </w:tabs>
        <w:spacing w:line="360" w:lineRule="auto"/>
        <w:jc w:val="both"/>
        <w:rPr>
          <w:rFonts w:ascii="Arial" w:hAnsi="Arial" w:cs="Arial"/>
          <w:spacing w:val="-6"/>
          <w:sz w:val="22"/>
          <w:szCs w:val="22"/>
        </w:rPr>
      </w:pPr>
      <w:r w:rsidRPr="009839CE">
        <w:rPr>
          <w:rFonts w:ascii="Arial" w:hAnsi="Arial" w:cs="Arial"/>
          <w:spacing w:val="-6"/>
          <w:sz w:val="22"/>
          <w:szCs w:val="22"/>
        </w:rPr>
        <w:t xml:space="preserve">3. Zamawiający może skorzystać z określonego wyżej prawa odstąpienia od umowy przez cały okres obowiązywania umowy. </w:t>
      </w:r>
    </w:p>
    <w:p w14:paraId="54949D67" w14:textId="77777777" w:rsidR="00D10A01" w:rsidRDefault="00D10A01" w:rsidP="00D10A0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4676A88" w14:textId="77777777" w:rsidR="00D10A01" w:rsidRPr="00375A58" w:rsidRDefault="00D10A01" w:rsidP="00D10A0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75A58">
        <w:rPr>
          <w:rFonts w:ascii="Arial" w:hAnsi="Arial" w:cs="Arial"/>
          <w:b/>
          <w:sz w:val="22"/>
          <w:szCs w:val="22"/>
        </w:rPr>
        <w:t>§ 1</w:t>
      </w:r>
      <w:r>
        <w:rPr>
          <w:rFonts w:ascii="Arial" w:hAnsi="Arial" w:cs="Arial"/>
          <w:b/>
          <w:sz w:val="22"/>
          <w:szCs w:val="22"/>
        </w:rPr>
        <w:t>3</w:t>
      </w:r>
    </w:p>
    <w:p w14:paraId="6E6ED5BF" w14:textId="77777777" w:rsidR="00D10A01" w:rsidRPr="00375A58" w:rsidRDefault="00D10A01" w:rsidP="00D10A01">
      <w:pPr>
        <w:pStyle w:val="Akapitzlist"/>
        <w:spacing w:line="276" w:lineRule="auto"/>
        <w:ind w:left="0"/>
        <w:contextualSpacing w:val="0"/>
        <w:jc w:val="center"/>
        <w:rPr>
          <w:rFonts w:ascii="Arial" w:hAnsi="Arial" w:cs="Arial"/>
          <w:b/>
          <w:sz w:val="22"/>
          <w:szCs w:val="22"/>
        </w:rPr>
      </w:pPr>
      <w:r w:rsidRPr="00375A58">
        <w:rPr>
          <w:rFonts w:ascii="Arial" w:hAnsi="Arial" w:cs="Arial"/>
          <w:b/>
          <w:bCs/>
          <w:sz w:val="22"/>
          <w:szCs w:val="22"/>
        </w:rPr>
        <w:t>Siła wyższa</w:t>
      </w:r>
    </w:p>
    <w:p w14:paraId="2D0AE145" w14:textId="77777777" w:rsidR="00D10A01" w:rsidRPr="00375A58" w:rsidRDefault="00D10A01" w:rsidP="00801187">
      <w:pPr>
        <w:pStyle w:val="Akapitzlist"/>
        <w:numPr>
          <w:ilvl w:val="1"/>
          <w:numId w:val="10"/>
        </w:numPr>
        <w:spacing w:line="360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375A58">
        <w:rPr>
          <w:rFonts w:ascii="Arial" w:hAnsi="Arial" w:cs="Arial"/>
          <w:sz w:val="22"/>
          <w:szCs w:val="22"/>
        </w:rPr>
        <w:t xml:space="preserve">Strony umowy zgodnie postanawiają, że nie są odpowiedzialne za skutki wynikające </w:t>
      </w:r>
      <w:proofErr w:type="gramStart"/>
      <w:r w:rsidRPr="00375A58">
        <w:rPr>
          <w:rFonts w:ascii="Arial" w:hAnsi="Arial" w:cs="Arial"/>
          <w:sz w:val="22"/>
          <w:szCs w:val="22"/>
        </w:rPr>
        <w:t>z  działania</w:t>
      </w:r>
      <w:proofErr w:type="gramEnd"/>
      <w:r w:rsidRPr="00375A58">
        <w:rPr>
          <w:rFonts w:ascii="Arial" w:hAnsi="Arial" w:cs="Arial"/>
          <w:sz w:val="22"/>
          <w:szCs w:val="22"/>
        </w:rPr>
        <w:t xml:space="preserve"> siły wyższej, w szczególności pożaru, powodzi, ataku terrorystycznego, klęsk żywiołowych, a także innych zdarzeń, na które strony nie mają żadnego wpływu i których nie mogą uniknąć (siła wyższa).</w:t>
      </w:r>
    </w:p>
    <w:p w14:paraId="1570E8AA" w14:textId="77777777" w:rsidR="00D10A01" w:rsidRPr="00375A58" w:rsidRDefault="00D10A01" w:rsidP="00801187">
      <w:pPr>
        <w:pStyle w:val="Akapitzlist"/>
        <w:numPr>
          <w:ilvl w:val="1"/>
          <w:numId w:val="10"/>
        </w:numPr>
        <w:spacing w:line="360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375A58">
        <w:rPr>
          <w:rFonts w:ascii="Arial" w:hAnsi="Arial" w:cs="Arial"/>
          <w:sz w:val="22"/>
          <w:szCs w:val="22"/>
        </w:rPr>
        <w:t>Strona umowy, u której wniknęły utrudnienia w wykonaniu umowy wskutek działania siły wyższej, jest obowiązana do bezzwłocznego poinformowania drugiej strony o wystąpienie i ustaniu działania siły wyższej.</w:t>
      </w:r>
    </w:p>
    <w:p w14:paraId="279A7802" w14:textId="77777777" w:rsidR="00D10A01" w:rsidRPr="00375A58" w:rsidRDefault="00D10A01" w:rsidP="00801187">
      <w:pPr>
        <w:pStyle w:val="Akapitzlist"/>
        <w:numPr>
          <w:ilvl w:val="1"/>
          <w:numId w:val="10"/>
        </w:numPr>
        <w:spacing w:line="360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375A58">
        <w:rPr>
          <w:rFonts w:ascii="Arial" w:hAnsi="Arial" w:cs="Arial"/>
          <w:sz w:val="22"/>
          <w:szCs w:val="22"/>
        </w:rPr>
        <w:t xml:space="preserve">Brak powiadomienia lub zwłoka z powiadomieniem drugiej strony o wystąpieniu siły wyższej spowoduje, iż strona ta nie będzie mogła skutecznie powoływać się na siłę </w:t>
      </w:r>
      <w:proofErr w:type="gramStart"/>
      <w:r w:rsidRPr="00375A58">
        <w:rPr>
          <w:rFonts w:ascii="Arial" w:hAnsi="Arial" w:cs="Arial"/>
          <w:sz w:val="22"/>
          <w:szCs w:val="22"/>
        </w:rPr>
        <w:t>wyższą  jako</w:t>
      </w:r>
      <w:proofErr w:type="gramEnd"/>
      <w:r w:rsidRPr="00375A58">
        <w:rPr>
          <w:rFonts w:ascii="Arial" w:hAnsi="Arial" w:cs="Arial"/>
          <w:sz w:val="22"/>
          <w:szCs w:val="22"/>
        </w:rPr>
        <w:t xml:space="preserve"> przyczynę zwolnienia z odpowiedzialności za niewykonanie lub nienależyte wykonanie umowy.</w:t>
      </w:r>
    </w:p>
    <w:p w14:paraId="6BFAABAE" w14:textId="77777777" w:rsidR="00D10A01" w:rsidRPr="00375A58" w:rsidRDefault="00D10A01" w:rsidP="00801187">
      <w:pPr>
        <w:pStyle w:val="Akapitzlist"/>
        <w:numPr>
          <w:ilvl w:val="1"/>
          <w:numId w:val="10"/>
        </w:numPr>
        <w:spacing w:line="360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375A58">
        <w:rPr>
          <w:rFonts w:ascii="Arial" w:hAnsi="Arial" w:cs="Arial"/>
          <w:sz w:val="22"/>
          <w:szCs w:val="22"/>
        </w:rPr>
        <w:t>Strona umowy, u której wniknęły utrudnienia w wykonaniu umowy na skutek działania siły wyższej, jest obowiązana do podjęcia wszelkich możliwych i prawem przewidzianych działań w celu zminimalizowania wpływu działania siły wyższej na wykonanie umowy.</w:t>
      </w:r>
    </w:p>
    <w:p w14:paraId="0A9932F1" w14:textId="77777777" w:rsidR="00D10A01" w:rsidRPr="00375A58" w:rsidRDefault="00D10A01" w:rsidP="00801187">
      <w:pPr>
        <w:pStyle w:val="Akapitzlist"/>
        <w:numPr>
          <w:ilvl w:val="1"/>
          <w:numId w:val="10"/>
        </w:numPr>
        <w:spacing w:line="360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375A58">
        <w:rPr>
          <w:rFonts w:ascii="Arial" w:hAnsi="Arial" w:cs="Arial"/>
          <w:sz w:val="22"/>
          <w:szCs w:val="22"/>
        </w:rPr>
        <w:t>Za siłę wyższą nie można uznać niewywiązywania się przez Wykonawcę ze swoich obowiązków.</w:t>
      </w:r>
    </w:p>
    <w:p w14:paraId="3243FD6D" w14:textId="77777777" w:rsidR="00D10A01" w:rsidRDefault="00D10A01" w:rsidP="00D10A01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55E0913" w14:textId="77777777" w:rsidR="00D10A01" w:rsidRPr="00375A58" w:rsidRDefault="00D10A01" w:rsidP="00D10A01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75A58">
        <w:rPr>
          <w:rFonts w:ascii="Arial" w:hAnsi="Arial" w:cs="Arial"/>
          <w:b/>
          <w:sz w:val="22"/>
          <w:szCs w:val="22"/>
        </w:rPr>
        <w:t>§ 1</w:t>
      </w:r>
      <w:r>
        <w:rPr>
          <w:rFonts w:ascii="Arial" w:hAnsi="Arial" w:cs="Arial"/>
          <w:b/>
          <w:sz w:val="22"/>
          <w:szCs w:val="22"/>
        </w:rPr>
        <w:t>4</w:t>
      </w:r>
    </w:p>
    <w:p w14:paraId="338F0CDF" w14:textId="77777777" w:rsidR="00D10A01" w:rsidRPr="00375A58" w:rsidRDefault="00D10A01" w:rsidP="00D10A01">
      <w:pPr>
        <w:spacing w:line="276" w:lineRule="auto"/>
        <w:jc w:val="center"/>
        <w:rPr>
          <w:rFonts w:cs="Arial"/>
          <w:b/>
          <w:bCs/>
          <w:sz w:val="22"/>
          <w:szCs w:val="22"/>
        </w:rPr>
      </w:pPr>
      <w:r w:rsidRPr="00375A58">
        <w:rPr>
          <w:rFonts w:ascii="Arial" w:hAnsi="Arial" w:cs="Arial"/>
          <w:b/>
          <w:sz w:val="22"/>
          <w:szCs w:val="22"/>
        </w:rPr>
        <w:t xml:space="preserve">Przetwarzanie danych osobowych </w:t>
      </w:r>
    </w:p>
    <w:p w14:paraId="11EDA14E" w14:textId="77777777" w:rsidR="00D10A01" w:rsidRPr="00375A58" w:rsidRDefault="00D10A01" w:rsidP="00801187">
      <w:pPr>
        <w:pStyle w:val="Akapitzlist"/>
        <w:numPr>
          <w:ilvl w:val="0"/>
          <w:numId w:val="9"/>
        </w:numPr>
        <w:spacing w:line="360" w:lineRule="auto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375A58">
        <w:rPr>
          <w:rFonts w:ascii="Arial" w:hAnsi="Arial" w:cs="Arial"/>
          <w:sz w:val="22"/>
          <w:szCs w:val="22"/>
        </w:rPr>
        <w:t>Dane osobowe reprezentantów Stron będą przetwarzane w celu wykonania umowy</w:t>
      </w:r>
    </w:p>
    <w:p w14:paraId="6451DC17" w14:textId="77777777" w:rsidR="00D10A01" w:rsidRPr="00375A58" w:rsidRDefault="00D10A01" w:rsidP="00801187">
      <w:pPr>
        <w:pStyle w:val="Akapitzlist"/>
        <w:numPr>
          <w:ilvl w:val="0"/>
          <w:numId w:val="9"/>
        </w:numPr>
        <w:spacing w:line="360" w:lineRule="auto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375A58">
        <w:rPr>
          <w:rFonts w:ascii="Arial" w:hAnsi="Arial" w:cs="Arial"/>
          <w:sz w:val="22"/>
          <w:szCs w:val="22"/>
        </w:rPr>
        <w:t>Każda ze stron oświadcza, że jest administratorem danych osobowych osób dedykowanych do realizacji Umowy i zobowiązuje się udostępnić je Stronom umowy, wyłącznie w celu i zakresie niezbędnym do jej realizacji, w tym dla zapewniania sprawnej komunikacji pomiędzy Stronami</w:t>
      </w:r>
    </w:p>
    <w:p w14:paraId="33754562" w14:textId="77777777" w:rsidR="00D10A01" w:rsidRPr="00375A58" w:rsidRDefault="00D10A01" w:rsidP="00801187">
      <w:pPr>
        <w:pStyle w:val="Akapitzlist"/>
        <w:numPr>
          <w:ilvl w:val="0"/>
          <w:numId w:val="9"/>
        </w:numPr>
        <w:spacing w:line="360" w:lineRule="auto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375A58">
        <w:rPr>
          <w:rFonts w:ascii="Arial" w:hAnsi="Arial" w:cs="Arial"/>
          <w:sz w:val="22"/>
          <w:szCs w:val="22"/>
        </w:rPr>
        <w:t>Dane, o których mowa w punkcie poprzedzającym, w zależności od rodzaju współpracy mogą obejmować: imię i nazwisko pracownika, zakład pracy, stanowisko służbowe, służbowe dane kontaktowe (e-mail, nr telefonu) oraz dane zawarte w dokumentach potwierdzających uprawnienia lub doświadczenie zawodowe.</w:t>
      </w:r>
    </w:p>
    <w:p w14:paraId="34F39113" w14:textId="77777777" w:rsidR="00D10A01" w:rsidRPr="00375A58" w:rsidRDefault="00D10A01" w:rsidP="00801187">
      <w:pPr>
        <w:pStyle w:val="Akapitzlist"/>
        <w:numPr>
          <w:ilvl w:val="0"/>
          <w:numId w:val="9"/>
        </w:numPr>
        <w:spacing w:line="360" w:lineRule="auto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375A58">
        <w:rPr>
          <w:rFonts w:ascii="Arial" w:hAnsi="Arial" w:cs="Arial"/>
          <w:sz w:val="22"/>
          <w:szCs w:val="22"/>
        </w:rPr>
        <w:lastRenderedPageBreak/>
        <w:t>Każda ze Stron zobowiązuje się zrealizować tzw. obowiązek informacyjny administratora wobec ww. osób, których dane udostępnione zostały Stronom, w celu realizacji umowy, poprzez zapoznanie ich z informacjami, o których mowa w art. 14 RODO (tzw. Ogólne rozporządzenie o ochronie danych).</w:t>
      </w:r>
    </w:p>
    <w:p w14:paraId="7F1162E3" w14:textId="77777777" w:rsidR="00D10A01" w:rsidRPr="00375A58" w:rsidRDefault="00D10A01" w:rsidP="00801187">
      <w:pPr>
        <w:pStyle w:val="Akapitzlist"/>
        <w:numPr>
          <w:ilvl w:val="0"/>
          <w:numId w:val="9"/>
        </w:numPr>
        <w:spacing w:line="360" w:lineRule="auto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375A58">
        <w:rPr>
          <w:rFonts w:ascii="Arial" w:hAnsi="Arial" w:cs="Arial"/>
          <w:sz w:val="22"/>
          <w:szCs w:val="22"/>
        </w:rPr>
        <w:t>Informacje na temat przetwarzania danych osobowych przez Zamawiającego</w:t>
      </w:r>
      <w:r>
        <w:rPr>
          <w:rFonts w:ascii="Arial" w:hAnsi="Arial" w:cs="Arial"/>
          <w:sz w:val="22"/>
          <w:szCs w:val="22"/>
        </w:rPr>
        <w:t xml:space="preserve"> Zarząd Transportu Miejskiego w </w:t>
      </w:r>
      <w:proofErr w:type="gramStart"/>
      <w:r>
        <w:rPr>
          <w:rFonts w:ascii="Arial" w:hAnsi="Arial" w:cs="Arial"/>
          <w:sz w:val="22"/>
          <w:szCs w:val="22"/>
        </w:rPr>
        <w:t xml:space="preserve">Poznaniu, </w:t>
      </w:r>
      <w:r w:rsidRPr="00375A58">
        <w:rPr>
          <w:rFonts w:ascii="Arial" w:hAnsi="Arial" w:cs="Arial"/>
          <w:sz w:val="22"/>
          <w:szCs w:val="22"/>
        </w:rPr>
        <w:t xml:space="preserve"> znajdują</w:t>
      </w:r>
      <w:proofErr w:type="gramEnd"/>
      <w:r w:rsidRPr="00375A58">
        <w:rPr>
          <w:rFonts w:ascii="Arial" w:hAnsi="Arial" w:cs="Arial"/>
          <w:sz w:val="22"/>
          <w:szCs w:val="22"/>
        </w:rPr>
        <w:t xml:space="preserve"> się pod adresem:</w:t>
      </w:r>
      <w:r w:rsidRPr="00375A58">
        <w:rPr>
          <w:rStyle w:val="Hipercze"/>
          <w:rFonts w:ascii="Arial" w:hAnsi="Arial" w:cs="Arial"/>
          <w:sz w:val="22"/>
          <w:szCs w:val="22"/>
        </w:rPr>
        <w:t xml:space="preserve"> </w:t>
      </w:r>
      <w:hyperlink r:id="rId9" w:history="1">
        <w:r w:rsidRPr="00375A58">
          <w:rPr>
            <w:rStyle w:val="Hipercze"/>
            <w:rFonts w:ascii="Arial" w:hAnsi="Arial" w:cs="Arial"/>
            <w:sz w:val="22"/>
            <w:szCs w:val="22"/>
          </w:rPr>
          <w:t>https://www.ztm.poznan.pl/pl/ochrona-danych-osobowych/</w:t>
        </w:r>
      </w:hyperlink>
    </w:p>
    <w:p w14:paraId="590B8843" w14:textId="77777777" w:rsidR="00D10A01" w:rsidRDefault="00D10A01" w:rsidP="00801187">
      <w:pPr>
        <w:pStyle w:val="Akapitzlist"/>
        <w:numPr>
          <w:ilvl w:val="0"/>
          <w:numId w:val="9"/>
        </w:numPr>
        <w:spacing w:line="360" w:lineRule="auto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375A58">
        <w:rPr>
          <w:rFonts w:ascii="Arial" w:hAnsi="Arial" w:cs="Arial"/>
          <w:sz w:val="22"/>
          <w:szCs w:val="22"/>
        </w:rPr>
        <w:t>Informacje na temat przetwarzania danych osobowych przez Wykonawcę</w:t>
      </w:r>
      <w:r>
        <w:rPr>
          <w:rFonts w:ascii="Arial" w:hAnsi="Arial" w:cs="Arial"/>
          <w:sz w:val="22"/>
          <w:szCs w:val="22"/>
        </w:rPr>
        <w:t xml:space="preserve"> 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.,</w:t>
      </w:r>
      <w:r w:rsidRPr="00375A58">
        <w:rPr>
          <w:rFonts w:ascii="Arial" w:hAnsi="Arial" w:cs="Arial"/>
          <w:sz w:val="22"/>
          <w:szCs w:val="22"/>
        </w:rPr>
        <w:t xml:space="preserve"> znajdują się pod adresem</w:t>
      </w:r>
      <w:r w:rsidRPr="00A65150">
        <w:t xml:space="preserve"> </w:t>
      </w:r>
      <w:hyperlink r:id="rId10" w:history="1">
        <w:r>
          <w:rPr>
            <w:rStyle w:val="Hipercze"/>
            <w:rFonts w:ascii="Arial" w:hAnsi="Arial" w:cs="Arial"/>
            <w:sz w:val="22"/>
            <w:szCs w:val="22"/>
          </w:rPr>
          <w:t>………………………</w:t>
        </w:r>
      </w:hyperlink>
      <w:r>
        <w:rPr>
          <w:rFonts w:ascii="Arial" w:hAnsi="Arial" w:cs="Arial"/>
          <w:sz w:val="22"/>
          <w:szCs w:val="22"/>
        </w:rPr>
        <w:t>. lub stanowi załącznik nr …. do umowy.</w:t>
      </w:r>
    </w:p>
    <w:p w14:paraId="406FB2D4" w14:textId="77777777" w:rsidR="00D10A01" w:rsidRPr="00D22B74" w:rsidRDefault="00D10A01" w:rsidP="00D10A0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22B74">
        <w:rPr>
          <w:rFonts w:ascii="Arial" w:hAnsi="Arial" w:cs="Arial"/>
          <w:b/>
          <w:bCs/>
          <w:sz w:val="22"/>
          <w:szCs w:val="22"/>
        </w:rPr>
        <w:t>§ 1</w:t>
      </w:r>
      <w:r>
        <w:rPr>
          <w:rFonts w:ascii="Arial" w:hAnsi="Arial" w:cs="Arial"/>
          <w:b/>
          <w:bCs/>
          <w:sz w:val="22"/>
          <w:szCs w:val="22"/>
        </w:rPr>
        <w:t>5</w:t>
      </w:r>
    </w:p>
    <w:p w14:paraId="182C4051" w14:textId="77777777" w:rsidR="00D10A01" w:rsidRPr="00D22B74" w:rsidRDefault="00D10A01" w:rsidP="00D10A0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22B74">
        <w:rPr>
          <w:rFonts w:ascii="Arial" w:hAnsi="Arial" w:cs="Arial"/>
          <w:b/>
          <w:bCs/>
          <w:sz w:val="22"/>
          <w:szCs w:val="22"/>
        </w:rPr>
        <w:t>Istotne zmiany umowy</w:t>
      </w:r>
    </w:p>
    <w:p w14:paraId="74AC19F8" w14:textId="77777777" w:rsidR="00D10A01" w:rsidRPr="00D22B74" w:rsidRDefault="00D10A01" w:rsidP="00D10A01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2B74">
        <w:rPr>
          <w:rFonts w:ascii="Arial" w:hAnsi="Arial" w:cs="Arial"/>
          <w:sz w:val="22"/>
          <w:szCs w:val="22"/>
        </w:rPr>
        <w:t>1.</w:t>
      </w:r>
      <w:r w:rsidRPr="00D22B74">
        <w:rPr>
          <w:rFonts w:ascii="Arial" w:hAnsi="Arial" w:cs="Arial"/>
          <w:sz w:val="22"/>
          <w:szCs w:val="22"/>
        </w:rPr>
        <w:tab/>
        <w:t>Zamawiający dopuszcza następujące zmiany postanowień zawartej Umowy:</w:t>
      </w:r>
    </w:p>
    <w:p w14:paraId="096D484B" w14:textId="77777777" w:rsidR="00D10A01" w:rsidRPr="00D22B74" w:rsidRDefault="00D10A01" w:rsidP="00D10A01">
      <w:pPr>
        <w:tabs>
          <w:tab w:val="left" w:pos="426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D22B74">
        <w:rPr>
          <w:rFonts w:ascii="Arial" w:hAnsi="Arial" w:cs="Arial"/>
          <w:sz w:val="22"/>
          <w:szCs w:val="22"/>
        </w:rPr>
        <w:t>a)</w:t>
      </w:r>
      <w:r w:rsidRPr="00D22B74">
        <w:rPr>
          <w:rFonts w:ascii="Arial" w:hAnsi="Arial" w:cs="Arial"/>
          <w:sz w:val="22"/>
          <w:szCs w:val="22"/>
        </w:rPr>
        <w:tab/>
        <w:t>zmiana wynikająca z okoliczności formalno-prawnych zależnych od instytucji nadrzędnych nad Zamawiającym, których nie można było przewidzieć w dniu zawarcia umowy, niezbędnych do prawidłowej realizacji umowy - w zakresie dostosowywania umowy do tych zmian i pozostających z nimi w adekwatnym związku przyczynowo - skutkowym,</w:t>
      </w:r>
    </w:p>
    <w:p w14:paraId="407B08D6" w14:textId="77777777" w:rsidR="00D10A01" w:rsidRPr="00D22B74" w:rsidRDefault="00D10A01" w:rsidP="00D10A01">
      <w:p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D22B74">
        <w:rPr>
          <w:rFonts w:ascii="Arial" w:hAnsi="Arial" w:cs="Arial"/>
          <w:sz w:val="22"/>
          <w:szCs w:val="22"/>
        </w:rPr>
        <w:t>b)</w:t>
      </w:r>
      <w:r w:rsidRPr="00D22B74">
        <w:rPr>
          <w:rFonts w:ascii="Arial" w:hAnsi="Arial" w:cs="Arial"/>
          <w:sz w:val="22"/>
          <w:szCs w:val="22"/>
        </w:rPr>
        <w:tab/>
        <w:t>zmiana terminu realizacji Umowy - w przypadku wystąpienia okoliczności, które nie mogły być przewidziane przed podpisaniem umowy (działania Siły Wyższej, wdrażanie nowocześniejszej technologii w związku ze zmianą standardów, opóźnień spowodowanych niewykonaniem przez Zamawiającego zobowiązań dotyczących m.in. terminów przekazania dokumentów koniecznych do realizacji zamówienia, lub innych przyczyn technicznych lub organizacyjnych leżących po stronie Zamawiającego), a czas wydłużenia jest niezbędny do realizacji przedmiotu umowy, możliwe jest wydłużenie czasu realizacji umowy,</w:t>
      </w:r>
    </w:p>
    <w:p w14:paraId="4B0EDE4C" w14:textId="77777777" w:rsidR="00D10A01" w:rsidRPr="00D22B74" w:rsidRDefault="00D10A01" w:rsidP="00D10A01">
      <w:p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D22B74">
        <w:rPr>
          <w:rFonts w:ascii="Arial" w:hAnsi="Arial" w:cs="Arial"/>
          <w:sz w:val="22"/>
          <w:szCs w:val="22"/>
        </w:rPr>
        <w:t>c)</w:t>
      </w:r>
      <w:r>
        <w:rPr>
          <w:rFonts w:ascii="Arial" w:hAnsi="Arial" w:cs="Arial"/>
          <w:sz w:val="22"/>
          <w:szCs w:val="22"/>
        </w:rPr>
        <w:t xml:space="preserve">   </w:t>
      </w:r>
      <w:r w:rsidRPr="00D22B74">
        <w:rPr>
          <w:rFonts w:ascii="Arial" w:hAnsi="Arial" w:cs="Arial"/>
          <w:sz w:val="22"/>
          <w:szCs w:val="22"/>
        </w:rPr>
        <w:t>wystąpienia siły wyższej - w zakresie dostosowania umowy do tych zmian, innych niż termin realizacji i pozostających z nimi w adekwatnym związku przyczynowo - skutkowym,</w:t>
      </w:r>
    </w:p>
    <w:p w14:paraId="1472DA4F" w14:textId="77777777" w:rsidR="00D10A01" w:rsidRPr="00D22B74" w:rsidRDefault="00D10A01" w:rsidP="00D10A01">
      <w:p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D22B74">
        <w:rPr>
          <w:rFonts w:ascii="Arial" w:hAnsi="Arial" w:cs="Arial"/>
          <w:sz w:val="22"/>
          <w:szCs w:val="22"/>
        </w:rPr>
        <w:t>d)</w:t>
      </w:r>
      <w:r w:rsidRPr="00D22B74">
        <w:rPr>
          <w:rFonts w:ascii="Arial" w:hAnsi="Arial" w:cs="Arial"/>
          <w:sz w:val="22"/>
          <w:szCs w:val="22"/>
        </w:rPr>
        <w:tab/>
        <w:t>w przypadku zmiany wysokości stawek podatku od towarów i usług VAT dla czynności objętych Umową, która wejdzie w życie po zawarciu Umowy - w zakresie zmiany wynagrodzenia Wykonawcy co do czynności fakturowanych po wejściu w życie ustawowej zmiany wysokości stawek podatku VAT,</w:t>
      </w:r>
    </w:p>
    <w:p w14:paraId="152DD43B" w14:textId="77777777" w:rsidR="00D10A01" w:rsidRPr="00D22B74" w:rsidRDefault="00D10A01" w:rsidP="00D10A01">
      <w:p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proofErr w:type="gramStart"/>
      <w:r w:rsidRPr="00D22B74">
        <w:rPr>
          <w:rFonts w:ascii="Arial" w:hAnsi="Arial" w:cs="Arial"/>
          <w:sz w:val="22"/>
          <w:szCs w:val="22"/>
        </w:rPr>
        <w:t>e)</w:t>
      </w:r>
      <w:proofErr w:type="gramEnd"/>
      <w:r w:rsidRPr="00D22B74">
        <w:rPr>
          <w:rFonts w:ascii="Arial" w:hAnsi="Arial" w:cs="Arial"/>
          <w:sz w:val="22"/>
          <w:szCs w:val="22"/>
        </w:rPr>
        <w:tab/>
        <w:t>jeżeli nastąpi zmiana w zakresie przepisów prawnych mających bezpośredni wpływ na realizację przedmiotu umowy - w zakresie dostosowania umowy do tych zmian,</w:t>
      </w:r>
    </w:p>
    <w:p w14:paraId="1A339282" w14:textId="77777777" w:rsidR="00D10A01" w:rsidRPr="00D22B74" w:rsidRDefault="00D10A01" w:rsidP="00D10A01">
      <w:p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D22B74">
        <w:rPr>
          <w:rFonts w:ascii="Arial" w:hAnsi="Arial" w:cs="Arial"/>
          <w:sz w:val="22"/>
          <w:szCs w:val="22"/>
        </w:rPr>
        <w:t>f)</w:t>
      </w:r>
      <w:r w:rsidRPr="00D22B74">
        <w:rPr>
          <w:rFonts w:ascii="Arial" w:hAnsi="Arial" w:cs="Arial"/>
          <w:sz w:val="22"/>
          <w:szCs w:val="22"/>
        </w:rPr>
        <w:tab/>
        <w:t>zmiany nazwy oraz formy prawnej Stron - w zakresie dostosowania umowy do tych</w:t>
      </w:r>
      <w:r>
        <w:rPr>
          <w:rFonts w:ascii="Arial" w:hAnsi="Arial" w:cs="Arial"/>
          <w:sz w:val="22"/>
          <w:szCs w:val="22"/>
        </w:rPr>
        <w:t xml:space="preserve"> </w:t>
      </w:r>
      <w:r w:rsidRPr="00D22B74">
        <w:rPr>
          <w:rFonts w:ascii="Arial" w:hAnsi="Arial" w:cs="Arial"/>
          <w:sz w:val="22"/>
          <w:szCs w:val="22"/>
        </w:rPr>
        <w:t xml:space="preserve">zmian i pozostających z nimi w adekwatnym związku przyczynowo – skutkowym. </w:t>
      </w:r>
    </w:p>
    <w:p w14:paraId="47884C1C" w14:textId="77777777" w:rsidR="00D10A01" w:rsidRPr="00D22B74" w:rsidRDefault="00D10A01" w:rsidP="00D10A01">
      <w:p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22B74">
        <w:rPr>
          <w:rFonts w:ascii="Arial" w:hAnsi="Arial" w:cs="Arial"/>
          <w:sz w:val="22"/>
          <w:szCs w:val="22"/>
        </w:rPr>
        <w:lastRenderedPageBreak/>
        <w:t>2.</w:t>
      </w:r>
      <w:r>
        <w:rPr>
          <w:rFonts w:ascii="Arial" w:hAnsi="Arial" w:cs="Arial"/>
          <w:sz w:val="22"/>
          <w:szCs w:val="22"/>
        </w:rPr>
        <w:t xml:space="preserve"> </w:t>
      </w:r>
      <w:r w:rsidRPr="00D22B74">
        <w:rPr>
          <w:rFonts w:ascii="Arial" w:hAnsi="Arial" w:cs="Arial"/>
          <w:sz w:val="22"/>
          <w:szCs w:val="22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52DCA191" w14:textId="77777777" w:rsidR="00D10A01" w:rsidRPr="00D22B74" w:rsidRDefault="00D10A01" w:rsidP="00D10A01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22B74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</w:t>
      </w:r>
      <w:r w:rsidRPr="00D22B74">
        <w:rPr>
          <w:rFonts w:ascii="Arial" w:hAnsi="Arial" w:cs="Arial"/>
          <w:sz w:val="22"/>
          <w:szCs w:val="22"/>
        </w:rPr>
        <w:t>W przypadku, o którym mowa w § 1</w:t>
      </w:r>
      <w:r>
        <w:rPr>
          <w:rFonts w:ascii="Arial" w:hAnsi="Arial" w:cs="Arial"/>
          <w:sz w:val="22"/>
          <w:szCs w:val="22"/>
        </w:rPr>
        <w:t>5</w:t>
      </w:r>
      <w:r w:rsidRPr="00D22B74">
        <w:rPr>
          <w:rFonts w:ascii="Arial" w:hAnsi="Arial" w:cs="Arial"/>
          <w:sz w:val="22"/>
          <w:szCs w:val="22"/>
        </w:rPr>
        <w:t xml:space="preserve"> ust. 2, Wykonawca może żądać wyłącznie wynagrodzenia należnego z tytułu wykonania części Umowy.</w:t>
      </w:r>
    </w:p>
    <w:p w14:paraId="66976BD4" w14:textId="6B899ACF" w:rsidR="00D10A01" w:rsidRPr="00D22B74" w:rsidRDefault="00072D8B" w:rsidP="00D10A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D10A01" w:rsidRPr="00D22B74">
        <w:rPr>
          <w:rFonts w:ascii="Arial" w:hAnsi="Arial" w:cs="Arial"/>
          <w:sz w:val="22"/>
          <w:szCs w:val="22"/>
        </w:rPr>
        <w:t>.</w:t>
      </w:r>
      <w:r w:rsidR="00D10A01">
        <w:rPr>
          <w:rFonts w:ascii="Arial" w:hAnsi="Arial" w:cs="Arial"/>
          <w:sz w:val="22"/>
          <w:szCs w:val="22"/>
        </w:rPr>
        <w:t xml:space="preserve"> </w:t>
      </w:r>
      <w:r w:rsidR="00D10A01" w:rsidRPr="00D22B74">
        <w:rPr>
          <w:rFonts w:ascii="Arial" w:hAnsi="Arial" w:cs="Arial"/>
          <w:sz w:val="22"/>
          <w:szCs w:val="22"/>
        </w:rPr>
        <w:t>Nie stanowią zmiany umowy wprowadzone przez Zamawiającego:</w:t>
      </w:r>
    </w:p>
    <w:p w14:paraId="5A10977B" w14:textId="77777777" w:rsidR="00D10A01" w:rsidRPr="00D22B74" w:rsidRDefault="00D10A01" w:rsidP="00D10A01">
      <w:p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D22B74">
        <w:rPr>
          <w:rFonts w:ascii="Arial" w:hAnsi="Arial" w:cs="Arial"/>
          <w:sz w:val="22"/>
          <w:szCs w:val="22"/>
        </w:rPr>
        <w:t>a)</w:t>
      </w:r>
      <w:r w:rsidRPr="00D22B74">
        <w:rPr>
          <w:rFonts w:ascii="Arial" w:hAnsi="Arial" w:cs="Arial"/>
          <w:sz w:val="22"/>
          <w:szCs w:val="22"/>
        </w:rPr>
        <w:tab/>
        <w:t>zmiana zapisów umowy w przypadku wprowadzenia przez ustawodawcę przepisów o charakterze bezwzględnie obowiązującym, z którymi postanowienia umowy pozostawałyby w sprzeczności,</w:t>
      </w:r>
    </w:p>
    <w:p w14:paraId="49902000" w14:textId="77777777" w:rsidR="00D10A01" w:rsidRPr="00D22B74" w:rsidRDefault="00D10A01" w:rsidP="00D10A01">
      <w:pPr>
        <w:spacing w:line="360" w:lineRule="auto"/>
        <w:ind w:left="142" w:firstLine="142"/>
        <w:jc w:val="both"/>
        <w:rPr>
          <w:rFonts w:ascii="Arial" w:hAnsi="Arial" w:cs="Arial"/>
          <w:sz w:val="22"/>
          <w:szCs w:val="22"/>
        </w:rPr>
      </w:pPr>
      <w:r w:rsidRPr="00D22B74">
        <w:rPr>
          <w:rFonts w:ascii="Arial" w:hAnsi="Arial" w:cs="Arial"/>
          <w:sz w:val="22"/>
          <w:szCs w:val="22"/>
        </w:rPr>
        <w:t>b)</w:t>
      </w:r>
      <w:r w:rsidRPr="00D22B74">
        <w:rPr>
          <w:rFonts w:ascii="Arial" w:hAnsi="Arial" w:cs="Arial"/>
          <w:sz w:val="22"/>
          <w:szCs w:val="22"/>
        </w:rPr>
        <w:tab/>
        <w:t>zmiana osób wskazanych w umowie do wzajemnych kontaktów.</w:t>
      </w:r>
    </w:p>
    <w:p w14:paraId="3928836E" w14:textId="77777777" w:rsidR="00D10A01" w:rsidRDefault="00D10A01" w:rsidP="00D10A01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246EE39" w14:textId="77777777" w:rsidR="00D10A01" w:rsidRPr="00375A58" w:rsidRDefault="00D10A01" w:rsidP="00D10A01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75A58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16</w:t>
      </w:r>
    </w:p>
    <w:p w14:paraId="562DE3B0" w14:textId="77777777" w:rsidR="00D10A01" w:rsidRPr="00375A58" w:rsidRDefault="00D10A01" w:rsidP="00D10A01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75A58">
        <w:rPr>
          <w:rFonts w:ascii="Arial" w:hAnsi="Arial" w:cs="Arial"/>
          <w:b/>
          <w:sz w:val="22"/>
          <w:szCs w:val="22"/>
        </w:rPr>
        <w:t>Postanowienia końcowe</w:t>
      </w:r>
    </w:p>
    <w:p w14:paraId="3984AEC1" w14:textId="77777777" w:rsidR="00D10A01" w:rsidRPr="00375A58" w:rsidRDefault="00D10A01" w:rsidP="00801187">
      <w:pPr>
        <w:pStyle w:val="Akapitzlist"/>
        <w:widowControl w:val="0"/>
        <w:numPr>
          <w:ilvl w:val="0"/>
          <w:numId w:val="20"/>
        </w:numPr>
        <w:tabs>
          <w:tab w:val="left" w:pos="426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75A58">
        <w:rPr>
          <w:rFonts w:ascii="Arial" w:hAnsi="Arial" w:cs="Arial"/>
          <w:color w:val="000000"/>
          <w:sz w:val="22"/>
          <w:szCs w:val="22"/>
        </w:rPr>
        <w:t>Wykonawca nie jest uprawniony, bez pisemnego upoważnienia, do zaciągania jakichkolwiek zobowiązań w imieniu Zamawiającego.</w:t>
      </w:r>
    </w:p>
    <w:p w14:paraId="3230F775" w14:textId="77777777" w:rsidR="00D10A01" w:rsidRPr="00375A58" w:rsidRDefault="00D10A01" w:rsidP="00801187">
      <w:pPr>
        <w:pStyle w:val="Akapitzlist"/>
        <w:widowControl w:val="0"/>
        <w:numPr>
          <w:ilvl w:val="0"/>
          <w:numId w:val="20"/>
        </w:numPr>
        <w:tabs>
          <w:tab w:val="left" w:pos="426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75A58">
        <w:rPr>
          <w:rFonts w:ascii="Arial" w:hAnsi="Arial" w:cs="Arial"/>
          <w:color w:val="000000"/>
          <w:sz w:val="22"/>
          <w:szCs w:val="22"/>
        </w:rPr>
        <w:t>Wykonawca nie może bez pisemnej zgody Zamawiającego przenieść swoich wierzytelności wynikających z niniejszej Umowy na osobę trzecią (tj. dokonać przelewu wierzytelności).</w:t>
      </w:r>
    </w:p>
    <w:p w14:paraId="1B921913" w14:textId="77777777" w:rsidR="00D10A01" w:rsidRPr="00375A58" w:rsidRDefault="00D10A01" w:rsidP="00801187">
      <w:pPr>
        <w:pStyle w:val="Akapitzlist"/>
        <w:widowControl w:val="0"/>
        <w:numPr>
          <w:ilvl w:val="0"/>
          <w:numId w:val="20"/>
        </w:numPr>
        <w:tabs>
          <w:tab w:val="left" w:pos="426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75A58">
        <w:rPr>
          <w:rFonts w:ascii="Arial" w:hAnsi="Arial" w:cs="Arial"/>
          <w:color w:val="000000"/>
          <w:sz w:val="22"/>
          <w:szCs w:val="22"/>
        </w:rPr>
        <w:t>Wykonawca zobowiązuje się powiadomić Zamawiającego o każdej zmianie danych i stanu faktycznego, mających wpływ na realizację Umowy.</w:t>
      </w:r>
    </w:p>
    <w:p w14:paraId="4ED8B203" w14:textId="77777777" w:rsidR="00D10A01" w:rsidRPr="00375A58" w:rsidRDefault="00D10A01" w:rsidP="00801187">
      <w:pPr>
        <w:pStyle w:val="Akapitzlist"/>
        <w:widowControl w:val="0"/>
        <w:numPr>
          <w:ilvl w:val="0"/>
          <w:numId w:val="20"/>
        </w:numPr>
        <w:tabs>
          <w:tab w:val="left" w:pos="426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75A58">
        <w:rPr>
          <w:rFonts w:ascii="Arial" w:hAnsi="Arial" w:cs="Arial"/>
          <w:color w:val="000000"/>
          <w:sz w:val="22"/>
          <w:szCs w:val="22"/>
        </w:rPr>
        <w:t>Wszelkie zmiany i uzupełnienia niniejszej Umowy mogą być dokonane za zgodą Stron, w formie pisemnej pod rygorem nieważności.</w:t>
      </w:r>
    </w:p>
    <w:p w14:paraId="6A31FB33" w14:textId="77777777" w:rsidR="00D10A01" w:rsidRPr="00375A58" w:rsidRDefault="00D10A01" w:rsidP="00801187">
      <w:pPr>
        <w:pStyle w:val="Akapitzlist"/>
        <w:widowControl w:val="0"/>
        <w:numPr>
          <w:ilvl w:val="0"/>
          <w:numId w:val="20"/>
        </w:numPr>
        <w:tabs>
          <w:tab w:val="left" w:pos="426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75A58">
        <w:rPr>
          <w:rFonts w:ascii="Arial" w:hAnsi="Arial" w:cs="Arial"/>
          <w:color w:val="000000"/>
          <w:sz w:val="22"/>
          <w:szCs w:val="22"/>
        </w:rPr>
        <w:t xml:space="preserve">W sprawach nieuregulowanych niniejszą Umową mają zastosowanie przepisy Kodeksu Cywilnego. </w:t>
      </w:r>
    </w:p>
    <w:p w14:paraId="1A7EB2C4" w14:textId="3CB7BFD7" w:rsidR="00D10A01" w:rsidRDefault="00D10A01" w:rsidP="00801187">
      <w:pPr>
        <w:pStyle w:val="Akapitzlist"/>
        <w:widowControl w:val="0"/>
        <w:numPr>
          <w:ilvl w:val="0"/>
          <w:numId w:val="20"/>
        </w:numPr>
        <w:tabs>
          <w:tab w:val="left" w:pos="426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75A58">
        <w:rPr>
          <w:rFonts w:ascii="Arial" w:hAnsi="Arial" w:cs="Arial"/>
          <w:color w:val="000000"/>
          <w:sz w:val="22"/>
          <w:szCs w:val="22"/>
        </w:rPr>
        <w:t xml:space="preserve">Strony będą dążyły do polubownego rozstrzygania wszelkich sporów powstałych w związku z realizacją niniejszej Umowy, </w:t>
      </w:r>
      <w:proofErr w:type="gramStart"/>
      <w:r w:rsidRPr="00375A58">
        <w:rPr>
          <w:rFonts w:ascii="Arial" w:hAnsi="Arial" w:cs="Arial"/>
          <w:color w:val="000000"/>
          <w:sz w:val="22"/>
          <w:szCs w:val="22"/>
        </w:rPr>
        <w:t>jednak</w:t>
      </w:r>
      <w:proofErr w:type="gramEnd"/>
      <w:r w:rsidRPr="00375A58">
        <w:rPr>
          <w:rFonts w:ascii="Arial" w:hAnsi="Arial" w:cs="Arial"/>
          <w:color w:val="000000"/>
          <w:sz w:val="22"/>
          <w:szCs w:val="22"/>
        </w:rPr>
        <w:t xml:space="preserve"> gdy nie osiągną porozumienia, zaistniały spór będzie poddany rozstrzygnięciu przez Sąd właściwy miejscowo dla siedziby Zamawiającego.</w:t>
      </w:r>
    </w:p>
    <w:p w14:paraId="1B8C2C4F" w14:textId="7146A2E0" w:rsidR="00D730BC" w:rsidRPr="00375A58" w:rsidRDefault="00D730BC" w:rsidP="00801187">
      <w:pPr>
        <w:pStyle w:val="Akapitzlist"/>
        <w:widowControl w:val="0"/>
        <w:numPr>
          <w:ilvl w:val="0"/>
          <w:numId w:val="20"/>
        </w:numPr>
        <w:tabs>
          <w:tab w:val="left" w:pos="426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t>Zamawiający ma prawo odstąpienia od umowy przez cały okres jej obowiązywania tj. od momentu podpisania umowy aż do pełnego jej wykonania.</w:t>
      </w:r>
    </w:p>
    <w:p w14:paraId="099CB783" w14:textId="77777777" w:rsidR="00D10A01" w:rsidRPr="00375A58" w:rsidRDefault="00D10A01" w:rsidP="00801187">
      <w:pPr>
        <w:pStyle w:val="Akapitzlist"/>
        <w:widowControl w:val="0"/>
        <w:numPr>
          <w:ilvl w:val="0"/>
          <w:numId w:val="20"/>
        </w:numPr>
        <w:tabs>
          <w:tab w:val="left" w:pos="426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75A58">
        <w:rPr>
          <w:rFonts w:ascii="Arial" w:hAnsi="Arial" w:cs="Arial"/>
          <w:color w:val="000000"/>
          <w:sz w:val="22"/>
          <w:szCs w:val="22"/>
        </w:rPr>
        <w:t>Umowa została sporządzona w dwóch jednobrzmiących egzemplarzach, jeden dla Zamawiającego i jeden dla Wykonawcy.</w:t>
      </w:r>
    </w:p>
    <w:p w14:paraId="5C38D9CE" w14:textId="77777777" w:rsidR="00D10A01" w:rsidRPr="00D63267" w:rsidRDefault="00D10A01" w:rsidP="00D10A01">
      <w:pPr>
        <w:tabs>
          <w:tab w:val="left" w:pos="567"/>
          <w:tab w:val="left" w:pos="1843"/>
        </w:tabs>
        <w:spacing w:line="360" w:lineRule="auto"/>
        <w:rPr>
          <w:rFonts w:ascii="Arial" w:hAnsi="Arial" w:cs="Arial"/>
          <w:spacing w:val="-2"/>
          <w:sz w:val="22"/>
          <w:szCs w:val="22"/>
        </w:rPr>
      </w:pPr>
    </w:p>
    <w:p w14:paraId="0C089D0A" w14:textId="77777777" w:rsidR="00D10A01" w:rsidRDefault="00D10A01" w:rsidP="00D10A01">
      <w:pPr>
        <w:tabs>
          <w:tab w:val="left" w:pos="567"/>
          <w:tab w:val="left" w:pos="1843"/>
        </w:tabs>
        <w:spacing w:line="360" w:lineRule="auto"/>
        <w:jc w:val="center"/>
        <w:rPr>
          <w:rFonts w:ascii="Arial" w:hAnsi="Arial" w:cs="Arial"/>
          <w:spacing w:val="-2"/>
          <w:sz w:val="22"/>
          <w:szCs w:val="22"/>
        </w:rPr>
      </w:pPr>
    </w:p>
    <w:p w14:paraId="417D3D02" w14:textId="77777777" w:rsidR="00D10A01" w:rsidRDefault="00D10A01" w:rsidP="00D10A01">
      <w:pPr>
        <w:tabs>
          <w:tab w:val="left" w:pos="567"/>
          <w:tab w:val="left" w:pos="1843"/>
        </w:tabs>
        <w:spacing w:line="360" w:lineRule="auto"/>
        <w:jc w:val="center"/>
        <w:rPr>
          <w:rFonts w:ascii="Arial" w:hAnsi="Arial" w:cs="Arial"/>
          <w:spacing w:val="-2"/>
          <w:sz w:val="22"/>
          <w:szCs w:val="22"/>
        </w:rPr>
      </w:pPr>
    </w:p>
    <w:p w14:paraId="7C9A4E4A" w14:textId="77777777" w:rsidR="00D10A01" w:rsidRDefault="00D10A01" w:rsidP="00D10A01">
      <w:pPr>
        <w:tabs>
          <w:tab w:val="left" w:pos="567"/>
          <w:tab w:val="left" w:pos="1843"/>
        </w:tabs>
        <w:spacing w:line="360" w:lineRule="auto"/>
        <w:jc w:val="center"/>
        <w:rPr>
          <w:rFonts w:ascii="Arial" w:hAnsi="Arial" w:cs="Arial"/>
          <w:spacing w:val="-2"/>
          <w:sz w:val="22"/>
          <w:szCs w:val="22"/>
        </w:rPr>
      </w:pPr>
      <w:r w:rsidRPr="00D63267">
        <w:rPr>
          <w:rFonts w:ascii="Arial" w:hAnsi="Arial" w:cs="Arial"/>
          <w:spacing w:val="-2"/>
          <w:sz w:val="22"/>
          <w:szCs w:val="22"/>
        </w:rPr>
        <w:t>Wykonawca</w:t>
      </w:r>
      <w:r w:rsidRPr="00D63267">
        <w:rPr>
          <w:rFonts w:ascii="Arial" w:hAnsi="Arial" w:cs="Arial"/>
          <w:spacing w:val="-2"/>
          <w:sz w:val="22"/>
          <w:szCs w:val="22"/>
        </w:rPr>
        <w:tab/>
      </w:r>
      <w:r w:rsidRPr="00D63267">
        <w:rPr>
          <w:rFonts w:ascii="Arial" w:hAnsi="Arial" w:cs="Arial"/>
          <w:spacing w:val="-2"/>
          <w:sz w:val="22"/>
          <w:szCs w:val="22"/>
        </w:rPr>
        <w:tab/>
      </w:r>
      <w:r w:rsidRPr="00D63267">
        <w:rPr>
          <w:rFonts w:ascii="Arial" w:hAnsi="Arial" w:cs="Arial"/>
          <w:spacing w:val="-2"/>
          <w:sz w:val="22"/>
          <w:szCs w:val="22"/>
        </w:rPr>
        <w:tab/>
      </w:r>
      <w:r w:rsidRPr="00D63267"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 w:rsidRPr="00D63267">
        <w:rPr>
          <w:rFonts w:ascii="Arial" w:hAnsi="Arial" w:cs="Arial"/>
          <w:spacing w:val="-2"/>
          <w:sz w:val="22"/>
          <w:szCs w:val="22"/>
        </w:rPr>
        <w:tab/>
      </w:r>
      <w:r w:rsidRPr="00D63267">
        <w:rPr>
          <w:rFonts w:ascii="Arial" w:hAnsi="Arial" w:cs="Arial"/>
          <w:spacing w:val="-2"/>
          <w:sz w:val="22"/>
          <w:szCs w:val="22"/>
        </w:rPr>
        <w:tab/>
      </w:r>
      <w:r w:rsidRPr="00D63267">
        <w:rPr>
          <w:rFonts w:ascii="Arial" w:hAnsi="Arial" w:cs="Arial"/>
          <w:spacing w:val="-2"/>
          <w:sz w:val="22"/>
          <w:szCs w:val="22"/>
        </w:rPr>
        <w:tab/>
      </w:r>
      <w:r w:rsidRPr="00D63267">
        <w:rPr>
          <w:rFonts w:ascii="Arial" w:hAnsi="Arial" w:cs="Arial"/>
          <w:spacing w:val="-2"/>
          <w:sz w:val="22"/>
          <w:szCs w:val="22"/>
        </w:rPr>
        <w:tab/>
        <w:t>Zamawiający</w:t>
      </w:r>
    </w:p>
    <w:p w14:paraId="46BA618C" w14:textId="77777777" w:rsidR="00D10A01" w:rsidRDefault="00D10A01" w:rsidP="00D10A01">
      <w:pPr>
        <w:tabs>
          <w:tab w:val="left" w:pos="567"/>
          <w:tab w:val="left" w:pos="1843"/>
        </w:tabs>
        <w:spacing w:line="360" w:lineRule="auto"/>
        <w:jc w:val="center"/>
        <w:rPr>
          <w:rFonts w:ascii="Arial" w:hAnsi="Arial" w:cs="Arial"/>
          <w:spacing w:val="-2"/>
          <w:sz w:val="22"/>
          <w:szCs w:val="22"/>
        </w:rPr>
      </w:pPr>
    </w:p>
    <w:p w14:paraId="773D0AA7" w14:textId="77777777" w:rsidR="00D10A01" w:rsidRDefault="00D10A01" w:rsidP="00D10A01">
      <w:pPr>
        <w:tabs>
          <w:tab w:val="left" w:pos="567"/>
          <w:tab w:val="left" w:pos="1843"/>
        </w:tabs>
        <w:spacing w:line="360" w:lineRule="auto"/>
        <w:jc w:val="center"/>
        <w:rPr>
          <w:rFonts w:ascii="Arial" w:hAnsi="Arial" w:cs="Arial"/>
          <w:spacing w:val="-2"/>
          <w:sz w:val="22"/>
          <w:szCs w:val="22"/>
        </w:rPr>
      </w:pPr>
    </w:p>
    <w:p w14:paraId="7BCE9DDA" w14:textId="77777777" w:rsidR="00D10A01" w:rsidRDefault="00D10A01" w:rsidP="00D10A01">
      <w:pPr>
        <w:tabs>
          <w:tab w:val="left" w:pos="567"/>
          <w:tab w:val="left" w:pos="1843"/>
        </w:tabs>
        <w:spacing w:line="360" w:lineRule="auto"/>
        <w:rPr>
          <w:rFonts w:ascii="Arial" w:hAnsi="Arial" w:cs="Arial"/>
          <w:spacing w:val="-2"/>
          <w:sz w:val="22"/>
          <w:szCs w:val="22"/>
        </w:rPr>
      </w:pPr>
    </w:p>
    <w:p w14:paraId="408AB7B2" w14:textId="77777777" w:rsidR="00D10A01" w:rsidRDefault="00D10A01" w:rsidP="00D10A01">
      <w:pPr>
        <w:tabs>
          <w:tab w:val="left" w:pos="567"/>
          <w:tab w:val="left" w:pos="1843"/>
        </w:tabs>
        <w:spacing w:line="360" w:lineRule="auto"/>
        <w:rPr>
          <w:rFonts w:ascii="Arial" w:hAnsi="Arial" w:cs="Arial"/>
          <w:spacing w:val="-2"/>
          <w:sz w:val="22"/>
          <w:szCs w:val="22"/>
        </w:rPr>
      </w:pPr>
    </w:p>
    <w:p w14:paraId="24B5F91D" w14:textId="77777777" w:rsidR="00D10A01" w:rsidRDefault="00D10A01" w:rsidP="00D10A01">
      <w:pPr>
        <w:tabs>
          <w:tab w:val="left" w:pos="567"/>
          <w:tab w:val="left" w:pos="1843"/>
        </w:tabs>
        <w:spacing w:line="360" w:lineRule="auto"/>
        <w:rPr>
          <w:rFonts w:ascii="Arial" w:hAnsi="Arial" w:cs="Arial"/>
          <w:spacing w:val="-2"/>
          <w:sz w:val="22"/>
          <w:szCs w:val="22"/>
        </w:rPr>
      </w:pPr>
    </w:p>
    <w:p w14:paraId="74229204" w14:textId="77777777" w:rsidR="00D10A01" w:rsidRDefault="00D10A01" w:rsidP="00D10A01">
      <w:pPr>
        <w:tabs>
          <w:tab w:val="left" w:pos="567"/>
          <w:tab w:val="left" w:pos="1843"/>
        </w:tabs>
        <w:spacing w:line="360" w:lineRule="auto"/>
        <w:rPr>
          <w:rFonts w:ascii="Arial" w:hAnsi="Arial" w:cs="Arial"/>
          <w:spacing w:val="-2"/>
          <w:sz w:val="22"/>
          <w:szCs w:val="22"/>
        </w:rPr>
      </w:pPr>
    </w:p>
    <w:p w14:paraId="6D48A467" w14:textId="77777777" w:rsidR="00D10A01" w:rsidRDefault="00D10A01" w:rsidP="00D10A01">
      <w:pPr>
        <w:tabs>
          <w:tab w:val="left" w:pos="567"/>
          <w:tab w:val="left" w:pos="1843"/>
        </w:tabs>
        <w:spacing w:line="360" w:lineRule="auto"/>
        <w:rPr>
          <w:rFonts w:ascii="Arial" w:hAnsi="Arial" w:cs="Arial"/>
          <w:spacing w:val="-2"/>
          <w:sz w:val="22"/>
          <w:szCs w:val="22"/>
        </w:rPr>
      </w:pPr>
    </w:p>
    <w:p w14:paraId="16D7F47D" w14:textId="77777777" w:rsidR="00D10A01" w:rsidRDefault="00D10A01" w:rsidP="00D10A01">
      <w:pPr>
        <w:tabs>
          <w:tab w:val="left" w:pos="567"/>
          <w:tab w:val="left" w:pos="1843"/>
        </w:tabs>
        <w:spacing w:line="360" w:lineRule="auto"/>
        <w:rPr>
          <w:rFonts w:ascii="Arial" w:hAnsi="Arial" w:cs="Arial"/>
          <w:spacing w:val="-2"/>
          <w:sz w:val="22"/>
          <w:szCs w:val="22"/>
        </w:rPr>
      </w:pPr>
    </w:p>
    <w:p w14:paraId="75CB16A1" w14:textId="77777777" w:rsidR="00D10A01" w:rsidRDefault="00D10A01" w:rsidP="00D10A01">
      <w:pPr>
        <w:tabs>
          <w:tab w:val="left" w:pos="567"/>
          <w:tab w:val="left" w:pos="1843"/>
        </w:tabs>
        <w:spacing w:line="360" w:lineRule="auto"/>
        <w:rPr>
          <w:rFonts w:ascii="Arial" w:hAnsi="Arial" w:cs="Arial"/>
          <w:spacing w:val="-2"/>
          <w:sz w:val="22"/>
          <w:szCs w:val="22"/>
        </w:rPr>
      </w:pPr>
    </w:p>
    <w:p w14:paraId="0B3019AD" w14:textId="77777777" w:rsidR="00D10A01" w:rsidRDefault="00D10A01" w:rsidP="00D10A01">
      <w:pPr>
        <w:tabs>
          <w:tab w:val="left" w:pos="567"/>
          <w:tab w:val="left" w:pos="1843"/>
        </w:tabs>
        <w:spacing w:line="360" w:lineRule="auto"/>
        <w:rPr>
          <w:rFonts w:ascii="Arial" w:hAnsi="Arial" w:cs="Arial"/>
          <w:spacing w:val="-2"/>
          <w:sz w:val="22"/>
          <w:szCs w:val="22"/>
        </w:rPr>
      </w:pPr>
    </w:p>
    <w:p w14:paraId="4F55A6A3" w14:textId="77777777" w:rsidR="00D10A01" w:rsidRDefault="00D10A01" w:rsidP="00D10A01">
      <w:pPr>
        <w:tabs>
          <w:tab w:val="left" w:pos="567"/>
          <w:tab w:val="left" w:pos="1843"/>
        </w:tabs>
        <w:spacing w:line="360" w:lineRule="auto"/>
        <w:rPr>
          <w:rFonts w:ascii="Arial" w:hAnsi="Arial" w:cs="Arial"/>
          <w:spacing w:val="-2"/>
          <w:sz w:val="22"/>
          <w:szCs w:val="22"/>
        </w:rPr>
      </w:pPr>
    </w:p>
    <w:p w14:paraId="23E69C2D" w14:textId="77777777" w:rsidR="00D10A01" w:rsidRDefault="00D10A01" w:rsidP="00D10A01">
      <w:pPr>
        <w:tabs>
          <w:tab w:val="left" w:pos="567"/>
          <w:tab w:val="left" w:pos="1843"/>
        </w:tabs>
        <w:spacing w:line="360" w:lineRule="auto"/>
        <w:rPr>
          <w:rFonts w:ascii="Arial" w:hAnsi="Arial" w:cs="Arial"/>
          <w:spacing w:val="-2"/>
          <w:sz w:val="22"/>
          <w:szCs w:val="22"/>
        </w:rPr>
      </w:pPr>
    </w:p>
    <w:p w14:paraId="61021F78" w14:textId="77777777" w:rsidR="00D10A01" w:rsidRDefault="00D10A01" w:rsidP="00D10A01">
      <w:pPr>
        <w:tabs>
          <w:tab w:val="left" w:pos="567"/>
          <w:tab w:val="left" w:pos="1843"/>
        </w:tabs>
        <w:spacing w:line="360" w:lineRule="auto"/>
        <w:rPr>
          <w:rFonts w:ascii="Arial" w:hAnsi="Arial" w:cs="Arial"/>
          <w:spacing w:val="-2"/>
          <w:sz w:val="22"/>
          <w:szCs w:val="22"/>
        </w:rPr>
      </w:pPr>
    </w:p>
    <w:p w14:paraId="297E367B" w14:textId="77777777" w:rsidR="00D10A01" w:rsidRDefault="00D10A01" w:rsidP="00D10A01">
      <w:pPr>
        <w:tabs>
          <w:tab w:val="left" w:pos="567"/>
          <w:tab w:val="left" w:pos="1843"/>
        </w:tabs>
        <w:spacing w:line="360" w:lineRule="auto"/>
        <w:rPr>
          <w:rFonts w:ascii="Arial" w:hAnsi="Arial" w:cs="Arial"/>
          <w:spacing w:val="-2"/>
          <w:sz w:val="22"/>
          <w:szCs w:val="22"/>
        </w:rPr>
      </w:pPr>
    </w:p>
    <w:p w14:paraId="69FCD822" w14:textId="77777777" w:rsidR="00D10A01" w:rsidRDefault="00D10A01" w:rsidP="00D10A01">
      <w:pPr>
        <w:tabs>
          <w:tab w:val="left" w:pos="567"/>
          <w:tab w:val="left" w:pos="1843"/>
        </w:tabs>
        <w:spacing w:line="360" w:lineRule="auto"/>
        <w:rPr>
          <w:rFonts w:ascii="Arial" w:hAnsi="Arial" w:cs="Arial"/>
          <w:spacing w:val="-2"/>
          <w:sz w:val="22"/>
          <w:szCs w:val="22"/>
        </w:rPr>
      </w:pPr>
    </w:p>
    <w:p w14:paraId="23FC8D2F" w14:textId="77777777" w:rsidR="00D10A01" w:rsidRDefault="00D10A01" w:rsidP="00D10A01">
      <w:pPr>
        <w:tabs>
          <w:tab w:val="left" w:pos="567"/>
          <w:tab w:val="left" w:pos="1843"/>
        </w:tabs>
        <w:spacing w:line="360" w:lineRule="auto"/>
        <w:rPr>
          <w:rFonts w:ascii="Arial" w:hAnsi="Arial" w:cs="Arial"/>
          <w:spacing w:val="-2"/>
          <w:sz w:val="22"/>
          <w:szCs w:val="22"/>
        </w:rPr>
      </w:pPr>
    </w:p>
    <w:p w14:paraId="6592304B" w14:textId="77777777" w:rsidR="00D2328F" w:rsidRDefault="00D2328F" w:rsidP="00D10A01">
      <w:pPr>
        <w:tabs>
          <w:tab w:val="left" w:pos="567"/>
          <w:tab w:val="left" w:pos="1843"/>
        </w:tabs>
        <w:spacing w:line="360" w:lineRule="auto"/>
        <w:rPr>
          <w:rFonts w:ascii="Arial" w:hAnsi="Arial" w:cs="Arial"/>
          <w:spacing w:val="-2"/>
          <w:sz w:val="22"/>
          <w:szCs w:val="22"/>
        </w:rPr>
      </w:pPr>
    </w:p>
    <w:p w14:paraId="067A45C0" w14:textId="77777777" w:rsidR="00D2328F" w:rsidRDefault="00D2328F" w:rsidP="00D10A01">
      <w:pPr>
        <w:tabs>
          <w:tab w:val="left" w:pos="567"/>
          <w:tab w:val="left" w:pos="1843"/>
        </w:tabs>
        <w:spacing w:line="360" w:lineRule="auto"/>
        <w:rPr>
          <w:rFonts w:ascii="Arial" w:hAnsi="Arial" w:cs="Arial"/>
          <w:spacing w:val="-2"/>
          <w:sz w:val="22"/>
          <w:szCs w:val="22"/>
        </w:rPr>
      </w:pPr>
    </w:p>
    <w:p w14:paraId="76F6A5C6" w14:textId="77777777" w:rsidR="00D2328F" w:rsidRDefault="00D2328F" w:rsidP="00D10A01">
      <w:pPr>
        <w:tabs>
          <w:tab w:val="left" w:pos="567"/>
          <w:tab w:val="left" w:pos="1843"/>
        </w:tabs>
        <w:spacing w:line="360" w:lineRule="auto"/>
        <w:rPr>
          <w:rFonts w:ascii="Arial" w:hAnsi="Arial" w:cs="Arial"/>
          <w:spacing w:val="-2"/>
          <w:sz w:val="22"/>
          <w:szCs w:val="22"/>
        </w:rPr>
      </w:pPr>
    </w:p>
    <w:p w14:paraId="68B2BD2F" w14:textId="77777777" w:rsidR="00D2328F" w:rsidRDefault="00D2328F" w:rsidP="00D10A01">
      <w:pPr>
        <w:tabs>
          <w:tab w:val="left" w:pos="567"/>
          <w:tab w:val="left" w:pos="1843"/>
        </w:tabs>
        <w:spacing w:line="360" w:lineRule="auto"/>
        <w:rPr>
          <w:rFonts w:ascii="Arial" w:hAnsi="Arial" w:cs="Arial"/>
          <w:spacing w:val="-2"/>
          <w:sz w:val="22"/>
          <w:szCs w:val="22"/>
        </w:rPr>
      </w:pPr>
    </w:p>
    <w:p w14:paraId="154BB736" w14:textId="77777777" w:rsidR="00D2328F" w:rsidRDefault="00D2328F" w:rsidP="00D10A01">
      <w:pPr>
        <w:tabs>
          <w:tab w:val="left" w:pos="567"/>
          <w:tab w:val="left" w:pos="1843"/>
        </w:tabs>
        <w:spacing w:line="360" w:lineRule="auto"/>
        <w:rPr>
          <w:rFonts w:ascii="Arial" w:hAnsi="Arial" w:cs="Arial"/>
          <w:spacing w:val="-2"/>
          <w:sz w:val="22"/>
          <w:szCs w:val="22"/>
        </w:rPr>
      </w:pPr>
    </w:p>
    <w:p w14:paraId="334D2A5A" w14:textId="77777777" w:rsidR="00D2328F" w:rsidRDefault="00D2328F" w:rsidP="00D10A01">
      <w:pPr>
        <w:tabs>
          <w:tab w:val="left" w:pos="567"/>
          <w:tab w:val="left" w:pos="1843"/>
        </w:tabs>
        <w:spacing w:line="360" w:lineRule="auto"/>
        <w:rPr>
          <w:rFonts w:ascii="Arial" w:hAnsi="Arial" w:cs="Arial"/>
          <w:spacing w:val="-2"/>
          <w:sz w:val="22"/>
          <w:szCs w:val="22"/>
        </w:rPr>
      </w:pPr>
    </w:p>
    <w:p w14:paraId="7098E240" w14:textId="77777777" w:rsidR="00D2328F" w:rsidRDefault="00D2328F" w:rsidP="00D10A01">
      <w:pPr>
        <w:tabs>
          <w:tab w:val="left" w:pos="567"/>
          <w:tab w:val="left" w:pos="1843"/>
        </w:tabs>
        <w:spacing w:line="360" w:lineRule="auto"/>
        <w:rPr>
          <w:rFonts w:ascii="Arial" w:hAnsi="Arial" w:cs="Arial"/>
          <w:spacing w:val="-2"/>
          <w:sz w:val="22"/>
          <w:szCs w:val="22"/>
        </w:rPr>
      </w:pPr>
    </w:p>
    <w:p w14:paraId="315B83FE" w14:textId="77777777" w:rsidR="00D2328F" w:rsidRDefault="00D2328F" w:rsidP="00D10A01">
      <w:pPr>
        <w:tabs>
          <w:tab w:val="left" w:pos="567"/>
          <w:tab w:val="left" w:pos="1843"/>
        </w:tabs>
        <w:spacing w:line="360" w:lineRule="auto"/>
        <w:rPr>
          <w:rFonts w:ascii="Arial" w:hAnsi="Arial" w:cs="Arial"/>
          <w:spacing w:val="-2"/>
          <w:sz w:val="22"/>
          <w:szCs w:val="22"/>
        </w:rPr>
      </w:pPr>
    </w:p>
    <w:p w14:paraId="176A37E5" w14:textId="77777777" w:rsidR="00D2328F" w:rsidRDefault="00D2328F" w:rsidP="00D10A01">
      <w:pPr>
        <w:tabs>
          <w:tab w:val="left" w:pos="567"/>
          <w:tab w:val="left" w:pos="1843"/>
        </w:tabs>
        <w:spacing w:line="360" w:lineRule="auto"/>
        <w:rPr>
          <w:rFonts w:ascii="Arial" w:hAnsi="Arial" w:cs="Arial"/>
          <w:spacing w:val="-2"/>
          <w:sz w:val="22"/>
          <w:szCs w:val="22"/>
        </w:rPr>
      </w:pPr>
    </w:p>
    <w:p w14:paraId="4AEFFF02" w14:textId="77777777" w:rsidR="00D2328F" w:rsidRDefault="00D2328F" w:rsidP="00D10A01">
      <w:pPr>
        <w:tabs>
          <w:tab w:val="left" w:pos="567"/>
          <w:tab w:val="left" w:pos="1843"/>
        </w:tabs>
        <w:spacing w:line="360" w:lineRule="auto"/>
        <w:rPr>
          <w:rFonts w:ascii="Arial" w:hAnsi="Arial" w:cs="Arial"/>
          <w:spacing w:val="-2"/>
          <w:sz w:val="22"/>
          <w:szCs w:val="22"/>
        </w:rPr>
      </w:pPr>
    </w:p>
    <w:p w14:paraId="2BFA11EC" w14:textId="77777777" w:rsidR="00D2328F" w:rsidRDefault="00D2328F" w:rsidP="00D10A01">
      <w:pPr>
        <w:tabs>
          <w:tab w:val="left" w:pos="567"/>
          <w:tab w:val="left" w:pos="1843"/>
        </w:tabs>
        <w:spacing w:line="360" w:lineRule="auto"/>
        <w:rPr>
          <w:rFonts w:ascii="Arial" w:hAnsi="Arial" w:cs="Arial"/>
          <w:spacing w:val="-2"/>
          <w:sz w:val="22"/>
          <w:szCs w:val="22"/>
        </w:rPr>
      </w:pPr>
    </w:p>
    <w:p w14:paraId="780E7492" w14:textId="77777777" w:rsidR="00D2328F" w:rsidRDefault="00D2328F" w:rsidP="00D10A01">
      <w:pPr>
        <w:tabs>
          <w:tab w:val="left" w:pos="567"/>
          <w:tab w:val="left" w:pos="1843"/>
        </w:tabs>
        <w:spacing w:line="360" w:lineRule="auto"/>
        <w:rPr>
          <w:rFonts w:ascii="Arial" w:hAnsi="Arial" w:cs="Arial"/>
          <w:spacing w:val="-2"/>
          <w:sz w:val="22"/>
          <w:szCs w:val="22"/>
        </w:rPr>
      </w:pPr>
    </w:p>
    <w:p w14:paraId="2066DECA" w14:textId="77777777" w:rsidR="00D2328F" w:rsidRDefault="00D2328F" w:rsidP="00D10A01">
      <w:pPr>
        <w:tabs>
          <w:tab w:val="left" w:pos="567"/>
          <w:tab w:val="left" w:pos="1843"/>
        </w:tabs>
        <w:spacing w:line="360" w:lineRule="auto"/>
        <w:rPr>
          <w:rFonts w:ascii="Arial" w:hAnsi="Arial" w:cs="Arial"/>
          <w:spacing w:val="-2"/>
          <w:sz w:val="22"/>
          <w:szCs w:val="22"/>
        </w:rPr>
      </w:pPr>
    </w:p>
    <w:p w14:paraId="60104669" w14:textId="77777777" w:rsidR="00D2328F" w:rsidRDefault="00D2328F" w:rsidP="00D10A01">
      <w:pPr>
        <w:tabs>
          <w:tab w:val="left" w:pos="567"/>
          <w:tab w:val="left" w:pos="1843"/>
        </w:tabs>
        <w:spacing w:line="360" w:lineRule="auto"/>
        <w:rPr>
          <w:rFonts w:ascii="Arial" w:hAnsi="Arial" w:cs="Arial"/>
          <w:spacing w:val="-2"/>
          <w:sz w:val="22"/>
          <w:szCs w:val="22"/>
        </w:rPr>
      </w:pPr>
    </w:p>
    <w:p w14:paraId="2AC10F14" w14:textId="77777777" w:rsidR="00D10A01" w:rsidRDefault="00D10A01" w:rsidP="00D10A01">
      <w:pPr>
        <w:tabs>
          <w:tab w:val="left" w:pos="567"/>
          <w:tab w:val="left" w:pos="1843"/>
        </w:tabs>
        <w:spacing w:line="360" w:lineRule="auto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Załączniki:</w:t>
      </w:r>
    </w:p>
    <w:p w14:paraId="4B6C4549" w14:textId="77777777" w:rsidR="00D10A01" w:rsidRDefault="00D10A01" w:rsidP="00D10A01">
      <w:pPr>
        <w:tabs>
          <w:tab w:val="left" w:pos="567"/>
          <w:tab w:val="left" w:pos="1843"/>
        </w:tabs>
        <w:spacing w:line="360" w:lineRule="auto"/>
        <w:rPr>
          <w:rStyle w:val="FontStyle61"/>
          <w:spacing w:val="-2"/>
          <w:sz w:val="22"/>
          <w:szCs w:val="22"/>
        </w:rPr>
      </w:pPr>
      <w:r>
        <w:rPr>
          <w:rStyle w:val="FontStyle61"/>
          <w:spacing w:val="-2"/>
          <w:sz w:val="22"/>
          <w:szCs w:val="22"/>
        </w:rPr>
        <w:t xml:space="preserve">Załącznik nr </w:t>
      </w:r>
      <w:r w:rsidRPr="00750F2D">
        <w:rPr>
          <w:rStyle w:val="FontStyle61"/>
          <w:spacing w:val="-2"/>
          <w:sz w:val="22"/>
          <w:szCs w:val="22"/>
        </w:rPr>
        <w:t>1</w:t>
      </w:r>
      <w:r>
        <w:rPr>
          <w:rStyle w:val="FontStyle61"/>
          <w:spacing w:val="-2"/>
          <w:sz w:val="22"/>
          <w:szCs w:val="22"/>
        </w:rPr>
        <w:t xml:space="preserve"> – Opis przedmiotu zamówienia (OPZ)</w:t>
      </w:r>
    </w:p>
    <w:p w14:paraId="13AAE541" w14:textId="77777777" w:rsidR="00D10A01" w:rsidRDefault="00D10A01" w:rsidP="00D10A01">
      <w:pPr>
        <w:tabs>
          <w:tab w:val="left" w:pos="567"/>
          <w:tab w:val="left" w:pos="1843"/>
        </w:tabs>
        <w:spacing w:line="360" w:lineRule="auto"/>
        <w:rPr>
          <w:rStyle w:val="FontStyle61"/>
          <w:spacing w:val="-2"/>
          <w:sz w:val="22"/>
          <w:szCs w:val="22"/>
        </w:rPr>
      </w:pPr>
      <w:r>
        <w:rPr>
          <w:rStyle w:val="FontStyle61"/>
          <w:spacing w:val="-2"/>
          <w:sz w:val="22"/>
          <w:szCs w:val="22"/>
        </w:rPr>
        <w:t>Załącznik nr 2 – Formularz ofertowy</w:t>
      </w:r>
    </w:p>
    <w:p w14:paraId="5AA6CF5E" w14:textId="1E299906" w:rsidR="00077BC6" w:rsidRDefault="00D10A01" w:rsidP="00D2328F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Style w:val="FontStyle61"/>
          <w:spacing w:val="-2"/>
          <w:sz w:val="22"/>
          <w:szCs w:val="22"/>
        </w:rPr>
        <w:t>Załącznik nr 3 –</w:t>
      </w:r>
      <w:r>
        <w:rPr>
          <w:rFonts w:ascii="Arial" w:hAnsi="Arial" w:cs="Arial"/>
          <w:sz w:val="22"/>
          <w:szCs w:val="22"/>
        </w:rPr>
        <w:t xml:space="preserve"> Protokół zdawczo-odbiorczy</w:t>
      </w:r>
    </w:p>
    <w:p w14:paraId="2D44F2E1" w14:textId="77777777" w:rsidR="00EA4E02" w:rsidRPr="00D63267" w:rsidRDefault="00EA4E02" w:rsidP="00D2328F">
      <w:pPr>
        <w:widowControl w:val="0"/>
        <w:spacing w:line="276" w:lineRule="auto"/>
        <w:rPr>
          <w:rStyle w:val="FontStyle61"/>
          <w:color w:val="auto"/>
          <w:spacing w:val="-2"/>
          <w:sz w:val="22"/>
          <w:szCs w:val="22"/>
        </w:rPr>
      </w:pPr>
    </w:p>
    <w:sectPr w:rsidR="00EA4E02" w:rsidRPr="00D63267" w:rsidSect="00A36C5E">
      <w:headerReference w:type="default" r:id="rId11"/>
      <w:footerReference w:type="default" r:id="rId12"/>
      <w:headerReference w:type="first" r:id="rId13"/>
      <w:pgSz w:w="11907" w:h="16840"/>
      <w:pgMar w:top="1417" w:right="1417" w:bottom="1417" w:left="1417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76282" w14:textId="77777777" w:rsidR="00F02A09" w:rsidRDefault="00F02A09" w:rsidP="007D2F98">
      <w:r>
        <w:separator/>
      </w:r>
    </w:p>
  </w:endnote>
  <w:endnote w:type="continuationSeparator" w:id="0">
    <w:p w14:paraId="7E85BEC1" w14:textId="77777777" w:rsidR="00F02A09" w:rsidRDefault="00F02A09" w:rsidP="007D2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EE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465473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279748D" w14:textId="3705F8E0" w:rsidR="00493479" w:rsidRDefault="0049347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648C3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648C3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D4762C8" w14:textId="39D0988F" w:rsidR="005E31B1" w:rsidRDefault="005E31B1" w:rsidP="00CA3545">
    <w:pPr>
      <w:pStyle w:val="prockal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22FAA" w14:textId="77777777" w:rsidR="00F02A09" w:rsidRDefault="00F02A09" w:rsidP="007D2F98">
      <w:r>
        <w:separator/>
      </w:r>
    </w:p>
  </w:footnote>
  <w:footnote w:type="continuationSeparator" w:id="0">
    <w:p w14:paraId="2795CD33" w14:textId="77777777" w:rsidR="00F02A09" w:rsidRDefault="00F02A09" w:rsidP="007D2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F5CBF" w14:textId="05375169" w:rsidR="00356CB9" w:rsidRPr="00F531A8" w:rsidRDefault="003C5A5A">
    <w:pPr>
      <w:pStyle w:val="Nagwek"/>
      <w:rPr>
        <w:rFonts w:ascii="Arial" w:hAnsi="Arial" w:cs="Arial"/>
      </w:rPr>
    </w:pPr>
    <w:r w:rsidRPr="00F531A8">
      <w:rPr>
        <w:rFonts w:ascii="Arial" w:hAnsi="Arial" w:cs="Arial"/>
      </w:rPr>
      <w:t xml:space="preserve">Znak sprawy: </w:t>
    </w:r>
    <w:r w:rsidR="007F4666" w:rsidRPr="007F4666">
      <w:rPr>
        <w:rFonts w:ascii="Arial" w:hAnsi="Arial" w:cs="Arial"/>
      </w:rPr>
      <w:t>ZTM.</w:t>
    </w:r>
    <w:r w:rsidR="00CD68A8">
      <w:rPr>
        <w:rFonts w:ascii="Arial" w:hAnsi="Arial" w:cs="Arial"/>
      </w:rPr>
      <w:t>EZ</w:t>
    </w:r>
    <w:r w:rsidR="007F4666" w:rsidRPr="007F4666">
      <w:rPr>
        <w:rFonts w:ascii="Arial" w:hAnsi="Arial" w:cs="Arial"/>
      </w:rPr>
      <w:t>.3310.</w:t>
    </w:r>
    <w:r w:rsidR="00CD68A8">
      <w:rPr>
        <w:rFonts w:ascii="Arial" w:hAnsi="Arial" w:cs="Arial"/>
      </w:rPr>
      <w:t>10</w:t>
    </w:r>
    <w:r w:rsidR="007F4666" w:rsidRPr="007F4666">
      <w:rPr>
        <w:rFonts w:ascii="Arial" w:hAnsi="Arial" w:cs="Arial"/>
      </w:rPr>
      <w:t>.2023</w:t>
    </w:r>
    <w:r w:rsidR="00356CB9" w:rsidRPr="00F531A8">
      <w:rPr>
        <w:rFonts w:ascii="Arial" w:hAnsi="Arial" w:cs="Arial"/>
      </w:rPr>
      <w:t xml:space="preserve">      </w:t>
    </w:r>
    <w:r w:rsidR="000B4AF3">
      <w:rPr>
        <w:rFonts w:ascii="Arial" w:hAnsi="Arial" w:cs="Arial"/>
      </w:rPr>
      <w:t xml:space="preserve">                                                              Załącznik nr 2 do SWZ</w:t>
    </w:r>
    <w:r w:rsidR="00356CB9" w:rsidRPr="00F531A8">
      <w:rPr>
        <w:rFonts w:ascii="Arial" w:hAnsi="Arial" w:cs="Arial"/>
      </w:rPr>
      <w:t xml:space="preserve">           </w:t>
    </w:r>
    <w:r w:rsidR="00187551" w:rsidRPr="00F531A8">
      <w:rPr>
        <w:rFonts w:ascii="Arial" w:hAnsi="Arial" w:cs="Arial"/>
      </w:rPr>
      <w:tab/>
    </w:r>
    <w:r w:rsidRPr="00F531A8">
      <w:rPr>
        <w:rFonts w:ascii="Arial" w:hAnsi="Arial" w:cs="Arial"/>
      </w:rPr>
      <w:t xml:space="preserve">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93"/>
      <w:gridCol w:w="4252"/>
      <w:gridCol w:w="2127"/>
      <w:gridCol w:w="1134"/>
    </w:tblGrid>
    <w:tr w:rsidR="005E31B1" w14:paraId="12872169" w14:textId="77777777" w:rsidTr="005E31B1">
      <w:tc>
        <w:tcPr>
          <w:tcW w:w="9606" w:type="dxa"/>
          <w:gridSpan w:val="4"/>
        </w:tcPr>
        <w:p w14:paraId="1FFB9B72" w14:textId="77777777" w:rsidR="005E31B1" w:rsidRPr="005A029A" w:rsidRDefault="005E31B1" w:rsidP="005E31B1">
          <w:pPr>
            <w:jc w:val="both"/>
            <w:rPr>
              <w:rFonts w:ascii="Arial" w:hAnsi="Arial" w:cs="Arial"/>
              <w:color w:val="FF0000"/>
              <w:sz w:val="20"/>
              <w:szCs w:val="20"/>
            </w:rPr>
          </w:pPr>
          <w:r w:rsidRPr="005A029A">
            <w:rPr>
              <w:rFonts w:ascii="Arial" w:hAnsi="Arial" w:cs="Arial"/>
              <w:sz w:val="20"/>
              <w:szCs w:val="20"/>
            </w:rPr>
            <w:t>REGULAMIN</w:t>
          </w:r>
        </w:p>
      </w:tc>
    </w:tr>
    <w:tr w:rsidR="005E31B1" w14:paraId="45ABB433" w14:textId="77777777" w:rsidTr="005E31B1">
      <w:trPr>
        <w:trHeight w:val="227"/>
      </w:trPr>
      <w:tc>
        <w:tcPr>
          <w:tcW w:w="2093" w:type="dxa"/>
          <w:vMerge w:val="restart"/>
          <w:vAlign w:val="center"/>
        </w:tcPr>
        <w:p w14:paraId="65196713" w14:textId="77777777" w:rsidR="005E31B1" w:rsidRPr="005A029A" w:rsidRDefault="005E31B1" w:rsidP="005E31B1">
          <w:pPr>
            <w:jc w:val="center"/>
            <w:rPr>
              <w:rFonts w:ascii="Arial" w:hAnsi="Arial" w:cs="Arial"/>
              <w:b/>
              <w:color w:val="FF0000"/>
              <w:sz w:val="20"/>
              <w:szCs w:val="20"/>
            </w:rPr>
          </w:pPr>
          <w:r w:rsidRPr="005A029A">
            <w:rPr>
              <w:rFonts w:ascii="Arial" w:hAnsi="Arial" w:cs="Arial"/>
              <w:b/>
              <w:noProof/>
              <w:color w:val="548DD4"/>
              <w:sz w:val="20"/>
              <w:szCs w:val="20"/>
            </w:rPr>
            <w:t>Zarząd Transportu Miejskiego w Poznaniu</w:t>
          </w:r>
        </w:p>
      </w:tc>
      <w:tc>
        <w:tcPr>
          <w:tcW w:w="4252" w:type="dxa"/>
          <w:vMerge w:val="restart"/>
          <w:vAlign w:val="center"/>
        </w:tcPr>
        <w:p w14:paraId="1A942B02" w14:textId="77777777" w:rsidR="005E31B1" w:rsidRPr="005A029A" w:rsidRDefault="005E31B1" w:rsidP="005E31B1">
          <w:pPr>
            <w:jc w:val="center"/>
            <w:rPr>
              <w:rFonts w:ascii="Arial" w:hAnsi="Arial" w:cs="Arial"/>
            </w:rPr>
          </w:pPr>
          <w:r w:rsidRPr="005A029A">
            <w:rPr>
              <w:rFonts w:ascii="Arial" w:hAnsi="Arial" w:cs="Arial"/>
              <w:sz w:val="22"/>
              <w:szCs w:val="22"/>
            </w:rPr>
            <w:t>Gospodarowania środkami Zakładowego Funduszu Świadczeń Socjalnych</w:t>
          </w:r>
        </w:p>
      </w:tc>
      <w:tc>
        <w:tcPr>
          <w:tcW w:w="2127" w:type="dxa"/>
          <w:vAlign w:val="center"/>
        </w:tcPr>
        <w:p w14:paraId="41429CCE" w14:textId="77777777" w:rsidR="005E31B1" w:rsidRPr="005A029A" w:rsidRDefault="005E31B1" w:rsidP="005E31B1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5A029A">
            <w:rPr>
              <w:rFonts w:ascii="Arial" w:hAnsi="Arial" w:cs="Arial"/>
              <w:sz w:val="16"/>
              <w:szCs w:val="16"/>
            </w:rPr>
            <w:t>Nr dokumentu/wydania</w:t>
          </w:r>
        </w:p>
      </w:tc>
      <w:tc>
        <w:tcPr>
          <w:tcW w:w="1134" w:type="dxa"/>
          <w:vAlign w:val="center"/>
        </w:tcPr>
        <w:p w14:paraId="338663B4" w14:textId="77777777" w:rsidR="005E31B1" w:rsidRPr="005A029A" w:rsidRDefault="005E31B1" w:rsidP="005E31B1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5A029A">
            <w:rPr>
              <w:rFonts w:ascii="Arial" w:hAnsi="Arial" w:cs="Arial"/>
              <w:sz w:val="16"/>
              <w:szCs w:val="16"/>
            </w:rPr>
            <w:t>R-0</w:t>
          </w:r>
          <w:r>
            <w:rPr>
              <w:rFonts w:ascii="Arial" w:hAnsi="Arial" w:cs="Arial"/>
              <w:sz w:val="16"/>
              <w:szCs w:val="16"/>
            </w:rPr>
            <w:t>2</w:t>
          </w:r>
          <w:r w:rsidRPr="005A029A">
            <w:rPr>
              <w:rFonts w:ascii="Arial" w:hAnsi="Arial" w:cs="Arial"/>
              <w:sz w:val="16"/>
              <w:szCs w:val="16"/>
            </w:rPr>
            <w:t>/0</w:t>
          </w:r>
          <w:r>
            <w:rPr>
              <w:rFonts w:ascii="Arial" w:hAnsi="Arial" w:cs="Arial"/>
              <w:sz w:val="16"/>
              <w:szCs w:val="16"/>
            </w:rPr>
            <w:t>2-Z02</w:t>
          </w:r>
        </w:p>
      </w:tc>
    </w:tr>
    <w:tr w:rsidR="005E31B1" w14:paraId="4F92AB22" w14:textId="77777777" w:rsidTr="005E31B1">
      <w:trPr>
        <w:trHeight w:val="227"/>
      </w:trPr>
      <w:tc>
        <w:tcPr>
          <w:tcW w:w="2093" w:type="dxa"/>
          <w:vMerge/>
        </w:tcPr>
        <w:p w14:paraId="672CF120" w14:textId="77777777" w:rsidR="005E31B1" w:rsidRPr="005A029A" w:rsidRDefault="005E31B1" w:rsidP="005E31B1">
          <w:pPr>
            <w:jc w:val="both"/>
            <w:rPr>
              <w:rFonts w:ascii="Tahoma" w:hAnsi="Tahoma" w:cs="Tahoma"/>
              <w:color w:val="FF0000"/>
            </w:rPr>
          </w:pPr>
        </w:p>
      </w:tc>
      <w:tc>
        <w:tcPr>
          <w:tcW w:w="4252" w:type="dxa"/>
          <w:vMerge/>
          <w:vAlign w:val="center"/>
        </w:tcPr>
        <w:p w14:paraId="422B4858" w14:textId="77777777" w:rsidR="005E31B1" w:rsidRPr="005A029A" w:rsidRDefault="005E31B1" w:rsidP="005E31B1">
          <w:pPr>
            <w:jc w:val="center"/>
            <w:rPr>
              <w:rFonts w:ascii="Tahoma" w:hAnsi="Tahoma" w:cs="Tahoma"/>
            </w:rPr>
          </w:pPr>
        </w:p>
      </w:tc>
      <w:tc>
        <w:tcPr>
          <w:tcW w:w="2127" w:type="dxa"/>
          <w:vAlign w:val="center"/>
        </w:tcPr>
        <w:p w14:paraId="11832B24" w14:textId="77777777" w:rsidR="005E31B1" w:rsidRPr="005A029A" w:rsidRDefault="005E31B1" w:rsidP="005E31B1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5A029A">
            <w:rPr>
              <w:rFonts w:ascii="Arial" w:hAnsi="Arial" w:cs="Arial"/>
              <w:sz w:val="16"/>
              <w:szCs w:val="16"/>
            </w:rPr>
            <w:t>Data wydania</w:t>
          </w:r>
        </w:p>
      </w:tc>
      <w:tc>
        <w:tcPr>
          <w:tcW w:w="1134" w:type="dxa"/>
          <w:vAlign w:val="center"/>
        </w:tcPr>
        <w:p w14:paraId="701ACF61" w14:textId="77777777" w:rsidR="005E31B1" w:rsidRPr="005A029A" w:rsidRDefault="005E31B1" w:rsidP="005E31B1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</w:tr>
    <w:tr w:rsidR="005E31B1" w14:paraId="3C21E61A" w14:textId="77777777" w:rsidTr="005E31B1">
      <w:trPr>
        <w:trHeight w:val="227"/>
      </w:trPr>
      <w:tc>
        <w:tcPr>
          <w:tcW w:w="2093" w:type="dxa"/>
          <w:vMerge/>
        </w:tcPr>
        <w:p w14:paraId="48BC0A99" w14:textId="77777777" w:rsidR="005E31B1" w:rsidRPr="005A029A" w:rsidRDefault="005E31B1" w:rsidP="005E31B1">
          <w:pPr>
            <w:jc w:val="both"/>
            <w:rPr>
              <w:rFonts w:ascii="Tahoma" w:hAnsi="Tahoma" w:cs="Tahoma"/>
              <w:color w:val="FF0000"/>
            </w:rPr>
          </w:pPr>
        </w:p>
      </w:tc>
      <w:tc>
        <w:tcPr>
          <w:tcW w:w="4252" w:type="dxa"/>
          <w:vMerge/>
          <w:vAlign w:val="center"/>
        </w:tcPr>
        <w:p w14:paraId="70EF61DA" w14:textId="77777777" w:rsidR="005E31B1" w:rsidRPr="005A029A" w:rsidRDefault="005E31B1" w:rsidP="005E31B1">
          <w:pPr>
            <w:jc w:val="center"/>
            <w:rPr>
              <w:rFonts w:ascii="Tahoma" w:hAnsi="Tahoma" w:cs="Tahoma"/>
            </w:rPr>
          </w:pPr>
        </w:p>
      </w:tc>
      <w:tc>
        <w:tcPr>
          <w:tcW w:w="2127" w:type="dxa"/>
          <w:vAlign w:val="center"/>
        </w:tcPr>
        <w:p w14:paraId="2A89D2F8" w14:textId="77777777" w:rsidR="005E31B1" w:rsidRPr="005A029A" w:rsidRDefault="005E31B1" w:rsidP="005E31B1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5A029A">
            <w:rPr>
              <w:rFonts w:ascii="Arial" w:hAnsi="Arial" w:cs="Arial"/>
              <w:sz w:val="16"/>
              <w:szCs w:val="16"/>
            </w:rPr>
            <w:t>Data Obowiązywania</w:t>
          </w:r>
        </w:p>
      </w:tc>
      <w:tc>
        <w:tcPr>
          <w:tcW w:w="1134" w:type="dxa"/>
          <w:vAlign w:val="center"/>
        </w:tcPr>
        <w:p w14:paraId="046F47CB" w14:textId="77777777" w:rsidR="005E31B1" w:rsidRPr="005A029A" w:rsidRDefault="005E31B1" w:rsidP="005E31B1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</w:tr>
    <w:tr w:rsidR="005E31B1" w14:paraId="6B161BB3" w14:textId="77777777" w:rsidTr="005E31B1">
      <w:trPr>
        <w:trHeight w:val="227"/>
      </w:trPr>
      <w:tc>
        <w:tcPr>
          <w:tcW w:w="2093" w:type="dxa"/>
          <w:vMerge/>
        </w:tcPr>
        <w:p w14:paraId="7B85457D" w14:textId="77777777" w:rsidR="005E31B1" w:rsidRPr="005A029A" w:rsidRDefault="005E31B1" w:rsidP="005E31B1">
          <w:pPr>
            <w:jc w:val="both"/>
            <w:rPr>
              <w:rFonts w:ascii="Tahoma" w:hAnsi="Tahoma" w:cs="Tahoma"/>
              <w:color w:val="FF0000"/>
            </w:rPr>
          </w:pPr>
        </w:p>
      </w:tc>
      <w:tc>
        <w:tcPr>
          <w:tcW w:w="4252" w:type="dxa"/>
          <w:vMerge/>
          <w:vAlign w:val="center"/>
        </w:tcPr>
        <w:p w14:paraId="42C7C8A4" w14:textId="77777777" w:rsidR="005E31B1" w:rsidRPr="005A029A" w:rsidRDefault="005E31B1" w:rsidP="005E31B1">
          <w:pPr>
            <w:jc w:val="center"/>
            <w:rPr>
              <w:rFonts w:ascii="Tahoma" w:hAnsi="Tahoma" w:cs="Tahoma"/>
            </w:rPr>
          </w:pPr>
        </w:p>
      </w:tc>
      <w:tc>
        <w:tcPr>
          <w:tcW w:w="2127" w:type="dxa"/>
          <w:vAlign w:val="center"/>
        </w:tcPr>
        <w:p w14:paraId="05691BB7" w14:textId="77777777" w:rsidR="005E31B1" w:rsidRPr="005A029A" w:rsidRDefault="005E31B1" w:rsidP="005E31B1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5A029A">
            <w:rPr>
              <w:rFonts w:ascii="Arial" w:hAnsi="Arial" w:cs="Arial"/>
              <w:sz w:val="16"/>
              <w:szCs w:val="16"/>
            </w:rPr>
            <w:t>Zastępuje</w:t>
          </w:r>
        </w:p>
      </w:tc>
      <w:tc>
        <w:tcPr>
          <w:tcW w:w="1134" w:type="dxa"/>
          <w:vAlign w:val="center"/>
        </w:tcPr>
        <w:p w14:paraId="2C58F0AE" w14:textId="77777777" w:rsidR="005E31B1" w:rsidRPr="005A029A" w:rsidRDefault="005E31B1" w:rsidP="005E31B1">
          <w:pPr>
            <w:jc w:val="both"/>
            <w:rPr>
              <w:rFonts w:ascii="Arial" w:hAnsi="Arial" w:cs="Arial"/>
              <w:color w:val="FF0000"/>
              <w:sz w:val="16"/>
              <w:szCs w:val="16"/>
            </w:rPr>
          </w:pPr>
          <w:r w:rsidRPr="005A029A">
            <w:rPr>
              <w:rFonts w:ascii="Arial" w:hAnsi="Arial" w:cs="Arial"/>
              <w:sz w:val="16"/>
              <w:szCs w:val="16"/>
            </w:rPr>
            <w:t>-</w:t>
          </w:r>
        </w:p>
      </w:tc>
    </w:tr>
    <w:tr w:rsidR="005E31B1" w14:paraId="32CFB1BA" w14:textId="77777777" w:rsidTr="005E31B1">
      <w:trPr>
        <w:trHeight w:val="210"/>
      </w:trPr>
      <w:tc>
        <w:tcPr>
          <w:tcW w:w="2093" w:type="dxa"/>
          <w:vMerge/>
        </w:tcPr>
        <w:p w14:paraId="4A318FB9" w14:textId="77777777" w:rsidR="005E31B1" w:rsidRPr="005A029A" w:rsidRDefault="005E31B1" w:rsidP="005E31B1">
          <w:pPr>
            <w:jc w:val="both"/>
            <w:rPr>
              <w:rFonts w:ascii="Tahoma" w:hAnsi="Tahoma" w:cs="Tahoma"/>
              <w:color w:val="FF0000"/>
            </w:rPr>
          </w:pPr>
        </w:p>
      </w:tc>
      <w:tc>
        <w:tcPr>
          <w:tcW w:w="4252" w:type="dxa"/>
          <w:vMerge/>
          <w:vAlign w:val="center"/>
        </w:tcPr>
        <w:p w14:paraId="6A63830C" w14:textId="77777777" w:rsidR="005E31B1" w:rsidRPr="005A029A" w:rsidRDefault="005E31B1" w:rsidP="005E31B1">
          <w:pPr>
            <w:jc w:val="center"/>
            <w:rPr>
              <w:rFonts w:ascii="Tahoma" w:hAnsi="Tahoma" w:cs="Tahoma"/>
            </w:rPr>
          </w:pPr>
        </w:p>
      </w:tc>
      <w:tc>
        <w:tcPr>
          <w:tcW w:w="2127" w:type="dxa"/>
          <w:vAlign w:val="center"/>
        </w:tcPr>
        <w:p w14:paraId="06A75135" w14:textId="77777777" w:rsidR="005E31B1" w:rsidRPr="005A029A" w:rsidRDefault="005E31B1" w:rsidP="005E31B1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5A029A">
            <w:rPr>
              <w:rFonts w:ascii="Arial" w:hAnsi="Arial" w:cs="Arial"/>
              <w:sz w:val="16"/>
              <w:szCs w:val="16"/>
            </w:rPr>
            <w:t>Nr strony</w:t>
          </w:r>
        </w:p>
      </w:tc>
      <w:tc>
        <w:tcPr>
          <w:tcW w:w="1134" w:type="dxa"/>
          <w:vAlign w:val="center"/>
        </w:tcPr>
        <w:p w14:paraId="5BE31CAB" w14:textId="77777777" w:rsidR="005E31B1" w:rsidRPr="005A029A" w:rsidRDefault="005E31B1" w:rsidP="005E31B1">
          <w:pPr>
            <w:rPr>
              <w:rFonts w:ascii="Arial" w:hAnsi="Arial" w:cs="Arial"/>
              <w:sz w:val="16"/>
              <w:szCs w:val="16"/>
            </w:rPr>
          </w:pPr>
          <w:r w:rsidRPr="005A029A">
            <w:rPr>
              <w:rFonts w:ascii="Arial" w:hAnsi="Arial" w:cs="Arial"/>
              <w:sz w:val="16"/>
              <w:szCs w:val="16"/>
            </w:rPr>
            <w:fldChar w:fldCharType="begin"/>
          </w:r>
          <w:r w:rsidRPr="005A029A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5A029A">
            <w:rPr>
              <w:rFonts w:ascii="Arial" w:hAnsi="Arial" w:cs="Arial"/>
              <w:sz w:val="16"/>
              <w:szCs w:val="16"/>
            </w:rPr>
            <w:fldChar w:fldCharType="separate"/>
          </w:r>
          <w:r w:rsidR="00025DC5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5A029A">
            <w:rPr>
              <w:rFonts w:ascii="Arial" w:hAnsi="Arial" w:cs="Arial"/>
              <w:sz w:val="16"/>
              <w:szCs w:val="16"/>
            </w:rPr>
            <w:fldChar w:fldCharType="end"/>
          </w:r>
          <w:r w:rsidRPr="005A029A">
            <w:rPr>
              <w:rFonts w:ascii="Arial" w:hAnsi="Arial" w:cs="Arial"/>
              <w:sz w:val="16"/>
              <w:szCs w:val="16"/>
            </w:rPr>
            <w:t xml:space="preserve"> z </w:t>
          </w:r>
          <w:r w:rsidRPr="005A029A">
            <w:rPr>
              <w:rFonts w:ascii="Arial" w:hAnsi="Arial" w:cs="Arial"/>
              <w:sz w:val="16"/>
              <w:szCs w:val="16"/>
            </w:rPr>
            <w:fldChar w:fldCharType="begin"/>
          </w:r>
          <w:r w:rsidRPr="005A029A">
            <w:rPr>
              <w:rFonts w:ascii="Arial" w:hAnsi="Arial" w:cs="Arial"/>
              <w:sz w:val="16"/>
              <w:szCs w:val="16"/>
            </w:rPr>
            <w:instrText xml:space="preserve"> NUMPAGES  </w:instrText>
          </w:r>
          <w:r w:rsidRPr="005A029A">
            <w:rPr>
              <w:rFonts w:ascii="Arial" w:hAnsi="Arial" w:cs="Arial"/>
              <w:sz w:val="16"/>
              <w:szCs w:val="16"/>
            </w:rPr>
            <w:fldChar w:fldCharType="separate"/>
          </w:r>
          <w:r w:rsidR="001648C3">
            <w:rPr>
              <w:rFonts w:ascii="Arial" w:hAnsi="Arial" w:cs="Arial"/>
              <w:noProof/>
              <w:sz w:val="16"/>
              <w:szCs w:val="16"/>
            </w:rPr>
            <w:t>8</w:t>
          </w:r>
          <w:r w:rsidRPr="005A029A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5E31B1" w14:paraId="0F644A10" w14:textId="77777777" w:rsidTr="005E31B1">
      <w:trPr>
        <w:trHeight w:val="227"/>
      </w:trPr>
      <w:tc>
        <w:tcPr>
          <w:tcW w:w="2093" w:type="dxa"/>
          <w:vMerge/>
        </w:tcPr>
        <w:p w14:paraId="64E1EBBC" w14:textId="77777777" w:rsidR="005E31B1" w:rsidRPr="005A029A" w:rsidRDefault="005E31B1" w:rsidP="005E31B1">
          <w:pPr>
            <w:jc w:val="both"/>
            <w:rPr>
              <w:rFonts w:ascii="Tahoma" w:hAnsi="Tahoma" w:cs="Tahoma"/>
              <w:color w:val="FF0000"/>
            </w:rPr>
          </w:pPr>
        </w:p>
      </w:tc>
      <w:tc>
        <w:tcPr>
          <w:tcW w:w="4252" w:type="dxa"/>
          <w:vMerge/>
          <w:vAlign w:val="center"/>
        </w:tcPr>
        <w:p w14:paraId="4A1D69DB" w14:textId="77777777" w:rsidR="005E31B1" w:rsidRPr="005A029A" w:rsidRDefault="005E31B1" w:rsidP="005E31B1">
          <w:pPr>
            <w:jc w:val="center"/>
            <w:rPr>
              <w:rFonts w:ascii="Tahoma" w:hAnsi="Tahoma" w:cs="Tahoma"/>
            </w:rPr>
          </w:pPr>
        </w:p>
      </w:tc>
      <w:tc>
        <w:tcPr>
          <w:tcW w:w="2127" w:type="dxa"/>
          <w:vAlign w:val="center"/>
        </w:tcPr>
        <w:p w14:paraId="6572D93D" w14:textId="77777777" w:rsidR="005E31B1" w:rsidRPr="005A029A" w:rsidRDefault="005E31B1" w:rsidP="005E31B1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5A029A">
            <w:rPr>
              <w:rFonts w:ascii="Arial" w:hAnsi="Arial" w:cs="Arial"/>
              <w:sz w:val="16"/>
              <w:szCs w:val="16"/>
            </w:rPr>
            <w:t>Egzemplarz nr</w:t>
          </w:r>
        </w:p>
      </w:tc>
      <w:tc>
        <w:tcPr>
          <w:tcW w:w="1134" w:type="dxa"/>
          <w:vAlign w:val="center"/>
        </w:tcPr>
        <w:p w14:paraId="0204DB78" w14:textId="77777777" w:rsidR="005E31B1" w:rsidRPr="005A029A" w:rsidRDefault="005E31B1" w:rsidP="005E31B1">
          <w:pPr>
            <w:rPr>
              <w:rFonts w:ascii="Arial" w:hAnsi="Arial" w:cs="Arial"/>
              <w:sz w:val="16"/>
              <w:szCs w:val="16"/>
            </w:rPr>
          </w:pPr>
          <w:r w:rsidRPr="005A029A">
            <w:rPr>
              <w:rFonts w:ascii="Arial" w:hAnsi="Arial" w:cs="Arial"/>
              <w:sz w:val="16"/>
              <w:szCs w:val="16"/>
            </w:rPr>
            <w:t>1</w:t>
          </w:r>
        </w:p>
      </w:tc>
    </w:tr>
  </w:tbl>
  <w:p w14:paraId="1579F586" w14:textId="77777777" w:rsidR="005E31B1" w:rsidRDefault="005E31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EF67D7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0000000A"/>
    <w:multiLevelType w:val="singleLevel"/>
    <w:tmpl w:val="0000000A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C"/>
    <w:multiLevelType w:val="singleLevel"/>
    <w:tmpl w:val="0000000C"/>
    <w:name w:val="WW8Num2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hAnsi="Tahoma" w:cs="Tahoma"/>
      </w:rPr>
    </w:lvl>
  </w:abstractNum>
  <w:abstractNum w:abstractNumId="4" w15:restartNumberingAfterBreak="0">
    <w:nsid w:val="09EF498B"/>
    <w:multiLevelType w:val="multilevel"/>
    <w:tmpl w:val="1E8C46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4FE160E"/>
    <w:multiLevelType w:val="hybridMultilevel"/>
    <w:tmpl w:val="42E0F4FA"/>
    <w:lvl w:ilvl="0" w:tplc="B6EAD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226F1"/>
    <w:multiLevelType w:val="hybridMultilevel"/>
    <w:tmpl w:val="CEC4D96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30068E0"/>
    <w:multiLevelType w:val="hybridMultilevel"/>
    <w:tmpl w:val="6952C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C527C"/>
    <w:multiLevelType w:val="hybridMultilevel"/>
    <w:tmpl w:val="5162AA28"/>
    <w:lvl w:ilvl="0" w:tplc="323CA91C">
      <w:start w:val="1"/>
      <w:numFmt w:val="decimal"/>
      <w:lvlText w:val="%1)"/>
      <w:lvlJc w:val="left"/>
      <w:pPr>
        <w:ind w:left="1814" w:hanging="360"/>
      </w:pPr>
      <w:rPr>
        <w:rFonts w:ascii="Arial" w:hAnsi="Arial" w:cs="Aria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9" w15:restartNumberingAfterBreak="0">
    <w:nsid w:val="26D57857"/>
    <w:multiLevelType w:val="hybridMultilevel"/>
    <w:tmpl w:val="CBF046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846F86"/>
    <w:multiLevelType w:val="hybridMultilevel"/>
    <w:tmpl w:val="5E1CF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15223"/>
    <w:multiLevelType w:val="hybridMultilevel"/>
    <w:tmpl w:val="FE3604C0"/>
    <w:lvl w:ilvl="0" w:tplc="B8763BDE">
      <w:start w:val="1"/>
      <w:numFmt w:val="lowerLetter"/>
      <w:lvlText w:val="%1)"/>
      <w:lvlJc w:val="left"/>
      <w:pPr>
        <w:ind w:left="1491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60CA0"/>
    <w:multiLevelType w:val="multilevel"/>
    <w:tmpl w:val="F5324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45EE0C86"/>
    <w:multiLevelType w:val="hybridMultilevel"/>
    <w:tmpl w:val="CB7A8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EA36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038A1"/>
    <w:multiLevelType w:val="hybridMultilevel"/>
    <w:tmpl w:val="82126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A2F29"/>
    <w:multiLevelType w:val="hybridMultilevel"/>
    <w:tmpl w:val="53D0B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EA36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D8060BA">
      <w:start w:val="1"/>
      <w:numFmt w:val="decimal"/>
      <w:lvlText w:val="%4."/>
      <w:lvlJc w:val="left"/>
      <w:pPr>
        <w:ind w:left="2940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915718"/>
    <w:multiLevelType w:val="hybridMultilevel"/>
    <w:tmpl w:val="E7B6B1C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6424BCF"/>
    <w:multiLevelType w:val="multilevel"/>
    <w:tmpl w:val="07C677F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6A517720"/>
    <w:multiLevelType w:val="hybridMultilevel"/>
    <w:tmpl w:val="B044A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CB6342"/>
    <w:multiLevelType w:val="hybridMultilevel"/>
    <w:tmpl w:val="E3A03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EA36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D8060BA">
      <w:start w:val="1"/>
      <w:numFmt w:val="decimal"/>
      <w:lvlText w:val="%4."/>
      <w:lvlJc w:val="left"/>
      <w:pPr>
        <w:ind w:left="2940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044999"/>
    <w:multiLevelType w:val="hybridMultilevel"/>
    <w:tmpl w:val="DAB295AA"/>
    <w:lvl w:ilvl="0" w:tplc="0FEE5CFE">
      <w:start w:val="1"/>
      <w:numFmt w:val="decimal"/>
      <w:lvlText w:val="%1)"/>
      <w:lvlJc w:val="left"/>
      <w:pPr>
        <w:ind w:left="644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3E579FA"/>
    <w:multiLevelType w:val="multilevel"/>
    <w:tmpl w:val="65780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76EB585B"/>
    <w:multiLevelType w:val="multilevel"/>
    <w:tmpl w:val="CC381E4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3" w15:restartNumberingAfterBreak="0">
    <w:nsid w:val="78B62416"/>
    <w:multiLevelType w:val="hybridMultilevel"/>
    <w:tmpl w:val="0128D8F4"/>
    <w:lvl w:ilvl="0" w:tplc="B7143072">
      <w:start w:val="1"/>
      <w:numFmt w:val="bullet"/>
      <w:lvlText w:val="-"/>
      <w:lvlJc w:val="left"/>
      <w:pPr>
        <w:ind w:left="1814" w:hanging="360"/>
      </w:pPr>
      <w:rPr>
        <w:rFonts w:ascii="Arial" w:hAnsi="Aria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24" w15:restartNumberingAfterBreak="0">
    <w:nsid w:val="79BF6838"/>
    <w:multiLevelType w:val="hybridMultilevel"/>
    <w:tmpl w:val="D86A0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F584A"/>
    <w:multiLevelType w:val="hybridMultilevel"/>
    <w:tmpl w:val="54C2EA0E"/>
    <w:lvl w:ilvl="0" w:tplc="7506EA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A834274"/>
    <w:multiLevelType w:val="multilevel"/>
    <w:tmpl w:val="51ACB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2099519561">
    <w:abstractNumId w:val="5"/>
  </w:num>
  <w:num w:numId="2" w16cid:durableId="128212680">
    <w:abstractNumId w:val="20"/>
  </w:num>
  <w:num w:numId="3" w16cid:durableId="59864611">
    <w:abstractNumId w:val="25"/>
  </w:num>
  <w:num w:numId="4" w16cid:durableId="352272761">
    <w:abstractNumId w:val="13"/>
  </w:num>
  <w:num w:numId="5" w16cid:durableId="680163466">
    <w:abstractNumId w:val="18"/>
  </w:num>
  <w:num w:numId="6" w16cid:durableId="1290356783">
    <w:abstractNumId w:val="19"/>
  </w:num>
  <w:num w:numId="7" w16cid:durableId="1006711941">
    <w:abstractNumId w:val="15"/>
  </w:num>
  <w:num w:numId="8" w16cid:durableId="1606882237">
    <w:abstractNumId w:val="14"/>
  </w:num>
  <w:num w:numId="9" w16cid:durableId="1827478446">
    <w:abstractNumId w:val="16"/>
  </w:num>
  <w:num w:numId="10" w16cid:durableId="502622083">
    <w:abstractNumId w:val="17"/>
  </w:num>
  <w:num w:numId="11" w16cid:durableId="1290280039">
    <w:abstractNumId w:val="12"/>
  </w:num>
  <w:num w:numId="12" w16cid:durableId="1158181963">
    <w:abstractNumId w:val="26"/>
  </w:num>
  <w:num w:numId="13" w16cid:durableId="672996696">
    <w:abstractNumId w:val="23"/>
  </w:num>
  <w:num w:numId="14" w16cid:durableId="1637951111">
    <w:abstractNumId w:val="24"/>
  </w:num>
  <w:num w:numId="15" w16cid:durableId="1281952861">
    <w:abstractNumId w:val="10"/>
  </w:num>
  <w:num w:numId="16" w16cid:durableId="1794638873">
    <w:abstractNumId w:val="11"/>
  </w:num>
  <w:num w:numId="17" w16cid:durableId="1402486878">
    <w:abstractNumId w:val="8"/>
  </w:num>
  <w:num w:numId="18" w16cid:durableId="519053110">
    <w:abstractNumId w:val="21"/>
  </w:num>
  <w:num w:numId="19" w16cid:durableId="425275807">
    <w:abstractNumId w:val="4"/>
  </w:num>
  <w:num w:numId="20" w16cid:durableId="1599558078">
    <w:abstractNumId w:val="9"/>
  </w:num>
  <w:num w:numId="21" w16cid:durableId="688529150">
    <w:abstractNumId w:val="7"/>
  </w:num>
  <w:num w:numId="22" w16cid:durableId="642152311">
    <w:abstractNumId w:val="22"/>
  </w:num>
  <w:num w:numId="23" w16cid:durableId="1424841770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D9E"/>
    <w:rsid w:val="000007A5"/>
    <w:rsid w:val="00011C10"/>
    <w:rsid w:val="00017DA6"/>
    <w:rsid w:val="000224C7"/>
    <w:rsid w:val="00025DC5"/>
    <w:rsid w:val="00032496"/>
    <w:rsid w:val="00034046"/>
    <w:rsid w:val="00034772"/>
    <w:rsid w:val="00054374"/>
    <w:rsid w:val="00064B28"/>
    <w:rsid w:val="00072D8B"/>
    <w:rsid w:val="000762BB"/>
    <w:rsid w:val="00077BC6"/>
    <w:rsid w:val="000957E5"/>
    <w:rsid w:val="0009761C"/>
    <w:rsid w:val="000A252A"/>
    <w:rsid w:val="000A4265"/>
    <w:rsid w:val="000B4AF3"/>
    <w:rsid w:val="000C131F"/>
    <w:rsid w:val="000C2D33"/>
    <w:rsid w:val="000E5E4A"/>
    <w:rsid w:val="000F3640"/>
    <w:rsid w:val="00113BCF"/>
    <w:rsid w:val="00116D63"/>
    <w:rsid w:val="00117DBB"/>
    <w:rsid w:val="00124151"/>
    <w:rsid w:val="00142AD4"/>
    <w:rsid w:val="00152A16"/>
    <w:rsid w:val="0015453F"/>
    <w:rsid w:val="00156B32"/>
    <w:rsid w:val="00157A12"/>
    <w:rsid w:val="001648C3"/>
    <w:rsid w:val="00187551"/>
    <w:rsid w:val="001927D4"/>
    <w:rsid w:val="001A6419"/>
    <w:rsid w:val="001A7908"/>
    <w:rsid w:val="001D09B0"/>
    <w:rsid w:val="001D71C7"/>
    <w:rsid w:val="001E74F2"/>
    <w:rsid w:val="001F1A90"/>
    <w:rsid w:val="001F2F18"/>
    <w:rsid w:val="001F31FD"/>
    <w:rsid w:val="00201E83"/>
    <w:rsid w:val="00211294"/>
    <w:rsid w:val="00211436"/>
    <w:rsid w:val="00220EC0"/>
    <w:rsid w:val="002228D9"/>
    <w:rsid w:val="00225F80"/>
    <w:rsid w:val="00230CE2"/>
    <w:rsid w:val="00247EBB"/>
    <w:rsid w:val="00247FCC"/>
    <w:rsid w:val="00265933"/>
    <w:rsid w:val="002760FB"/>
    <w:rsid w:val="00276FB1"/>
    <w:rsid w:val="00281D9E"/>
    <w:rsid w:val="002A07F1"/>
    <w:rsid w:val="002A6AED"/>
    <w:rsid w:val="002C4DC2"/>
    <w:rsid w:val="002D195E"/>
    <w:rsid w:val="002D6474"/>
    <w:rsid w:val="002E13AD"/>
    <w:rsid w:val="002F04D2"/>
    <w:rsid w:val="00301112"/>
    <w:rsid w:val="00301B9B"/>
    <w:rsid w:val="00317926"/>
    <w:rsid w:val="003214AB"/>
    <w:rsid w:val="00326B10"/>
    <w:rsid w:val="00331339"/>
    <w:rsid w:val="0033520A"/>
    <w:rsid w:val="00340470"/>
    <w:rsid w:val="00343474"/>
    <w:rsid w:val="003465CE"/>
    <w:rsid w:val="0035020B"/>
    <w:rsid w:val="00356CB9"/>
    <w:rsid w:val="0035757B"/>
    <w:rsid w:val="0038081E"/>
    <w:rsid w:val="00386E46"/>
    <w:rsid w:val="00396624"/>
    <w:rsid w:val="003A29AD"/>
    <w:rsid w:val="003B0A61"/>
    <w:rsid w:val="003C5A5A"/>
    <w:rsid w:val="003E5A72"/>
    <w:rsid w:val="004017DF"/>
    <w:rsid w:val="00421582"/>
    <w:rsid w:val="00423C1A"/>
    <w:rsid w:val="00432880"/>
    <w:rsid w:val="0043350C"/>
    <w:rsid w:val="00445E01"/>
    <w:rsid w:val="0047194C"/>
    <w:rsid w:val="004742DB"/>
    <w:rsid w:val="00493479"/>
    <w:rsid w:val="00494787"/>
    <w:rsid w:val="004B7201"/>
    <w:rsid w:val="004C0268"/>
    <w:rsid w:val="004C6D0E"/>
    <w:rsid w:val="004D25CD"/>
    <w:rsid w:val="004D79E9"/>
    <w:rsid w:val="004E2606"/>
    <w:rsid w:val="004E7C59"/>
    <w:rsid w:val="004F45ED"/>
    <w:rsid w:val="005017C4"/>
    <w:rsid w:val="005044EE"/>
    <w:rsid w:val="005070A1"/>
    <w:rsid w:val="005122BE"/>
    <w:rsid w:val="005212F3"/>
    <w:rsid w:val="00537E6B"/>
    <w:rsid w:val="0054030A"/>
    <w:rsid w:val="00543C7A"/>
    <w:rsid w:val="00570FC3"/>
    <w:rsid w:val="00572C06"/>
    <w:rsid w:val="005754E9"/>
    <w:rsid w:val="005816CC"/>
    <w:rsid w:val="005A5D94"/>
    <w:rsid w:val="005B0A67"/>
    <w:rsid w:val="005B3EF7"/>
    <w:rsid w:val="005B40D8"/>
    <w:rsid w:val="005C387C"/>
    <w:rsid w:val="005D0EC1"/>
    <w:rsid w:val="005D673E"/>
    <w:rsid w:val="005E31B1"/>
    <w:rsid w:val="005F60A9"/>
    <w:rsid w:val="00600F2E"/>
    <w:rsid w:val="0062239B"/>
    <w:rsid w:val="00622961"/>
    <w:rsid w:val="0063129F"/>
    <w:rsid w:val="00656E26"/>
    <w:rsid w:val="0067132C"/>
    <w:rsid w:val="00673EBA"/>
    <w:rsid w:val="00683670"/>
    <w:rsid w:val="006B3DF9"/>
    <w:rsid w:val="006B6F21"/>
    <w:rsid w:val="006C3B8C"/>
    <w:rsid w:val="007012B1"/>
    <w:rsid w:val="00711EDD"/>
    <w:rsid w:val="0072325C"/>
    <w:rsid w:val="007712BC"/>
    <w:rsid w:val="00783E15"/>
    <w:rsid w:val="007A6644"/>
    <w:rsid w:val="007D2F98"/>
    <w:rsid w:val="007D79B3"/>
    <w:rsid w:val="007E7711"/>
    <w:rsid w:val="007F4666"/>
    <w:rsid w:val="00801187"/>
    <w:rsid w:val="00827F4F"/>
    <w:rsid w:val="00862CA4"/>
    <w:rsid w:val="00877CD3"/>
    <w:rsid w:val="00880689"/>
    <w:rsid w:val="00895521"/>
    <w:rsid w:val="008A1851"/>
    <w:rsid w:val="008A54EF"/>
    <w:rsid w:val="008A5A61"/>
    <w:rsid w:val="008B024E"/>
    <w:rsid w:val="008B3202"/>
    <w:rsid w:val="008B35C6"/>
    <w:rsid w:val="008C4901"/>
    <w:rsid w:val="008C7524"/>
    <w:rsid w:val="008E0175"/>
    <w:rsid w:val="008E5CC5"/>
    <w:rsid w:val="008F78B0"/>
    <w:rsid w:val="0090375A"/>
    <w:rsid w:val="009046DA"/>
    <w:rsid w:val="009212C4"/>
    <w:rsid w:val="0092491C"/>
    <w:rsid w:val="00940FB3"/>
    <w:rsid w:val="0098212D"/>
    <w:rsid w:val="00993B96"/>
    <w:rsid w:val="0099744B"/>
    <w:rsid w:val="009A032A"/>
    <w:rsid w:val="009B0E04"/>
    <w:rsid w:val="009B3B23"/>
    <w:rsid w:val="009B5961"/>
    <w:rsid w:val="009C070D"/>
    <w:rsid w:val="009C3426"/>
    <w:rsid w:val="009D0F96"/>
    <w:rsid w:val="009E5747"/>
    <w:rsid w:val="009F2D5E"/>
    <w:rsid w:val="00A02648"/>
    <w:rsid w:val="00A05791"/>
    <w:rsid w:val="00A076BE"/>
    <w:rsid w:val="00A271F5"/>
    <w:rsid w:val="00A30452"/>
    <w:rsid w:val="00A336C8"/>
    <w:rsid w:val="00A36C5E"/>
    <w:rsid w:val="00A371FF"/>
    <w:rsid w:val="00A70441"/>
    <w:rsid w:val="00A71D6B"/>
    <w:rsid w:val="00A74C98"/>
    <w:rsid w:val="00A938A4"/>
    <w:rsid w:val="00AA6FDC"/>
    <w:rsid w:val="00AB6833"/>
    <w:rsid w:val="00AE1C8C"/>
    <w:rsid w:val="00AE232C"/>
    <w:rsid w:val="00AE6D40"/>
    <w:rsid w:val="00AF31E9"/>
    <w:rsid w:val="00B04B38"/>
    <w:rsid w:val="00B24597"/>
    <w:rsid w:val="00B44E54"/>
    <w:rsid w:val="00B45C5C"/>
    <w:rsid w:val="00B5137D"/>
    <w:rsid w:val="00B61DFC"/>
    <w:rsid w:val="00B65F18"/>
    <w:rsid w:val="00B66A3A"/>
    <w:rsid w:val="00B77519"/>
    <w:rsid w:val="00B91F5E"/>
    <w:rsid w:val="00BB1222"/>
    <w:rsid w:val="00BB3B05"/>
    <w:rsid w:val="00C2387C"/>
    <w:rsid w:val="00C51942"/>
    <w:rsid w:val="00C52280"/>
    <w:rsid w:val="00C524DE"/>
    <w:rsid w:val="00C65AE3"/>
    <w:rsid w:val="00C7348D"/>
    <w:rsid w:val="00C8746E"/>
    <w:rsid w:val="00C90F93"/>
    <w:rsid w:val="00C921F0"/>
    <w:rsid w:val="00CA3545"/>
    <w:rsid w:val="00CA5E54"/>
    <w:rsid w:val="00CC18D8"/>
    <w:rsid w:val="00CD68A8"/>
    <w:rsid w:val="00CE0596"/>
    <w:rsid w:val="00CE770B"/>
    <w:rsid w:val="00CF58EA"/>
    <w:rsid w:val="00D10A01"/>
    <w:rsid w:val="00D13465"/>
    <w:rsid w:val="00D1709D"/>
    <w:rsid w:val="00D2205A"/>
    <w:rsid w:val="00D2328F"/>
    <w:rsid w:val="00D2644B"/>
    <w:rsid w:val="00D44A86"/>
    <w:rsid w:val="00D44D75"/>
    <w:rsid w:val="00D51FE9"/>
    <w:rsid w:val="00D63267"/>
    <w:rsid w:val="00D66ADC"/>
    <w:rsid w:val="00D730BC"/>
    <w:rsid w:val="00D84A57"/>
    <w:rsid w:val="00DA1201"/>
    <w:rsid w:val="00DC108D"/>
    <w:rsid w:val="00DD094D"/>
    <w:rsid w:val="00DD0A80"/>
    <w:rsid w:val="00DE1546"/>
    <w:rsid w:val="00DF781E"/>
    <w:rsid w:val="00E023A6"/>
    <w:rsid w:val="00E0775D"/>
    <w:rsid w:val="00E14242"/>
    <w:rsid w:val="00E3365F"/>
    <w:rsid w:val="00E3484F"/>
    <w:rsid w:val="00E51586"/>
    <w:rsid w:val="00E62F9D"/>
    <w:rsid w:val="00E70F3F"/>
    <w:rsid w:val="00E8740C"/>
    <w:rsid w:val="00E901B9"/>
    <w:rsid w:val="00E9321E"/>
    <w:rsid w:val="00E9466F"/>
    <w:rsid w:val="00E964ED"/>
    <w:rsid w:val="00E96DEC"/>
    <w:rsid w:val="00EA1D9C"/>
    <w:rsid w:val="00EA2607"/>
    <w:rsid w:val="00EA34CB"/>
    <w:rsid w:val="00EA4E02"/>
    <w:rsid w:val="00EB188B"/>
    <w:rsid w:val="00EB5E36"/>
    <w:rsid w:val="00EC4C1F"/>
    <w:rsid w:val="00ED2C03"/>
    <w:rsid w:val="00EE50A2"/>
    <w:rsid w:val="00EE6215"/>
    <w:rsid w:val="00EF0A7B"/>
    <w:rsid w:val="00F02A09"/>
    <w:rsid w:val="00F03E0D"/>
    <w:rsid w:val="00F34A7B"/>
    <w:rsid w:val="00F531A8"/>
    <w:rsid w:val="00F578FF"/>
    <w:rsid w:val="00FA15A8"/>
    <w:rsid w:val="00FD0385"/>
    <w:rsid w:val="00FD5A57"/>
    <w:rsid w:val="00FE0E30"/>
    <w:rsid w:val="00FE5D1C"/>
    <w:rsid w:val="00FF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168B9F1"/>
  <w15:docId w15:val="{BFBD1238-0F65-46E6-8661-BFFAC600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ckal">
    <w:name w:val="proc_kal"/>
    <w:rsid w:val="00281D9E"/>
    <w:pPr>
      <w:spacing w:after="0" w:line="240" w:lineRule="auto"/>
      <w:ind w:left="226"/>
    </w:pPr>
    <w:rPr>
      <w:rFonts w:ascii="HelveticaEE" w:eastAsia="Times New Roman" w:hAnsi="HelveticaEE" w:cs="Times New Roman"/>
      <w:color w:val="000000"/>
      <w:sz w:val="20"/>
      <w:szCs w:val="20"/>
      <w:lang w:val="cs-CZ" w:eastAsia="pl-PL"/>
    </w:rPr>
  </w:style>
  <w:style w:type="paragraph" w:styleId="Nagwek">
    <w:name w:val="header"/>
    <w:basedOn w:val="Normalny"/>
    <w:link w:val="NagwekZnak"/>
    <w:rsid w:val="00281D9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281D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9">
    <w:name w:val="Style9"/>
    <w:basedOn w:val="Normalny"/>
    <w:uiPriority w:val="99"/>
    <w:rsid w:val="00281D9E"/>
    <w:pPr>
      <w:widowControl w:val="0"/>
      <w:autoSpaceDE w:val="0"/>
      <w:autoSpaceDN w:val="0"/>
      <w:adjustRightInd w:val="0"/>
      <w:spacing w:line="271" w:lineRule="exact"/>
      <w:ind w:hanging="360"/>
      <w:jc w:val="both"/>
    </w:pPr>
    <w:rPr>
      <w:rFonts w:ascii="Arial" w:hAnsi="Arial" w:cs="Arial"/>
    </w:rPr>
  </w:style>
  <w:style w:type="character" w:customStyle="1" w:styleId="FontStyle61">
    <w:name w:val="Font Style61"/>
    <w:uiPriority w:val="99"/>
    <w:rsid w:val="00281D9E"/>
    <w:rPr>
      <w:rFonts w:ascii="Arial" w:hAnsi="Arial" w:cs="Arial"/>
      <w:color w:val="000000"/>
      <w:sz w:val="18"/>
      <w:szCs w:val="18"/>
    </w:rPr>
  </w:style>
  <w:style w:type="character" w:customStyle="1" w:styleId="FontStyle62">
    <w:name w:val="Font Style62"/>
    <w:uiPriority w:val="99"/>
    <w:rsid w:val="00281D9E"/>
    <w:rPr>
      <w:rFonts w:ascii="Arial" w:hAnsi="Arial" w:cs="Arial"/>
      <w:color w:val="000000"/>
      <w:sz w:val="20"/>
      <w:szCs w:val="20"/>
    </w:rPr>
  </w:style>
  <w:style w:type="character" w:customStyle="1" w:styleId="FontStyle86">
    <w:name w:val="Font Style86"/>
    <w:uiPriority w:val="99"/>
    <w:rsid w:val="00281D9E"/>
    <w:rPr>
      <w:rFonts w:ascii="Arial" w:hAnsi="Arial" w:cs="Arial"/>
      <w:color w:val="000000"/>
      <w:sz w:val="18"/>
      <w:szCs w:val="18"/>
    </w:rPr>
  </w:style>
  <w:style w:type="paragraph" w:customStyle="1" w:styleId="Style24">
    <w:name w:val="Style24"/>
    <w:basedOn w:val="Normalny"/>
    <w:uiPriority w:val="99"/>
    <w:rsid w:val="00281D9E"/>
    <w:pPr>
      <w:widowControl w:val="0"/>
      <w:autoSpaceDE w:val="0"/>
      <w:autoSpaceDN w:val="0"/>
      <w:adjustRightInd w:val="0"/>
      <w:spacing w:line="269" w:lineRule="exact"/>
    </w:pPr>
    <w:rPr>
      <w:rFonts w:ascii="Arial" w:hAnsi="Arial" w:cs="Arial"/>
    </w:rPr>
  </w:style>
  <w:style w:type="paragraph" w:customStyle="1" w:styleId="Style16">
    <w:name w:val="Style16"/>
    <w:basedOn w:val="Normalny"/>
    <w:uiPriority w:val="99"/>
    <w:rsid w:val="00281D9E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ny"/>
    <w:uiPriority w:val="99"/>
    <w:rsid w:val="00281D9E"/>
    <w:pPr>
      <w:widowControl w:val="0"/>
      <w:autoSpaceDE w:val="0"/>
      <w:autoSpaceDN w:val="0"/>
      <w:adjustRightInd w:val="0"/>
      <w:spacing w:line="269" w:lineRule="exact"/>
    </w:pPr>
    <w:rPr>
      <w:rFonts w:ascii="Arial" w:hAnsi="Arial" w:cs="Arial"/>
    </w:rPr>
  </w:style>
  <w:style w:type="paragraph" w:customStyle="1" w:styleId="Style37">
    <w:name w:val="Style37"/>
    <w:basedOn w:val="Normalny"/>
    <w:uiPriority w:val="99"/>
    <w:rsid w:val="00281D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75">
    <w:name w:val="Font Style75"/>
    <w:uiPriority w:val="99"/>
    <w:rsid w:val="00281D9E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32">
    <w:name w:val="Style32"/>
    <w:basedOn w:val="Normalny"/>
    <w:uiPriority w:val="99"/>
    <w:rsid w:val="00281D9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54">
    <w:name w:val="Style54"/>
    <w:basedOn w:val="Normalny"/>
    <w:uiPriority w:val="99"/>
    <w:rsid w:val="00281D9E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Arial" w:hAnsi="Arial" w:cs="Arial"/>
    </w:rPr>
  </w:style>
  <w:style w:type="character" w:customStyle="1" w:styleId="FontStyle73">
    <w:name w:val="Font Style73"/>
    <w:uiPriority w:val="99"/>
    <w:rsid w:val="00281D9E"/>
    <w:rPr>
      <w:rFonts w:ascii="Arial" w:hAnsi="Arial" w:cs="Arial"/>
      <w:color w:val="000000"/>
      <w:sz w:val="14"/>
      <w:szCs w:val="14"/>
    </w:rPr>
  </w:style>
  <w:style w:type="character" w:customStyle="1" w:styleId="FontStyle76">
    <w:name w:val="Font Style76"/>
    <w:uiPriority w:val="99"/>
    <w:rsid w:val="00281D9E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87">
    <w:name w:val="Font Style87"/>
    <w:uiPriority w:val="99"/>
    <w:rsid w:val="00281D9E"/>
    <w:rPr>
      <w:rFonts w:ascii="Arial" w:hAnsi="Arial" w:cs="Arial"/>
      <w:color w:val="000000"/>
      <w:sz w:val="14"/>
      <w:szCs w:val="14"/>
    </w:rPr>
  </w:style>
  <w:style w:type="character" w:customStyle="1" w:styleId="FontStyle88">
    <w:name w:val="Font Style88"/>
    <w:uiPriority w:val="99"/>
    <w:rsid w:val="00281D9E"/>
    <w:rPr>
      <w:rFonts w:ascii="Arial" w:hAnsi="Arial" w:cs="Arial"/>
      <w:color w:val="000000"/>
      <w:sz w:val="14"/>
      <w:szCs w:val="14"/>
    </w:rPr>
  </w:style>
  <w:style w:type="paragraph" w:styleId="Stopka">
    <w:name w:val="footer"/>
    <w:basedOn w:val="Normalny"/>
    <w:link w:val="StopkaZnak"/>
    <w:uiPriority w:val="99"/>
    <w:unhideWhenUsed/>
    <w:rsid w:val="008E5C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5C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D63267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StrongEmphasis">
    <w:name w:val="Strong Emphasis"/>
    <w:rsid w:val="00D63267"/>
    <w:rPr>
      <w:b/>
      <w:bCs/>
    </w:rPr>
  </w:style>
  <w:style w:type="character" w:styleId="Uwydatnienie">
    <w:name w:val="Emphasis"/>
    <w:qFormat/>
    <w:rsid w:val="00D6326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A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1A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1A9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31FD"/>
    <w:pPr>
      <w:ind w:left="720"/>
      <w:contextualSpacing/>
    </w:pPr>
  </w:style>
  <w:style w:type="paragraph" w:customStyle="1" w:styleId="Teksttreci">
    <w:name w:val="Tekst treści"/>
    <w:basedOn w:val="Normalny"/>
    <w:rsid w:val="00C65AE3"/>
    <w:pPr>
      <w:shd w:val="clear" w:color="auto" w:fill="FFFFFF"/>
      <w:suppressAutoHyphens/>
      <w:spacing w:after="420" w:line="0" w:lineRule="atLeast"/>
      <w:ind w:hanging="400"/>
    </w:pPr>
    <w:rPr>
      <w:rFonts w:ascii="Tahoma" w:eastAsia="Tahoma" w:hAnsi="Tahoma" w:cs="Tahoma"/>
      <w:color w:val="000000"/>
      <w:spacing w:val="-10"/>
      <w:sz w:val="21"/>
      <w:szCs w:val="21"/>
      <w:lang w:val="pl" w:eastAsia="ar-SA"/>
    </w:rPr>
  </w:style>
  <w:style w:type="paragraph" w:customStyle="1" w:styleId="Nagwek1">
    <w:name w:val="Nagłówek #1"/>
    <w:basedOn w:val="Normalny"/>
    <w:rsid w:val="00C65AE3"/>
    <w:pPr>
      <w:shd w:val="clear" w:color="auto" w:fill="FFFFFF"/>
      <w:suppressAutoHyphens/>
      <w:spacing w:line="379" w:lineRule="exact"/>
    </w:pPr>
    <w:rPr>
      <w:rFonts w:ascii="Tahoma" w:eastAsia="Tahoma" w:hAnsi="Tahoma" w:cs="Tahoma"/>
      <w:b/>
      <w:bCs/>
      <w:color w:val="000000"/>
      <w:sz w:val="21"/>
      <w:szCs w:val="21"/>
      <w:lang w:val="pl" w:eastAsia="ar-SA"/>
    </w:rPr>
  </w:style>
  <w:style w:type="character" w:customStyle="1" w:styleId="Nagwek1BezpogrubieniaOdstpy0pt">
    <w:name w:val="Nagłówek #1 + Bez pogrubienia;Odstępy 0 pt"/>
    <w:rsid w:val="00124151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10"/>
      <w:sz w:val="21"/>
      <w:szCs w:val="21"/>
    </w:rPr>
  </w:style>
  <w:style w:type="paragraph" w:styleId="Tekstpodstawowy">
    <w:name w:val="Body Text"/>
    <w:basedOn w:val="Normalny"/>
    <w:link w:val="TekstpodstawowyZnak"/>
    <w:rsid w:val="00124151"/>
    <w:pPr>
      <w:suppressAutoHyphens/>
      <w:spacing w:after="120"/>
    </w:pPr>
    <w:rPr>
      <w:rFonts w:ascii="Arial Unicode MS" w:eastAsia="Arial Unicode MS" w:hAnsi="Arial Unicode MS" w:cs="Arial Unicode MS"/>
      <w:color w:val="000000"/>
      <w:lang w:val="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24151"/>
    <w:rPr>
      <w:rFonts w:ascii="Arial Unicode MS" w:eastAsia="Arial Unicode MS" w:hAnsi="Arial Unicode MS" w:cs="Arial Unicode MS"/>
      <w:color w:val="000000"/>
      <w:sz w:val="24"/>
      <w:szCs w:val="24"/>
      <w:lang w:val="pl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3D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3D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3D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3D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3DF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D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DF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Pogrubienie">
    <w:name w:val="Tekst treści + Pogrubienie"/>
    <w:rsid w:val="008F78B0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21"/>
      <w:szCs w:val="21"/>
      <w:u w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7DB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7D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7DBB"/>
    <w:rPr>
      <w:vertAlign w:val="superscript"/>
    </w:rPr>
  </w:style>
  <w:style w:type="paragraph" w:customStyle="1" w:styleId="Style1">
    <w:name w:val="Style1"/>
    <w:basedOn w:val="Normalny"/>
    <w:uiPriority w:val="99"/>
    <w:rsid w:val="00201E83"/>
    <w:pPr>
      <w:widowControl w:val="0"/>
      <w:autoSpaceDE w:val="0"/>
      <w:autoSpaceDN w:val="0"/>
      <w:adjustRightInd w:val="0"/>
      <w:spacing w:line="240" w:lineRule="exact"/>
      <w:ind w:hanging="427"/>
      <w:jc w:val="both"/>
    </w:pPr>
    <w:rPr>
      <w:rFonts w:ascii="Tahoma" w:eastAsiaTheme="minorEastAsia" w:hAnsi="Tahoma" w:cs="Tahoma"/>
    </w:rPr>
  </w:style>
  <w:style w:type="paragraph" w:customStyle="1" w:styleId="Style4">
    <w:name w:val="Style4"/>
    <w:basedOn w:val="Normalny"/>
    <w:uiPriority w:val="99"/>
    <w:rsid w:val="00201E83"/>
    <w:pPr>
      <w:widowControl w:val="0"/>
      <w:autoSpaceDE w:val="0"/>
      <w:autoSpaceDN w:val="0"/>
      <w:adjustRightInd w:val="0"/>
      <w:spacing w:line="242" w:lineRule="exact"/>
      <w:ind w:hanging="298"/>
      <w:jc w:val="both"/>
    </w:pPr>
    <w:rPr>
      <w:rFonts w:ascii="Tahoma" w:eastAsiaTheme="minorEastAsia" w:hAnsi="Tahoma" w:cs="Tahoma"/>
    </w:rPr>
  </w:style>
  <w:style w:type="paragraph" w:customStyle="1" w:styleId="Style8">
    <w:name w:val="Style8"/>
    <w:basedOn w:val="Normalny"/>
    <w:uiPriority w:val="99"/>
    <w:rsid w:val="00201E83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Tahoma" w:eastAsiaTheme="minorEastAsia" w:hAnsi="Tahoma" w:cs="Tahoma"/>
    </w:rPr>
  </w:style>
  <w:style w:type="character" w:customStyle="1" w:styleId="FontStyle15">
    <w:name w:val="Font Style15"/>
    <w:basedOn w:val="Domylnaczcionkaakapitu"/>
    <w:uiPriority w:val="99"/>
    <w:rsid w:val="00201E83"/>
    <w:rPr>
      <w:rFonts w:ascii="Tahoma" w:hAnsi="Tahoma" w:cs="Tahoma"/>
      <w:b/>
      <w:bCs/>
      <w:color w:val="000000"/>
      <w:sz w:val="20"/>
      <w:szCs w:val="20"/>
    </w:rPr>
  </w:style>
  <w:style w:type="character" w:customStyle="1" w:styleId="FontStyle16">
    <w:name w:val="Font Style16"/>
    <w:basedOn w:val="Domylnaczcionkaakapitu"/>
    <w:uiPriority w:val="99"/>
    <w:rsid w:val="00201E83"/>
    <w:rPr>
      <w:rFonts w:ascii="Tahoma" w:hAnsi="Tahoma" w:cs="Tahoma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10A01"/>
    <w:rPr>
      <w:color w:val="0000FF" w:themeColor="hyperlink"/>
      <w:u w:val="single"/>
    </w:rPr>
  </w:style>
  <w:style w:type="paragraph" w:customStyle="1" w:styleId="Standard">
    <w:name w:val="Standard"/>
    <w:rsid w:val="00D10A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ntStyle31">
    <w:name w:val="Font Style31"/>
    <w:basedOn w:val="Domylnaczcionkaakapitu"/>
    <w:rsid w:val="00D10A01"/>
    <w:rPr>
      <w:rFonts w:ascii="Arial Unicode MS" w:eastAsia="Arial Unicode MS" w:hAnsi="Arial Unicode MS" w:cs="Arial Unicode MS"/>
      <w:color w:val="000000"/>
      <w:sz w:val="22"/>
      <w:szCs w:val="22"/>
    </w:rPr>
  </w:style>
  <w:style w:type="character" w:customStyle="1" w:styleId="FontStyle56">
    <w:name w:val="Font Style56"/>
    <w:rsid w:val="00D10A01"/>
    <w:rPr>
      <w:rFonts w:ascii="Tahoma" w:hAnsi="Tahoma" w:cs="Tahoma"/>
      <w:color w:val="000000"/>
      <w:sz w:val="16"/>
      <w:szCs w:val="16"/>
    </w:rPr>
  </w:style>
  <w:style w:type="paragraph" w:customStyle="1" w:styleId="Style2">
    <w:name w:val="Style2"/>
    <w:basedOn w:val="Normalny"/>
    <w:uiPriority w:val="99"/>
    <w:rsid w:val="00D10A01"/>
    <w:pPr>
      <w:widowControl w:val="0"/>
      <w:autoSpaceDE w:val="0"/>
      <w:autoSpaceDN w:val="0"/>
      <w:adjustRightInd w:val="0"/>
      <w:spacing w:line="364" w:lineRule="exact"/>
    </w:pPr>
    <w:rPr>
      <w:rFonts w:ascii="Tahoma" w:hAnsi="Tahoma" w:cs="Tahoma"/>
    </w:rPr>
  </w:style>
  <w:style w:type="character" w:styleId="Pogrubienie">
    <w:name w:val="Strong"/>
    <w:basedOn w:val="Domylnaczcionkaakapitu"/>
    <w:uiPriority w:val="22"/>
    <w:qFormat/>
    <w:rsid w:val="00D10A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zegorz_l@ht.poznan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odo@ht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tm.poznan.pl/pl/ochrona-danych-osobowych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938F8-AA23-4EBC-B279-8C82B69C5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13</Pages>
  <Words>3761</Words>
  <Characters>22566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</dc:creator>
  <cp:keywords/>
  <dc:description/>
  <cp:lastModifiedBy>Koczakowska Dorota</cp:lastModifiedBy>
  <cp:revision>11</cp:revision>
  <cp:lastPrinted>2023-07-20T12:08:00Z</cp:lastPrinted>
  <dcterms:created xsi:type="dcterms:W3CDTF">2023-07-20T08:36:00Z</dcterms:created>
  <dcterms:modified xsi:type="dcterms:W3CDTF">2023-08-09T11:42:00Z</dcterms:modified>
</cp:coreProperties>
</file>