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12A2" w14:textId="77777777" w:rsidR="007F48A0" w:rsidRPr="007F48A0" w:rsidRDefault="007F48A0" w:rsidP="007F48A0">
      <w:pPr>
        <w:spacing w:after="0" w:line="276" w:lineRule="auto"/>
        <w:jc w:val="right"/>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Załącznik nr 1 do SWZ- Opis Przedmiotu Zamówienia </w:t>
      </w:r>
    </w:p>
    <w:p w14:paraId="7FE87DE1" w14:textId="77777777" w:rsidR="007F48A0" w:rsidRPr="007F48A0" w:rsidRDefault="007F48A0" w:rsidP="007F48A0">
      <w:pPr>
        <w:spacing w:after="0" w:line="240" w:lineRule="auto"/>
        <w:jc w:val="center"/>
        <w:rPr>
          <w:rFonts w:ascii="Calibri Light" w:eastAsia="Times New Roman" w:hAnsi="Calibri Light" w:cs="Calibri Light"/>
          <w:b/>
          <w:bCs/>
          <w:sz w:val="24"/>
          <w:szCs w:val="24"/>
          <w:lang w:eastAsia="pl-PL"/>
        </w:rPr>
      </w:pPr>
      <w:r w:rsidRPr="007F48A0">
        <w:rPr>
          <w:rFonts w:ascii="Calibri Light" w:eastAsia="Times New Roman" w:hAnsi="Calibri Light" w:cs="Calibri Light"/>
          <w:b/>
          <w:bCs/>
          <w:sz w:val="24"/>
          <w:szCs w:val="24"/>
          <w:lang w:eastAsia="pl-PL"/>
        </w:rPr>
        <w:t>OPIS PRZEDMIOTU ZAMÓWIENIA</w:t>
      </w:r>
    </w:p>
    <w:sdt>
      <w:sdtPr>
        <w:rPr>
          <w:rFonts w:ascii="Calibri Light" w:eastAsia="Calibri" w:hAnsi="Calibri Light" w:cs="Calibri Light"/>
          <w:lang w:eastAsia="pl-PL"/>
        </w:rPr>
        <w:id w:val="-1731370862"/>
        <w:docPartObj>
          <w:docPartGallery w:val="Table of Contents"/>
          <w:docPartUnique/>
        </w:docPartObj>
      </w:sdtPr>
      <w:sdtEndPr>
        <w:rPr>
          <w:rFonts w:eastAsia="Times New Roman"/>
          <w:b/>
          <w:bCs/>
          <w:noProof/>
          <w:sz w:val="24"/>
          <w:szCs w:val="24"/>
        </w:rPr>
      </w:sdtEndPr>
      <w:sdtContent>
        <w:p w14:paraId="15322750" w14:textId="77777777" w:rsidR="007F48A0" w:rsidRPr="007F48A0" w:rsidRDefault="007F48A0" w:rsidP="007F48A0">
          <w:pPr>
            <w:keepNext/>
            <w:keepLines/>
            <w:spacing w:before="240" w:after="0"/>
            <w:rPr>
              <w:rFonts w:ascii="Calibri Light" w:eastAsia="Times New Roman" w:hAnsi="Calibri Light" w:cs="Calibri Light"/>
              <w:sz w:val="24"/>
              <w:szCs w:val="24"/>
              <w:lang w:val="en-US"/>
            </w:rPr>
          </w:pPr>
          <w:proofErr w:type="spellStart"/>
          <w:r w:rsidRPr="007F48A0">
            <w:rPr>
              <w:rFonts w:ascii="Calibri Light" w:eastAsia="Times New Roman" w:hAnsi="Calibri Light" w:cs="Calibri Light"/>
              <w:sz w:val="24"/>
              <w:szCs w:val="24"/>
              <w:lang w:val="en-US"/>
            </w:rPr>
            <w:t>Spis</w:t>
          </w:r>
          <w:proofErr w:type="spellEnd"/>
          <w:r w:rsidRPr="007F48A0">
            <w:rPr>
              <w:rFonts w:ascii="Calibri Light" w:eastAsia="Times New Roman" w:hAnsi="Calibri Light" w:cs="Calibri Light"/>
              <w:sz w:val="24"/>
              <w:szCs w:val="24"/>
              <w:lang w:val="en-US"/>
            </w:rPr>
            <w:t xml:space="preserve"> </w:t>
          </w:r>
          <w:proofErr w:type="spellStart"/>
          <w:r w:rsidRPr="007F48A0">
            <w:rPr>
              <w:rFonts w:ascii="Calibri Light" w:eastAsia="Times New Roman" w:hAnsi="Calibri Light" w:cs="Calibri Light"/>
              <w:sz w:val="24"/>
              <w:szCs w:val="24"/>
              <w:lang w:val="en-US"/>
            </w:rPr>
            <w:t>Treści</w:t>
          </w:r>
          <w:proofErr w:type="spellEnd"/>
        </w:p>
        <w:p w14:paraId="401AE43B" w14:textId="77777777" w:rsidR="007F48A0" w:rsidRPr="007F48A0" w:rsidRDefault="007F48A0" w:rsidP="007F48A0">
          <w:pPr>
            <w:tabs>
              <w:tab w:val="right" w:leader="dot" w:pos="9062"/>
            </w:tabs>
            <w:spacing w:after="100" w:line="240" w:lineRule="auto"/>
            <w:rPr>
              <w:rFonts w:ascii="Calibri Light" w:eastAsia="Times New Roman" w:hAnsi="Calibri Light" w:cs="Calibri Light"/>
              <w:noProof/>
              <w:lang w:eastAsia="pl-PL"/>
            </w:rPr>
          </w:pPr>
          <w:r w:rsidRPr="007F48A0">
            <w:rPr>
              <w:rFonts w:ascii="Calibri Light" w:eastAsia="Calibri" w:hAnsi="Calibri Light" w:cs="Calibri Light"/>
              <w:lang w:val="en-US"/>
            </w:rPr>
            <w:fldChar w:fldCharType="begin"/>
          </w:r>
          <w:r w:rsidRPr="007F48A0">
            <w:rPr>
              <w:rFonts w:ascii="Calibri Light" w:eastAsia="Times New Roman" w:hAnsi="Calibri Light" w:cs="Calibri Light"/>
              <w:sz w:val="24"/>
              <w:szCs w:val="24"/>
              <w:lang w:eastAsia="pl-PL"/>
            </w:rPr>
            <w:instrText xml:space="preserve"> TOC \o "1-3" \h \z \u </w:instrText>
          </w:r>
          <w:r w:rsidRPr="007F48A0">
            <w:rPr>
              <w:rFonts w:ascii="Calibri Light" w:eastAsia="Calibri" w:hAnsi="Calibri Light" w:cs="Calibri Light"/>
              <w:lang w:val="en-US"/>
            </w:rPr>
            <w:fldChar w:fldCharType="separate"/>
          </w:r>
          <w:hyperlink w:anchor="_Toc149117235" w:history="1"/>
        </w:p>
        <w:p w14:paraId="62B27FCD" w14:textId="77777777" w:rsidR="007F48A0" w:rsidRPr="007F48A0" w:rsidRDefault="007F48A0" w:rsidP="007F48A0">
          <w:pPr>
            <w:tabs>
              <w:tab w:val="left" w:pos="480"/>
              <w:tab w:val="right" w:leader="dot" w:pos="9062"/>
            </w:tabs>
            <w:spacing w:after="100" w:line="240" w:lineRule="auto"/>
            <w:rPr>
              <w:rFonts w:ascii="Calibri Light" w:eastAsia="Times New Roman" w:hAnsi="Calibri Light" w:cs="Calibri Light"/>
              <w:noProof/>
              <w:lang w:eastAsia="pl-PL"/>
            </w:rPr>
          </w:pPr>
          <w:hyperlink w:anchor="_Toc149117237" w:history="1">
            <w:r w:rsidRPr="007F48A0">
              <w:rPr>
                <w:rFonts w:ascii="Calibri Light" w:eastAsia="Calibri" w:hAnsi="Calibri Light" w:cs="Calibri Light"/>
                <w:b/>
                <w:bCs/>
                <w:noProof/>
                <w:color w:val="0000FF"/>
                <w:u w:val="single"/>
                <w:lang w:val="en-US"/>
              </w:rPr>
              <w:t>A.</w:t>
            </w:r>
            <w:r w:rsidRPr="007F48A0">
              <w:rPr>
                <w:rFonts w:ascii="Calibri Light" w:eastAsia="Times New Roman" w:hAnsi="Calibri Light" w:cs="Calibri Light"/>
                <w:noProof/>
                <w:lang w:eastAsia="pl-PL"/>
              </w:rPr>
              <w:tab/>
            </w:r>
            <w:r w:rsidRPr="007F48A0">
              <w:rPr>
                <w:rFonts w:ascii="Calibri Light" w:eastAsia="Calibri" w:hAnsi="Calibri Light" w:cs="Calibri Light"/>
                <w:b/>
                <w:bCs/>
                <w:noProof/>
                <w:color w:val="0000FF"/>
                <w:u w:val="single"/>
                <w:lang w:val="en-US"/>
              </w:rPr>
              <w:t>PRZEDMIOT ZAMÓWIENIA</w:t>
            </w:r>
            <w:r w:rsidRPr="007F48A0">
              <w:rPr>
                <w:rFonts w:ascii="Calibri Light" w:eastAsia="Calibri" w:hAnsi="Calibri Light" w:cs="Calibri Light"/>
                <w:noProof/>
                <w:webHidden/>
                <w:lang w:val="en-US"/>
              </w:rPr>
              <w:tab/>
            </w:r>
            <w:r w:rsidRPr="007F48A0">
              <w:rPr>
                <w:rFonts w:ascii="Calibri Light" w:eastAsia="Calibri" w:hAnsi="Calibri Light" w:cs="Calibri Light"/>
                <w:noProof/>
                <w:webHidden/>
                <w:lang w:val="en-US"/>
              </w:rPr>
              <w:fldChar w:fldCharType="begin"/>
            </w:r>
            <w:r w:rsidRPr="007F48A0">
              <w:rPr>
                <w:rFonts w:ascii="Calibri Light" w:eastAsia="Calibri" w:hAnsi="Calibri Light" w:cs="Calibri Light"/>
                <w:noProof/>
                <w:webHidden/>
                <w:lang w:val="en-US"/>
              </w:rPr>
              <w:instrText xml:space="preserve"> PAGEREF _Toc149117237 \h </w:instrText>
            </w:r>
            <w:r w:rsidRPr="007F48A0">
              <w:rPr>
                <w:rFonts w:ascii="Calibri Light" w:eastAsia="Calibri" w:hAnsi="Calibri Light" w:cs="Calibri Light"/>
                <w:noProof/>
                <w:webHidden/>
                <w:lang w:val="en-US"/>
              </w:rPr>
            </w:r>
            <w:r w:rsidRPr="007F48A0">
              <w:rPr>
                <w:rFonts w:ascii="Calibri Light" w:eastAsia="Calibri" w:hAnsi="Calibri Light" w:cs="Calibri Light"/>
                <w:noProof/>
                <w:webHidden/>
                <w:lang w:val="en-US"/>
              </w:rPr>
              <w:fldChar w:fldCharType="separate"/>
            </w:r>
            <w:r w:rsidRPr="007F48A0">
              <w:rPr>
                <w:rFonts w:ascii="Calibri Light" w:eastAsia="Calibri" w:hAnsi="Calibri Light" w:cs="Calibri Light"/>
                <w:noProof/>
                <w:webHidden/>
                <w:lang w:val="en-US"/>
              </w:rPr>
              <w:t>23</w:t>
            </w:r>
            <w:r w:rsidRPr="007F48A0">
              <w:rPr>
                <w:rFonts w:ascii="Calibri Light" w:eastAsia="Calibri" w:hAnsi="Calibri Light" w:cs="Calibri Light"/>
                <w:noProof/>
                <w:webHidden/>
                <w:lang w:val="en-US"/>
              </w:rPr>
              <w:fldChar w:fldCharType="end"/>
            </w:r>
          </w:hyperlink>
          <w:hyperlink w:anchor="_Toc149117238" w:history="1"/>
        </w:p>
        <w:p w14:paraId="74DDC98A" w14:textId="77777777" w:rsidR="007F48A0" w:rsidRPr="007F48A0" w:rsidRDefault="007F48A0" w:rsidP="007F48A0">
          <w:pPr>
            <w:tabs>
              <w:tab w:val="left" w:pos="480"/>
              <w:tab w:val="right" w:leader="dot" w:pos="9062"/>
            </w:tabs>
            <w:spacing w:after="100" w:line="240" w:lineRule="auto"/>
            <w:rPr>
              <w:rFonts w:ascii="Calibri Light" w:eastAsia="Times New Roman" w:hAnsi="Calibri Light" w:cs="Calibri Light"/>
              <w:noProof/>
              <w:lang w:eastAsia="pl-PL"/>
            </w:rPr>
          </w:pPr>
          <w:hyperlink w:anchor="_Toc149117240" w:history="1">
            <w:r w:rsidRPr="007F48A0">
              <w:rPr>
                <w:rFonts w:ascii="Calibri Light" w:eastAsia="Calibri" w:hAnsi="Calibri Light" w:cs="Calibri Light"/>
                <w:b/>
                <w:bCs/>
                <w:noProof/>
                <w:color w:val="0000FF"/>
                <w:u w:val="single"/>
                <w:lang w:val="en-US"/>
              </w:rPr>
              <w:t>C.</w:t>
            </w:r>
            <w:r w:rsidRPr="007F48A0">
              <w:rPr>
                <w:rFonts w:ascii="Calibri Light" w:eastAsia="Times New Roman" w:hAnsi="Calibri Light" w:cs="Calibri Light"/>
                <w:noProof/>
                <w:lang w:eastAsia="pl-PL"/>
              </w:rPr>
              <w:tab/>
            </w:r>
            <w:r w:rsidRPr="007F48A0">
              <w:rPr>
                <w:rFonts w:ascii="Calibri Light" w:eastAsia="Calibri" w:hAnsi="Calibri Light" w:cs="Calibri Light"/>
                <w:b/>
                <w:bCs/>
                <w:noProof/>
                <w:color w:val="0000FF"/>
                <w:u w:val="single"/>
                <w:lang w:val="en-US"/>
              </w:rPr>
              <w:t>KRYTERIA OCENY OFERT</w:t>
            </w:r>
            <w:r w:rsidRPr="007F48A0">
              <w:rPr>
                <w:rFonts w:ascii="Calibri Light" w:eastAsia="Calibri" w:hAnsi="Calibri Light" w:cs="Calibri Light"/>
                <w:noProof/>
                <w:webHidden/>
                <w:lang w:val="en-US"/>
              </w:rPr>
              <w:tab/>
              <w:t>25</w:t>
            </w:r>
          </w:hyperlink>
        </w:p>
        <w:p w14:paraId="7B89ACD0" w14:textId="77777777" w:rsidR="007F48A0" w:rsidRPr="007F48A0" w:rsidRDefault="007F48A0" w:rsidP="007F48A0">
          <w:pPr>
            <w:tabs>
              <w:tab w:val="left" w:pos="480"/>
              <w:tab w:val="right" w:leader="dot" w:pos="9062"/>
            </w:tabs>
            <w:spacing w:after="100" w:line="240" w:lineRule="auto"/>
            <w:rPr>
              <w:rFonts w:ascii="Calibri Light" w:eastAsia="Times New Roman" w:hAnsi="Calibri Light" w:cs="Calibri Light"/>
              <w:noProof/>
              <w:lang w:eastAsia="pl-PL"/>
            </w:rPr>
          </w:pPr>
          <w:hyperlink w:anchor="_Toc149117241" w:history="1">
            <w:r w:rsidRPr="007F48A0">
              <w:rPr>
                <w:rFonts w:ascii="Calibri Light" w:eastAsia="Calibri" w:hAnsi="Calibri Light" w:cs="Calibri Light"/>
                <w:b/>
                <w:bCs/>
                <w:noProof/>
                <w:color w:val="0000FF"/>
                <w:u w:val="single"/>
                <w:lang w:val="en-US"/>
              </w:rPr>
              <w:t>D.</w:t>
            </w:r>
            <w:r w:rsidRPr="007F48A0">
              <w:rPr>
                <w:rFonts w:ascii="Calibri Light" w:eastAsia="Times New Roman" w:hAnsi="Calibri Light" w:cs="Calibri Light"/>
                <w:noProof/>
                <w:lang w:eastAsia="pl-PL"/>
              </w:rPr>
              <w:tab/>
            </w:r>
            <w:r w:rsidRPr="007F48A0">
              <w:rPr>
                <w:rFonts w:ascii="Calibri Light" w:eastAsia="Calibri" w:hAnsi="Calibri Light" w:cs="Calibri Light"/>
                <w:b/>
                <w:bCs/>
                <w:noProof/>
                <w:color w:val="0000FF"/>
                <w:u w:val="single"/>
                <w:lang w:val="en-US"/>
              </w:rPr>
              <w:t>KWOTA SZACUNKOWA ZAMÓWIENIA</w:t>
            </w:r>
            <w:r w:rsidRPr="007F48A0">
              <w:rPr>
                <w:rFonts w:ascii="Calibri Light" w:eastAsia="Calibri" w:hAnsi="Calibri Light" w:cs="Calibri Light"/>
                <w:noProof/>
                <w:webHidden/>
                <w:lang w:val="en-US"/>
              </w:rPr>
              <w:tab/>
              <w:t>25</w:t>
            </w:r>
          </w:hyperlink>
        </w:p>
        <w:p w14:paraId="6BB7A72A" w14:textId="77777777" w:rsidR="007F48A0" w:rsidRPr="007F48A0" w:rsidRDefault="007F48A0" w:rsidP="007F48A0">
          <w:pPr>
            <w:tabs>
              <w:tab w:val="left" w:pos="480"/>
              <w:tab w:val="right" w:leader="dot" w:pos="9062"/>
            </w:tabs>
            <w:spacing w:after="100" w:line="240" w:lineRule="auto"/>
            <w:rPr>
              <w:rFonts w:ascii="Calibri Light" w:eastAsia="Times New Roman" w:hAnsi="Calibri Light" w:cs="Calibri Light"/>
              <w:noProof/>
              <w:lang w:eastAsia="pl-PL"/>
            </w:rPr>
          </w:pPr>
          <w:hyperlink w:anchor="_Toc149117242" w:history="1">
            <w:r w:rsidRPr="007F48A0">
              <w:rPr>
                <w:rFonts w:ascii="Calibri Light" w:eastAsia="Calibri" w:hAnsi="Calibri Light" w:cs="Calibri Light"/>
                <w:b/>
                <w:bCs/>
                <w:noProof/>
                <w:color w:val="0000FF"/>
                <w:u w:val="single"/>
                <w:lang w:val="en-US"/>
              </w:rPr>
              <w:t>E.</w:t>
            </w:r>
            <w:r w:rsidRPr="007F48A0">
              <w:rPr>
                <w:rFonts w:ascii="Calibri Light" w:eastAsia="Times New Roman" w:hAnsi="Calibri Light" w:cs="Calibri Light"/>
                <w:noProof/>
                <w:lang w:eastAsia="pl-PL"/>
              </w:rPr>
              <w:tab/>
            </w:r>
            <w:r w:rsidRPr="007F48A0">
              <w:rPr>
                <w:rFonts w:ascii="Calibri Light" w:eastAsia="Calibri" w:hAnsi="Calibri Light" w:cs="Calibri Light"/>
                <w:b/>
                <w:bCs/>
                <w:noProof/>
                <w:color w:val="0000FF"/>
                <w:u w:val="single"/>
                <w:lang w:val="en-US"/>
              </w:rPr>
              <w:t>PRZEDSTAWICIEL ZAMAWIAJĄCEGO</w:t>
            </w:r>
            <w:r w:rsidRPr="007F48A0">
              <w:rPr>
                <w:rFonts w:ascii="Calibri Light" w:eastAsia="Calibri" w:hAnsi="Calibri Light" w:cs="Calibri Light"/>
                <w:noProof/>
                <w:webHidden/>
                <w:lang w:val="en-US"/>
              </w:rPr>
              <w:tab/>
              <w:t>25</w:t>
            </w:r>
          </w:hyperlink>
        </w:p>
        <w:p w14:paraId="7F94DCFB" w14:textId="77777777" w:rsidR="007F48A0" w:rsidRPr="007F48A0" w:rsidRDefault="007F48A0" w:rsidP="007F48A0">
          <w:pPr>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noProof/>
              <w:sz w:val="24"/>
              <w:szCs w:val="24"/>
              <w:lang w:eastAsia="pl-PL"/>
            </w:rPr>
            <w:fldChar w:fldCharType="end"/>
          </w:r>
        </w:p>
      </w:sdtContent>
    </w:sdt>
    <w:p w14:paraId="0CEE8A97" w14:textId="77777777" w:rsidR="007F48A0" w:rsidRPr="007F48A0" w:rsidRDefault="007F48A0" w:rsidP="007F48A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bookmarkStart w:id="0" w:name="_Toc149117237"/>
      <w:r w:rsidRPr="007F48A0">
        <w:rPr>
          <w:rFonts w:ascii="Calibri Light" w:eastAsia="Times New Roman" w:hAnsi="Calibri Light" w:cs="Calibri Light"/>
          <w:b/>
          <w:bCs/>
          <w:sz w:val="24"/>
          <w:szCs w:val="24"/>
          <w:lang w:eastAsia="pl-PL"/>
        </w:rPr>
        <w:t>PRZEDMIOT ZAMÓWIENIA</w:t>
      </w:r>
      <w:bookmarkEnd w:id="0"/>
    </w:p>
    <w:p w14:paraId="36476AA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I. Nazwa i adres Zamawiającego: </w:t>
      </w:r>
    </w:p>
    <w:p w14:paraId="6CD300B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Politechnika Warszawska </w:t>
      </w:r>
    </w:p>
    <w:p w14:paraId="75CFAFA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pl. Politechniki 1 </w:t>
      </w:r>
    </w:p>
    <w:p w14:paraId="3B9313B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00-661 Warszawa </w:t>
      </w:r>
    </w:p>
    <w:p w14:paraId="1467BF7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REGON: 000001554 </w:t>
      </w:r>
    </w:p>
    <w:p w14:paraId="6B29720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NIP 525-000-58-34 </w:t>
      </w:r>
    </w:p>
    <w:p w14:paraId="3009488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6F30E50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II. Postępowanie prowadzone dla: </w:t>
      </w:r>
    </w:p>
    <w:p w14:paraId="41CED99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Studium Języków Obcych Politechniki Warszawskiej </w:t>
      </w:r>
    </w:p>
    <w:p w14:paraId="377D671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pl. Politechniki 1, 00-661 Warszawa </w:t>
      </w:r>
    </w:p>
    <w:p w14:paraId="60E9C2C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2E19D0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Kontakt z Zamawiającym w dni robocze (poniedziałek – piątek), w godzinach 9.00 – 15.00, </w:t>
      </w:r>
      <w:r w:rsidRPr="007F48A0">
        <w:rPr>
          <w:rFonts w:ascii="Calibri Light" w:eastAsia="Times New Roman" w:hAnsi="Calibri Light" w:cs="Calibri Light"/>
          <w:sz w:val="24"/>
          <w:szCs w:val="24"/>
          <w:lang w:eastAsia="pl-PL"/>
        </w:rPr>
        <w:br/>
        <w:t xml:space="preserve">z wyłączeniem dni ustawowo wolnych od pracy. </w:t>
      </w:r>
    </w:p>
    <w:p w14:paraId="245164B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6190A3A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Osoby uprawnione do kontaktów z Wykonawcami ze strony Zamawiającego: </w:t>
      </w:r>
    </w:p>
    <w:p w14:paraId="04E34E3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FF"/>
          <w:sz w:val="24"/>
          <w:szCs w:val="24"/>
          <w:lang w:eastAsia="pl-PL"/>
        </w:rPr>
      </w:pPr>
      <w:r w:rsidRPr="007F48A0">
        <w:rPr>
          <w:rFonts w:ascii="Calibri Light" w:eastAsia="Times New Roman" w:hAnsi="Calibri Light" w:cs="Calibri Light"/>
          <w:sz w:val="24"/>
          <w:szCs w:val="24"/>
          <w:lang w:eastAsia="pl-PL"/>
        </w:rPr>
        <w:t xml:space="preserve">- w sprawach merytorycznych -- mgr Adam </w:t>
      </w:r>
      <w:proofErr w:type="spellStart"/>
      <w:r w:rsidRPr="007F48A0">
        <w:rPr>
          <w:rFonts w:ascii="Calibri Light" w:eastAsia="Times New Roman" w:hAnsi="Calibri Light" w:cs="Calibri Light"/>
          <w:sz w:val="24"/>
          <w:szCs w:val="24"/>
          <w:lang w:eastAsia="pl-PL"/>
        </w:rPr>
        <w:t>Łoda</w:t>
      </w:r>
      <w:proofErr w:type="spellEnd"/>
      <w:r w:rsidRPr="007F48A0">
        <w:rPr>
          <w:rFonts w:ascii="Calibri Light" w:eastAsia="Times New Roman" w:hAnsi="Calibri Light" w:cs="Calibri Light"/>
          <w:sz w:val="24"/>
          <w:szCs w:val="24"/>
          <w:lang w:eastAsia="pl-PL"/>
        </w:rPr>
        <w:t xml:space="preserve">, adres e-mail: </w:t>
      </w:r>
      <w:r w:rsidRPr="007F48A0">
        <w:rPr>
          <w:rFonts w:ascii="Calibri Light" w:eastAsia="Times New Roman" w:hAnsi="Calibri Light" w:cs="Calibri Light"/>
          <w:color w:val="0000FF"/>
          <w:sz w:val="24"/>
          <w:szCs w:val="24"/>
          <w:lang w:eastAsia="pl-PL"/>
        </w:rPr>
        <w:t xml:space="preserve">adam.loda@pw.edu.pl </w:t>
      </w:r>
    </w:p>
    <w:p w14:paraId="1F3C097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FF"/>
          <w:sz w:val="24"/>
          <w:szCs w:val="24"/>
          <w:lang w:eastAsia="pl-PL"/>
        </w:rPr>
      </w:pPr>
      <w:r w:rsidRPr="007F48A0">
        <w:rPr>
          <w:rFonts w:ascii="Calibri Light" w:eastAsia="Times New Roman" w:hAnsi="Calibri Light" w:cs="Calibri Light"/>
          <w:color w:val="000000"/>
          <w:sz w:val="24"/>
          <w:szCs w:val="24"/>
          <w:lang w:eastAsia="pl-PL"/>
        </w:rPr>
        <w:t xml:space="preserve">- w sprawach proceduralnych – Agnieszka Woźniak adres e-mail: </w:t>
      </w:r>
      <w:r w:rsidRPr="007F48A0">
        <w:rPr>
          <w:rFonts w:ascii="Calibri Light" w:eastAsia="Times New Roman" w:hAnsi="Calibri Light" w:cs="Calibri Light"/>
          <w:color w:val="0000FF"/>
          <w:sz w:val="24"/>
          <w:szCs w:val="24"/>
          <w:lang w:eastAsia="pl-PL"/>
        </w:rPr>
        <w:t>Agnieszka.Wozniak2@pw.edu.pl</w:t>
      </w:r>
    </w:p>
    <w:p w14:paraId="5D44F02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p>
    <w:p w14:paraId="38BCF52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Postępowanie pn. „Usługi rekrutacyjne realizowane w celu pozyskania uczestników intensywnego kursu języka angielskiego dla obcokrajowców, prowadzonego przez Studium Języków Obcych PW”, którego dotyczy niniejsze ogłoszenie oznaczone jest znakiem: SJO/ZP/08/2024/TP.  Wykonawcy zobowiązani są do powoływania się na wyżej podane oznaczenie we wszelkich kontaktach z Zamawiającym – zarówno tytuł, jak i znak. </w:t>
      </w:r>
    </w:p>
    <w:p w14:paraId="4415F13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Zamawiający nie bierze odpowiedzialności za skutki niedochowania przez Wykonawcę powyższych wymogów. </w:t>
      </w:r>
    </w:p>
    <w:p w14:paraId="18D2FA1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color w:val="000000"/>
          <w:sz w:val="24"/>
          <w:szCs w:val="24"/>
          <w:lang w:eastAsia="pl-PL"/>
        </w:rPr>
      </w:pPr>
    </w:p>
    <w:p w14:paraId="70CFE4B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color w:val="000000"/>
          <w:sz w:val="24"/>
          <w:szCs w:val="24"/>
          <w:lang w:eastAsia="pl-PL"/>
        </w:rPr>
      </w:pPr>
      <w:r w:rsidRPr="007F48A0">
        <w:rPr>
          <w:rFonts w:ascii="Calibri Light" w:eastAsia="Times New Roman" w:hAnsi="Calibri Light" w:cs="Calibri Light"/>
          <w:b/>
          <w:bCs/>
          <w:color w:val="000000"/>
          <w:sz w:val="24"/>
          <w:szCs w:val="24"/>
          <w:lang w:eastAsia="pl-PL"/>
        </w:rPr>
        <w:t xml:space="preserve">III. Szczegółowy opis przedmiotu zamówienia: </w:t>
      </w:r>
    </w:p>
    <w:p w14:paraId="728552EF"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color w:val="000000"/>
          <w:sz w:val="24"/>
          <w:szCs w:val="24"/>
          <w:lang w:eastAsia="pl-PL"/>
        </w:rPr>
      </w:pPr>
    </w:p>
    <w:p w14:paraId="7FCB85B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Przedmiotem zamówienia jest usługa rekrutacji cudzoziemców podejmujących naukę </w:t>
      </w:r>
      <w:r w:rsidRPr="007F48A0">
        <w:rPr>
          <w:rFonts w:ascii="Calibri Light" w:eastAsia="Times New Roman" w:hAnsi="Calibri Light" w:cs="Calibri Light"/>
          <w:sz w:val="24"/>
          <w:szCs w:val="24"/>
          <w:lang w:eastAsia="pl-PL"/>
        </w:rPr>
        <w:br/>
        <w:t xml:space="preserve">w Polsce na zasadach odpłatności na rocznym językowym kursie dokształcającym, prowadzonym przez Ośrodek Języka Angielskiego działający w Studium Języków Obcych Politechniki Warszawskiej, w </w:t>
      </w:r>
      <w:r w:rsidRPr="007F48A0">
        <w:rPr>
          <w:rFonts w:ascii="Calibri Light" w:eastAsia="Times New Roman" w:hAnsi="Calibri Light" w:cs="Calibri Light"/>
          <w:b/>
          <w:bCs/>
          <w:sz w:val="24"/>
          <w:szCs w:val="24"/>
          <w:lang w:eastAsia="pl-PL"/>
        </w:rPr>
        <w:t>maksymalnej ilości 28 osób</w:t>
      </w:r>
      <w:r w:rsidRPr="007F48A0">
        <w:rPr>
          <w:rFonts w:ascii="Calibri Light" w:eastAsia="Times New Roman" w:hAnsi="Calibri Light" w:cs="Calibri Light"/>
          <w:sz w:val="24"/>
          <w:szCs w:val="24"/>
          <w:lang w:eastAsia="pl-PL"/>
        </w:rPr>
        <w:t xml:space="preserve">. </w:t>
      </w:r>
    </w:p>
    <w:p w14:paraId="3DD6D20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7543D75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6AA0AE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u w:val="single"/>
          <w:lang w:eastAsia="pl-PL"/>
        </w:rPr>
      </w:pPr>
    </w:p>
    <w:p w14:paraId="04717DD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u w:val="single"/>
          <w:lang w:eastAsia="pl-PL"/>
        </w:rPr>
        <w:t>Wykonawca usługi zobowiązuje się do</w:t>
      </w:r>
      <w:r w:rsidRPr="007F48A0">
        <w:rPr>
          <w:rFonts w:ascii="Calibri Light" w:eastAsia="Times New Roman" w:hAnsi="Calibri Light" w:cs="Calibri Light"/>
          <w:sz w:val="24"/>
          <w:szCs w:val="24"/>
          <w:lang w:eastAsia="pl-PL"/>
        </w:rPr>
        <w:t>:</w:t>
      </w:r>
    </w:p>
    <w:p w14:paraId="10F64C5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 zapoznania kandydatów z ofertą kształcenia i podstawowymi obowiązkami uczestników kursu oraz wysokością opłat za uczestnictwo w kursie; </w:t>
      </w:r>
    </w:p>
    <w:p w14:paraId="53DC9E1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dokonania rzetelnej weryfikacji dokumentacji kandydatów przedłożonej w języku angielskim lub polskim; </w:t>
      </w:r>
    </w:p>
    <w:p w14:paraId="51AADB4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dostarczenia Zamawiającemu kompletu niezbędnych dokumentów aplikacyjnych wymaganych od kandydatów – najpóźniej do dnia 16.09.2024 r.; </w:t>
      </w:r>
    </w:p>
    <w:p w14:paraId="22AB591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podjęcia wszelkich niezbędnych działań w zakresie reklamy i promocji kursu celem zabezpieczenia rekrutacji kandydatów; </w:t>
      </w:r>
    </w:p>
    <w:p w14:paraId="2284709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przedstawienia kandydatom dostarczonych przez Zamawiającego informacji dotyczących uczestnictwa w kursie, zakwaterowania w Warszawie etc.; </w:t>
      </w:r>
    </w:p>
    <w:p w14:paraId="4DE0FA8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pośrednictwa w kontakcie pomiędzy jednostką prowadzącą kurs a kandydatami we wszelkich kwestiach związanych z procesem rekrutacji; </w:t>
      </w:r>
    </w:p>
    <w:p w14:paraId="4AF8999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bieżącego informowania jednostki prowadzącej kurs o dokładnym terminie przybycia zrekrutowanych uczestników kursu. </w:t>
      </w:r>
    </w:p>
    <w:p w14:paraId="3E28E95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28C338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IV. Warunki udziału w postępowaniu: </w:t>
      </w:r>
    </w:p>
    <w:p w14:paraId="17A2819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O udzielenie zamówienia mogą ubiegać się wykonawcy, w stosunku do których: </w:t>
      </w:r>
    </w:p>
    <w:p w14:paraId="5053324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nie ogłoszono upadłości, </w:t>
      </w:r>
    </w:p>
    <w:p w14:paraId="22BC001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nie otwarto likwidacji. </w:t>
      </w:r>
    </w:p>
    <w:p w14:paraId="215C64B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08FE18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O udzielenie zamówienia mogą ubiegać się wykonawcy, którzy </w:t>
      </w:r>
      <w:r w:rsidRPr="007F48A0">
        <w:rPr>
          <w:rFonts w:ascii="Calibri Light" w:eastAsia="Times New Roman" w:hAnsi="Calibri Light" w:cs="Calibri Light"/>
          <w:b/>
          <w:bCs/>
          <w:sz w:val="24"/>
          <w:szCs w:val="24"/>
          <w:lang w:eastAsia="pl-PL"/>
        </w:rPr>
        <w:t xml:space="preserve">posiadają doświadczenie w prowadzeniu rekrutacji obcokrajowców </w:t>
      </w:r>
      <w:r w:rsidRPr="007F48A0">
        <w:rPr>
          <w:rFonts w:ascii="Calibri Light" w:eastAsia="Times New Roman" w:hAnsi="Calibri Light" w:cs="Calibri Light"/>
          <w:sz w:val="24"/>
          <w:szCs w:val="24"/>
          <w:lang w:eastAsia="pl-PL"/>
        </w:rPr>
        <w:t xml:space="preserve">– tj. w okresie 01.04.2019 r. do chwili obecnej przeprowadzili rekrutację co najmniej 50 obcokrajowców na studia i/lub roczne przygotowawcze kursy języka angielskiego organizowane przez publiczne uczelnie wyższe </w:t>
      </w:r>
      <w:r w:rsidRPr="007F48A0">
        <w:rPr>
          <w:rFonts w:ascii="Calibri Light" w:eastAsia="Times New Roman" w:hAnsi="Calibri Light" w:cs="Calibri Light"/>
          <w:sz w:val="24"/>
          <w:szCs w:val="24"/>
          <w:lang w:eastAsia="pl-PL"/>
        </w:rPr>
        <w:br/>
        <w:t xml:space="preserve">w Polsce. </w:t>
      </w:r>
    </w:p>
    <w:p w14:paraId="5ACC8C6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4323AE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u w:val="single"/>
          <w:lang w:eastAsia="pl-PL"/>
        </w:rPr>
        <w:t>W celu wykazania spełniania ww. warunku udziału w postępowaniu, Zamawiający żąda złożenia</w:t>
      </w:r>
      <w:r w:rsidRPr="007F48A0">
        <w:rPr>
          <w:rFonts w:ascii="Calibri Light" w:eastAsia="Times New Roman" w:hAnsi="Calibri Light" w:cs="Calibri Light"/>
          <w:b/>
          <w:bCs/>
          <w:sz w:val="24"/>
          <w:szCs w:val="24"/>
          <w:lang w:eastAsia="pl-PL"/>
        </w:rPr>
        <w:t xml:space="preserve">: </w:t>
      </w:r>
    </w:p>
    <w:p w14:paraId="4609BB2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wykazu wykonanych usług, zgodnie z wzorem stanowiącym </w:t>
      </w:r>
      <w:r w:rsidRPr="007F48A0">
        <w:rPr>
          <w:rFonts w:ascii="Calibri Light" w:eastAsia="Times New Roman" w:hAnsi="Calibri Light" w:cs="Calibri Light"/>
          <w:b/>
          <w:bCs/>
          <w:sz w:val="24"/>
          <w:szCs w:val="24"/>
          <w:lang w:eastAsia="pl-PL"/>
        </w:rPr>
        <w:t xml:space="preserve">załącznik nr 2 </w:t>
      </w:r>
      <w:r w:rsidRPr="007F48A0">
        <w:rPr>
          <w:rFonts w:ascii="Calibri Light" w:eastAsia="Times New Roman" w:hAnsi="Calibri Light" w:cs="Calibri Light"/>
          <w:sz w:val="24"/>
          <w:szCs w:val="24"/>
          <w:lang w:eastAsia="pl-PL"/>
        </w:rPr>
        <w:t xml:space="preserve">do Ogłoszenia </w:t>
      </w:r>
      <w:r w:rsidRPr="007F48A0">
        <w:rPr>
          <w:rFonts w:ascii="Calibri Light" w:eastAsia="Times New Roman" w:hAnsi="Calibri Light" w:cs="Calibri Light"/>
          <w:sz w:val="24"/>
          <w:szCs w:val="24"/>
          <w:lang w:eastAsia="pl-PL"/>
        </w:rPr>
        <w:br/>
        <w:t xml:space="preserve">o zamówieniu, wraz z załączeniem dowodów potwierdzających należyte wykonanie usług. </w:t>
      </w:r>
    </w:p>
    <w:p w14:paraId="7E5EADD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11404B6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Dowodami są referencje wydane przez publiczną uczelnię wyższą, nie wcześniej niż 3 miesiące przed upływem terminu składania ofert. </w:t>
      </w:r>
    </w:p>
    <w:p w14:paraId="6A98914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7A0AC7E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V. Termin wykonania zamówienia: od dnia 27.05.2024 r. do dnia 16.09.2024 r. </w:t>
      </w:r>
    </w:p>
    <w:p w14:paraId="0AA3EB1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D7DD8A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VI. Sposób rozliczenia:</w:t>
      </w:r>
      <w:r w:rsidRPr="007F48A0">
        <w:rPr>
          <w:rFonts w:ascii="Calibri Light" w:eastAsia="Times New Roman" w:hAnsi="Calibri Light" w:cs="Calibri Light"/>
          <w:sz w:val="24"/>
          <w:szCs w:val="24"/>
          <w:lang w:eastAsia="pl-PL"/>
        </w:rPr>
        <w:t xml:space="preserve"> </w:t>
      </w:r>
    </w:p>
    <w:p w14:paraId="6FED1A3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Sposób rozliczenia został szczegółowo określony we Wzorze umowy, stanowiącym załącznik nr 2 do SWZ. </w:t>
      </w:r>
    </w:p>
    <w:p w14:paraId="7614905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0DF349E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VII. Miejsce, termin i sposób złożenia oferty: </w:t>
      </w:r>
    </w:p>
    <w:p w14:paraId="49660D9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Oferta powinna być przygotowana w języku polskim w postaci elektronicznej (skan odręcznie podpisanej przez Wykonawcę oferty), na Formularzu oferty stanowiącym załącznik nr 3 do SWZ, w sposób nie budzący wątpliwości co do treści; Wszelkie poprawki, skreślenia lub inne zmiany w treści oferty muszą być przez Wykonawcę parafowane. Ofertę należy złożyć: </w:t>
      </w:r>
    </w:p>
    <w:p w14:paraId="6B240CF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1) przesyłając ją na adres e-mail: </w:t>
      </w:r>
      <w:hyperlink r:id="rId7" w:history="1">
        <w:r w:rsidRPr="007F48A0">
          <w:rPr>
            <w:rFonts w:ascii="Calibri Light" w:eastAsia="Times New Roman" w:hAnsi="Calibri Light" w:cs="Calibri Light"/>
            <w:color w:val="0000FF"/>
            <w:sz w:val="24"/>
            <w:szCs w:val="24"/>
            <w:u w:val="single"/>
            <w:lang w:eastAsia="pl-PL"/>
          </w:rPr>
          <w:t>zamowienia.sjo@pw.edu.pl</w:t>
        </w:r>
      </w:hyperlink>
    </w:p>
    <w:p w14:paraId="6111E83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lub </w:t>
      </w:r>
    </w:p>
    <w:p w14:paraId="0705B43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za pośrednictwem platformy zakupowej Open </w:t>
      </w:r>
      <w:proofErr w:type="spellStart"/>
      <w:r w:rsidRPr="007F48A0">
        <w:rPr>
          <w:rFonts w:ascii="Calibri Light" w:eastAsia="Times New Roman" w:hAnsi="Calibri Light" w:cs="Calibri Light"/>
          <w:sz w:val="24"/>
          <w:szCs w:val="24"/>
          <w:lang w:eastAsia="pl-PL"/>
        </w:rPr>
        <w:t>Nexus</w:t>
      </w:r>
      <w:proofErr w:type="spellEnd"/>
      <w:r w:rsidRPr="007F48A0">
        <w:rPr>
          <w:rFonts w:ascii="Calibri Light" w:eastAsia="Times New Roman" w:hAnsi="Calibri Light" w:cs="Calibri Light"/>
          <w:sz w:val="24"/>
          <w:szCs w:val="24"/>
          <w:lang w:eastAsia="pl-PL"/>
        </w:rPr>
        <w:t>:</w:t>
      </w:r>
    </w:p>
    <w:p w14:paraId="00E0351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hyperlink r:id="rId8" w:history="1">
        <w:r w:rsidRPr="007F48A0">
          <w:rPr>
            <w:rFonts w:ascii="Calibri Light" w:eastAsia="Times New Roman" w:hAnsi="Calibri Light" w:cs="Calibri Light"/>
            <w:color w:val="0000FF"/>
            <w:sz w:val="24"/>
            <w:szCs w:val="24"/>
            <w:u w:val="single"/>
            <w:lang w:eastAsia="pl-PL"/>
          </w:rPr>
          <w:t>https://platformazakupowa.pl/pn/pw_edu</w:t>
        </w:r>
      </w:hyperlink>
    </w:p>
    <w:p w14:paraId="3462992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4599BA5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2. Kompletną i podpisaną ofertę wraz ze wszystkimi załącznikami należy zeskanować i złożyć do 14.05.2024 r. do godz. 09:00. </w:t>
      </w:r>
    </w:p>
    <w:p w14:paraId="358F87A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3. Oferta powinna być podpisana przez Wykonawcę lub osobę (osoby) uprawnione </w:t>
      </w:r>
      <w:r w:rsidRPr="007F48A0">
        <w:rPr>
          <w:rFonts w:ascii="Calibri Light" w:eastAsia="Times New Roman" w:hAnsi="Calibri Light" w:cs="Calibri Light"/>
          <w:color w:val="000000"/>
          <w:sz w:val="24"/>
          <w:szCs w:val="24"/>
          <w:lang w:eastAsia="pl-PL"/>
        </w:rPr>
        <w:br/>
        <w:t xml:space="preserve">do występowania w jego imieniu. Zakres reprezentacji przedsiębiorcy musi wynikać </w:t>
      </w:r>
      <w:r w:rsidRPr="007F48A0">
        <w:rPr>
          <w:rFonts w:ascii="Calibri Light" w:eastAsia="Times New Roman" w:hAnsi="Calibri Light" w:cs="Calibri Light"/>
          <w:color w:val="000000"/>
          <w:sz w:val="24"/>
          <w:szCs w:val="24"/>
          <w:lang w:eastAsia="pl-PL"/>
        </w:rPr>
        <w:br/>
        <w:t xml:space="preserve">z dokumentów przedstawionych przez Wykonawcę. </w:t>
      </w:r>
    </w:p>
    <w:p w14:paraId="5E539ED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3. Oferta powinna być podpisana przez Wykonawcę lub osobę (osoby) uprawnione </w:t>
      </w:r>
      <w:r w:rsidRPr="007F48A0">
        <w:rPr>
          <w:rFonts w:ascii="Calibri Light" w:eastAsia="Times New Roman" w:hAnsi="Calibri Light" w:cs="Calibri Light"/>
          <w:color w:val="000000"/>
          <w:sz w:val="24"/>
          <w:szCs w:val="24"/>
          <w:lang w:eastAsia="pl-PL"/>
        </w:rPr>
        <w:br/>
        <w:t xml:space="preserve">do występowania w jego imieniu. Zakres reprezentacji przedsiębiorcy musi wynikać </w:t>
      </w:r>
      <w:r w:rsidRPr="007F48A0">
        <w:rPr>
          <w:rFonts w:ascii="Calibri Light" w:eastAsia="Times New Roman" w:hAnsi="Calibri Light" w:cs="Calibri Light"/>
          <w:color w:val="000000"/>
          <w:sz w:val="24"/>
          <w:szCs w:val="24"/>
          <w:lang w:eastAsia="pl-PL"/>
        </w:rPr>
        <w:br/>
        <w:t xml:space="preserve">z dokumentów przedstawionych przez Wykonawcę. </w:t>
      </w:r>
    </w:p>
    <w:p w14:paraId="4902103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4. Na ofertę składa się: </w:t>
      </w:r>
    </w:p>
    <w:p w14:paraId="6F3449CB"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 Formularz oferty – załącznik nr 3 do SWZ, </w:t>
      </w:r>
    </w:p>
    <w:p w14:paraId="43FFE5B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2) Wykazu wykonanych usług, zgodnie z wzorem stanowiącym załącznik nr 6 do SWZ, wraz z załączeniem referencji potwierdzających należyte ich wykonanie. </w:t>
      </w:r>
    </w:p>
    <w:p w14:paraId="4B1C3F6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3) odpis z właściwego rejestru (KRS) lub z centralnej ewidencji i informacji o działalności gospodarczej jeżeli odrębne przepisy wymagają wpisu do rejestru lub ewidencji albo wskazać dostępność tych dokumentów w formie elektronicznej, wskazać w Formularzu oferty adres internetowy do ogólnodostępnych, bezpłatnych baz danych; </w:t>
      </w:r>
    </w:p>
    <w:p w14:paraId="15B9F6F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4) w przypadku, gdy Wykonawca jest reprezentowany przez pełnomocnika, do oferty należy dołączyć pełnomocnictwo, określające zakres umocowania, podpisane przez osoby upoważnione do reprezentowania Wykonawcy. </w:t>
      </w:r>
    </w:p>
    <w:p w14:paraId="1A4333D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5. Wykonawca, którego oferta zostanie wybrana jako najkorzystniejsza, zostanie wezwany do złożenia oryginału oferty w siedzibie Studium Języków Obcych PW, w wyznaczonym terminie. </w:t>
      </w:r>
    </w:p>
    <w:p w14:paraId="1F27E8F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6. Oferty złożone po terminie nie będą rozpatrywane. </w:t>
      </w:r>
    </w:p>
    <w:p w14:paraId="59201D5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7. Wykonawca może przed upływem terminu składania ofert zmienić lub wycofać swoją ofertę. </w:t>
      </w:r>
    </w:p>
    <w:p w14:paraId="4013ABB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8. Wykonawca pozostaje związany złożoną ofertą przez 30 dni. Bieg terminu związania ofertą rozpoczyna się wraz z upływem terminu wyznaczonego na przesłanie oferty, tj. terminu, </w:t>
      </w:r>
      <w:r w:rsidRPr="007F48A0">
        <w:rPr>
          <w:rFonts w:ascii="Calibri Light" w:eastAsia="Times New Roman" w:hAnsi="Calibri Light" w:cs="Calibri Light"/>
          <w:color w:val="000000"/>
          <w:sz w:val="24"/>
          <w:szCs w:val="24"/>
          <w:lang w:eastAsia="pl-PL"/>
        </w:rPr>
        <w:br/>
        <w:t xml:space="preserve">o którym mowa w pkt 2. </w:t>
      </w:r>
    </w:p>
    <w:p w14:paraId="4DAF5C0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9. Wykonawca może złożyć tylko jedną ofertę. Złożenie więcej niż jednej oferty lub złożenie oferty zawierającej propozycje alternatywne spowoduje odrzucenie wszystkich ofert złożonych przez Wykonawcę. </w:t>
      </w:r>
    </w:p>
    <w:p w14:paraId="5B6A5C7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p>
    <w:p w14:paraId="1A6B59D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VIII. Kryteria oceny ofert: </w:t>
      </w:r>
    </w:p>
    <w:p w14:paraId="23616D1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Wybór najkorzystniejszej oferty zostanie dokonany na podstawie następującego kryterium oceny ofert „najniższa cena całkowita oferty brutto” podana w PLN z dokładnością do dwóch miejsc po przecinku. </w:t>
      </w:r>
    </w:p>
    <w:p w14:paraId="6BA1B2E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Cena całkowita ofertowy brutto (CB) powinna być wyliczona wg wzoru: </w:t>
      </w:r>
    </w:p>
    <w:p w14:paraId="3558918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1D37A4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CB = cena kursu x proponowana prowizja x maksymalna liczba osób </w:t>
      </w:r>
    </w:p>
    <w:p w14:paraId="4905C86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7DE631D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Cena kursu: 16.600,00 zł. </w:t>
      </w:r>
    </w:p>
    <w:p w14:paraId="0313132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0DD3417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r w:rsidRPr="007F48A0">
        <w:rPr>
          <w:rFonts w:ascii="Calibri Light" w:eastAsia="Times New Roman" w:hAnsi="Calibri Light" w:cs="Calibri Light"/>
          <w:b/>
          <w:bCs/>
          <w:sz w:val="24"/>
          <w:szCs w:val="24"/>
          <w:lang w:eastAsia="pl-PL"/>
        </w:rPr>
        <w:t>Maksymalna liczby osób zrekrutowanych: 28</w:t>
      </w:r>
    </w:p>
    <w:p w14:paraId="7C8290A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 </w:t>
      </w:r>
    </w:p>
    <w:p w14:paraId="37F51AA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3. Zamawiający wybierze jako najkorzystniejszą tę ofertę, która odpowiada wszystkim wymaganiom określonym w niniejszym ogłoszeniu oraz w której zostanie zaoferowane wykonanie zamówienia za najniższą cenę całkowitą oferty. </w:t>
      </w:r>
    </w:p>
    <w:p w14:paraId="510C88C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Z Wykonawcą, który złoży najkorzystniejszą ofertę, zostanie zawarta umowa, której wzór stanowi załącznik nr 2 do SWZ. </w:t>
      </w:r>
    </w:p>
    <w:p w14:paraId="68E7394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Jeżeli Wykonawca, którego oferta zostanie uznana za najkorzystniejszą, będzie uchylać się od zawarcia umowy, Zamawiający może wybrać jako najkorzystniejszą ofertę zajmującą kolejną pozycję w rankingu ocenionych ofert, bez przeprowadzania ich ponownego badania. </w:t>
      </w:r>
    </w:p>
    <w:p w14:paraId="098CC7C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8D93AF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IX. Uwagi dodatkowe </w:t>
      </w:r>
    </w:p>
    <w:p w14:paraId="40B70FF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Zamawiający zastrzega sobie prawo do żądania od Wykonawców szczegółowych informacji i wyjaśnień na każdym etapie postępowania. </w:t>
      </w:r>
    </w:p>
    <w:p w14:paraId="49ED07B2" w14:textId="77777777" w:rsidR="007F48A0" w:rsidRPr="007F48A0" w:rsidRDefault="007F48A0" w:rsidP="007F48A0">
      <w:pPr>
        <w:numPr>
          <w:ilvl w:val="0"/>
          <w:numId w:val="1"/>
        </w:numPr>
        <w:spacing w:after="120" w:line="240" w:lineRule="auto"/>
        <w:jc w:val="both"/>
        <w:rPr>
          <w:rFonts w:ascii="Calibri Light" w:eastAsia="Times New Roman" w:hAnsi="Calibri Light" w:cs="Calibri Light"/>
          <w:sz w:val="24"/>
          <w:szCs w:val="24"/>
          <w:lang w:eastAsia="pl-PL"/>
        </w:rPr>
      </w:pPr>
    </w:p>
    <w:p w14:paraId="254D06A4" w14:textId="77777777" w:rsidR="007F48A0" w:rsidRPr="007F48A0" w:rsidRDefault="007F48A0" w:rsidP="007F48A0">
      <w:pPr>
        <w:numPr>
          <w:ilvl w:val="0"/>
          <w:numId w:val="1"/>
        </w:numPr>
        <w:spacing w:after="12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Cena przedstawiona w ofercie oraz warunki wykonania zamówienia nie podlegają negocjacjom w trakcie oceny ofert i realizacji zamówienia.</w:t>
      </w:r>
    </w:p>
    <w:p w14:paraId="1704864A" w14:textId="77777777" w:rsidR="007F48A0" w:rsidRPr="007F48A0" w:rsidRDefault="007F48A0" w:rsidP="007F48A0">
      <w:pPr>
        <w:numPr>
          <w:ilvl w:val="0"/>
          <w:numId w:val="1"/>
        </w:numPr>
        <w:spacing w:after="12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Do opisu przedmiotu zamówienia przyjęto klasyfikację ze Wspólnego Słownika Zamówień (CPV): 79600000-0 Usługi rekrutacyjne)).</w:t>
      </w:r>
    </w:p>
    <w:p w14:paraId="23A08E04" w14:textId="77777777" w:rsidR="007F48A0" w:rsidRPr="007F48A0" w:rsidRDefault="007F48A0" w:rsidP="007F48A0">
      <w:pPr>
        <w:numPr>
          <w:ilvl w:val="0"/>
          <w:numId w:val="1"/>
        </w:numPr>
        <w:spacing w:after="12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Wykonawca zobowiązany jest zrealizować zamówienie na warunkach opisanych w niniejszym Ogłoszeniu o zamówieniu oraz we Wzorze umowy stanowiącym załącznik nr 3 do Ogłoszenia o zamówieniu. </w:t>
      </w:r>
    </w:p>
    <w:p w14:paraId="6174EDB8" w14:textId="77777777" w:rsidR="007F48A0" w:rsidRPr="007F48A0" w:rsidRDefault="007F48A0" w:rsidP="007F48A0">
      <w:pPr>
        <w:numPr>
          <w:ilvl w:val="0"/>
          <w:numId w:val="1"/>
        </w:numPr>
        <w:autoSpaceDE w:val="0"/>
        <w:autoSpaceDN w:val="0"/>
        <w:adjustRightInd w:val="0"/>
        <w:spacing w:after="0" w:line="240" w:lineRule="auto"/>
        <w:ind w:right="929"/>
        <w:jc w:val="both"/>
        <w:rPr>
          <w:rFonts w:ascii="Calibri Light" w:eastAsia="Calibri" w:hAnsi="Calibri Light" w:cs="Calibri Light"/>
          <w:color w:val="000000"/>
          <w:sz w:val="24"/>
          <w:szCs w:val="24"/>
          <w:lang w:eastAsia="pl-PL"/>
        </w:rPr>
      </w:pPr>
      <w:r w:rsidRPr="007F48A0">
        <w:rPr>
          <w:rFonts w:ascii="Calibri Light" w:eastAsia="Calibri" w:hAnsi="Calibri Light" w:cs="Calibri Light"/>
          <w:color w:val="000000"/>
          <w:sz w:val="24"/>
          <w:szCs w:val="24"/>
          <w:lang w:eastAsia="pl-PL"/>
        </w:rPr>
        <w:t xml:space="preserve">Szczegółowe warunki realizacji przedmiotu zamówienia zostały określone we </w:t>
      </w:r>
      <w:r w:rsidRPr="007F48A0">
        <w:rPr>
          <w:rFonts w:ascii="Calibri Light" w:eastAsia="Calibri" w:hAnsi="Calibri Light" w:cs="Calibri Light"/>
          <w:b/>
          <w:color w:val="000000"/>
          <w:sz w:val="24"/>
          <w:szCs w:val="24"/>
          <w:lang w:eastAsia="pl-PL"/>
        </w:rPr>
        <w:t>Wzorze umowy</w:t>
      </w:r>
      <w:r w:rsidRPr="007F48A0">
        <w:rPr>
          <w:rFonts w:ascii="Calibri Light" w:eastAsia="Calibri" w:hAnsi="Calibri Light" w:cs="Calibri Light"/>
          <w:color w:val="000000"/>
          <w:sz w:val="24"/>
          <w:szCs w:val="24"/>
          <w:lang w:eastAsia="pl-PL"/>
        </w:rPr>
        <w:t xml:space="preserve">   stanowiących </w:t>
      </w:r>
      <w:r w:rsidRPr="007F48A0">
        <w:rPr>
          <w:rFonts w:ascii="Calibri Light" w:eastAsia="Calibri" w:hAnsi="Calibri Light" w:cs="Calibri Light"/>
          <w:b/>
          <w:bCs/>
          <w:color w:val="000000"/>
          <w:sz w:val="24"/>
          <w:szCs w:val="24"/>
          <w:lang w:eastAsia="pl-PL"/>
        </w:rPr>
        <w:t>załącznik nr 2 do SWZ.</w:t>
      </w:r>
    </w:p>
    <w:p w14:paraId="5DD08382" w14:textId="77777777" w:rsidR="007F48A0" w:rsidRPr="007F48A0" w:rsidRDefault="007F48A0" w:rsidP="007F48A0">
      <w:pPr>
        <w:autoSpaceDE w:val="0"/>
        <w:autoSpaceDN w:val="0"/>
        <w:adjustRightInd w:val="0"/>
        <w:spacing w:after="0" w:line="240" w:lineRule="auto"/>
        <w:ind w:left="360" w:right="929"/>
        <w:jc w:val="both"/>
        <w:rPr>
          <w:rFonts w:ascii="Calibri Light" w:eastAsia="Calibri" w:hAnsi="Calibri Light" w:cs="Calibri Light"/>
          <w:color w:val="000000"/>
          <w:sz w:val="24"/>
          <w:szCs w:val="24"/>
          <w:lang w:eastAsia="pl-PL"/>
        </w:rPr>
      </w:pPr>
    </w:p>
    <w:p w14:paraId="23520000" w14:textId="77777777" w:rsidR="007F48A0" w:rsidRPr="007F48A0" w:rsidRDefault="007F48A0" w:rsidP="007F48A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bookmarkStart w:id="1" w:name="_Toc149117240"/>
      <w:r w:rsidRPr="007F48A0">
        <w:rPr>
          <w:rFonts w:ascii="Calibri Light" w:eastAsia="Times New Roman" w:hAnsi="Calibri Light" w:cs="Calibri Light"/>
          <w:b/>
          <w:bCs/>
          <w:sz w:val="24"/>
          <w:szCs w:val="24"/>
          <w:lang w:eastAsia="pl-PL"/>
        </w:rPr>
        <w:t>KRYTERIA OCENY OFERT</w:t>
      </w:r>
      <w:bookmarkEnd w:id="1"/>
      <w:r w:rsidRPr="007F48A0">
        <w:rPr>
          <w:rFonts w:ascii="Calibri Light" w:eastAsia="Times New Roman" w:hAnsi="Calibri Light" w:cs="Calibri Light"/>
          <w:b/>
          <w:bCs/>
          <w:sz w:val="24"/>
          <w:szCs w:val="24"/>
          <w:lang w:eastAsia="pl-PL"/>
        </w:rPr>
        <w:t xml:space="preserve"> </w:t>
      </w:r>
    </w:p>
    <w:p w14:paraId="1BD6B773" w14:textId="77777777" w:rsidR="007F48A0" w:rsidRPr="007F48A0" w:rsidRDefault="007F48A0" w:rsidP="007F48A0">
      <w:pPr>
        <w:numPr>
          <w:ilvl w:val="0"/>
          <w:numId w:val="3"/>
        </w:numPr>
        <w:spacing w:after="12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100%</w:t>
      </w:r>
      <w:r w:rsidRPr="007F48A0">
        <w:rPr>
          <w:rFonts w:ascii="Calibri Light" w:eastAsia="Times New Roman" w:hAnsi="Calibri Light" w:cs="Calibri Light"/>
          <w:sz w:val="24"/>
          <w:szCs w:val="24"/>
          <w:lang w:eastAsia="pl-PL"/>
        </w:rPr>
        <w:t xml:space="preserve"> - cena</w:t>
      </w:r>
    </w:p>
    <w:p w14:paraId="17487A24" w14:textId="77777777" w:rsidR="007F48A0" w:rsidRPr="007F48A0" w:rsidRDefault="007F48A0" w:rsidP="007F48A0">
      <w:pPr>
        <w:numPr>
          <w:ilvl w:val="0"/>
          <w:numId w:val="2"/>
        </w:numPr>
        <w:spacing w:after="120" w:line="240" w:lineRule="auto"/>
        <w:ind w:left="357" w:hanging="357"/>
        <w:outlineLvl w:val="0"/>
        <w:rPr>
          <w:rFonts w:ascii="Calibri Light" w:eastAsia="Times New Roman" w:hAnsi="Calibri Light" w:cs="Calibri Light"/>
          <w:b/>
          <w:bCs/>
          <w:sz w:val="24"/>
          <w:szCs w:val="24"/>
          <w:lang w:eastAsia="pl-PL"/>
        </w:rPr>
      </w:pPr>
      <w:bookmarkStart w:id="2" w:name="_Toc149117241"/>
      <w:r w:rsidRPr="007F48A0">
        <w:rPr>
          <w:rFonts w:ascii="Calibri Light" w:eastAsia="Times New Roman" w:hAnsi="Calibri Light" w:cs="Calibri Light"/>
          <w:b/>
          <w:bCs/>
          <w:sz w:val="24"/>
          <w:szCs w:val="24"/>
          <w:lang w:eastAsia="pl-PL"/>
        </w:rPr>
        <w:t>KWOTA SZACUNKOWA ZAMÓWIENIA</w:t>
      </w:r>
      <w:bookmarkEnd w:id="2"/>
    </w:p>
    <w:p w14:paraId="528275DE" w14:textId="77777777" w:rsidR="007F48A0" w:rsidRPr="007F48A0" w:rsidRDefault="007F48A0" w:rsidP="007F48A0">
      <w:pPr>
        <w:numPr>
          <w:ilvl w:val="0"/>
          <w:numId w:val="3"/>
        </w:numPr>
        <w:tabs>
          <w:tab w:val="left" w:pos="1898"/>
        </w:tabs>
        <w:spacing w:after="12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 38 000,00 </w:t>
      </w:r>
      <w:r w:rsidRPr="007F48A0">
        <w:rPr>
          <w:rFonts w:ascii="Calibri Light" w:eastAsia="Times New Roman" w:hAnsi="Calibri Light" w:cs="Calibri Light"/>
          <w:sz w:val="24"/>
          <w:szCs w:val="24"/>
          <w:lang w:eastAsia="pl-PL"/>
        </w:rPr>
        <w:t>zł netto</w:t>
      </w:r>
    </w:p>
    <w:p w14:paraId="71F0A7BA" w14:textId="77777777" w:rsidR="007F48A0" w:rsidRPr="007F48A0" w:rsidRDefault="007F48A0" w:rsidP="007F48A0">
      <w:pPr>
        <w:numPr>
          <w:ilvl w:val="0"/>
          <w:numId w:val="2"/>
        </w:numPr>
        <w:spacing w:after="0" w:line="240" w:lineRule="auto"/>
        <w:ind w:left="357" w:hanging="357"/>
        <w:outlineLvl w:val="0"/>
        <w:rPr>
          <w:rFonts w:ascii="Calibri Light" w:eastAsia="Times New Roman" w:hAnsi="Calibri Light" w:cs="Calibri Light"/>
          <w:b/>
          <w:bCs/>
          <w:sz w:val="24"/>
          <w:szCs w:val="24"/>
          <w:lang w:eastAsia="pl-PL"/>
        </w:rPr>
      </w:pPr>
      <w:bookmarkStart w:id="3" w:name="_Toc149117242"/>
      <w:r w:rsidRPr="007F48A0">
        <w:rPr>
          <w:rFonts w:ascii="Calibri Light" w:eastAsia="Times New Roman" w:hAnsi="Calibri Light" w:cs="Calibri Light"/>
          <w:b/>
          <w:bCs/>
          <w:sz w:val="24"/>
          <w:szCs w:val="24"/>
          <w:lang w:eastAsia="pl-PL"/>
        </w:rPr>
        <w:t>PRZEDSTAWICIEL ZAMAWIAJĄCEGO</w:t>
      </w:r>
      <w:bookmarkEnd w:id="3"/>
      <w:r w:rsidRPr="007F48A0">
        <w:rPr>
          <w:rFonts w:ascii="Calibri Light" w:eastAsia="Times New Roman" w:hAnsi="Calibri Light" w:cs="Calibri Light"/>
          <w:b/>
          <w:bCs/>
          <w:sz w:val="24"/>
          <w:szCs w:val="24"/>
          <w:lang w:eastAsia="pl-PL"/>
        </w:rPr>
        <w:t xml:space="preserve"> </w:t>
      </w:r>
    </w:p>
    <w:p w14:paraId="385F81DB" w14:textId="77777777" w:rsidR="007F48A0" w:rsidRPr="007F48A0" w:rsidRDefault="007F48A0" w:rsidP="007F48A0">
      <w:pPr>
        <w:tabs>
          <w:tab w:val="left" w:pos="1898"/>
        </w:tabs>
        <w:spacing w:after="0" w:line="240" w:lineRule="auto"/>
        <w:ind w:left="708"/>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Adam </w:t>
      </w:r>
      <w:proofErr w:type="spellStart"/>
      <w:r w:rsidRPr="007F48A0">
        <w:rPr>
          <w:rFonts w:ascii="Calibri Light" w:eastAsia="Times New Roman" w:hAnsi="Calibri Light" w:cs="Calibri Light"/>
          <w:sz w:val="24"/>
          <w:szCs w:val="24"/>
          <w:lang w:eastAsia="pl-PL"/>
        </w:rPr>
        <w:t>Łoda</w:t>
      </w:r>
      <w:proofErr w:type="spellEnd"/>
      <w:r w:rsidRPr="007F48A0">
        <w:rPr>
          <w:rFonts w:ascii="Calibri Light" w:eastAsia="Times New Roman" w:hAnsi="Calibri Light" w:cs="Calibri Light"/>
          <w:sz w:val="24"/>
          <w:szCs w:val="24"/>
          <w:lang w:eastAsia="pl-PL"/>
        </w:rPr>
        <w:t>, Studium Języków Obcych PW</w:t>
      </w:r>
    </w:p>
    <w:p w14:paraId="43058EFE" w14:textId="77777777" w:rsidR="007F48A0" w:rsidRPr="007F48A0" w:rsidRDefault="007F48A0" w:rsidP="007F48A0">
      <w:pPr>
        <w:tabs>
          <w:tab w:val="left" w:pos="1898"/>
        </w:tabs>
        <w:spacing w:after="120" w:line="240" w:lineRule="auto"/>
        <w:ind w:left="708"/>
        <w:jc w:val="both"/>
        <w:rPr>
          <w:rFonts w:ascii="Calibri Light" w:eastAsia="Times New Roman" w:hAnsi="Calibri Light" w:cs="Calibri Light"/>
          <w:color w:val="4D5156"/>
          <w:sz w:val="24"/>
          <w:szCs w:val="24"/>
          <w:shd w:val="clear" w:color="auto" w:fill="FFFFFF"/>
          <w:lang w:eastAsia="pl-PL"/>
        </w:rPr>
      </w:pPr>
      <w:r w:rsidRPr="007F48A0">
        <w:rPr>
          <w:rFonts w:ascii="Calibri Light" w:eastAsia="Times New Roman" w:hAnsi="Calibri Light" w:cs="Calibri Light"/>
          <w:sz w:val="24"/>
          <w:szCs w:val="24"/>
          <w:lang w:eastAsia="pl-PL"/>
        </w:rPr>
        <w:t xml:space="preserve">kontakt:  </w:t>
      </w:r>
      <w:hyperlink r:id="rId9" w:history="1">
        <w:r w:rsidRPr="007F48A0">
          <w:rPr>
            <w:rFonts w:ascii="Calibri Light" w:eastAsia="Times New Roman" w:hAnsi="Calibri Light" w:cs="Calibri Light"/>
            <w:color w:val="0000FF"/>
            <w:sz w:val="24"/>
            <w:szCs w:val="24"/>
            <w:u w:val="single"/>
            <w:shd w:val="clear" w:color="auto" w:fill="FFFFFF"/>
            <w:lang w:eastAsia="pl-PL"/>
          </w:rPr>
          <w:t>Adam.Loda@pw.edu.pl</w:t>
        </w:r>
      </w:hyperlink>
    </w:p>
    <w:p w14:paraId="474B7759" w14:textId="77777777" w:rsidR="007F48A0" w:rsidRPr="007F48A0" w:rsidRDefault="007F48A0" w:rsidP="007F48A0">
      <w:pPr>
        <w:spacing w:after="0" w:line="240" w:lineRule="auto"/>
        <w:rPr>
          <w:rFonts w:ascii="Cambria" w:eastAsia="Times New Roman" w:hAnsi="Cambria" w:cs="Calibri Light"/>
          <w:sz w:val="24"/>
          <w:szCs w:val="24"/>
          <w:lang w:eastAsia="pl-PL"/>
        </w:rPr>
      </w:pPr>
    </w:p>
    <w:p w14:paraId="352E5957" w14:textId="77777777" w:rsidR="007F48A0" w:rsidRPr="007F48A0" w:rsidRDefault="007F48A0" w:rsidP="007F48A0">
      <w:pPr>
        <w:spacing w:after="0" w:line="240" w:lineRule="auto"/>
        <w:rPr>
          <w:rFonts w:ascii="Calibri Light" w:eastAsia="Times New Roman" w:hAnsi="Calibri Light" w:cs="Calibri Light"/>
          <w:lang w:eastAsia="pl-PL"/>
        </w:rPr>
      </w:pPr>
    </w:p>
    <w:p w14:paraId="4E26276F" w14:textId="77777777" w:rsidR="007F48A0" w:rsidRPr="007F48A0" w:rsidRDefault="007F48A0" w:rsidP="007F48A0">
      <w:pPr>
        <w:spacing w:after="0" w:line="240" w:lineRule="auto"/>
        <w:rPr>
          <w:rFonts w:ascii="Calibri Light" w:eastAsia="Times New Roman" w:hAnsi="Calibri Light" w:cs="Calibri Light"/>
          <w:lang w:eastAsia="pl-PL"/>
        </w:rPr>
      </w:pPr>
    </w:p>
    <w:p w14:paraId="28C3BC72" w14:textId="77777777" w:rsidR="007F48A0" w:rsidRPr="007F48A0" w:rsidRDefault="007F48A0" w:rsidP="007F48A0">
      <w:pPr>
        <w:spacing w:after="0" w:line="240" w:lineRule="auto"/>
        <w:rPr>
          <w:rFonts w:ascii="Calibri Light" w:eastAsia="Times New Roman" w:hAnsi="Calibri Light" w:cs="Calibri Light"/>
          <w:lang w:eastAsia="pl-PL"/>
        </w:rPr>
      </w:pPr>
    </w:p>
    <w:p w14:paraId="78212333" w14:textId="77777777" w:rsidR="007F48A0" w:rsidRPr="007F48A0" w:rsidRDefault="007F48A0" w:rsidP="007F48A0">
      <w:pPr>
        <w:spacing w:after="0" w:line="240" w:lineRule="auto"/>
        <w:rPr>
          <w:rFonts w:ascii="Calibri Light" w:eastAsia="Times New Roman" w:hAnsi="Calibri Light" w:cs="Calibri Light"/>
          <w:lang w:eastAsia="pl-PL"/>
        </w:rPr>
      </w:pPr>
    </w:p>
    <w:p w14:paraId="2A5047CD" w14:textId="77777777" w:rsidR="007F48A0" w:rsidRPr="007F48A0" w:rsidRDefault="007F48A0" w:rsidP="007F48A0">
      <w:pPr>
        <w:spacing w:after="0" w:line="240" w:lineRule="auto"/>
        <w:rPr>
          <w:rFonts w:ascii="Calibri Light" w:eastAsia="Times New Roman" w:hAnsi="Calibri Light" w:cs="Calibri Light"/>
          <w:lang w:eastAsia="pl-PL"/>
        </w:rPr>
      </w:pPr>
    </w:p>
    <w:p w14:paraId="64DF4914" w14:textId="77777777" w:rsidR="007F48A0" w:rsidRPr="007F48A0" w:rsidRDefault="007F48A0" w:rsidP="007F48A0">
      <w:pPr>
        <w:spacing w:after="0" w:line="240" w:lineRule="auto"/>
        <w:rPr>
          <w:rFonts w:ascii="Calibri Light" w:eastAsia="Times New Roman" w:hAnsi="Calibri Light" w:cs="Calibri Light"/>
          <w:lang w:eastAsia="pl-PL"/>
        </w:rPr>
      </w:pPr>
    </w:p>
    <w:p w14:paraId="65037AA6" w14:textId="77777777" w:rsidR="007F48A0" w:rsidRPr="007F48A0" w:rsidRDefault="007F48A0" w:rsidP="007F48A0">
      <w:pPr>
        <w:spacing w:after="0" w:line="240" w:lineRule="auto"/>
        <w:rPr>
          <w:rFonts w:ascii="Calibri Light" w:eastAsia="Times New Roman" w:hAnsi="Calibri Light" w:cs="Calibri Light"/>
          <w:lang w:eastAsia="pl-PL"/>
        </w:rPr>
      </w:pPr>
    </w:p>
    <w:p w14:paraId="51853235" w14:textId="77777777" w:rsidR="007F48A0" w:rsidRPr="007F48A0" w:rsidRDefault="007F48A0" w:rsidP="007F48A0">
      <w:pPr>
        <w:spacing w:after="0" w:line="240" w:lineRule="auto"/>
        <w:rPr>
          <w:rFonts w:ascii="Calibri Light" w:eastAsia="Times New Roman" w:hAnsi="Calibri Light" w:cs="Calibri Light"/>
          <w:lang w:eastAsia="pl-PL"/>
        </w:rPr>
      </w:pPr>
    </w:p>
    <w:p w14:paraId="7DE3F76A" w14:textId="77777777" w:rsidR="007F48A0" w:rsidRPr="007F48A0" w:rsidRDefault="007F48A0" w:rsidP="007F48A0">
      <w:pPr>
        <w:spacing w:after="0" w:line="240" w:lineRule="auto"/>
        <w:rPr>
          <w:rFonts w:ascii="Calibri Light" w:eastAsia="Times New Roman" w:hAnsi="Calibri Light" w:cs="Calibri Light"/>
          <w:lang w:eastAsia="pl-PL"/>
        </w:rPr>
      </w:pPr>
    </w:p>
    <w:p w14:paraId="2D978762" w14:textId="77777777" w:rsidR="007F48A0" w:rsidRPr="007F48A0" w:rsidRDefault="007F48A0" w:rsidP="007F48A0">
      <w:pPr>
        <w:spacing w:after="0" w:line="240" w:lineRule="auto"/>
        <w:rPr>
          <w:rFonts w:ascii="Calibri Light" w:eastAsia="Times New Roman" w:hAnsi="Calibri Light" w:cs="Calibri Light"/>
          <w:lang w:eastAsia="pl-PL"/>
        </w:rPr>
      </w:pPr>
    </w:p>
    <w:p w14:paraId="29318768" w14:textId="77777777" w:rsidR="007F48A0" w:rsidRPr="007F48A0" w:rsidRDefault="007F48A0" w:rsidP="007F48A0">
      <w:pPr>
        <w:spacing w:after="0" w:line="240" w:lineRule="auto"/>
        <w:rPr>
          <w:rFonts w:ascii="Calibri Light" w:eastAsia="Times New Roman" w:hAnsi="Calibri Light" w:cs="Calibri Light"/>
          <w:lang w:eastAsia="pl-PL"/>
        </w:rPr>
      </w:pPr>
    </w:p>
    <w:p w14:paraId="6C245B39" w14:textId="77777777" w:rsidR="007F48A0" w:rsidRPr="007F48A0" w:rsidRDefault="007F48A0" w:rsidP="007F48A0">
      <w:pPr>
        <w:spacing w:after="0" w:line="240" w:lineRule="auto"/>
        <w:rPr>
          <w:rFonts w:ascii="Calibri Light" w:eastAsia="Times New Roman" w:hAnsi="Calibri Light" w:cs="Calibri Light"/>
          <w:lang w:eastAsia="pl-PL"/>
        </w:rPr>
      </w:pPr>
    </w:p>
    <w:p w14:paraId="49CC8D9F" w14:textId="77777777" w:rsidR="007F48A0" w:rsidRPr="007F48A0" w:rsidRDefault="007F48A0" w:rsidP="007F48A0">
      <w:pPr>
        <w:spacing w:after="0" w:line="276" w:lineRule="auto"/>
        <w:jc w:val="right"/>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Załącznik nr 2 - Projektowane postanowienia umowy</w:t>
      </w:r>
    </w:p>
    <w:p w14:paraId="4761E69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11D8739F"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U M O W A nr ___</w:t>
      </w:r>
    </w:p>
    <w:p w14:paraId="37D84DC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02D0C9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zawarta ___ 2024 r. w Warszawie pomiędzy: </w:t>
      </w:r>
    </w:p>
    <w:p w14:paraId="5B49886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Politechniką Warszawską - Studium Języków Obcych, mieszczącą się przy Pl. Politechniki 1, 00-661 w Warszawie, nr NIP: 525 000 58 34, REGON: 000001554, określaną dalej jako </w:t>
      </w:r>
      <w:r w:rsidRPr="007F48A0">
        <w:rPr>
          <w:rFonts w:ascii="Calibri Light" w:eastAsia="Times New Roman" w:hAnsi="Calibri Light" w:cs="Calibri Light"/>
          <w:b/>
          <w:bCs/>
          <w:sz w:val="24"/>
          <w:szCs w:val="24"/>
          <w:lang w:eastAsia="pl-PL"/>
        </w:rPr>
        <w:t>Zamawiający</w:t>
      </w:r>
      <w:r w:rsidRPr="007F48A0">
        <w:rPr>
          <w:rFonts w:ascii="Calibri Light" w:eastAsia="Times New Roman" w:hAnsi="Calibri Light" w:cs="Calibri Light"/>
          <w:b/>
          <w:bCs/>
          <w:i/>
          <w:iCs/>
          <w:sz w:val="24"/>
          <w:szCs w:val="24"/>
          <w:lang w:eastAsia="pl-PL"/>
        </w:rPr>
        <w:t xml:space="preserve">, </w:t>
      </w:r>
      <w:r w:rsidRPr="007F48A0">
        <w:rPr>
          <w:rFonts w:ascii="Calibri Light" w:eastAsia="Times New Roman" w:hAnsi="Calibri Light" w:cs="Calibri Light"/>
          <w:sz w:val="24"/>
          <w:szCs w:val="24"/>
          <w:lang w:eastAsia="pl-PL"/>
        </w:rPr>
        <w:t xml:space="preserve">reprezentowaną przez: </w:t>
      </w:r>
    </w:p>
    <w:p w14:paraId="2F03899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35C1BBA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mgr Lucynę Skwarko - Dyrektora Studium Języków Obcych Politechniki Warszawskiej</w:t>
      </w:r>
      <w:r w:rsidRPr="007F48A0">
        <w:rPr>
          <w:rFonts w:ascii="Calibri Light" w:eastAsia="Times New Roman" w:hAnsi="Calibri Light" w:cs="Calibri Light"/>
          <w:sz w:val="24"/>
          <w:szCs w:val="24"/>
          <w:lang w:eastAsia="pl-PL"/>
        </w:rPr>
        <w:t xml:space="preserve">, na podstawie pełnomocnictwa nr BR-P-670/2020 z dnia 01 września 2020 r., udzielonego przez Rektora Politechniki Warszawskiej prof. dr. hab. Inż. Krzysztofa Zarembę </w:t>
      </w:r>
    </w:p>
    <w:p w14:paraId="6449853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i/>
          <w:iCs/>
          <w:sz w:val="24"/>
          <w:szCs w:val="24"/>
          <w:lang w:eastAsia="pl-PL"/>
        </w:rPr>
      </w:pPr>
    </w:p>
    <w:p w14:paraId="7388264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i/>
          <w:iCs/>
          <w:sz w:val="24"/>
          <w:szCs w:val="24"/>
          <w:lang w:eastAsia="pl-PL"/>
        </w:rPr>
        <w:t xml:space="preserve">a </w:t>
      </w:r>
    </w:p>
    <w:p w14:paraId="493184C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[w przypadku spółek handlowych] </w:t>
      </w:r>
    </w:p>
    <w:p w14:paraId="0BC0950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z siedzibą w ………………………… (……-………), </w:t>
      </w:r>
      <w:r w:rsidRPr="007F48A0">
        <w:rPr>
          <w:rFonts w:ascii="Calibri Light" w:eastAsia="Times New Roman" w:hAnsi="Calibri Light" w:cs="Calibri Light"/>
          <w:sz w:val="24"/>
          <w:szCs w:val="24"/>
          <w:lang w:eastAsia="pl-PL"/>
        </w:rPr>
        <w:br/>
        <w:t xml:space="preserve">ul. …………………………, wpisaną do rejestru przedsiębiorców Krajowego Rejestru Sądowego pod nr KRS: …………………………, NIP: …………………………, REGON: …………………………, o kapitale zakładowym w wysokości ………………………… zł </w:t>
      </w:r>
      <w:r w:rsidRPr="007F48A0">
        <w:rPr>
          <w:rFonts w:ascii="Calibri Light" w:eastAsia="Times New Roman" w:hAnsi="Calibri Light" w:cs="Calibri Light"/>
          <w:sz w:val="24"/>
          <w:szCs w:val="24"/>
          <w:lang w:eastAsia="pl-PL"/>
        </w:rPr>
        <w:br/>
        <w:t xml:space="preserve">[w przypadku spółek kapitałowych oraz spółki komandytowo-akcyjnej], w całości wpłaconym [w przypadku spółki akcyjnej i komandytowo-akcyjnej], określaną dalej jako „Wykonawca”, reprezentowaną przez …………………………, …………………………, uprawnionego </w:t>
      </w:r>
      <w:r w:rsidRPr="007F48A0">
        <w:rPr>
          <w:rFonts w:ascii="Calibri Light" w:eastAsia="Times New Roman" w:hAnsi="Calibri Light" w:cs="Calibri Light"/>
          <w:sz w:val="24"/>
          <w:szCs w:val="24"/>
          <w:lang w:eastAsia="pl-PL"/>
        </w:rPr>
        <w:br/>
        <w:t xml:space="preserve">do samodzielnej reprezentacji spółki, zgodnie z wydrukiem stanowiącym informację odpowiadającą odpisowi aktualnemu z rejestru przedsiębiorców KRS stanowiącym załącznik nr 1 do niniejszej umowy </w:t>
      </w:r>
    </w:p>
    <w:p w14:paraId="7620E36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66C0244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[w przypadku osób prowadzących działalność gospodarczą] </w:t>
      </w:r>
    </w:p>
    <w:p w14:paraId="743BC2FA"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prowadzącym działalność gospodarczą pod firmą ………………………………, na podstawie wpisu do Centralnej Ewidencji i Informacji </w:t>
      </w:r>
      <w:r w:rsidRPr="007F48A0">
        <w:rPr>
          <w:rFonts w:ascii="Calibri Light" w:eastAsia="Times New Roman" w:hAnsi="Calibri Light" w:cs="Calibri Light"/>
          <w:sz w:val="24"/>
          <w:szCs w:val="24"/>
          <w:lang w:eastAsia="pl-PL"/>
        </w:rPr>
        <w:br/>
        <w:t xml:space="preserve">o Działalności Gospodarczej, z której wydruk stanowi załącznik nr 1 do niniejszej umowy, </w:t>
      </w:r>
      <w:r w:rsidRPr="007F48A0">
        <w:rPr>
          <w:rFonts w:ascii="Calibri Light" w:eastAsia="Times New Roman" w:hAnsi="Calibri Light" w:cs="Calibri Light"/>
          <w:sz w:val="24"/>
          <w:szCs w:val="24"/>
          <w:lang w:eastAsia="pl-PL"/>
        </w:rPr>
        <w:br/>
        <w:t xml:space="preserve">z adresem głównego miejsca wykonywania działalności w ………………… (……-………), ul. ………………………………………, NIP: …………………………, REGON: …………………………, </w:t>
      </w:r>
    </w:p>
    <w:p w14:paraId="33B3EA3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określanym dalej jako „Wykonawca”, zastępowanym przez pełnomocnika, …………………………, na mocy pełnomocnictwa/upoważnienia nr ………………………… </w:t>
      </w:r>
      <w:r w:rsidRPr="007F48A0">
        <w:rPr>
          <w:rFonts w:ascii="Calibri Light" w:eastAsia="Times New Roman" w:hAnsi="Calibri Light" w:cs="Calibri Light"/>
          <w:sz w:val="24"/>
          <w:szCs w:val="24"/>
          <w:lang w:eastAsia="pl-PL"/>
        </w:rPr>
        <w:br/>
        <w:t xml:space="preserve">z dnia ………………………… r. </w:t>
      </w:r>
    </w:p>
    <w:p w14:paraId="182CB09F"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0580948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[w przypadku spółek cywilnych] </w:t>
      </w:r>
    </w:p>
    <w:p w14:paraId="30CF1E4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prowadzącym działalność gospodarczą pod firmą ………………………………, na podstawie wpisu do Centralnej Ewidencji i Informacji </w:t>
      </w:r>
      <w:r w:rsidRPr="007F48A0">
        <w:rPr>
          <w:rFonts w:ascii="Calibri Light" w:eastAsia="Times New Roman" w:hAnsi="Calibri Light" w:cs="Calibri Light"/>
          <w:sz w:val="24"/>
          <w:szCs w:val="24"/>
          <w:lang w:eastAsia="pl-PL"/>
        </w:rPr>
        <w:br/>
        <w:t xml:space="preserve">o Działalności Gospodarczej, z której wydruk stanowi załącznik nr 1.1 do niniejszej umowy, </w:t>
      </w:r>
      <w:r w:rsidRPr="007F48A0">
        <w:rPr>
          <w:rFonts w:ascii="Calibri Light" w:eastAsia="Times New Roman" w:hAnsi="Calibri Light" w:cs="Calibri Light"/>
          <w:sz w:val="24"/>
          <w:szCs w:val="24"/>
          <w:lang w:eastAsia="pl-PL"/>
        </w:rPr>
        <w:br/>
        <w:t xml:space="preserve">z adresem głównego miejsca wykonywania działalności w ………………… (……-………), </w:t>
      </w:r>
      <w:r w:rsidRPr="007F48A0">
        <w:rPr>
          <w:rFonts w:ascii="Calibri Light" w:eastAsia="Times New Roman" w:hAnsi="Calibri Light" w:cs="Calibri Light"/>
          <w:sz w:val="24"/>
          <w:szCs w:val="24"/>
          <w:lang w:eastAsia="pl-PL"/>
        </w:rPr>
        <w:br/>
        <w:t xml:space="preserve">ul. ………………………………………, NIP: …………………………, REGON: …………………………, </w:t>
      </w:r>
    </w:p>
    <w:p w14:paraId="14C8F00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i </w:t>
      </w:r>
    </w:p>
    <w:p w14:paraId="7BACB71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prowadzącym działalność gospodarczą pod firmą ………………………………, na podstawie wpisu do Centralnej Ewidencji i Informacji </w:t>
      </w:r>
      <w:r w:rsidRPr="007F48A0">
        <w:rPr>
          <w:rFonts w:ascii="Calibri Light" w:eastAsia="Times New Roman" w:hAnsi="Calibri Light" w:cs="Calibri Light"/>
          <w:sz w:val="24"/>
          <w:szCs w:val="24"/>
          <w:lang w:eastAsia="pl-PL"/>
        </w:rPr>
        <w:br/>
        <w:t xml:space="preserve">o Działalności Gospodarczej, z której wydruk stanowi załącznik nr 1.2 do niniejszej umowy, </w:t>
      </w:r>
      <w:r w:rsidRPr="007F48A0">
        <w:rPr>
          <w:rFonts w:ascii="Calibri Light" w:eastAsia="Times New Roman" w:hAnsi="Calibri Light" w:cs="Calibri Light"/>
          <w:sz w:val="24"/>
          <w:szCs w:val="24"/>
          <w:lang w:eastAsia="pl-PL"/>
        </w:rPr>
        <w:br/>
        <w:t xml:space="preserve">z adresem głównego miejsca wykonywania działalności w ………………… (……-………), </w:t>
      </w:r>
      <w:r w:rsidRPr="007F48A0">
        <w:rPr>
          <w:rFonts w:ascii="Calibri Light" w:eastAsia="Times New Roman" w:hAnsi="Calibri Light" w:cs="Calibri Light"/>
          <w:sz w:val="24"/>
          <w:szCs w:val="24"/>
          <w:lang w:eastAsia="pl-PL"/>
        </w:rPr>
        <w:br/>
        <w:t xml:space="preserve">ul. ………………………………………, NIP: …………………………, REGON: …………………………, </w:t>
      </w:r>
    </w:p>
    <w:p w14:paraId="2BF823C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działającymi łącznie jako wspólnicy spółki cywilnej pod firmą ……………………………, </w:t>
      </w:r>
      <w:r w:rsidRPr="007F48A0">
        <w:rPr>
          <w:rFonts w:ascii="Calibri Light" w:eastAsia="Times New Roman" w:hAnsi="Calibri Light" w:cs="Calibri Light"/>
          <w:sz w:val="24"/>
          <w:szCs w:val="24"/>
          <w:lang w:eastAsia="pl-PL"/>
        </w:rPr>
        <w:br/>
        <w:t xml:space="preserve">z siedzibą w ………………………… (……-………), ul. …………………………, NIP: ………………………………………, REGON: ………………………………………, </w:t>
      </w:r>
    </w:p>
    <w:p w14:paraId="6981550B"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1A8795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określanym dalej jako „Wykonawca”, </w:t>
      </w:r>
    </w:p>
    <w:p w14:paraId="5743B92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5C21D52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łącznie określanymi dalej jako „Strony”, lub każdy z nich z osobna jako „Strona”. </w:t>
      </w:r>
    </w:p>
    <w:p w14:paraId="18FAC21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6F4911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 wyniku przeprowadzenia postępowania o udzielenie zamówienia publicznego pn. „</w:t>
      </w:r>
      <w:r w:rsidRPr="007F48A0">
        <w:rPr>
          <w:rFonts w:ascii="Calibri Light" w:eastAsia="Times New Roman" w:hAnsi="Calibri Light" w:cs="Calibri Light"/>
          <w:b/>
          <w:bCs/>
          <w:sz w:val="24"/>
          <w:szCs w:val="24"/>
          <w:lang w:eastAsia="pl-PL"/>
        </w:rPr>
        <w:t>Usługi rekrutacyjne prowadzone w celu pozyskania uczestników intensywnego kursu języka angielskiego dla obcokrajowców, prowadzonego przez Studium Języków Obcych PW</w:t>
      </w:r>
      <w:r w:rsidRPr="007F48A0">
        <w:rPr>
          <w:rFonts w:ascii="Calibri Light" w:eastAsia="Times New Roman" w:hAnsi="Calibri Light" w:cs="Calibri Light"/>
          <w:sz w:val="24"/>
          <w:szCs w:val="24"/>
          <w:lang w:eastAsia="pl-PL"/>
        </w:rPr>
        <w:t>”, o wartości nie przekraczającej progów unijnych określonych na podstawie art. 3  ustawy z 11 września 2019 r. – Prawo zamówień publicznych, określonego sygnaturą SJO/ZP/08/2024/TP, zawarto umowę o następującej treści:</w:t>
      </w:r>
    </w:p>
    <w:p w14:paraId="4F6E398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52A1CFA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1</w:t>
      </w:r>
    </w:p>
    <w:p w14:paraId="24A80AD1"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Przedmiot umowy</w:t>
      </w:r>
    </w:p>
    <w:p w14:paraId="5DB3C2E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Zamawiający powierza Wykonawcy prowadzenie w jego imieniu i na jego rzecz działalności polegającej na rekrutacji i efektywnym pozyskaniu cudzoziemców podejmujących naukę </w:t>
      </w:r>
      <w:r w:rsidRPr="007F48A0">
        <w:rPr>
          <w:rFonts w:ascii="Calibri Light" w:eastAsia="Times New Roman" w:hAnsi="Calibri Light" w:cs="Calibri Light"/>
          <w:sz w:val="24"/>
          <w:szCs w:val="24"/>
          <w:lang w:eastAsia="pl-PL"/>
        </w:rPr>
        <w:br/>
        <w:t xml:space="preserve">w Polsce na zasadach odpłatności na intensywnym kursie języka angielskiego dla obcokrajowców, prowadzonym przez Ośrodek Języka Angielskiego działający w Studium Języków Obcych Politechniki Warszawskiej. </w:t>
      </w:r>
    </w:p>
    <w:p w14:paraId="5448DCA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Wykonawca w ramach umowy efektywnie pozyska maksymalnie 30 uczestników. Zamawiający zastrzega sobie prawo przyjęcia na kurs mniejszej ilości uczestników, w zależności od aktualnej liczby już zrekrutowanych uczestników. </w:t>
      </w:r>
    </w:p>
    <w:p w14:paraId="0A44D59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Pod pojęciem efektywne pozyskanie Uczestnika kursu należy rozumieć pozyskanie kandydata na kurs, który spełnia wszystkie wymagania formalne uczestnictwa w kursie, z którym zostanie podpisana umowa uczestnictwa i który uiści opłatę za uczestnictwo w kursie w pełnej wysokości. </w:t>
      </w:r>
    </w:p>
    <w:p w14:paraId="0DC3F308"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Szczegółowa procedura zgłaszania kandydatów na kurs przez Wykonawcę, w tym terminarz obiegu dokumentów, określona jest w załączniku nr 2 do umowy. </w:t>
      </w:r>
    </w:p>
    <w:p w14:paraId="314F2B3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5397E06"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2</w:t>
      </w:r>
    </w:p>
    <w:p w14:paraId="49A489F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Obowiązki Wykonawcy </w:t>
      </w:r>
    </w:p>
    <w:p w14:paraId="484E98A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Wykonawca zobowiązuje się do wykonania przedmiotu umowy w sposób należyty, </w:t>
      </w:r>
      <w:r w:rsidRPr="007F48A0">
        <w:rPr>
          <w:rFonts w:ascii="Calibri Light" w:eastAsia="Times New Roman" w:hAnsi="Calibri Light" w:cs="Calibri Light"/>
          <w:sz w:val="24"/>
          <w:szCs w:val="24"/>
          <w:lang w:eastAsia="pl-PL"/>
        </w:rPr>
        <w:br/>
        <w:t xml:space="preserve">ze starannością wymaganą przy świadczeniu usług tego rodzaju. </w:t>
      </w:r>
    </w:p>
    <w:p w14:paraId="0A42640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Wykonawca oświadcza, iż posiada kwalifikacje oraz doświadczenie w zakresie rekrutacji kandydatów na kursy, zapewniające wykonanie przedmiotu zgodnie z treścią umowy. </w:t>
      </w:r>
    </w:p>
    <w:p w14:paraId="30035C7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W ramach obowiązków wynikających z umowy, Wykonawca zobowiązuje się </w:t>
      </w:r>
      <w:r w:rsidRPr="007F48A0">
        <w:rPr>
          <w:rFonts w:ascii="Calibri Light" w:eastAsia="Times New Roman" w:hAnsi="Calibri Light" w:cs="Calibri Light"/>
          <w:sz w:val="24"/>
          <w:szCs w:val="24"/>
          <w:lang w:eastAsia="pl-PL"/>
        </w:rPr>
        <w:br/>
        <w:t xml:space="preserve">w szczególności do: </w:t>
      </w:r>
    </w:p>
    <w:p w14:paraId="0BFE5257"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prowadzenia działalności informacyjnej o działalności Zamawiającego, charakterystyce kursu, na który prowadzi rekrutację i odpłatnościach z nim związanych, oraz o kosztach utrzymania w Polsce, </w:t>
      </w:r>
    </w:p>
    <w:p w14:paraId="36A98DAD"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podjęcia wszelkich niezbędnych działań w zakresie reklamy i promocji kursu celem zabezpieczenia rekrutacji kandydatów; </w:t>
      </w:r>
    </w:p>
    <w:p w14:paraId="21ACF6EC"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przedstawienia dostarczonych przez Zamawiającego informacji dotyczących kryteriów przyjęć na kurs kandydatom; </w:t>
      </w:r>
    </w:p>
    <w:p w14:paraId="038983BF"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4) wypełnienia obowiązku informacyjnego w imieniu Zamawiającego wobec kandydatów </w:t>
      </w:r>
      <w:r w:rsidRPr="007F48A0">
        <w:rPr>
          <w:rFonts w:ascii="Calibri Light" w:eastAsia="Times New Roman" w:hAnsi="Calibri Light" w:cs="Calibri Light"/>
          <w:sz w:val="24"/>
          <w:szCs w:val="24"/>
          <w:lang w:eastAsia="pl-PL"/>
        </w:rPr>
        <w:br/>
        <w:t xml:space="preserve">na kurs. Wzór klauzuli informacyjnej Zamawiającego dla kandydatów na kurs stanowi załącznik nr 7 do niniejszej umowy; </w:t>
      </w:r>
    </w:p>
    <w:p w14:paraId="4D8FD8DA"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dokonywania rzetelnej weryfikacji uwierzytelnionej dokumentacji kandydatów przedłożonej w języku obcym lub polskim, </w:t>
      </w:r>
    </w:p>
    <w:p w14:paraId="227F1251"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dostarczenia Zamawiającemu kompletu niezbędnych dokumentów aplikacyjnych wymaganych przez Zamawiającego od kandydatów – najpóźniej do 16.09.2024 r. </w:t>
      </w:r>
    </w:p>
    <w:p w14:paraId="7FEE6F36"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7) przedstawienie dostarczonych przez Zamawiającego informacji kandydatom dotyczących uczestnictwa w kursach, zakwaterowania w Warszawie etc.; </w:t>
      </w:r>
    </w:p>
    <w:p w14:paraId="792D56E3"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8) pośrednictwa w kontakcie pomiędzy jednostką prowadzącą kurs a kandydatami </w:t>
      </w:r>
      <w:r w:rsidRPr="007F48A0">
        <w:rPr>
          <w:rFonts w:ascii="Calibri Light" w:eastAsia="Times New Roman" w:hAnsi="Calibri Light" w:cs="Calibri Light"/>
          <w:sz w:val="24"/>
          <w:szCs w:val="24"/>
          <w:lang w:eastAsia="pl-PL"/>
        </w:rPr>
        <w:br/>
        <w:t xml:space="preserve">we wszelkich kwestiach związanych z procesem rekrutacji; </w:t>
      </w:r>
    </w:p>
    <w:p w14:paraId="5B6B2E6F"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9) bieżącego informowania jednostki prowadzącej kurs o dokładnym terminie przybycia zrekrutowanych uczestników kursu. </w:t>
      </w:r>
    </w:p>
    <w:p w14:paraId="39E14EC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W związku z realizacją przedmiotu niniejszej umowy Wykonawca jest upoważniony </w:t>
      </w:r>
      <w:r w:rsidRPr="007F48A0">
        <w:rPr>
          <w:rFonts w:ascii="Calibri Light" w:eastAsia="Times New Roman" w:hAnsi="Calibri Light" w:cs="Calibri Light"/>
          <w:sz w:val="24"/>
          <w:szCs w:val="24"/>
          <w:lang w:eastAsia="pl-PL"/>
        </w:rPr>
        <w:br/>
        <w:t xml:space="preserve">do zamieszczania logo Ośrodka Języka Angielskiego SJO PW w wydawanych przez siebie materiałach promocyjnych, jak również do korzystania z informacji znajdujących się na stronie internetowej Ośrodka Języka Angielskiego SJO PW oraz w dokumentach, broszurach i materiałach multimedialnych wydanych przez Studium i przekazanych Wykonawcy. Wykonawca nie może zmieniać elementów, proporcji czy kolorystyki logo, ani w żaden inny sposób modyfikować jego wyglądu. </w:t>
      </w:r>
    </w:p>
    <w:p w14:paraId="1398558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5615F415"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3</w:t>
      </w:r>
    </w:p>
    <w:p w14:paraId="2341B3E1"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Obowiązki Zamawiającego</w:t>
      </w:r>
    </w:p>
    <w:p w14:paraId="2A9E87F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Zamawiający zobowiązuje się do podjęcia niżej wymienionych czynności: </w:t>
      </w:r>
    </w:p>
    <w:p w14:paraId="1ED21426"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przyjęcia zgłoszeń i przeprowadzenia procedury rekrutacyjnej z udziałem zrekrutowanych przez Wykonawcę kandydatów, </w:t>
      </w:r>
    </w:p>
    <w:p w14:paraId="7C5BC959"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przyjęcia zrekrutowanych przez Wykonawcę Uczestników na kurs, pod warunkiem dostępności miejsc, po potwierdzeniu spełnienia warunków określonych w aktualnie obowiązujących przepisach lub aktach wewnętrznych Uczelni; </w:t>
      </w:r>
    </w:p>
    <w:p w14:paraId="68484979"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dostarczenia Wykonawcy wszelkich niezbędnych informacji, w tym procedur rekrutacji, wysokości opłat za kurs, program kursu, opłat za zakwaterowanie i będzie niezwłocznie informował Wykonawcę o wszelkich zmianach i aktualizacjach tym zakresie. </w:t>
      </w:r>
    </w:p>
    <w:p w14:paraId="3837A7C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 ramach niniejszej umowy Zamawiający nie będzie udzielać zrekrutowanym </w:t>
      </w:r>
      <w:r w:rsidRPr="007F48A0">
        <w:rPr>
          <w:rFonts w:ascii="Calibri Light" w:eastAsia="Times New Roman" w:hAnsi="Calibri Light" w:cs="Calibri Light"/>
          <w:sz w:val="24"/>
          <w:szCs w:val="24"/>
          <w:lang w:eastAsia="pl-PL"/>
        </w:rPr>
        <w:br/>
        <w:t xml:space="preserve">przez Wykonawcę kandydatom na kurs pomocy w tłumaczeniu i legalizowaniu dokumentów. Wszelkie opłaty związane z tymi działaniami ponosi kandydat. </w:t>
      </w:r>
    </w:p>
    <w:p w14:paraId="4A2BA08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6BA6032"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4</w:t>
      </w:r>
    </w:p>
    <w:p w14:paraId="37090906"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Wynagrodzenie Wykonawcy</w:t>
      </w:r>
    </w:p>
    <w:p w14:paraId="70AC011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Za efektywne zrekrutowanie jednego uczestnika kursu Wykonawcy przysługuje wynagrodzenie ryczałtowe w wysokości ……% od wpłaconej przez Uczestnika opłaty, wynoszącej 16 600,00 zł brutto. Maksymalna kwota wynagrodzenia Wykonawcy - w przypadku rekrutacji 28 uczestników – ……….. zł brutto (słownie: …………. …/100). </w:t>
      </w:r>
    </w:p>
    <w:p w14:paraId="11B3E93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Wykonawca otrzyma wynagrodzenie za każdego uczestnika zrekrutowanego i przyjętego na kurs, z zastrzeżeniem ust. 3-4 i § 5 ust. 4. </w:t>
      </w:r>
    </w:p>
    <w:p w14:paraId="3E06ACA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Nieprzyjęcie przez Zamawiającego maksymalnej ilości uczestników, określonej w §1 ust. 2, nie stanowi podstawy do roszczeń odszkodowawczych Wykonawcy z tytułu niezrealizowania umowy. </w:t>
      </w:r>
    </w:p>
    <w:p w14:paraId="2119B1E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4. W przypadku konieczności zwrotu opłaty na rzecz uczestnika kursu w przypadkach opisanych w przepisach powszechnie obowiązujących lub w aktach wewnętrznych Politechniki Warszawskiej, wynagrodzenie Wykonawcy zostanie pomniejszone proporcjonalnie do kwoty zwrotu opłaty na podstawie faktury korygującej. </w:t>
      </w:r>
    </w:p>
    <w:p w14:paraId="71CA7F5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Wyżej wymienione wynagrodzenie uwzględnia naliczony podatek VAT zgodnie z obowiązującymi przepisami w dniu wystawienia faktury. </w:t>
      </w:r>
    </w:p>
    <w:p w14:paraId="00854FE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Wynagrodzenie, o którym mowa w ust. 1 obejmuje wszelkie koszty i wydatki Wykonawcy związane z realizacją przedmiotu umowy. </w:t>
      </w:r>
    </w:p>
    <w:p w14:paraId="15573C7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7. Z tytułu wykonania czynności związanych z realizacją przedmiotu umowy, nie wymienionych bezpośrednio w umowie, lecz niezbędnych do prawidłowej realizacji przedmiotu umowy, Wykonawca nie będzie żądał dodatkowego wynagrodzenia. </w:t>
      </w:r>
    </w:p>
    <w:p w14:paraId="4EB687A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4B7E02E4"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5</w:t>
      </w:r>
    </w:p>
    <w:p w14:paraId="3C41CD6E"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Warunki płatności</w:t>
      </w:r>
    </w:p>
    <w:p w14:paraId="4372BE5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Płatność nastąpi przelewem na konto podane przez Wykonawcę na fakturze VAT w ciągu 21 dni od daty otrzymania przez Zamawiającego prawidłowo wystawionej faktury VAT. </w:t>
      </w:r>
    </w:p>
    <w:p w14:paraId="23FBFC9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Płatności będą obejmować faktyczną liczbę pozyskanych uczestników, którzy zostali przyjęci na kurs. </w:t>
      </w:r>
    </w:p>
    <w:p w14:paraId="151644E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Podstawą do wystawienia faktury VAT będzie wykaz uczestników zrekrutowanych przez Wykonawcę, przedstawiony Zamawiającemu po upływie terminu wskazanego w § 2 ust. 3 pkt 6. </w:t>
      </w:r>
    </w:p>
    <w:p w14:paraId="125D810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Wykonawcy nie przysługuje wynagrodzenie gdy oczywiste jest, że umowa z uczestnikiem nie zostanie wykonana na skutek okoliczności, za które Zamawiający nie ponosi odpowiedzialności, jeżeli zaś wynagrodzenie zostało już Wykonawcy wypłacone, podlega ono zwrotowi. W szczególności Wykonawca nie przysługuje wynagrodzenie za uczestnika, który nie uiścił opłaty za kurs. </w:t>
      </w:r>
    </w:p>
    <w:p w14:paraId="282A89E2" w14:textId="77777777" w:rsidR="007F48A0" w:rsidRPr="007F48A0" w:rsidRDefault="007F48A0" w:rsidP="007F48A0">
      <w:pPr>
        <w:autoSpaceDE w:val="0"/>
        <w:autoSpaceDN w:val="0"/>
        <w:adjustRightInd w:val="0"/>
        <w:spacing w:after="53"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Za dzień zapłaty uznaje się dzień obciążenia rachunku Zamawiającego. </w:t>
      </w:r>
    </w:p>
    <w:p w14:paraId="02F8756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Faktura będzie wystawiona na następujące dane Zamawiającego: </w:t>
      </w:r>
    </w:p>
    <w:p w14:paraId="10BBA84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Politechnika Warszawska </w:t>
      </w:r>
    </w:p>
    <w:p w14:paraId="0A33CC2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Studium Języków Obcych </w:t>
      </w:r>
    </w:p>
    <w:p w14:paraId="002B66D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pl. Politechniki 1 </w:t>
      </w:r>
    </w:p>
    <w:p w14:paraId="1C14C67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00-661 Warszawa </w:t>
      </w:r>
    </w:p>
    <w:p w14:paraId="640F330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NIP: 5250005834 </w:t>
      </w:r>
    </w:p>
    <w:p w14:paraId="362478D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sz w:val="24"/>
          <w:szCs w:val="24"/>
          <w:lang w:eastAsia="pl-PL"/>
        </w:rPr>
        <w:t xml:space="preserve">7. </w:t>
      </w:r>
      <w:r w:rsidRPr="007F48A0">
        <w:rPr>
          <w:rFonts w:ascii="Calibri Light" w:eastAsia="Times New Roman" w:hAnsi="Calibri Light" w:cs="Calibri Light"/>
          <w:color w:val="1B1B1B"/>
          <w:sz w:val="24"/>
          <w:szCs w:val="24"/>
          <w:lang w:eastAsia="pl-PL"/>
        </w:rPr>
        <w:t xml:space="preserve">W związku z realizacją niniejszej umowy Zamawiający oświadcza, iż posiada status dużego przedsiębiorcy w rozumieniu przepisów ustawy z dnia 8 marca 2013 r. o przeciwdziałaniu nadmiernym opóźnieniom w transakcjach handlowych. </w:t>
      </w:r>
    </w:p>
    <w:p w14:paraId="303BC06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p>
    <w:p w14:paraId="7F50ADB1"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6</w:t>
      </w:r>
    </w:p>
    <w:p w14:paraId="552458AF"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Przedstawiciele stron</w:t>
      </w:r>
    </w:p>
    <w:p w14:paraId="6E6B154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Osobami wyznaczonymi do uzgodnień i koordynacji realizacji przedmiotu niniejszej umowy są: </w:t>
      </w:r>
    </w:p>
    <w:p w14:paraId="1D1D221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p>
    <w:p w14:paraId="01B25ED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 ze strony Studium: …………….., służbowy e-mail: ………………, służbowy tel. ……………; </w:t>
      </w:r>
    </w:p>
    <w:p w14:paraId="32EC5F2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2) ze strony Wykonawcy: . ………….., służbowy e-mail: ………………, służbowy tel. …………</w:t>
      </w:r>
    </w:p>
    <w:p w14:paraId="310C26BB" w14:textId="77777777" w:rsidR="007F48A0" w:rsidRPr="007F48A0" w:rsidRDefault="007F48A0" w:rsidP="007F48A0">
      <w:pPr>
        <w:tabs>
          <w:tab w:val="left" w:pos="142"/>
          <w:tab w:val="left" w:pos="284"/>
        </w:tabs>
        <w:spacing w:after="0" w:line="240" w:lineRule="auto"/>
        <w:rPr>
          <w:rFonts w:ascii="Calibri Light" w:eastAsia="Times New Roman" w:hAnsi="Calibri Light" w:cs="Calibri Light"/>
          <w:b/>
          <w:bCs/>
          <w:sz w:val="24"/>
          <w:szCs w:val="24"/>
          <w:lang w:eastAsia="pl-PL"/>
        </w:rPr>
      </w:pPr>
    </w:p>
    <w:p w14:paraId="3A369532" w14:textId="77777777" w:rsidR="007F48A0" w:rsidRPr="007F48A0" w:rsidRDefault="007F48A0" w:rsidP="007F48A0">
      <w:pPr>
        <w:tabs>
          <w:tab w:val="left" w:pos="142"/>
          <w:tab w:val="left" w:pos="284"/>
        </w:tabs>
        <w:spacing w:after="0" w:line="240" w:lineRule="auto"/>
        <w:jc w:val="center"/>
        <w:rPr>
          <w:rFonts w:ascii="Calibri Light" w:eastAsia="Times New Roman" w:hAnsi="Calibri Light" w:cs="Calibri Light"/>
          <w:b/>
          <w:bCs/>
          <w:sz w:val="24"/>
          <w:szCs w:val="24"/>
          <w:lang w:eastAsia="pl-PL"/>
        </w:rPr>
      </w:pPr>
      <w:r w:rsidRPr="007F48A0">
        <w:rPr>
          <w:rFonts w:ascii="Calibri Light" w:eastAsia="Times New Roman" w:hAnsi="Calibri Light" w:cs="Calibri Light"/>
          <w:b/>
          <w:bCs/>
          <w:sz w:val="24"/>
          <w:szCs w:val="24"/>
          <w:lang w:eastAsia="pl-PL"/>
        </w:rPr>
        <w:t>§ 7</w:t>
      </w:r>
    </w:p>
    <w:p w14:paraId="5B068105" w14:textId="77777777" w:rsidR="007F48A0" w:rsidRPr="007F48A0" w:rsidRDefault="007F48A0" w:rsidP="007F48A0">
      <w:pPr>
        <w:tabs>
          <w:tab w:val="left" w:pos="142"/>
          <w:tab w:val="left" w:pos="284"/>
        </w:tabs>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Kary umowne</w:t>
      </w:r>
    </w:p>
    <w:p w14:paraId="23907F33"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W przypadku niewykonania przez Wykonawcę przedmiotu umowy, Zamawiający może żądać od Wykonawcy zapłaty kary umownej w wysokości 20% kwoty wynagrodzenia brutto, o którym mowa w § 4 ust. 1. </w:t>
      </w:r>
    </w:p>
    <w:p w14:paraId="796C8DF5"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W przypadku nienależytego wykonania umowy, w tym niezapewnienia przez Wykonawcę wymaganych standardów jakościowych przedmiotu umowy, wynikających z Opisu przedmiotu zamówienia oraz złożonej przez Wykonawcę oferty, Zamawiający może żądać od Wykonawcy zapłaty kary umownej w  wysokości 10% kwoty wynagrodzenia brutto, o którym mowa w § 4 ust. 1. </w:t>
      </w:r>
    </w:p>
    <w:p w14:paraId="548EE651"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 przypadku stwierdzenia, że Wykonawca w toku realizacji zamówienia przedkłada fałszywe oświadczenia lub dokumenty stwierdzające nieprawdę lub też popełnienie oszustwa, Wykonawca zapłaci Zamawiającemu karę umowną w wysokości 10% kwoty wynagrodzenia brutto, o którym mowa w § 4 ust. 1.</w:t>
      </w:r>
    </w:p>
    <w:p w14:paraId="09268413"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 zwłokę w realizacji umowy w stosunku do terminu wskazanego w § 2 ust. 3 pkt 6 Wykonawca zapłaci Zamawiającemu 2% wynagrodzenia Wykonawcy brutto, o którym mowa w §2 ust. 1 za każdy dzień zwłoki.</w:t>
      </w:r>
    </w:p>
    <w:p w14:paraId="25A58DCB"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 odstąpienie od Umowy (lub jej części) z przyczyn leżących po stronie Wykonawcy Zamawiający może żądać od Wykonawcy zapłaty</w:t>
      </w:r>
      <w:r w:rsidRPr="007F48A0" w:rsidDel="003567F7">
        <w:rPr>
          <w:rFonts w:ascii="Calibri Light" w:eastAsia="Times New Roman" w:hAnsi="Calibri Light" w:cs="Calibri Light"/>
          <w:sz w:val="24"/>
          <w:szCs w:val="24"/>
          <w:lang w:eastAsia="pl-PL"/>
        </w:rPr>
        <w:t xml:space="preserve"> </w:t>
      </w:r>
      <w:r w:rsidRPr="007F48A0">
        <w:rPr>
          <w:rFonts w:ascii="Calibri Light" w:eastAsia="Times New Roman" w:hAnsi="Calibri Light" w:cs="Calibri Light"/>
          <w:sz w:val="24"/>
          <w:szCs w:val="24"/>
          <w:lang w:eastAsia="pl-PL"/>
        </w:rPr>
        <w:t xml:space="preserve">kary umownej w wysokości </w:t>
      </w:r>
      <w:bookmarkStart w:id="4" w:name="_Hlk164330049"/>
      <w:r w:rsidRPr="007F48A0">
        <w:rPr>
          <w:rFonts w:ascii="Calibri Light" w:eastAsia="Times New Roman" w:hAnsi="Calibri Light" w:cs="Calibri Light"/>
          <w:sz w:val="24"/>
          <w:szCs w:val="24"/>
          <w:lang w:eastAsia="pl-PL"/>
        </w:rPr>
        <w:t>10% wynagrodzenia Wykonawcy brutto, o którym mowa w § 4 ust. 1.</w:t>
      </w:r>
    </w:p>
    <w:bookmarkEnd w:id="4"/>
    <w:p w14:paraId="5B3D63C2" w14:textId="77777777" w:rsidR="007F48A0" w:rsidRPr="007F48A0" w:rsidRDefault="007F48A0" w:rsidP="007F48A0">
      <w:pPr>
        <w:numPr>
          <w:ilvl w:val="0"/>
          <w:numId w:val="15"/>
        </w:numPr>
        <w:tabs>
          <w:tab w:val="left" w:pos="284"/>
        </w:tabs>
        <w:suppressAutoHyphens/>
        <w:spacing w:after="0" w:line="276" w:lineRule="auto"/>
        <w:jc w:val="both"/>
        <w:rPr>
          <w:rFonts w:ascii="Calibri Light" w:eastAsia="Times New Roman" w:hAnsi="Calibri Light" w:cs="Calibri Light"/>
          <w:lang w:eastAsia="pl-PL"/>
        </w:rPr>
      </w:pPr>
      <w:r w:rsidRPr="007F48A0">
        <w:rPr>
          <w:rFonts w:ascii="Calibri Light" w:eastAsia="Times New Roman" w:hAnsi="Calibri Light" w:cs="Calibri Light"/>
          <w:lang w:eastAsia="pl-PL"/>
        </w:rPr>
        <w:t>Maksymalna łączna wysokość kar umownych, których mogą dochodzić strony wynosi 30% kwoty maksymalnego wynagrodzenia brutto, o którym mowa w § 4 ust. 1.</w:t>
      </w:r>
    </w:p>
    <w:p w14:paraId="5D290076"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Strony umowy mają prawo dochodzić odszkodowania uzupełniającego na zasadach Kodeksu cywilnego, jeżeli szkoda przewyższy wysokość kar umownych.</w:t>
      </w:r>
    </w:p>
    <w:p w14:paraId="090399CB"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Wykonawca oświadcza, iż wyraża zgodę na potrącenie przez Zamawiającego z  wynagrodzenia Wykonawcy naliczonych kar umownych.</w:t>
      </w:r>
    </w:p>
    <w:p w14:paraId="6A2FBBF0" w14:textId="77777777" w:rsidR="007F48A0" w:rsidRPr="007F48A0" w:rsidRDefault="007F48A0" w:rsidP="007F48A0">
      <w:pPr>
        <w:numPr>
          <w:ilvl w:val="0"/>
          <w:numId w:val="15"/>
        </w:numPr>
        <w:tabs>
          <w:tab w:val="left" w:pos="142"/>
          <w:tab w:val="left" w:pos="284"/>
        </w:tabs>
        <w:suppressAutoHyphens/>
        <w:spacing w:after="0" w:line="249" w:lineRule="auto"/>
        <w:jc w:val="both"/>
        <w:rPr>
          <w:rFonts w:ascii="Calibri Light" w:eastAsia="Times New Roman" w:hAnsi="Calibri Light" w:cs="Calibri Light"/>
          <w:b/>
          <w:bCs/>
          <w:sz w:val="24"/>
          <w:szCs w:val="24"/>
          <w:lang w:eastAsia="pl-PL"/>
        </w:rPr>
      </w:pPr>
      <w:r w:rsidRPr="007F48A0">
        <w:rPr>
          <w:rFonts w:ascii="Calibri Light" w:eastAsia="Times New Roman" w:hAnsi="Calibri Light" w:cs="Calibri Light"/>
          <w:sz w:val="24"/>
          <w:szCs w:val="24"/>
          <w:lang w:eastAsia="pl-PL"/>
        </w:rPr>
        <w:t>W przypadku opóźnienia w zapłacie wynagrodzenia, Wykonawcy przysługuje prawo do naliczenia odsetek ustawowych za opóźnienie.</w:t>
      </w:r>
    </w:p>
    <w:p w14:paraId="4449D30F"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b/>
          <w:bCs/>
          <w:color w:val="000000"/>
          <w:sz w:val="24"/>
          <w:szCs w:val="24"/>
          <w:lang w:eastAsia="pl-PL"/>
        </w:rPr>
      </w:pPr>
    </w:p>
    <w:p w14:paraId="5F32BD5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8</w:t>
      </w:r>
    </w:p>
    <w:p w14:paraId="38978D99"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Odstąpienie od umowy</w:t>
      </w:r>
    </w:p>
    <w:p w14:paraId="2920073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  Zamawiający może odstąpić od umowy bez prawa odszkodowania dla Wykonawcy: </w:t>
      </w:r>
    </w:p>
    <w:p w14:paraId="4CC29523"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 w przypadku zaistnienia istotnej zmiany okoliczności powodującej, że wykonanie umowy nie leży w interesie publicznym, czego nie można było przewidzieć w chwili zawarcia umowy - w terminie 30 dni od powzięcia wiadomości o powyższych okolicznościach. W takim przypadku Wykonawca może żądać jedynie wynagrodzenia należnego mu tytułu faktycznie wykonanych części umowy; </w:t>
      </w:r>
    </w:p>
    <w:p w14:paraId="5FE041B8"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2) gdy Wykonawca wykonuje usługę niezgodnie z umową, bez akceptacji Zamawiającego i nie przystępuje do właściwego jej wykonania, pomimo wezwania go do zmiany sposobu wykonywania umowy i wyznaczenia dodatkowego terminu pod rygorem odstąpienia </w:t>
      </w:r>
      <w:r w:rsidRPr="007F48A0">
        <w:rPr>
          <w:rFonts w:ascii="Calibri Light" w:eastAsia="Times New Roman" w:hAnsi="Calibri Light" w:cs="Calibri Light"/>
          <w:color w:val="000000"/>
          <w:sz w:val="24"/>
          <w:szCs w:val="24"/>
          <w:lang w:eastAsia="pl-PL"/>
        </w:rPr>
        <w:br/>
        <w:t xml:space="preserve">od umowy; </w:t>
      </w:r>
    </w:p>
    <w:p w14:paraId="39462029"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3) w przypadku, zaistnienia okoliczności niezależnej od Zamawiającego, niemożliwej </w:t>
      </w:r>
      <w:r w:rsidRPr="007F48A0">
        <w:rPr>
          <w:rFonts w:ascii="Calibri Light" w:eastAsia="Times New Roman" w:hAnsi="Calibri Light" w:cs="Calibri Light"/>
          <w:color w:val="000000"/>
          <w:sz w:val="24"/>
          <w:szCs w:val="24"/>
          <w:lang w:eastAsia="pl-PL"/>
        </w:rPr>
        <w:br/>
        <w:t xml:space="preserve">do przewidzenia w dniu zawarcia umowy, w tym w przypadku m. in. wydania decyzji </w:t>
      </w:r>
      <w:r w:rsidRPr="007F48A0">
        <w:rPr>
          <w:rFonts w:ascii="Calibri Light" w:eastAsia="Times New Roman" w:hAnsi="Calibri Light" w:cs="Calibri Light"/>
          <w:color w:val="000000"/>
          <w:sz w:val="24"/>
          <w:szCs w:val="24"/>
          <w:lang w:eastAsia="pl-PL"/>
        </w:rPr>
        <w:br/>
        <w:t xml:space="preserve">przez władze uczelni o odwołaniu kursu, wstrzymaniu lub ograniczeniu naboru. </w:t>
      </w:r>
    </w:p>
    <w:p w14:paraId="524CA973" w14:textId="77777777" w:rsidR="007F48A0" w:rsidRPr="007F48A0" w:rsidRDefault="007F48A0" w:rsidP="007F48A0">
      <w:pPr>
        <w:numPr>
          <w:ilvl w:val="0"/>
          <w:numId w:val="7"/>
        </w:numPr>
        <w:tabs>
          <w:tab w:val="num" w:pos="0"/>
        </w:tabs>
        <w:suppressAutoHyphens/>
        <w:spacing w:after="0" w:line="240" w:lineRule="auto"/>
        <w:ind w:left="360" w:hanging="360"/>
        <w:jc w:val="both"/>
        <w:rPr>
          <w:rFonts w:ascii="Calibri Light" w:eastAsia="Times New Roman" w:hAnsi="Calibri Light" w:cs="Calibri Light"/>
          <w:lang w:bidi="en-US"/>
        </w:rPr>
      </w:pPr>
      <w:r w:rsidRPr="007F48A0">
        <w:rPr>
          <w:rFonts w:ascii="Calibri Light" w:eastAsia="Times New Roman" w:hAnsi="Calibri Light" w:cs="Calibri Light"/>
          <w:bCs/>
          <w:lang w:bidi="en-US"/>
        </w:rPr>
        <w:t>Zamawiający może odstąpić od umowy z przyczyn zawinionych przez Wykonawcę żądając zapłaty kar umownych, o których mowa w § 7.</w:t>
      </w:r>
    </w:p>
    <w:p w14:paraId="620D7179" w14:textId="77777777" w:rsidR="007F48A0" w:rsidRPr="007F48A0" w:rsidRDefault="007F48A0" w:rsidP="007F48A0">
      <w:pPr>
        <w:numPr>
          <w:ilvl w:val="0"/>
          <w:numId w:val="7"/>
        </w:numPr>
        <w:tabs>
          <w:tab w:val="num" w:pos="0"/>
        </w:tabs>
        <w:suppressAutoHyphens/>
        <w:spacing w:after="0" w:line="240" w:lineRule="auto"/>
        <w:ind w:left="360" w:hanging="360"/>
        <w:jc w:val="both"/>
        <w:rPr>
          <w:rFonts w:ascii="Calibri Light" w:eastAsia="Times New Roman" w:hAnsi="Calibri Light" w:cs="Calibri Light"/>
          <w:lang w:bidi="en-US"/>
        </w:rPr>
      </w:pPr>
      <w:r w:rsidRPr="007F48A0">
        <w:rPr>
          <w:rFonts w:ascii="Calibri Light" w:eastAsia="Times New Roman" w:hAnsi="Calibri Light" w:cs="Calibri Light"/>
          <w:lang w:bidi="en-US"/>
        </w:rPr>
        <w:t>Przyczynami odstąpienia od umowy leżącymi po stronie Wykonawcy są w szczególności:</w:t>
      </w:r>
    </w:p>
    <w:p w14:paraId="38C720D9" w14:textId="77777777" w:rsidR="007F48A0" w:rsidRPr="007F48A0" w:rsidRDefault="007F48A0" w:rsidP="007F48A0">
      <w:pPr>
        <w:numPr>
          <w:ilvl w:val="0"/>
          <w:numId w:val="14"/>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t>stwierdzenie przez Zamawiającego wady prawnej przedmiotu umowy lub jego części,</w:t>
      </w:r>
    </w:p>
    <w:p w14:paraId="4A440244" w14:textId="77777777" w:rsidR="007F48A0" w:rsidRPr="007F48A0" w:rsidRDefault="007F48A0" w:rsidP="007F48A0">
      <w:pPr>
        <w:numPr>
          <w:ilvl w:val="0"/>
          <w:numId w:val="13"/>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t>zwłoka w zrealizowaniu umowy przekraczająca 15 dni,</w:t>
      </w:r>
    </w:p>
    <w:p w14:paraId="2E17D7F3" w14:textId="77777777" w:rsidR="007F48A0" w:rsidRPr="007F48A0" w:rsidRDefault="007F48A0" w:rsidP="007F48A0">
      <w:pPr>
        <w:numPr>
          <w:ilvl w:val="0"/>
          <w:numId w:val="13"/>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lastRenderedPageBreak/>
        <w:t>Wykonawca, pomimo pisemnego wezwania ze strony Zamawiającego, określającego termin usunięcia stwierdzonych naruszeń, nie wykonuje Umowy zgodnie z warunkami umownymi lub w rażący sposób zaniedbuje lub narusza zobowiązania umowne,</w:t>
      </w:r>
    </w:p>
    <w:p w14:paraId="63C458AC" w14:textId="77777777" w:rsidR="007F48A0" w:rsidRPr="007F48A0" w:rsidRDefault="007F48A0" w:rsidP="007F48A0">
      <w:pPr>
        <w:numPr>
          <w:ilvl w:val="0"/>
          <w:numId w:val="13"/>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E8A9EB0" w14:textId="77777777" w:rsidR="007F48A0" w:rsidRPr="007F48A0" w:rsidRDefault="007F48A0" w:rsidP="007F48A0">
      <w:pPr>
        <w:numPr>
          <w:ilvl w:val="0"/>
          <w:numId w:val="13"/>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t>Wykonawca przystąpił do likwidacji swojej spółki/firmy, z wyjątkiem likwidacji przeprowadzanej w celu przekształcenia lub restrukturyzacji,</w:t>
      </w:r>
    </w:p>
    <w:p w14:paraId="26F6CED5" w14:textId="77777777" w:rsidR="007F48A0" w:rsidRPr="007F48A0" w:rsidRDefault="007F48A0" w:rsidP="007F48A0">
      <w:pPr>
        <w:numPr>
          <w:ilvl w:val="0"/>
          <w:numId w:val="13"/>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t>Wykonawca powierzył wykonanie Umowy lub jej części jakiejkolwiek osobie trzeciej bez zgody Zamawiającego wyrażonej w formie pisemnej,</w:t>
      </w:r>
    </w:p>
    <w:p w14:paraId="656995D2" w14:textId="77777777" w:rsidR="007F48A0" w:rsidRPr="007F48A0" w:rsidRDefault="007F48A0" w:rsidP="007F48A0">
      <w:pPr>
        <w:numPr>
          <w:ilvl w:val="0"/>
          <w:numId w:val="13"/>
        </w:numPr>
        <w:suppressAutoHyphens/>
        <w:spacing w:after="0" w:line="240" w:lineRule="auto"/>
        <w:ind w:left="709" w:hanging="425"/>
        <w:jc w:val="both"/>
        <w:rPr>
          <w:rFonts w:ascii="Calibri Light" w:eastAsia="Times New Roman" w:hAnsi="Calibri Light" w:cs="Calibri Light"/>
          <w:lang w:bidi="en-US"/>
        </w:rPr>
      </w:pPr>
      <w:r w:rsidRPr="007F48A0">
        <w:rPr>
          <w:rFonts w:ascii="Calibri Light" w:eastAsia="Times New Roman" w:hAnsi="Calibri Light" w:cs="Calibri Light"/>
          <w:lang w:bidi="en-US"/>
        </w:rPr>
        <w:t>nastąpiła niedopuszczalna zmiana składu Wykonawców, którzy wspólnie ubiegali się o udzielenie zamówienia i wspólnie je uzyskali.</w:t>
      </w:r>
    </w:p>
    <w:p w14:paraId="1EA58E54" w14:textId="77777777" w:rsidR="007F48A0" w:rsidRPr="007F48A0" w:rsidRDefault="007F48A0" w:rsidP="007F48A0">
      <w:pPr>
        <w:numPr>
          <w:ilvl w:val="0"/>
          <w:numId w:val="12"/>
        </w:numPr>
        <w:suppressAutoHyphens/>
        <w:spacing w:after="0" w:line="240" w:lineRule="auto"/>
        <w:jc w:val="both"/>
        <w:rPr>
          <w:rFonts w:ascii="Calibri Light" w:eastAsia="Times New Roman" w:hAnsi="Calibri Light" w:cs="Calibri Light"/>
          <w:lang w:bidi="en-US"/>
        </w:rPr>
      </w:pPr>
      <w:r w:rsidRPr="007F48A0">
        <w:rPr>
          <w:rFonts w:ascii="Calibri Light" w:eastAsia="Times New Roman" w:hAnsi="Calibri Light" w:cs="Calibri Light"/>
          <w:lang w:bidi="en-US"/>
        </w:rPr>
        <w:t>Odstąpienie od Umowy, w przypadkach określonych w ust. 2 -4  może nastąpić  w terminie 14 dni od daty powzięcia przez Zamawiającego wiadomości o zaistnieniu zdarzenia będącego podstawą dla odstąpienia od umowy.</w:t>
      </w:r>
    </w:p>
    <w:p w14:paraId="5051FBB7" w14:textId="77777777" w:rsidR="007F48A0" w:rsidRPr="007F48A0" w:rsidRDefault="007F48A0" w:rsidP="007F48A0">
      <w:pPr>
        <w:numPr>
          <w:ilvl w:val="0"/>
          <w:numId w:val="12"/>
        </w:numPr>
        <w:suppressAutoHyphens/>
        <w:spacing w:after="0" w:line="240" w:lineRule="auto"/>
        <w:jc w:val="both"/>
        <w:rPr>
          <w:rFonts w:ascii="Calibri Light" w:eastAsia="Times New Roman" w:hAnsi="Calibri Light" w:cs="Calibri Light"/>
          <w:lang w:bidi="en-US"/>
        </w:rPr>
      </w:pPr>
      <w:r w:rsidRPr="007F48A0">
        <w:rPr>
          <w:rFonts w:ascii="Calibri Light" w:eastAsia="Times New Roman" w:hAnsi="Calibri Light" w:cs="Calibri Light"/>
          <w:lang w:bidi="en-US"/>
        </w:rPr>
        <w:t>Wykonawca może odstąpić od Umowy w następujących przypadkach:</w:t>
      </w:r>
    </w:p>
    <w:p w14:paraId="74327518" w14:textId="77777777" w:rsidR="007F48A0" w:rsidRPr="007F48A0" w:rsidRDefault="007F48A0" w:rsidP="007F48A0">
      <w:pPr>
        <w:numPr>
          <w:ilvl w:val="1"/>
          <w:numId w:val="11"/>
        </w:numPr>
        <w:suppressAutoHyphens/>
        <w:spacing w:after="0" w:line="240" w:lineRule="auto"/>
        <w:ind w:left="709" w:hanging="425"/>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Zamawiający opóźnia się z wypłatą Wykonawcy wynagrodzenia, pomimo spełnienia przez Wykonawcę wszystkich zobowiązań obligujących Zamawiającego do jego uregulowania, powyżej 50 dni od dnia wymagalności.</w:t>
      </w:r>
    </w:p>
    <w:p w14:paraId="4EC2FCD9" w14:textId="77777777" w:rsidR="007F48A0" w:rsidRPr="007F48A0" w:rsidRDefault="007F48A0" w:rsidP="007F48A0">
      <w:pPr>
        <w:numPr>
          <w:ilvl w:val="1"/>
          <w:numId w:val="11"/>
        </w:numPr>
        <w:suppressAutoHyphens/>
        <w:spacing w:after="0" w:line="240" w:lineRule="auto"/>
        <w:ind w:left="709" w:hanging="425"/>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Zamawiający powiadomił pisemnie Wykonawcę, że nie będzie mógł pokryć zobowiązań finansowych wynikających z Umowy.</w:t>
      </w:r>
    </w:p>
    <w:p w14:paraId="296AF6A9" w14:textId="77777777" w:rsidR="007F48A0" w:rsidRPr="007F48A0" w:rsidRDefault="007F48A0" w:rsidP="007F48A0">
      <w:pPr>
        <w:numPr>
          <w:ilvl w:val="0"/>
          <w:numId w:val="12"/>
        </w:numPr>
        <w:autoSpaceDE w:val="0"/>
        <w:autoSpaceDN w:val="0"/>
        <w:adjustRightInd w:val="0"/>
        <w:spacing w:after="0" w:line="240" w:lineRule="auto"/>
        <w:contextualSpacing/>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sz w:val="24"/>
          <w:szCs w:val="24"/>
          <w:lang w:eastAsia="pl-PL"/>
        </w:rPr>
        <w:t>Odstąpienie od Umowy może nastąpić wyłącznie w formie pisemnej wraz z podaniem szczegółowego uzasadnienia – przekazanego drugiej Stronie.</w:t>
      </w:r>
    </w:p>
    <w:p w14:paraId="0785857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p>
    <w:p w14:paraId="285DF86E"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9</w:t>
      </w:r>
    </w:p>
    <w:p w14:paraId="3810516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Zmiany w umowie</w:t>
      </w:r>
    </w:p>
    <w:p w14:paraId="650FB428" w14:textId="77777777" w:rsidR="007F48A0" w:rsidRPr="007F48A0" w:rsidRDefault="007F48A0" w:rsidP="007F48A0">
      <w:pPr>
        <w:numPr>
          <w:ilvl w:val="0"/>
          <w:numId w:val="20"/>
        </w:numPr>
        <w:autoSpaceDE w:val="0"/>
        <w:autoSpaceDN w:val="0"/>
        <w:adjustRightInd w:val="0"/>
        <w:spacing w:after="0" w:line="240" w:lineRule="auto"/>
        <w:contextualSpacing/>
        <w:jc w:val="both"/>
        <w:rPr>
          <w:rFonts w:ascii="Calibri Light" w:eastAsia="Calibri" w:hAnsi="Calibri Light" w:cs="Calibri Light"/>
          <w:sz w:val="24"/>
          <w:szCs w:val="24"/>
          <w:lang w:eastAsia="pl-PL"/>
        </w:rPr>
      </w:pPr>
      <w:r w:rsidRPr="007F48A0">
        <w:rPr>
          <w:rFonts w:ascii="Calibri Light" w:eastAsia="Calibri" w:hAnsi="Calibri Light" w:cs="Calibri Light"/>
          <w:sz w:val="24"/>
          <w:szCs w:val="24"/>
          <w:lang w:eastAsia="pl-PL"/>
        </w:rPr>
        <w:t xml:space="preserve">Zamawiający przewiduje, na podstawie art. 455 ust. 1 pkt 1) ustawy </w:t>
      </w:r>
      <w:proofErr w:type="spellStart"/>
      <w:r w:rsidRPr="007F48A0">
        <w:rPr>
          <w:rFonts w:ascii="Calibri Light" w:eastAsia="Calibri" w:hAnsi="Calibri Light" w:cs="Calibri Light"/>
          <w:sz w:val="24"/>
          <w:szCs w:val="24"/>
          <w:lang w:eastAsia="pl-PL"/>
        </w:rPr>
        <w:t>Pzp</w:t>
      </w:r>
      <w:proofErr w:type="spellEnd"/>
      <w:r w:rsidRPr="007F48A0">
        <w:rPr>
          <w:rFonts w:ascii="Calibri Light" w:eastAsia="Calibri" w:hAnsi="Calibri Light" w:cs="Calibri Light"/>
          <w:sz w:val="24"/>
          <w:szCs w:val="24"/>
          <w:lang w:eastAsia="pl-PL"/>
        </w:rPr>
        <w:t>, możliwość dokonywania zmian postanowień niniejszej Umowy, w zakresie:</w:t>
      </w:r>
    </w:p>
    <w:p w14:paraId="267F5745" w14:textId="77777777" w:rsidR="007F48A0" w:rsidRPr="007F48A0" w:rsidRDefault="007F48A0" w:rsidP="007F48A0">
      <w:pPr>
        <w:autoSpaceDE w:val="0"/>
        <w:autoSpaceDN w:val="0"/>
        <w:adjustRightInd w:val="0"/>
        <w:spacing w:after="0" w:line="240" w:lineRule="auto"/>
        <w:ind w:left="396"/>
        <w:rPr>
          <w:rFonts w:ascii="Calibri Light" w:eastAsia="Calibri" w:hAnsi="Calibri Light" w:cs="Calibri Light"/>
          <w:sz w:val="24"/>
          <w:szCs w:val="24"/>
          <w:lang w:eastAsia="pl-PL"/>
        </w:rPr>
      </w:pPr>
    </w:p>
    <w:p w14:paraId="7E43CBC1" w14:textId="77777777" w:rsidR="007F48A0" w:rsidRPr="007F48A0" w:rsidRDefault="007F48A0" w:rsidP="007F48A0">
      <w:pPr>
        <w:numPr>
          <w:ilvl w:val="0"/>
          <w:numId w:val="17"/>
        </w:numPr>
        <w:autoSpaceDE w:val="0"/>
        <w:autoSpaceDN w:val="0"/>
        <w:adjustRightInd w:val="0"/>
        <w:spacing w:after="0" w:line="240" w:lineRule="auto"/>
        <w:ind w:left="756"/>
        <w:jc w:val="both"/>
        <w:rPr>
          <w:rFonts w:ascii="Calibri Light" w:eastAsia="Calibri" w:hAnsi="Calibri Light" w:cs="Calibri Light"/>
          <w:b/>
          <w:sz w:val="24"/>
          <w:szCs w:val="24"/>
          <w:lang w:eastAsia="pl-PL"/>
        </w:rPr>
      </w:pPr>
      <w:r w:rsidRPr="007F48A0">
        <w:rPr>
          <w:rFonts w:ascii="Calibri Light" w:eastAsia="Calibri" w:hAnsi="Calibri Light" w:cs="Calibri Light"/>
          <w:b/>
          <w:sz w:val="24"/>
          <w:szCs w:val="24"/>
          <w:lang w:eastAsia="pl-PL"/>
        </w:rPr>
        <w:t>zmiany zakresu / sposobu realizacji świadczenia, w przypadku:</w:t>
      </w:r>
    </w:p>
    <w:p w14:paraId="09EC9537" w14:textId="77777777" w:rsidR="007F48A0" w:rsidRPr="007F48A0" w:rsidRDefault="007F48A0" w:rsidP="007F48A0">
      <w:pPr>
        <w:numPr>
          <w:ilvl w:val="0"/>
          <w:numId w:val="19"/>
        </w:numPr>
        <w:spacing w:before="120" w:after="0" w:line="240" w:lineRule="auto"/>
        <w:contextualSpacing/>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zmiany wielkości opłaty za kursy regulowanej wewnętrznymi aktami prawnymi Politechniki Warszawskiej;</w:t>
      </w:r>
    </w:p>
    <w:p w14:paraId="54251A3F" w14:textId="77777777" w:rsidR="007F48A0" w:rsidRPr="007F48A0" w:rsidRDefault="007F48A0" w:rsidP="007F48A0">
      <w:pPr>
        <w:numPr>
          <w:ilvl w:val="0"/>
          <w:numId w:val="19"/>
        </w:numPr>
        <w:spacing w:before="120" w:after="0" w:line="240" w:lineRule="auto"/>
        <w:contextualSpacing/>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konieczności powiększenia zakresu zamówienia o dodatkowe elementy, ponad opis przedmiotu zamówienia wskazany w SWZ, przy zachowaniu łącznej wartości zamówienia wskazanej w Umowie, o ile Wykonawca wyrazi zgodę na taką zmianę;</w:t>
      </w:r>
    </w:p>
    <w:p w14:paraId="2E6CD6BA" w14:textId="77777777" w:rsidR="007F48A0" w:rsidRPr="007F48A0" w:rsidRDefault="007F48A0" w:rsidP="007F48A0">
      <w:pPr>
        <w:numPr>
          <w:ilvl w:val="0"/>
          <w:numId w:val="19"/>
        </w:numPr>
        <w:spacing w:before="120" w:after="0" w:line="240" w:lineRule="auto"/>
        <w:contextualSpacing/>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konieczności zwiększenia liczby przedmiotów Umowy z zastrzeżeniem że łączna wartość tej zmiany nie przekroczy 20% wartości zamówienia określonego w § 2 ust. 1 Umowy a środki pozostałe w budżecie SJO pozwalają na dokonanie takiej zmiany.</w:t>
      </w:r>
    </w:p>
    <w:p w14:paraId="2076705E" w14:textId="77777777" w:rsidR="007F48A0" w:rsidRPr="007F48A0" w:rsidRDefault="007F48A0" w:rsidP="007F48A0">
      <w:pPr>
        <w:spacing w:before="120" w:after="0" w:line="240" w:lineRule="auto"/>
        <w:ind w:left="1068"/>
        <w:contextualSpacing/>
        <w:rPr>
          <w:rFonts w:ascii="Calibri Light" w:eastAsia="Times New Roman" w:hAnsi="Calibri Light" w:cs="Calibri Light"/>
          <w:sz w:val="24"/>
          <w:szCs w:val="24"/>
          <w:lang w:eastAsia="pl-PL"/>
        </w:rPr>
      </w:pPr>
    </w:p>
    <w:p w14:paraId="7AC194F8" w14:textId="77777777" w:rsidR="007F48A0" w:rsidRPr="007F48A0" w:rsidRDefault="007F48A0" w:rsidP="007F48A0">
      <w:pPr>
        <w:numPr>
          <w:ilvl w:val="0"/>
          <w:numId w:val="17"/>
        </w:numPr>
        <w:autoSpaceDE w:val="0"/>
        <w:autoSpaceDN w:val="0"/>
        <w:adjustRightInd w:val="0"/>
        <w:spacing w:after="0" w:line="240" w:lineRule="auto"/>
        <w:ind w:left="756"/>
        <w:jc w:val="both"/>
        <w:rPr>
          <w:rFonts w:ascii="Calibri Light" w:eastAsia="Calibri" w:hAnsi="Calibri Light" w:cs="Calibri Light"/>
          <w:b/>
          <w:sz w:val="24"/>
          <w:szCs w:val="24"/>
          <w:lang w:eastAsia="pl-PL"/>
        </w:rPr>
      </w:pPr>
      <w:r w:rsidRPr="007F48A0">
        <w:rPr>
          <w:rFonts w:ascii="Calibri Light" w:eastAsia="Calibri" w:hAnsi="Calibri Light" w:cs="Calibri Light"/>
          <w:b/>
          <w:sz w:val="24"/>
          <w:szCs w:val="24"/>
          <w:lang w:eastAsia="pl-PL"/>
        </w:rPr>
        <w:t>zmiany terminu realizacji, w przypadku:</w:t>
      </w:r>
    </w:p>
    <w:p w14:paraId="6F7CF197" w14:textId="77777777" w:rsidR="007F48A0" w:rsidRPr="007F48A0" w:rsidRDefault="007F48A0" w:rsidP="007F48A0">
      <w:pPr>
        <w:numPr>
          <w:ilvl w:val="0"/>
          <w:numId w:val="18"/>
        </w:numPr>
        <w:spacing w:before="120" w:after="0" w:line="240" w:lineRule="auto"/>
        <w:ind w:left="1068"/>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zmiany terminu rekrutacji studentów, w szczególności z przyczyn leżących po stronie Studium lub z powodu działania siły wyższej (np. klęski żywiołowej, strajku, itp.) mającej bezpośredni wpływ na terminowość wykonywanego zamówienia.</w:t>
      </w:r>
    </w:p>
    <w:p w14:paraId="274D25AB" w14:textId="77777777" w:rsidR="007F48A0" w:rsidRPr="007F48A0" w:rsidRDefault="007F48A0" w:rsidP="007F48A0">
      <w:pPr>
        <w:numPr>
          <w:ilvl w:val="0"/>
          <w:numId w:val="18"/>
        </w:numPr>
        <w:spacing w:before="120" w:after="0" w:line="240" w:lineRule="auto"/>
        <w:ind w:left="1068"/>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zawarcia Umowy z Wykonawcą po upływie pierwotnego terminu związania ofertą  – o czas, jaki minął od upływu pierwotnego terminu związania ofertą do dnia zawarcia Umowy;</w:t>
      </w:r>
    </w:p>
    <w:p w14:paraId="55AAD5AE" w14:textId="77777777" w:rsidR="007F48A0" w:rsidRPr="007F48A0" w:rsidRDefault="007F48A0" w:rsidP="007F48A0">
      <w:pPr>
        <w:numPr>
          <w:ilvl w:val="0"/>
          <w:numId w:val="18"/>
        </w:numPr>
        <w:spacing w:before="120" w:after="0" w:line="240" w:lineRule="auto"/>
        <w:ind w:left="1068"/>
        <w:contextualSpacing/>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konieczności przedłużenia okresu obowiązywania Umowy i/lub konieczności przesunięcia terminu dostawy przedmiotu zamówienia określonego w § 1 ust. 1 Umowy, w związku z wystąpieniem obiektywnych okoliczności, niezależnych od Stron;</w:t>
      </w:r>
    </w:p>
    <w:p w14:paraId="15D455C5" w14:textId="77777777" w:rsidR="007F48A0" w:rsidRPr="007F48A0" w:rsidRDefault="007F48A0" w:rsidP="007F48A0">
      <w:pPr>
        <w:numPr>
          <w:ilvl w:val="0"/>
          <w:numId w:val="18"/>
        </w:numPr>
        <w:spacing w:before="120" w:after="0" w:line="240" w:lineRule="auto"/>
        <w:ind w:left="1068"/>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wystąpienia tzw. siły wyższej uniemożliwiającej wykonanie przedmiotu Umowy zgodnie z jej postanowieniami lub gdy zaistnieją inne przyczyny niezależne od Wykonawcy uniemożliwiające wykonanie Umowy w pierwotnym terminie.</w:t>
      </w:r>
    </w:p>
    <w:p w14:paraId="0DEB2D14" w14:textId="77777777" w:rsidR="007F48A0" w:rsidRPr="007F48A0" w:rsidRDefault="007F48A0" w:rsidP="007F48A0">
      <w:pPr>
        <w:numPr>
          <w:ilvl w:val="0"/>
          <w:numId w:val="21"/>
        </w:numPr>
        <w:autoSpaceDE w:val="0"/>
        <w:autoSpaceDN w:val="0"/>
        <w:adjustRightInd w:val="0"/>
        <w:spacing w:after="0" w:line="240" w:lineRule="auto"/>
        <w:jc w:val="both"/>
        <w:rPr>
          <w:rFonts w:ascii="Calibri Light" w:eastAsia="Calibri" w:hAnsi="Calibri Light" w:cs="Calibri Light"/>
          <w:sz w:val="24"/>
          <w:szCs w:val="24"/>
          <w:lang w:eastAsia="pl-PL"/>
        </w:rPr>
      </w:pPr>
      <w:r w:rsidRPr="007F48A0">
        <w:rPr>
          <w:rFonts w:ascii="Calibri Light" w:eastAsia="Calibri" w:hAnsi="Calibri Light" w:cs="Calibri Light"/>
          <w:sz w:val="24"/>
          <w:szCs w:val="24"/>
          <w:lang w:eastAsia="pl-PL"/>
        </w:rPr>
        <w:t>Zmiany Umowy wymagają zachowania formy pisemnej pod rygorem nieważności.</w:t>
      </w:r>
    </w:p>
    <w:p w14:paraId="122D08D3" w14:textId="77777777" w:rsidR="007F48A0" w:rsidRPr="007F48A0" w:rsidRDefault="007F48A0" w:rsidP="007F48A0">
      <w:pPr>
        <w:numPr>
          <w:ilvl w:val="0"/>
          <w:numId w:val="21"/>
        </w:numPr>
        <w:autoSpaceDE w:val="0"/>
        <w:autoSpaceDN w:val="0"/>
        <w:adjustRightInd w:val="0"/>
        <w:spacing w:after="0" w:line="240" w:lineRule="auto"/>
        <w:jc w:val="both"/>
        <w:rPr>
          <w:rFonts w:ascii="Calibri Light" w:eastAsia="Calibri" w:hAnsi="Calibri Light" w:cs="Calibri Light"/>
          <w:sz w:val="24"/>
          <w:szCs w:val="24"/>
          <w:lang w:eastAsia="pl-PL"/>
        </w:rPr>
      </w:pPr>
      <w:r w:rsidRPr="007F48A0">
        <w:rPr>
          <w:rFonts w:ascii="Calibri Light" w:eastAsia="Calibri" w:hAnsi="Calibri Light" w:cs="Calibri Light"/>
          <w:sz w:val="24"/>
          <w:szCs w:val="24"/>
          <w:lang w:eastAsia="pl-PL"/>
        </w:rPr>
        <w:t xml:space="preserve">Nie stanowią zmiany Umowy, w rozumieniu art. 454 ustawy </w:t>
      </w:r>
      <w:proofErr w:type="spellStart"/>
      <w:r w:rsidRPr="007F48A0">
        <w:rPr>
          <w:rFonts w:ascii="Calibri Light" w:eastAsia="Calibri" w:hAnsi="Calibri Light" w:cs="Calibri Light"/>
          <w:sz w:val="24"/>
          <w:szCs w:val="24"/>
          <w:lang w:eastAsia="pl-PL"/>
        </w:rPr>
        <w:t>Pzp</w:t>
      </w:r>
      <w:proofErr w:type="spellEnd"/>
      <w:r w:rsidRPr="007F48A0">
        <w:rPr>
          <w:rFonts w:ascii="Calibri Light" w:eastAsia="Calibri" w:hAnsi="Calibri Light" w:cs="Calibri Light"/>
          <w:sz w:val="24"/>
          <w:szCs w:val="24"/>
          <w:lang w:eastAsia="pl-PL"/>
        </w:rPr>
        <w:t xml:space="preserve">, w szczególności: </w:t>
      </w:r>
    </w:p>
    <w:p w14:paraId="64B82EBD" w14:textId="77777777" w:rsidR="007F48A0" w:rsidRPr="007F48A0" w:rsidRDefault="007F48A0" w:rsidP="007F48A0">
      <w:pPr>
        <w:numPr>
          <w:ilvl w:val="0"/>
          <w:numId w:val="16"/>
        </w:numPr>
        <w:autoSpaceDE w:val="0"/>
        <w:autoSpaceDN w:val="0"/>
        <w:adjustRightInd w:val="0"/>
        <w:spacing w:after="0" w:line="240" w:lineRule="auto"/>
        <w:jc w:val="both"/>
        <w:rPr>
          <w:rFonts w:ascii="Calibri Light" w:eastAsia="Calibri" w:hAnsi="Calibri Light" w:cs="Calibri Light"/>
          <w:sz w:val="24"/>
          <w:szCs w:val="24"/>
          <w:lang w:eastAsia="pl-PL"/>
        </w:rPr>
      </w:pPr>
      <w:r w:rsidRPr="007F48A0">
        <w:rPr>
          <w:rFonts w:ascii="Calibri Light" w:eastAsia="Calibri" w:hAnsi="Calibri Light" w:cs="Calibri Light"/>
          <w:sz w:val="24"/>
          <w:szCs w:val="24"/>
          <w:lang w:eastAsia="pl-PL"/>
        </w:rPr>
        <w:t xml:space="preserve">zmiana danych teleadresowych, zmiana osób wskazanych do kontaktów między Stronami, </w:t>
      </w:r>
    </w:p>
    <w:p w14:paraId="08E5E952" w14:textId="77777777" w:rsidR="007F48A0" w:rsidRPr="007F48A0" w:rsidRDefault="007F48A0" w:rsidP="007F48A0">
      <w:pPr>
        <w:numPr>
          <w:ilvl w:val="0"/>
          <w:numId w:val="16"/>
        </w:numPr>
        <w:autoSpaceDE w:val="0"/>
        <w:autoSpaceDN w:val="0"/>
        <w:adjustRightInd w:val="0"/>
        <w:spacing w:after="0" w:line="240" w:lineRule="auto"/>
        <w:jc w:val="both"/>
        <w:rPr>
          <w:rFonts w:ascii="Calibri Light" w:eastAsia="Calibri" w:hAnsi="Calibri Light" w:cs="Calibri Light"/>
          <w:sz w:val="24"/>
          <w:szCs w:val="24"/>
          <w:lang w:eastAsia="pl-PL"/>
        </w:rPr>
      </w:pPr>
      <w:r w:rsidRPr="007F48A0">
        <w:rPr>
          <w:rFonts w:ascii="Calibri Light" w:eastAsia="Calibri" w:hAnsi="Calibri Light" w:cs="Calibri Light"/>
          <w:sz w:val="24"/>
          <w:szCs w:val="24"/>
          <w:lang w:eastAsia="pl-PL"/>
        </w:rPr>
        <w:t xml:space="preserve">zmiany Umowy niezbędne celem wyeliminowania rozbieżności lub niejasności w Umowie, których nie można usunąć w inny sposób a zmiana będzie umożliwiać usunięcie rozbieżności i doprecyzowanie Umowy w celu jednoznacznej interpretacji jej zapisów przez Strony, </w:t>
      </w:r>
    </w:p>
    <w:p w14:paraId="7734AE66" w14:textId="77777777" w:rsidR="007F48A0" w:rsidRPr="007F48A0" w:rsidRDefault="007F48A0" w:rsidP="007F48A0">
      <w:pPr>
        <w:numPr>
          <w:ilvl w:val="0"/>
          <w:numId w:val="16"/>
        </w:numPr>
        <w:autoSpaceDE w:val="0"/>
        <w:autoSpaceDN w:val="0"/>
        <w:adjustRightInd w:val="0"/>
        <w:spacing w:after="0" w:line="240" w:lineRule="auto"/>
        <w:jc w:val="both"/>
        <w:rPr>
          <w:rFonts w:ascii="Calibri Light" w:eastAsia="Calibri" w:hAnsi="Calibri Light" w:cs="Calibri Light"/>
          <w:sz w:val="24"/>
          <w:szCs w:val="24"/>
          <w:lang w:eastAsia="pl-PL"/>
        </w:rPr>
      </w:pPr>
      <w:r w:rsidRPr="007F48A0">
        <w:rPr>
          <w:rFonts w:ascii="Calibri Light" w:eastAsia="Calibri" w:hAnsi="Calibri Light" w:cs="Calibri Light"/>
          <w:sz w:val="24"/>
          <w:szCs w:val="24"/>
          <w:lang w:eastAsia="pl-PL"/>
        </w:rPr>
        <w:t xml:space="preserve">poprawki omyłek pisarskich. </w:t>
      </w:r>
    </w:p>
    <w:p w14:paraId="3B13876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b/>
          <w:bCs/>
          <w:sz w:val="24"/>
          <w:szCs w:val="24"/>
          <w:lang w:eastAsia="pl-PL"/>
        </w:rPr>
      </w:pPr>
    </w:p>
    <w:p w14:paraId="773F2A8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10</w:t>
      </w:r>
    </w:p>
    <w:p w14:paraId="4D5047C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Ochrona danych osobowych</w:t>
      </w:r>
    </w:p>
    <w:p w14:paraId="1BDE6E2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3F34348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0D08DB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BD886E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Strony niniejszej umowy, w związku z jej realizacją, zobowiązują się do wzajemnego wypełnienia obowiązku informacyjnego (względem swoich pracowników realizujących niniejszą umowę). Brzmienie klauzuli informacyjnej stosowanej przez Zamawiającego - Politechnikę Warszawską, określa załącznik nr 5 do niniejszej umowy, natomiast brzmienie klauzuli informacyjnej stosowanej przez Wykonawcę, określa załącznik nr 6 do niniejszej umowy. </w:t>
      </w:r>
    </w:p>
    <w:p w14:paraId="6CBD4B2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W celu realizacji niniejszej umowy, Strony zawrą odrębną umowę powierzenia przetwarzania danych osobowych, której wzór stanowi załącznik nr 8 do niniejszej umowy. </w:t>
      </w:r>
    </w:p>
    <w:p w14:paraId="34F9DAC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04B17F9"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b/>
          <w:bCs/>
          <w:sz w:val="24"/>
          <w:szCs w:val="24"/>
          <w:lang w:eastAsia="pl-PL"/>
        </w:rPr>
      </w:pPr>
    </w:p>
    <w:p w14:paraId="0BE3AC30"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b/>
          <w:bCs/>
          <w:sz w:val="24"/>
          <w:szCs w:val="24"/>
          <w:lang w:eastAsia="pl-PL"/>
        </w:rPr>
      </w:pPr>
    </w:p>
    <w:p w14:paraId="38516350"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§11</w:t>
      </w:r>
    </w:p>
    <w:p w14:paraId="255BBE8B"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Postanowienia końcowe</w:t>
      </w:r>
    </w:p>
    <w:p w14:paraId="4BA9A31A"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1. Umowa zostaje zawarta na czas określony i obowiązuje do dnia 16.09.2024 r. lub </w:t>
      </w:r>
      <w:r w:rsidRPr="007F48A0">
        <w:rPr>
          <w:rFonts w:ascii="Calibri Light" w:eastAsia="Times New Roman" w:hAnsi="Calibri Light" w:cs="Calibri Light"/>
          <w:sz w:val="24"/>
          <w:szCs w:val="24"/>
          <w:lang w:eastAsia="pl-PL"/>
        </w:rPr>
        <w:br/>
        <w:t xml:space="preserve">do wcześniejszego wyczerpania wysokości maksymalnego wynagrodzenia opisanego w § 4 ust. 1 niniejszej umowy. </w:t>
      </w:r>
    </w:p>
    <w:p w14:paraId="45E2F6A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 zakresie nieuregulowanym w umowie znajdują zastosowanie przepisy Kodeksu cywilnego. </w:t>
      </w:r>
    </w:p>
    <w:p w14:paraId="2F1D7F8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Zamawiający i Wykonawca podejmą starania w celu polubownego rozwiązania  wszelkich sporów powstałych między nimi na drodze bezpośrednich negocjacji </w:t>
      </w:r>
      <w:bookmarkStart w:id="5" w:name="_Hlk89761923"/>
      <w:r w:rsidRPr="007F48A0">
        <w:rPr>
          <w:rFonts w:ascii="Calibri Light" w:eastAsia="Times New Roman" w:hAnsi="Calibri Light" w:cs="Calibri Light"/>
          <w:sz w:val="24"/>
          <w:szCs w:val="24"/>
          <w:lang w:eastAsia="pl-PL"/>
        </w:rPr>
        <w:t xml:space="preserve"> </w:t>
      </w:r>
      <w:bookmarkStart w:id="6" w:name="_Hlk94163373"/>
      <w:bookmarkStart w:id="7" w:name="_Hlk89759928"/>
      <w:r w:rsidRPr="007F48A0">
        <w:rPr>
          <w:rFonts w:ascii="Calibri Light" w:eastAsia="Times New Roman" w:hAnsi="Calibri Light" w:cs="Calibri Light"/>
          <w:sz w:val="24"/>
          <w:szCs w:val="24"/>
          <w:lang w:eastAsia="pl-PL"/>
        </w:rPr>
        <w:t xml:space="preserve">w </w:t>
      </w:r>
      <w:bookmarkStart w:id="8" w:name="_Hlk89336586"/>
      <w:bookmarkStart w:id="9" w:name="_Hlk85104411"/>
      <w:r w:rsidRPr="007F48A0">
        <w:rPr>
          <w:rFonts w:ascii="Calibri Light" w:eastAsia="Times New Roman" w:hAnsi="Calibri Light" w:cs="Calibri Light"/>
          <w:sz w:val="24"/>
          <w:szCs w:val="24"/>
          <w:lang w:eastAsia="pl-PL"/>
        </w:rPr>
        <w:t>trybie zawezwania do próby ugodowej na podstawie przepisów art. 184-186 Kodeksu postępowania cywilnego</w:t>
      </w:r>
      <w:bookmarkEnd w:id="6"/>
      <w:bookmarkEnd w:id="8"/>
      <w:r w:rsidRPr="007F48A0">
        <w:rPr>
          <w:rFonts w:ascii="Calibri Light" w:eastAsia="Times New Roman" w:hAnsi="Calibri Light" w:cs="Calibri Light"/>
          <w:sz w:val="24"/>
          <w:szCs w:val="24"/>
          <w:lang w:eastAsia="pl-PL"/>
        </w:rPr>
        <w:t>.</w:t>
      </w:r>
      <w:bookmarkEnd w:id="5"/>
      <w:bookmarkEnd w:id="7"/>
      <w:bookmarkEnd w:id="9"/>
    </w:p>
    <w:p w14:paraId="19B2E2A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Wszelkie spory mogące wyniknąć na tle wykonania niniejszej umowy będzie rozpatrywać sąd powszechny miejscowo właściwy dla siedziby Zamawiającego. </w:t>
      </w:r>
    </w:p>
    <w:p w14:paraId="7EADA40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Umowa została sporządzona w dwóch jednobrzmiących egzemplarzach, po jednym dla każdej ze Stron. </w:t>
      </w:r>
    </w:p>
    <w:p w14:paraId="667AF42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15F4E11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Załączniki do umowy: </w:t>
      </w:r>
    </w:p>
    <w:p w14:paraId="6E6D262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Odpis z właściwego rejestru – załącznik nr 1; </w:t>
      </w:r>
    </w:p>
    <w:p w14:paraId="6C5D490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Opis przedmiotu zamówienia – załącznik nr 2; </w:t>
      </w:r>
    </w:p>
    <w:p w14:paraId="51C6BD6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Oferta Wykonawcy – załącznik nr 3; </w:t>
      </w:r>
    </w:p>
    <w:p w14:paraId="505CCCA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Procedura zgłaszania kandydatów na kurs przez Wykonawcę – załącznik nr 4; </w:t>
      </w:r>
    </w:p>
    <w:p w14:paraId="1323A09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Klauzula informacyjna Zamawiającego – załącznik nr 5; </w:t>
      </w:r>
    </w:p>
    <w:p w14:paraId="58D3D79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Klauzula informacyjna Wykonawcy – załącznik nr 6; </w:t>
      </w:r>
    </w:p>
    <w:p w14:paraId="5202411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7. Klauzula informacyjna dla kandydatów na kurs – załącznik nr 7; </w:t>
      </w:r>
    </w:p>
    <w:p w14:paraId="3B88515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8. Umowa powierzenia – załącznik nr 8. </w:t>
      </w:r>
    </w:p>
    <w:p w14:paraId="77A5811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355832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295538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ZAMAWIAJĄCY </w:t>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t>WYKONAWCA</w:t>
      </w:r>
    </w:p>
    <w:p w14:paraId="55B1114B"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4F14224" w14:textId="77777777" w:rsidR="007F48A0" w:rsidRPr="007F48A0" w:rsidRDefault="007F48A0" w:rsidP="007F48A0">
      <w:pPr>
        <w:spacing w:after="0" w:line="240" w:lineRule="auto"/>
        <w:rPr>
          <w:rFonts w:ascii="Calibri Light" w:eastAsia="Times New Roman" w:hAnsi="Calibri Light" w:cs="Calibri Light"/>
          <w:sz w:val="24"/>
          <w:szCs w:val="24"/>
          <w:lang w:eastAsia="pl-PL"/>
        </w:rPr>
      </w:pPr>
      <w:bookmarkStart w:id="10" w:name="_Hlk155691606"/>
      <w:bookmarkStart w:id="11" w:name="_Hlk147221644"/>
      <w:r w:rsidRPr="007F48A0">
        <w:rPr>
          <w:rFonts w:ascii="Calibri Light" w:eastAsia="Times New Roman" w:hAnsi="Calibri Light" w:cs="Calibri Light"/>
          <w:sz w:val="24"/>
          <w:szCs w:val="24"/>
          <w:lang w:eastAsia="pl-PL"/>
        </w:rPr>
        <w:t xml:space="preserve">Zaopiniowano  . Radca prawny Andrzej Karczewski (WA-3948). BOP PW 2209  29.04.2024r. </w:t>
      </w:r>
      <w:bookmarkEnd w:id="10"/>
    </w:p>
    <w:bookmarkEnd w:id="11"/>
    <w:p w14:paraId="3683150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U M O W A nr ___</w:t>
      </w:r>
    </w:p>
    <w:p w14:paraId="5DCA7EF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C769AC2" w14:textId="77777777" w:rsidR="007F48A0" w:rsidRPr="007F48A0" w:rsidRDefault="007F48A0" w:rsidP="007F48A0">
      <w:pPr>
        <w:pageBreakBefore/>
        <w:autoSpaceDE w:val="0"/>
        <w:autoSpaceDN w:val="0"/>
        <w:adjustRightInd w:val="0"/>
        <w:spacing w:after="360" w:line="240" w:lineRule="auto"/>
        <w:jc w:val="right"/>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Załącznik nr 4 do umowy nr ___ - Procedura zgłaszania kandydatów na kurs </w:t>
      </w:r>
      <w:r w:rsidRPr="007F48A0">
        <w:rPr>
          <w:rFonts w:ascii="Calibri Light" w:eastAsia="Times New Roman" w:hAnsi="Calibri Light" w:cs="Calibri Light"/>
          <w:sz w:val="24"/>
          <w:szCs w:val="24"/>
          <w:lang w:eastAsia="pl-PL"/>
        </w:rPr>
        <w:br/>
        <w:t xml:space="preserve">przez Wykonawcę </w:t>
      </w:r>
    </w:p>
    <w:p w14:paraId="2D1BDF1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1. Wypełnienie przez Wykonawcę elektronicznego formularza rejestracyjnego zrekrutowanego przez siebie kandydata oraz wpisanie w polu „</w:t>
      </w:r>
      <w:proofErr w:type="spellStart"/>
      <w:r w:rsidRPr="007F48A0">
        <w:rPr>
          <w:rFonts w:ascii="Calibri Light" w:eastAsia="Times New Roman" w:hAnsi="Calibri Light" w:cs="Calibri Light"/>
          <w:sz w:val="24"/>
          <w:szCs w:val="24"/>
          <w:lang w:eastAsia="pl-PL"/>
        </w:rPr>
        <w:t>Contact</w:t>
      </w:r>
      <w:proofErr w:type="spellEnd"/>
      <w:r w:rsidRPr="007F48A0">
        <w:rPr>
          <w:rFonts w:ascii="Calibri Light" w:eastAsia="Times New Roman" w:hAnsi="Calibri Light" w:cs="Calibri Light"/>
          <w:sz w:val="24"/>
          <w:szCs w:val="24"/>
          <w:lang w:eastAsia="pl-PL"/>
        </w:rPr>
        <w:t xml:space="preserve"> Information” adresu mailowego oraz telefonu kontaktowego Wykonawcy</w:t>
      </w:r>
    </w:p>
    <w:p w14:paraId="214959C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16070A6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(Po wypełnieniu elektronicznego formularza rejestracyjnego Wykonawca dodatkowo prześle Zamawiającemu za pośrednictwem wiadomości wysyłanej na adres elektroniczny: </w:t>
      </w:r>
      <w:hyperlink r:id="rId10" w:history="1">
        <w:r w:rsidRPr="007F48A0">
          <w:rPr>
            <w:rFonts w:ascii="Calibri Light" w:eastAsia="Times New Roman" w:hAnsi="Calibri Light" w:cs="Calibri Light"/>
            <w:color w:val="0000FF"/>
            <w:sz w:val="24"/>
            <w:szCs w:val="24"/>
            <w:u w:val="single"/>
            <w:lang w:eastAsia="pl-PL"/>
          </w:rPr>
          <w:t>oja.sjo@pw.edu.pl</w:t>
        </w:r>
      </w:hyperlink>
      <w:r w:rsidRPr="007F48A0">
        <w:rPr>
          <w:rFonts w:ascii="Calibri Light" w:eastAsia="Times New Roman" w:hAnsi="Calibri Light" w:cs="Calibri Light"/>
          <w:sz w:val="24"/>
          <w:szCs w:val="24"/>
          <w:lang w:eastAsia="pl-PL"/>
        </w:rPr>
        <w:t xml:space="preserve"> informacji z imieniem i nazwiskiem właśnie zarejestrowanego Kandydata) </w:t>
      </w:r>
    </w:p>
    <w:p w14:paraId="2725FD3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w:t>
      </w:r>
    </w:p>
    <w:p w14:paraId="776FCF8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Przygotowanie przez Ośrodek Języka Angielskiego (w terminie 7 dni od otrzymania zgłoszenia) umowy uczestnictwa w kursie dla zgłaszanego kandydata i przekazanie jej za pośrednictwem poczty elektronicznej do Wykonawcy wraz z instrukcjami dotyczącymi szczegółów płatności za uczestnictwo w kursie. </w:t>
      </w:r>
    </w:p>
    <w:p w14:paraId="1778DF0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13120FB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Odesłanie przez Wykonawcę do Ośrodka Języka Angielskiego umowy uczestnictwa </w:t>
      </w:r>
      <w:r w:rsidRPr="007F48A0">
        <w:rPr>
          <w:rFonts w:ascii="Calibri Light" w:eastAsia="Times New Roman" w:hAnsi="Calibri Light" w:cs="Calibri Light"/>
          <w:sz w:val="24"/>
          <w:szCs w:val="24"/>
          <w:lang w:eastAsia="pl-PL"/>
        </w:rPr>
        <w:br/>
        <w:t xml:space="preserve">w kursie podpisanej przez danego kandydata oraz potwierdzenia dokonania płatności za uczestnictwo w kursie. </w:t>
      </w:r>
    </w:p>
    <w:p w14:paraId="36F12A48"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5CEFE758"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Przygotowanie przez Ośrodek Języka Angielskiego (w terminie 7 dni od otrzymania podpisanej umowy oraz otrzymania płatności za kurs) potwierdzenia rejestracji na kursie oraz dokumentów koniecznych do przedłożenia w ambasadzie lub konsulacie RP podczas procesu ubiegania się o polską wizę oraz przekazanie ich za pośrednictwem poczty elektronicznej do Wykonawcy. </w:t>
      </w:r>
    </w:p>
    <w:p w14:paraId="7A8AF6FA"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4031D71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Przesłanie przez Ośrodek Języka Angielskiego za pośrednictwem poczty elektronicznej informacji organizacyjnych dotyczących pierwszych dni kursu (terminu i organizacji testów kwalifikujących do grupy o odpowiednim poziomie zaawansowania; instrukcji dotyczących zakwaterowania w akademikach PW itp.) nie później niż 7 dni przed datą rozpoczęcia kursu. </w:t>
      </w:r>
    </w:p>
    <w:p w14:paraId="5316954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46AB165" w14:textId="77777777" w:rsidR="007F48A0" w:rsidRPr="007F48A0" w:rsidRDefault="007F48A0" w:rsidP="007F48A0">
      <w:pPr>
        <w:pageBreakBefore/>
        <w:autoSpaceDE w:val="0"/>
        <w:autoSpaceDN w:val="0"/>
        <w:adjustRightInd w:val="0"/>
        <w:spacing w:after="360" w:line="240" w:lineRule="auto"/>
        <w:jc w:val="right"/>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Załącznik nr 5 do umowy nr ___ </w:t>
      </w:r>
    </w:p>
    <w:p w14:paraId="2C244449"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KLAUZULA INFORMACYJNA ZAMAWIAJĄCEGO</w:t>
      </w:r>
    </w:p>
    <w:p w14:paraId="065C812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25D2BC5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08EFD1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288F2AE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Administratorem Pani/Pana danych jest Rektor Politechniki Warszawskiej z siedzibą </w:t>
      </w:r>
      <w:r w:rsidRPr="007F48A0">
        <w:rPr>
          <w:rFonts w:ascii="Calibri Light" w:eastAsia="Times New Roman" w:hAnsi="Calibri Light" w:cs="Calibri Light"/>
          <w:sz w:val="24"/>
          <w:szCs w:val="24"/>
          <w:lang w:eastAsia="pl-PL"/>
        </w:rPr>
        <w:br/>
        <w:t xml:space="preserve">przy pl. Politechniki 1, 00-661 Warszawa. </w:t>
      </w:r>
    </w:p>
    <w:p w14:paraId="176D9C7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FF"/>
          <w:sz w:val="24"/>
          <w:szCs w:val="24"/>
          <w:lang w:eastAsia="pl-PL"/>
        </w:rPr>
      </w:pPr>
      <w:r w:rsidRPr="007F48A0">
        <w:rPr>
          <w:rFonts w:ascii="Calibri Light" w:eastAsia="Times New Roman" w:hAnsi="Calibri Light" w:cs="Calibri Light"/>
          <w:sz w:val="24"/>
          <w:szCs w:val="24"/>
          <w:lang w:eastAsia="pl-PL"/>
        </w:rPr>
        <w:t xml:space="preserve">2. Administrator wyznaczył w swoim zakresie Inspektora Ochrony Danych (IOD) nadzorującego prawidłowość przetwarzania danych. Można skontaktować się z nim, pod adresem mailowym: </w:t>
      </w:r>
      <w:r w:rsidRPr="007F48A0">
        <w:rPr>
          <w:rFonts w:ascii="Calibri Light" w:eastAsia="Times New Roman" w:hAnsi="Calibri Light" w:cs="Calibri Light"/>
          <w:color w:val="0000FF"/>
          <w:sz w:val="24"/>
          <w:szCs w:val="24"/>
          <w:lang w:eastAsia="pl-PL"/>
        </w:rPr>
        <w:t xml:space="preserve">iod@pw.edu.pl. </w:t>
      </w:r>
    </w:p>
    <w:p w14:paraId="63182BB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3. Administrator będzie przetwarzać dane osobowe w zakresie: imię i nazwisko, adres e-mail służbowy, nr telefonu służbowy. </w:t>
      </w:r>
    </w:p>
    <w:p w14:paraId="3151E4F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4. Pani/Pana dane osobowe przetwarzane będą przez Administratora w celu realizacji umowy nr ___ dotyczącej wykonania Usług rekrutacyjnych realizowanych w celu pozyskania uczestników intensywnego kursu języka angielskiego dla obcokrajowców, prowadzonego przez Studium Języków Obcych PW – podstawą do przetwarzania Pani/Pana danych osobowych jest art. 6 ust. 1 lit f RODO. </w:t>
      </w:r>
    </w:p>
    <w:p w14:paraId="2DC8ED1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5. Politechnika Warszawska nie zamierza przekazywać Pani/Pana danych poza Europejski Obszar Gospodarczy. </w:t>
      </w:r>
    </w:p>
    <w:p w14:paraId="103D12C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6. 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 </w:t>
      </w:r>
    </w:p>
    <w:p w14:paraId="1207353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7. Pani/Pana dane osobowe nie będą udostępniane innym podmiotom (administratorom), </w:t>
      </w:r>
      <w:r w:rsidRPr="007F48A0">
        <w:rPr>
          <w:rFonts w:ascii="Calibri Light" w:eastAsia="Times New Roman" w:hAnsi="Calibri Light" w:cs="Calibri Light"/>
          <w:color w:val="000000"/>
          <w:sz w:val="24"/>
          <w:szCs w:val="24"/>
          <w:lang w:eastAsia="pl-PL"/>
        </w:rPr>
        <w:br/>
        <w:t xml:space="preserve">za wyjątkiem podmiotów upoważnionych na podstawie przepisów prawa. </w:t>
      </w:r>
    </w:p>
    <w:p w14:paraId="39904FC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8. Dostęp do Pani/Pana danych osobowych mogą mieć podmioty (podmioty przetwarzające), którym Politechnika Warszawska zleca wykonanie czynności mogących wiązać się </w:t>
      </w:r>
      <w:r w:rsidRPr="007F48A0">
        <w:rPr>
          <w:rFonts w:ascii="Calibri Light" w:eastAsia="Times New Roman" w:hAnsi="Calibri Light" w:cs="Calibri Light"/>
          <w:color w:val="000000"/>
          <w:sz w:val="24"/>
          <w:szCs w:val="24"/>
          <w:lang w:eastAsia="pl-PL"/>
        </w:rPr>
        <w:br/>
        <w:t xml:space="preserve">z przetwarzaniem danych osobowych. </w:t>
      </w:r>
    </w:p>
    <w:p w14:paraId="70522B6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9. Politechnika Warszawska nie wykorzystuje w stosunku do Pani/Pana zautomatyzowanego podejmowania decyzji, w tym nie wykonuje profilowania Pani/Pana. </w:t>
      </w:r>
    </w:p>
    <w:p w14:paraId="1B574C7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10. Pani/Pana dane zostały pozyskane od Wykonawcy - ………….. w związku z realizacją ww. umowy dotyczącej Usług rekrutacyjnych realizowanych w celu pozyskania uczestników intensywnego kursu języka angielskiego dla obcokrajowców, prowadzonego przez Studium Języków Obcych PW. </w:t>
      </w:r>
    </w:p>
    <w:p w14:paraId="7F1DEA8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11. Pani/Pana dane osobowe przetwarzane będą przez okres 4 lat od dnia zakończenia postępowania oraz okres niezbędny dla zabezpieczenia ewentualnych roszczeń. </w:t>
      </w:r>
    </w:p>
    <w:p w14:paraId="39BAB00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12. Ma Pani/Pan prawo do wniesienia skargi do organu nadzorczego - Prezesa Urzędu Ochrony Danych Osobowych, gdy uzna Pani/Pan, iż przetwarzanie Pani/Pana danych osobowych narusza przepisy RODO. </w:t>
      </w:r>
    </w:p>
    <w:p w14:paraId="49FEFF7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569C322E" w14:textId="77777777" w:rsidR="007F48A0" w:rsidRPr="007F48A0" w:rsidRDefault="007F48A0" w:rsidP="007F48A0">
      <w:pPr>
        <w:pageBreakBefore/>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Załącznik nr 6 do umowy nr ___ </w:t>
      </w:r>
    </w:p>
    <w:p w14:paraId="413DEB6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F7C75FA"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KLAUZULA INFORMACYJNA WYKONAWCY</w:t>
      </w:r>
    </w:p>
    <w:p w14:paraId="64C6F46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F9BD622" w14:textId="77777777" w:rsidR="007F48A0" w:rsidRPr="007F48A0" w:rsidRDefault="007F48A0" w:rsidP="007F48A0">
      <w:pPr>
        <w:pageBreakBefore/>
        <w:autoSpaceDE w:val="0"/>
        <w:autoSpaceDN w:val="0"/>
        <w:adjustRightInd w:val="0"/>
        <w:spacing w:after="0" w:line="240" w:lineRule="auto"/>
        <w:jc w:val="right"/>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Załącznik nr 7 do umowy nr ___ </w:t>
      </w:r>
    </w:p>
    <w:p w14:paraId="5872BCB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4BE23E0"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KLAUZULA INFORMACYJNA POLITECHNIKI WARSZAWSKIEJ</w:t>
      </w:r>
    </w:p>
    <w:p w14:paraId="4D732416"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DLA KANDYDATÓW NA KURS</w:t>
      </w:r>
    </w:p>
    <w:p w14:paraId="553C466B"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p>
    <w:p w14:paraId="04665C5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5F0B3B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5E2C66D3"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Administratorem Pani/Pana danych jest Rektor Politechniki Warszawskiej z siedzibą przy pl. Politechniki 1, 00-661 Warszawa. </w:t>
      </w:r>
    </w:p>
    <w:p w14:paraId="68718E9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Administrator wyznaczył w swoim zakresie Inspektora Ochrony Danych (IOD) nadzorującego prawidłowość przetwarzania danych. Można skontaktować się z nim, pod adresem mailowym: iod@pw.edu.pl. </w:t>
      </w:r>
    </w:p>
    <w:p w14:paraId="6777D37A"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Administrator będzie przetwarzać dane osobowe w zakresie: imię i nazwisko, adres zamieszkania, numer telefonu, adres e-mail, seria i numer dowodu tożsamości. </w:t>
      </w:r>
    </w:p>
    <w:p w14:paraId="7AF8D7F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Pani/Pana dane osobowe przetwarzane będą przez Administratora w celu wzięcia udziału w procesie rekrutacyjnym na kurs języka angielskiego dla obcokrajowców, w Studium Języków Obcych PW – podstawą do przetwarzania Pani/Pana danych osobowych jest art. 6 ust. 1 lit. f RODO. </w:t>
      </w:r>
    </w:p>
    <w:p w14:paraId="378321F6"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Politechnika Warszawska nie zamierza przekazywać Pani/Pana danych poza Europejski Obszar Gospodarczy. </w:t>
      </w:r>
    </w:p>
    <w:p w14:paraId="3CBAA96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 </w:t>
      </w:r>
    </w:p>
    <w:p w14:paraId="6002398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7. Pani/Pana dane osobowe nie będą udostępniane innym podmiotom (administratorom), za wyjątkiem podmiotów upoważnionych na podstawie przepisów prawa. </w:t>
      </w:r>
    </w:p>
    <w:p w14:paraId="50669B3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8. Dostęp do Pani/Pana danych osobowych będzie mieć ……………………….. (jako podmiot przetwarzający), któremu Politechnika Warszawska zleca wykonanie czynności związanych z realizacją kursu języka angielskiego dla obcokrajowców, prowadzonym w Studium Języków Obcych PW oraz może wiązać się z przetwarzaniem danych osobowych. </w:t>
      </w:r>
    </w:p>
    <w:p w14:paraId="0B5E0B71"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9. Politechnika Warszawska nie wykorzystuje w stosunku do Pani/Pana zautomatyzowanego podejmowania decyzji, w tym nie wykonuje profilowania Pani/Pana. </w:t>
      </w:r>
    </w:p>
    <w:p w14:paraId="31E99BD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10. Pani/Pana dane osobowe zostały pozyskane bezpośrednio od Pani/Pana w celu wzięcia udziału w procesie rekrutacyjnym na intensywny kurs języka angielskiego dla obcokrajowców w Studium Języków Obcych PW. </w:t>
      </w:r>
    </w:p>
    <w:p w14:paraId="6A0C138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11. Pani/Pana dane osobowe przetwarzane będą przez okres 4 lat oraz okres niezbędny dla zabezpieczenia ewentualnych roszczeń. </w:t>
      </w:r>
    </w:p>
    <w:p w14:paraId="6C569B2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12. Ma Pani/Pan prawo do wniesienia skargi do organu nadzorczego - Prezesa Urzędu Ochrony Danych Osobowych, gdy uzna Pani/Pan, iż przetwarzanie Pani/Pana danych osobowych narusza przepisy RODO. </w:t>
      </w:r>
    </w:p>
    <w:p w14:paraId="518C0BD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4AE8EDF" w14:textId="77777777" w:rsidR="007F48A0" w:rsidRPr="007F48A0" w:rsidRDefault="007F48A0" w:rsidP="007F48A0">
      <w:pPr>
        <w:pageBreakBefore/>
        <w:autoSpaceDE w:val="0"/>
        <w:autoSpaceDN w:val="0"/>
        <w:adjustRightInd w:val="0"/>
        <w:spacing w:after="0" w:line="240" w:lineRule="auto"/>
        <w:jc w:val="right"/>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Załącznik nr 8 do umowy nr ___ - Wzór umowy powierzenia </w:t>
      </w:r>
    </w:p>
    <w:p w14:paraId="37ABC61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53DB72B1"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UMOWA</w:t>
      </w:r>
    </w:p>
    <w:p w14:paraId="24CBC054"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powierzenia przetwarzania danych osobowych</w:t>
      </w:r>
    </w:p>
    <w:p w14:paraId="379E09B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4E6A77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zawarta w dniu ............. w ....................... , pomiędzy: </w:t>
      </w:r>
    </w:p>
    <w:p w14:paraId="5FB343B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B3A9CB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Politechniką Warszawską - Studium Języków Obcych, mieszczącą się przy Pl. Politechniki 1, 00-661 w Warszawie, nr NIP: 525 000 58 34, REGON: 000001554, określaną dalej jako </w:t>
      </w:r>
      <w:r w:rsidRPr="007F48A0">
        <w:rPr>
          <w:rFonts w:ascii="Calibri Light" w:eastAsia="Times New Roman" w:hAnsi="Calibri Light" w:cs="Calibri Light"/>
          <w:b/>
          <w:bCs/>
          <w:sz w:val="24"/>
          <w:szCs w:val="24"/>
          <w:lang w:eastAsia="pl-PL"/>
        </w:rPr>
        <w:t>„Administrator”</w:t>
      </w:r>
      <w:r w:rsidRPr="007F48A0">
        <w:rPr>
          <w:rFonts w:ascii="Calibri Light" w:eastAsia="Times New Roman" w:hAnsi="Calibri Light" w:cs="Calibri Light"/>
          <w:b/>
          <w:bCs/>
          <w:i/>
          <w:iCs/>
          <w:sz w:val="24"/>
          <w:szCs w:val="24"/>
          <w:lang w:eastAsia="pl-PL"/>
        </w:rPr>
        <w:t xml:space="preserve">, </w:t>
      </w:r>
      <w:r w:rsidRPr="007F48A0">
        <w:rPr>
          <w:rFonts w:ascii="Calibri Light" w:eastAsia="Times New Roman" w:hAnsi="Calibri Light" w:cs="Calibri Light"/>
          <w:sz w:val="24"/>
          <w:szCs w:val="24"/>
          <w:lang w:eastAsia="pl-PL"/>
        </w:rPr>
        <w:t xml:space="preserve">reprezentowaną przez: </w:t>
      </w:r>
    </w:p>
    <w:p w14:paraId="129C4B9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110CB19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mgr Lucynę Skwarko - Dyrektora Studium Języków Obcych Politechniki Warszawskiej</w:t>
      </w:r>
      <w:r w:rsidRPr="007F48A0">
        <w:rPr>
          <w:rFonts w:ascii="Calibri Light" w:eastAsia="Times New Roman" w:hAnsi="Calibri Light" w:cs="Calibri Light"/>
          <w:sz w:val="24"/>
          <w:szCs w:val="24"/>
          <w:lang w:eastAsia="pl-PL"/>
        </w:rPr>
        <w:t xml:space="preserve">, na podstawie pełnomocnictwa nr BR-P-670/2020 z dnia 01 września 2020 r., udzielonego przez Rektora Politechniki Warszawskiej prof. dr. hab. Inż. Krzysztofa Zarembę </w:t>
      </w:r>
    </w:p>
    <w:p w14:paraId="2F06414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1E041771" w14:textId="77777777" w:rsidR="007F48A0" w:rsidRPr="007F48A0" w:rsidRDefault="007F48A0" w:rsidP="007F48A0">
      <w:pPr>
        <w:tabs>
          <w:tab w:val="left" w:pos="284"/>
        </w:tabs>
        <w:spacing w:after="0" w:line="240" w:lineRule="auto"/>
        <w:ind w:right="-284"/>
        <w:rPr>
          <w:rFonts w:ascii="Calibri Light" w:eastAsia="Times New Roman" w:hAnsi="Calibri Light" w:cs="Calibri Light"/>
          <w:b/>
          <w:sz w:val="24"/>
          <w:szCs w:val="24"/>
          <w:lang w:eastAsia="pl-PL"/>
        </w:rPr>
      </w:pPr>
      <w:r w:rsidRPr="007F48A0">
        <w:rPr>
          <w:rFonts w:ascii="Calibri Light" w:eastAsia="Times New Roman" w:hAnsi="Calibri Light" w:cs="Calibri Light"/>
          <w:b/>
          <w:i/>
          <w:sz w:val="24"/>
          <w:szCs w:val="24"/>
          <w:lang w:eastAsia="pl-PL"/>
        </w:rPr>
        <w:t>a</w:t>
      </w:r>
    </w:p>
    <w:p w14:paraId="1E04162E"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b/>
          <w:sz w:val="24"/>
          <w:szCs w:val="24"/>
          <w:lang w:eastAsia="pl-PL"/>
        </w:rPr>
        <w:t xml:space="preserve">[w przypadku spółek handlowych] </w:t>
      </w:r>
    </w:p>
    <w:p w14:paraId="1DD3AB2B" w14:textId="77777777" w:rsidR="007F48A0" w:rsidRPr="007F48A0" w:rsidRDefault="007F48A0" w:rsidP="007F48A0">
      <w:pPr>
        <w:tabs>
          <w:tab w:val="left" w:pos="284"/>
        </w:tabs>
        <w:spacing w:after="0" w:line="240" w:lineRule="auto"/>
        <w:ind w:right="-284"/>
        <w:rPr>
          <w:rFonts w:ascii="Calibri Light" w:eastAsia="Times New Roman" w:hAnsi="Calibri Light" w:cs="Calibri Light"/>
          <w:b/>
          <w:sz w:val="24"/>
          <w:szCs w:val="24"/>
          <w:lang w:eastAsia="pl-PL"/>
        </w:rPr>
      </w:pPr>
      <w:r w:rsidRPr="007F48A0">
        <w:rPr>
          <w:rFonts w:ascii="Calibri Light" w:eastAsia="Times New Roman" w:hAnsi="Calibri Light" w:cs="Calibri Light"/>
          <w:sz w:val="24"/>
          <w:szCs w:val="24"/>
          <w:lang w:eastAsia="pl-PL"/>
        </w:rPr>
        <w:t xml:space="preserve">…………………………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określaną dalej jako „Wykonawca”, reprezentowaną przez …………………………, …………………………, uprawnionego do samodzielnej reprezentacji spółki, zgodnie z wydrukiem stanowiącym informację odpowiadającą odpisowi aktualnemu z rejestru przedsiębiorców KRS stanowiącym załącznik nr 1 do niniejszej umowy </w:t>
      </w:r>
    </w:p>
    <w:p w14:paraId="5C5A5CE6"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b/>
          <w:sz w:val="24"/>
          <w:szCs w:val="24"/>
          <w:lang w:eastAsia="pl-PL"/>
        </w:rPr>
        <w:t xml:space="preserve">[w przypadku osób prowadzących działalność gospodarczą] </w:t>
      </w:r>
    </w:p>
    <w:p w14:paraId="11AAB9F3"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prowadzącym działalność gospodarczą pod firmą ………………………………, na podstawie wpisu do Centralnej Ewidencji i Informacji o Działalności Gospodarczej, z której wydruk stanowi załącznik nr 1 do niniejszej umowy, z adresem głównego miejsca wykonywania działalności w ………………… (……-………), ul. ………………………………………, NIP: …………………………, REGON: …………………………, </w:t>
      </w:r>
    </w:p>
    <w:p w14:paraId="5DAC6350" w14:textId="77777777" w:rsidR="007F48A0" w:rsidRPr="007F48A0" w:rsidRDefault="007F48A0" w:rsidP="007F48A0">
      <w:pPr>
        <w:tabs>
          <w:tab w:val="left" w:pos="284"/>
        </w:tabs>
        <w:spacing w:after="0" w:line="240" w:lineRule="auto"/>
        <w:ind w:right="-284"/>
        <w:rPr>
          <w:rFonts w:ascii="Calibri Light" w:eastAsia="Times New Roman" w:hAnsi="Calibri Light" w:cs="Calibri Light"/>
          <w:b/>
          <w:sz w:val="24"/>
          <w:szCs w:val="24"/>
          <w:lang w:eastAsia="pl-PL"/>
        </w:rPr>
      </w:pPr>
      <w:r w:rsidRPr="007F48A0">
        <w:rPr>
          <w:rFonts w:ascii="Calibri Light" w:eastAsia="Times New Roman" w:hAnsi="Calibri Light" w:cs="Calibri Light"/>
          <w:sz w:val="24"/>
          <w:szCs w:val="24"/>
          <w:lang w:eastAsia="pl-PL"/>
        </w:rPr>
        <w:t xml:space="preserve">określanym dalej jako „Wykonawca”, zastępowanym przez pełnomocnika, …………………………, na mocy pełnomocnictwa/upoważnienia nr ………………………… z dnia ………………………… r. </w:t>
      </w:r>
    </w:p>
    <w:p w14:paraId="396ACB34"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b/>
          <w:sz w:val="24"/>
          <w:szCs w:val="24"/>
          <w:lang w:eastAsia="pl-PL"/>
        </w:rPr>
        <w:t xml:space="preserve">[w przypadku spółek cywilnych] </w:t>
      </w:r>
    </w:p>
    <w:p w14:paraId="51026D3F"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prowadzącym działalność gospodarczą pod firmą ………………………………, na podstawie wpisu do Centralnej Ewidencji i Informacji o Działalności Gospodarczej, z której wydruk stanowi załącznik nr 1.1 do niniejszej umowy, z adresem głównego miejsca wykonywania działalności w ………………… (……-………), ul. ………………………………………, NIP: …………………………, REGON: …………………………, </w:t>
      </w:r>
    </w:p>
    <w:p w14:paraId="6525DE2E"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i </w:t>
      </w:r>
    </w:p>
    <w:p w14:paraId="78C971CF"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prowadzącym działalność gospodarczą pod firmą ………………………………, na podstawie wpisu do Centralnej Ewidencji i Informacji o Działalności Gospodarczej, z której wydruk stanowi załącznik nr 1.2 do niniejszej umowy, z adresem głównego miejsca wykonywania działalności w ………………… (……-………), ul. ………………………………………, NIP: …………………………, REGON: …………………………, </w:t>
      </w:r>
    </w:p>
    <w:p w14:paraId="63201001"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działającymi łącznie jako wspólnicy spółki cywilnej pod firmą ……………………………, z siedzibą w ………………………… (……-………), ul. …………………………, NIP: ………………………………………, REGON: ………………………………………, </w:t>
      </w:r>
    </w:p>
    <w:p w14:paraId="6012CF4D"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określanym dalej jako „Wykonawca”,</w:t>
      </w:r>
    </w:p>
    <w:p w14:paraId="4CA7AE1D" w14:textId="77777777" w:rsidR="007F48A0" w:rsidRPr="007F48A0" w:rsidRDefault="007F48A0" w:rsidP="007F48A0">
      <w:pPr>
        <w:tabs>
          <w:tab w:val="left" w:pos="284"/>
        </w:tabs>
        <w:spacing w:after="0" w:line="240" w:lineRule="auto"/>
        <w:ind w:right="-284"/>
        <w:rPr>
          <w:rFonts w:ascii="Calibri Light" w:eastAsia="Times New Roman" w:hAnsi="Calibri Light" w:cs="Calibri Light"/>
          <w:sz w:val="20"/>
          <w:szCs w:val="20"/>
          <w:lang w:eastAsia="pl-PL"/>
        </w:rPr>
      </w:pPr>
      <w:r w:rsidRPr="007F48A0">
        <w:rPr>
          <w:rFonts w:ascii="Calibri Light" w:eastAsia="Times New Roman" w:hAnsi="Calibri Light" w:cs="Calibri Light"/>
          <w:sz w:val="24"/>
          <w:szCs w:val="24"/>
          <w:lang w:eastAsia="pl-PL"/>
        </w:rPr>
        <w:t xml:space="preserve">łącznie określanymi dalej jako „Strony”, lub każdy z nich z osobna jako „Strona”. </w:t>
      </w:r>
    </w:p>
    <w:p w14:paraId="57CF730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C7C2A2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Niniejsza umowa powierzenia zostaje zawarta w związku z umową określającą zasady realizacji „</w:t>
      </w:r>
      <w:r w:rsidRPr="007F48A0">
        <w:rPr>
          <w:rFonts w:ascii="Calibri Light" w:eastAsia="Times New Roman" w:hAnsi="Calibri Light" w:cs="Calibri Light"/>
          <w:b/>
          <w:bCs/>
          <w:sz w:val="24"/>
          <w:szCs w:val="24"/>
          <w:lang w:eastAsia="pl-PL"/>
        </w:rPr>
        <w:t>Usług rekrutacyjnych prowadzonych w celu pozyskania uczestników intensywnego kursu języka angielskiego dla obcokrajowców, prowadzonego w Studium Języków Obcych PW</w:t>
      </w:r>
      <w:r w:rsidRPr="007F48A0">
        <w:rPr>
          <w:rFonts w:ascii="Calibri Light" w:eastAsia="Times New Roman" w:hAnsi="Calibri Light" w:cs="Calibri Light"/>
          <w:sz w:val="24"/>
          <w:szCs w:val="24"/>
          <w:lang w:eastAsia="pl-PL"/>
        </w:rPr>
        <w:t xml:space="preserve">” zawartą przez Strony w dniu ……..., zwaną dalej „Umową główną” i w celu jej wykonania. Przetwarzanie danych osobowych w związku z wykonywaniem Umowy głównej podlega powszechnie obowiązującym przepisom prawa, w szczególności Rozporządzenia Parlamentu Europejskiego i Rady (UE) 2016/679 z dnia 27 kwietnia 2016 r. w sprawie ochrony osób fizycznych w związku z przetwarzaniem danych osobowych </w:t>
      </w:r>
      <w:r w:rsidRPr="007F48A0">
        <w:rPr>
          <w:rFonts w:ascii="Calibri Light" w:eastAsia="Times New Roman" w:hAnsi="Calibri Light" w:cs="Calibri Light"/>
          <w:sz w:val="24"/>
          <w:szCs w:val="24"/>
          <w:lang w:eastAsia="pl-PL"/>
        </w:rPr>
        <w:br/>
        <w:t xml:space="preserve">i w sprawie swobodnego przepływu takich danych oraz uchylenia dyrektywy 95/46/WE, zwanego dalej: „RODO”. </w:t>
      </w:r>
    </w:p>
    <w:p w14:paraId="526B1CB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sz w:val="24"/>
          <w:szCs w:val="24"/>
          <w:lang w:eastAsia="pl-PL"/>
        </w:rPr>
      </w:pPr>
    </w:p>
    <w:p w14:paraId="7239C244"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1</w:t>
      </w:r>
    </w:p>
    <w:p w14:paraId="2CDE9B79"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Administrator powierza Podmiotowi przetwarzającemu, w trybie art. 28 RODO dane osobowe do przetwarzania, na zasadach i w celu określonym w niniejszej umowie. </w:t>
      </w:r>
    </w:p>
    <w:p w14:paraId="72FF32AB"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t>
      </w:r>
      <w:bookmarkStart w:id="12" w:name="_Hlk165012936"/>
      <w:r w:rsidRPr="007F48A0">
        <w:rPr>
          <w:rFonts w:ascii="Calibri Light" w:eastAsia="Times New Roman" w:hAnsi="Calibri Light" w:cs="Calibri Light"/>
          <w:sz w:val="24"/>
          <w:szCs w:val="24"/>
          <w:lang w:eastAsia="pl-PL"/>
        </w:rPr>
        <w:t>Kategorie powierzonych danych, kategorie osób, rodzaj danych oraz zakres czynności przetwarzania danych</w:t>
      </w:r>
      <w:bookmarkEnd w:id="12"/>
      <w:r w:rsidRPr="007F48A0">
        <w:rPr>
          <w:rFonts w:ascii="Calibri Light" w:eastAsia="Times New Roman" w:hAnsi="Calibri Light" w:cs="Calibri Light"/>
          <w:sz w:val="24"/>
          <w:szCs w:val="24"/>
          <w:lang w:eastAsia="pl-PL"/>
        </w:rPr>
        <w:t xml:space="preserve"> określa załącznik do niniejszej umowy. </w:t>
      </w:r>
    </w:p>
    <w:p w14:paraId="4347AF6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021B241"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2</w:t>
      </w:r>
    </w:p>
    <w:p w14:paraId="17C0304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Podmiot przetwarzający nie jest uprawniony do przetwarzania danych osobowych powierzonych mu przez Administratora, w innym celu niż określony § 1 ust. 1 niniejszej umowy. </w:t>
      </w:r>
    </w:p>
    <w:p w14:paraId="43098E6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p>
    <w:p w14:paraId="60A9DBF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Każda ze Stron ponosi odpowiedzialność za działania i zaniechania, jak także zapewnienie zgodności przetwarzania danych osobowych z RODO oraz innymi powszechnie obowiązującymi przepisami prawa w zakresie ochrony danych osobowych. </w:t>
      </w:r>
    </w:p>
    <w:p w14:paraId="6F69646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93EC2E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3</w:t>
      </w:r>
    </w:p>
    <w:p w14:paraId="37C7E3F9" w14:textId="77777777" w:rsidR="007F48A0" w:rsidRPr="007F48A0" w:rsidRDefault="007F48A0" w:rsidP="007F48A0">
      <w:pPr>
        <w:autoSpaceDE w:val="0"/>
        <w:autoSpaceDN w:val="0"/>
        <w:adjustRightInd w:val="0"/>
        <w:spacing w:after="53"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Podmiot przetwarzający jest zobowiązany: </w:t>
      </w:r>
    </w:p>
    <w:p w14:paraId="0A8188F3"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 </w:t>
      </w:r>
    </w:p>
    <w:p w14:paraId="266F7C50"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dołożyć należytej staranności przy przetwarzaniu powierzonych danych osobowych; </w:t>
      </w:r>
    </w:p>
    <w:p w14:paraId="1E00DF15"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zapewnić zachowanie w tajemnicy, o której mowa w art. 28 ust 3 lit b RODO, przetwarzanych danych przez osoby realizujące niniejszą umowę; </w:t>
      </w:r>
    </w:p>
    <w:p w14:paraId="227AF030"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do sprawowania nadzoru nad przetwarzaniem danych osobowych przez osoby realizujące niniejszą umowę oraz wymagania od nich przestrzegania należytej staranności w zakresie zachowania poufności danych osobowych oraz ich zabezpieczenia; </w:t>
      </w:r>
    </w:p>
    <w:p w14:paraId="615D26D2"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do zaznajomienia osób mających dostęp do danych osobowych z powszechnie obowiązującymi przepisami prawa w zakresie ochrony danych osobowych i </w:t>
      </w:r>
      <w:r w:rsidRPr="007F48A0">
        <w:rPr>
          <w:rFonts w:ascii="Calibri Light" w:eastAsia="Times New Roman" w:hAnsi="Calibri Light" w:cs="Calibri Light"/>
          <w:sz w:val="24"/>
          <w:szCs w:val="24"/>
          <w:lang w:eastAsia="pl-PL"/>
        </w:rPr>
        <w:lastRenderedPageBreak/>
        <w:t xml:space="preserve">odpowiedzialnością za ochronę tych danych oraz zobowiązania ich do zachowania tych danych w poufności, także po zakończeniu obowiązywania niniejszej umowy; </w:t>
      </w:r>
    </w:p>
    <w:p w14:paraId="4DA727C5"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do dopuszczenia do przetwarzania danych osobowych, w tym korzystania z urządzeń i systemów informatycznych służących do przetwarzania danych osobowych, wyłącznie przez osoby posiadające stosowne kwalifikacje; </w:t>
      </w:r>
    </w:p>
    <w:p w14:paraId="20AD9679"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7) do zachowania w poufności powierzonych danych osobowych, chyba że uprawnienie </w:t>
      </w:r>
      <w:r w:rsidRPr="007F48A0">
        <w:rPr>
          <w:rFonts w:ascii="Calibri Light" w:eastAsia="Times New Roman" w:hAnsi="Calibri Light" w:cs="Calibri Light"/>
          <w:sz w:val="24"/>
          <w:szCs w:val="24"/>
          <w:lang w:eastAsia="pl-PL"/>
        </w:rPr>
        <w:br/>
        <w:t xml:space="preserve">lub obowiązek ich ujawnienia wynika z niniejszej umowy, z powszechnie obowiązujących przepisów prawa lub z decyzji właściwego organu państwowego, bądź też, gdy zgodę na ujawnienie wyrazi Administrator. </w:t>
      </w:r>
    </w:p>
    <w:p w14:paraId="3E7254A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Podmiot przetwarzający w przypadku stwierdzenia naruszenia danych osobowych niezwłocznie, jednak nie później niż w ciągu 24 godzin od momentu ujawnienia naruszenia, zgłosi ten fakt Administratorowi. </w:t>
      </w:r>
    </w:p>
    <w:p w14:paraId="432598E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4</w:t>
      </w:r>
    </w:p>
    <w:p w14:paraId="1468A048"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Administrator zgodnie z art. 28 ust. 3 lit h RODO ma prawo kontroli, m.in. czy środki zastosowane przez Podmiot przetwarzający przy przetwarzaniu i zabezpieczeniu powierzonych danych osobowych spełniają postanowienia umowy. </w:t>
      </w:r>
    </w:p>
    <w:p w14:paraId="0CD99804"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Podmiot przetwarzający udostępni Administratorowi wszelkie informacje niezbędne </w:t>
      </w:r>
      <w:r w:rsidRPr="007F48A0">
        <w:rPr>
          <w:rFonts w:ascii="Calibri Light" w:eastAsia="Times New Roman" w:hAnsi="Calibri Light" w:cs="Calibri Light"/>
          <w:sz w:val="24"/>
          <w:szCs w:val="24"/>
          <w:lang w:eastAsia="pl-PL"/>
        </w:rPr>
        <w:br/>
        <w:t xml:space="preserve">do wykazania spełnienia obowiązków określonych w art. 28 RODO. </w:t>
      </w:r>
    </w:p>
    <w:p w14:paraId="12A98B3A" w14:textId="77777777" w:rsidR="007F48A0" w:rsidRPr="007F48A0" w:rsidRDefault="007F48A0" w:rsidP="007F48A0">
      <w:pPr>
        <w:autoSpaceDE w:val="0"/>
        <w:autoSpaceDN w:val="0"/>
        <w:adjustRightInd w:val="0"/>
        <w:spacing w:after="53"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Osoby przeprowadzające, z ramienia Administratora, kontrolę mają prawo m.in. do: </w:t>
      </w:r>
    </w:p>
    <w:p w14:paraId="0D4EE546"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wstępu, w godzinach pracy, do pomieszczeń Podmiotu przetwarzającego, w których są zlokalizowane dane osobowe powierzone przez Administratora; </w:t>
      </w:r>
    </w:p>
    <w:p w14:paraId="26BE608F" w14:textId="77777777" w:rsidR="007F48A0" w:rsidRPr="007F48A0" w:rsidRDefault="007F48A0" w:rsidP="007F48A0">
      <w:pPr>
        <w:autoSpaceDE w:val="0"/>
        <w:autoSpaceDN w:val="0"/>
        <w:adjustRightInd w:val="0"/>
        <w:spacing w:after="0"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przeprowadzenia wszelkich czynności kontrolnych w celu oceny zgodności przetwarzania danych osobowych z powszechnie obowiązującymi przepisami prawa; </w:t>
      </w:r>
    </w:p>
    <w:p w14:paraId="708B1547"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żądania złożenia pisemnych lub ustnych wyjaśnień przez osoby upoważnione </w:t>
      </w:r>
      <w:r w:rsidRPr="007F48A0">
        <w:rPr>
          <w:rFonts w:ascii="Calibri Light" w:eastAsia="Times New Roman" w:hAnsi="Calibri Light" w:cs="Calibri Light"/>
          <w:sz w:val="24"/>
          <w:szCs w:val="24"/>
          <w:lang w:eastAsia="pl-PL"/>
        </w:rPr>
        <w:br/>
        <w:t xml:space="preserve">do przetwarzania danych osobowych w zakresie niezbędnym do ustalenia stanu faktycznego; </w:t>
      </w:r>
    </w:p>
    <w:p w14:paraId="22BC4200"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wglądu do dokumentów oraz innych danych mających bezpośredni lub pośredni związek </w:t>
      </w:r>
      <w:r w:rsidRPr="007F48A0">
        <w:rPr>
          <w:rFonts w:ascii="Calibri Light" w:eastAsia="Times New Roman" w:hAnsi="Calibri Light" w:cs="Calibri Light"/>
          <w:sz w:val="24"/>
          <w:szCs w:val="24"/>
          <w:lang w:eastAsia="pl-PL"/>
        </w:rPr>
        <w:br/>
        <w:t xml:space="preserve">z przedmiotem kontroli oraz sporządzania ich kopii; </w:t>
      </w:r>
    </w:p>
    <w:p w14:paraId="2B3CC18F"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przeprowadzenia oględzin urządzeń, nośników oraz systemu informatycznego, służącego do przetwarzania powierzonych danych osobowych. </w:t>
      </w:r>
    </w:p>
    <w:p w14:paraId="54DA5055"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Administrator jest zobowiązany do poinformowania Podmiotu przetwarzającego o mającej nastąpić kontroli minimum 7 dni przed jej przeprowadzeniem. </w:t>
      </w:r>
    </w:p>
    <w:p w14:paraId="5648AE5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Podmiot przetwarzający ponosi pełną odpowiedzialność wobec Administratora </w:t>
      </w:r>
      <w:r w:rsidRPr="007F48A0">
        <w:rPr>
          <w:rFonts w:ascii="Calibri Light" w:eastAsia="Times New Roman" w:hAnsi="Calibri Light" w:cs="Calibri Light"/>
          <w:sz w:val="24"/>
          <w:szCs w:val="24"/>
          <w:lang w:eastAsia="pl-PL"/>
        </w:rPr>
        <w:br/>
        <w:t xml:space="preserve">za niewywiązanie się ze spoczywających na podwykonawcy obowiązków ochrony danych. </w:t>
      </w:r>
    </w:p>
    <w:p w14:paraId="3D55E553"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b/>
          <w:bCs/>
          <w:sz w:val="24"/>
          <w:szCs w:val="24"/>
          <w:lang w:eastAsia="pl-PL"/>
        </w:rPr>
      </w:pPr>
    </w:p>
    <w:p w14:paraId="234B7C31"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5</w:t>
      </w:r>
    </w:p>
    <w:p w14:paraId="21E831E1"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Administrator wyraża ogólną zgodę na to, by Podmiot przetwarzający korzystał z usług innego podmiotu przetwarzającego, przy czym: </w:t>
      </w:r>
    </w:p>
    <w:p w14:paraId="63CE428D"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Podmiot przetwarzający zobowiązany jest poinformować pisemnie Administratora </w:t>
      </w:r>
      <w:r w:rsidRPr="007F48A0">
        <w:rPr>
          <w:rFonts w:ascii="Calibri Light" w:eastAsia="Times New Roman" w:hAnsi="Calibri Light" w:cs="Calibri Light"/>
          <w:sz w:val="24"/>
          <w:szCs w:val="24"/>
          <w:lang w:eastAsia="pl-PL"/>
        </w:rPr>
        <w:br/>
        <w:t xml:space="preserve">o wszelkich zamierzonych działaniach dotyczących dodania, zmian lub zastąpienia przez inne podmioty przetwarzające, dając tym samym Administratorowi możliwość wyrażenia sprzeciwu wobec tych działań; </w:t>
      </w:r>
    </w:p>
    <w:p w14:paraId="7ADC15CD"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Podmiot przetwarzający nie będzie przekazywał jakichkolwiek danych osobowych, uzyskanych w ramach Umowy głównej, do innego podmiotu przetwarzającego nienależącego do Europejskiego Obszaru Gospodarczego; </w:t>
      </w:r>
    </w:p>
    <w:p w14:paraId="683D5FF8" w14:textId="77777777" w:rsidR="007F48A0" w:rsidRPr="007F48A0" w:rsidRDefault="007F48A0" w:rsidP="007F48A0">
      <w:pPr>
        <w:autoSpaceDE w:val="0"/>
        <w:autoSpaceDN w:val="0"/>
        <w:adjustRightInd w:val="0"/>
        <w:spacing w:after="53" w:line="240" w:lineRule="auto"/>
        <w:ind w:left="714" w:hanging="357"/>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 xml:space="preserve">3) powierzenie przetwarzania danych innemu podmiotowi przetwarzającemu jest możliwe wyłącznie po pisemnej akceptacji Administratora. </w:t>
      </w:r>
    </w:p>
    <w:p w14:paraId="159788BC"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Umowa pomiędzy Podmiotem przetwarzającym a innym podmiotem przetwarzającym musi zawierać wszystkie zobowiązania określone w niniejszej umowie oraz precyzować: czas, charakter i cel przetwarzania danych, z uwzględnieniem zakresu (lub kategorii) przetwarzanych danych. </w:t>
      </w:r>
    </w:p>
    <w:p w14:paraId="71654D64"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Podmiot przetwarzający odpowiada za działania innego podmiotu przetwarzającego jak </w:t>
      </w:r>
      <w:r w:rsidRPr="007F48A0">
        <w:rPr>
          <w:rFonts w:ascii="Calibri Light" w:eastAsia="Times New Roman" w:hAnsi="Calibri Light" w:cs="Calibri Light"/>
          <w:sz w:val="24"/>
          <w:szCs w:val="24"/>
          <w:lang w:eastAsia="pl-PL"/>
        </w:rPr>
        <w:br/>
        <w:t xml:space="preserve">za własne. </w:t>
      </w:r>
    </w:p>
    <w:p w14:paraId="5656DEE7"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4. 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 </w:t>
      </w:r>
    </w:p>
    <w:p w14:paraId="5DB21B35"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6</w:t>
      </w:r>
    </w:p>
    <w:p w14:paraId="14CAB18C"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3F0A13E9"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7</w:t>
      </w:r>
    </w:p>
    <w:p w14:paraId="00AAB980"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1. Niniejsza umowa została zawarta na czas realizacji Umowy głównej, tj. do 16.09.2024 r.</w:t>
      </w:r>
    </w:p>
    <w:p w14:paraId="309B0D89" w14:textId="77777777" w:rsidR="007F48A0" w:rsidRPr="007F48A0" w:rsidRDefault="007F48A0" w:rsidP="007F48A0">
      <w:pPr>
        <w:autoSpaceDE w:val="0"/>
        <w:autoSpaceDN w:val="0"/>
        <w:adjustRightInd w:val="0"/>
        <w:spacing w:after="53"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Administrator może wypowiedzieć niniejszą umowę ze skutkiem natychmiastowym </w:t>
      </w:r>
      <w:r w:rsidRPr="007F48A0">
        <w:rPr>
          <w:rFonts w:ascii="Calibri Light" w:eastAsia="Times New Roman" w:hAnsi="Calibri Light" w:cs="Calibri Light"/>
          <w:sz w:val="24"/>
          <w:szCs w:val="24"/>
          <w:lang w:eastAsia="pl-PL"/>
        </w:rPr>
        <w:br/>
        <w:t xml:space="preserve">w przypadku rażącego lub powtarzającego się naruszenia RODO lub innych powszechnie obowiązujących przepisów prawa z zakresu ochrony danych osobowych przez Podmiot przetwarzający. Wypowiedzenie niniejszej umowy wymaga formy pisemnej pod rygorem bezskuteczności. </w:t>
      </w:r>
    </w:p>
    <w:p w14:paraId="476316CA"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Po zakończeniu przetwarzania danych osobowych Podmiot przetwarzający niezwłocznie zwróci powierzone mu dane bądź dokona ich zniszczenia – zależnie od decyzji Administratora. </w:t>
      </w:r>
    </w:p>
    <w:p w14:paraId="3F6E167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D5FC11E"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8</w:t>
      </w:r>
    </w:p>
    <w:p w14:paraId="5D809475"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28CC3063"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b/>
          <w:bCs/>
          <w:sz w:val="24"/>
          <w:szCs w:val="24"/>
          <w:lang w:eastAsia="pl-PL"/>
        </w:rPr>
      </w:pPr>
    </w:p>
    <w:p w14:paraId="3C68FE50"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9</w:t>
      </w:r>
    </w:p>
    <w:p w14:paraId="22F10D5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1. Niniejsza umowa została sporządzona w dwóch jednobrzmiących egzemplarzach, </w:t>
      </w:r>
      <w:r w:rsidRPr="007F48A0">
        <w:rPr>
          <w:rFonts w:ascii="Calibri Light" w:eastAsia="Times New Roman" w:hAnsi="Calibri Light" w:cs="Calibri Light"/>
          <w:sz w:val="24"/>
          <w:szCs w:val="24"/>
          <w:lang w:eastAsia="pl-PL"/>
        </w:rPr>
        <w:br/>
        <w:t xml:space="preserve">po jednym dla każdej ze Stron. </w:t>
      </w:r>
    </w:p>
    <w:p w14:paraId="1498B67E"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2. W sprawach nieuregulowanych niniejszą umową zastosowanie będą miały w szczególności przepisy Kodeksu cywilnego, RODO oraz ustawy z dnia 10 maja 2018 r. o ochronie danych osobowych. </w:t>
      </w:r>
    </w:p>
    <w:p w14:paraId="419DBFFD"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3. W przypadku stwierdzenia, iż niniejsza umowa w części lub w całości jest nieskuteczna prawnie, Strony zobowiązują się do dokonania takich zmian jej treści, by przedmiotową nieskuteczność usunąć. </w:t>
      </w:r>
    </w:p>
    <w:p w14:paraId="5BDB19EF"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4. Ze strony Administratora osobą upoważnioną i odpowiedzialną za nadzór nad realizacją niniejszej umowy jest: ……………………., e-mail służbowy: ………………. tel. służbowy.…………………….., natomiast ze strony Podmiotu przetwarzającego: ……………………., e-mail służbowy: ………………. tel. służbowy ………………</w:t>
      </w:r>
    </w:p>
    <w:p w14:paraId="7F7EDB88"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5. Ewentualna zmiana osób wskazanych w ust. 4 dla swojej skuteczności będzie wymagała jedynie jednostronnego pisemnego oświadczenia skierowanego do drugiej Strony niniejszej umowy i nie wymaga dla swej ważności zmiany umowy w formie aneksu. </w:t>
      </w:r>
    </w:p>
    <w:p w14:paraId="40B8FE52"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6. Sądem właściwym dla rozpatrzenia sporów wynikających z niniejszej umowy będzie sąd właściwy dla Administratora. </w:t>
      </w:r>
    </w:p>
    <w:p w14:paraId="14016AD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156C151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Załączniki do Umowy:</w:t>
      </w:r>
    </w:p>
    <w:p w14:paraId="6E71F78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Załącznik nr 1 - Kategorie powierzonych danych, kategorie osób, rodzaj danych oraz zakres czynności przetwarzania danych</w:t>
      </w:r>
    </w:p>
    <w:p w14:paraId="253216F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DA8C80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1F0F299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3BA2B7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821556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1D5677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2EE47E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A49011F"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DBCCF7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Administrator </w:t>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r>
      <w:r w:rsidRPr="007F48A0">
        <w:rPr>
          <w:rFonts w:ascii="Calibri Light" w:eastAsia="Times New Roman" w:hAnsi="Calibri Light" w:cs="Calibri Light"/>
          <w:sz w:val="24"/>
          <w:szCs w:val="24"/>
          <w:lang w:eastAsia="pl-PL"/>
        </w:rPr>
        <w:tab/>
        <w:t xml:space="preserve">Podmiot przetwarzający </w:t>
      </w:r>
    </w:p>
    <w:p w14:paraId="5F6ED8F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A86A7C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5ADEE5D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424489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F00A5E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6E8CCAF"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C01198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413D6CF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C89410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8907D7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A2A027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8AE617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4DD9C7F"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4C9898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2AEE92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B32309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3F7FD585"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262F2B08"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7A9291F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3F6BC8B"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BAC1E9B"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51EC852"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8F7CB7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0545F16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674B778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55345D5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p w14:paraId="54EDA566" w14:textId="77777777" w:rsidR="007F48A0" w:rsidRPr="007F48A0" w:rsidRDefault="007F48A0" w:rsidP="007F48A0">
      <w:pPr>
        <w:autoSpaceDE w:val="0"/>
        <w:autoSpaceDN w:val="0"/>
        <w:adjustRightInd w:val="0"/>
        <w:spacing w:after="0" w:line="240" w:lineRule="auto"/>
        <w:jc w:val="right"/>
        <w:rPr>
          <w:rFonts w:ascii="Calibri Light" w:eastAsia="Times New Roman" w:hAnsi="Calibri Light" w:cs="Calibri Light"/>
          <w:sz w:val="20"/>
          <w:szCs w:val="20"/>
          <w:lang w:eastAsia="pl-PL"/>
        </w:rPr>
      </w:pPr>
      <w:r w:rsidRPr="007F48A0">
        <w:rPr>
          <w:rFonts w:ascii="Calibri Light" w:eastAsia="Times New Roman" w:hAnsi="Calibri Light" w:cs="Calibri Light"/>
          <w:sz w:val="20"/>
          <w:szCs w:val="20"/>
          <w:lang w:eastAsia="pl-PL"/>
        </w:rPr>
        <w:t>Załącznik nr 1 do umowy powierzenia przetwarzania danych osobowych:</w:t>
      </w:r>
    </w:p>
    <w:p w14:paraId="3BEF2F3E" w14:textId="77777777" w:rsidR="007F48A0" w:rsidRPr="007F48A0" w:rsidRDefault="007F48A0" w:rsidP="007F48A0">
      <w:pPr>
        <w:autoSpaceDE w:val="0"/>
        <w:autoSpaceDN w:val="0"/>
        <w:adjustRightInd w:val="0"/>
        <w:spacing w:after="0" w:line="240" w:lineRule="auto"/>
        <w:jc w:val="right"/>
        <w:rPr>
          <w:rFonts w:ascii="Calibri Light" w:eastAsia="Times New Roman" w:hAnsi="Calibri Light" w:cs="Calibri Light"/>
          <w:sz w:val="20"/>
          <w:szCs w:val="20"/>
          <w:lang w:eastAsia="pl-PL"/>
        </w:rPr>
      </w:pPr>
      <w:r w:rsidRPr="007F48A0">
        <w:rPr>
          <w:rFonts w:ascii="Calibri Light" w:eastAsia="Times New Roman" w:hAnsi="Calibri Light" w:cs="Calibri Light"/>
          <w:sz w:val="20"/>
          <w:szCs w:val="20"/>
          <w:lang w:eastAsia="pl-PL"/>
        </w:rPr>
        <w:t>Kategorie powierzonych danych, kategorie osób, rodzaj danych oraz zakres czynności przetwarzania danych</w:t>
      </w:r>
    </w:p>
    <w:p w14:paraId="61F43AA8" w14:textId="77777777" w:rsidR="007F48A0" w:rsidRPr="007F48A0" w:rsidRDefault="007F48A0" w:rsidP="007F48A0">
      <w:pPr>
        <w:autoSpaceDE w:val="0"/>
        <w:autoSpaceDN w:val="0"/>
        <w:adjustRightInd w:val="0"/>
        <w:spacing w:after="0" w:line="240" w:lineRule="auto"/>
        <w:jc w:val="right"/>
        <w:rPr>
          <w:rFonts w:ascii="Calibri Light" w:eastAsia="Times New Roman" w:hAnsi="Calibri Light" w:cs="Calibri Light"/>
          <w:sz w:val="24"/>
          <w:szCs w:val="24"/>
          <w:lang w:eastAsia="pl-PL"/>
        </w:rPr>
      </w:pPr>
    </w:p>
    <w:p w14:paraId="717B36C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sz w:val="24"/>
          <w:szCs w:val="24"/>
          <w:lang w:eastAsia="pl-P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1"/>
        <w:gridCol w:w="716"/>
        <w:gridCol w:w="717"/>
      </w:tblGrid>
      <w:tr w:rsidR="007F48A0" w:rsidRPr="007F48A0" w14:paraId="032B6BE1" w14:textId="77777777" w:rsidTr="007F48A0">
        <w:trPr>
          <w:trHeight w:val="110"/>
        </w:trPr>
        <w:tc>
          <w:tcPr>
            <w:tcW w:w="7251" w:type="dxa"/>
            <w:shd w:val="clear" w:color="auto" w:fill="F2F2F2"/>
          </w:tcPr>
          <w:p w14:paraId="1EF0E116"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xml:space="preserve">Kategorie osób, których dane dotyczą </w:t>
            </w:r>
          </w:p>
        </w:tc>
        <w:tc>
          <w:tcPr>
            <w:tcW w:w="716" w:type="dxa"/>
            <w:shd w:val="clear" w:color="auto" w:fill="F2F2F2"/>
          </w:tcPr>
          <w:p w14:paraId="19F7C16A"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Tak</w:t>
            </w:r>
          </w:p>
        </w:tc>
        <w:tc>
          <w:tcPr>
            <w:tcW w:w="717" w:type="dxa"/>
            <w:shd w:val="clear" w:color="auto" w:fill="F2F2F2"/>
          </w:tcPr>
          <w:p w14:paraId="50C3D0BB"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Nie</w:t>
            </w:r>
          </w:p>
        </w:tc>
      </w:tr>
      <w:tr w:rsidR="007F48A0" w:rsidRPr="007F48A0" w14:paraId="4749F275" w14:textId="77777777" w:rsidTr="00A73975">
        <w:trPr>
          <w:trHeight w:val="385"/>
        </w:trPr>
        <w:tc>
          <w:tcPr>
            <w:tcW w:w="7251" w:type="dxa"/>
          </w:tcPr>
          <w:p w14:paraId="33D65754"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Uczestnik kursu, który będzie uczestniczyć w intensywnym kursie języka angielskiego przygotowanym oraz prowadzonym przez Studium Języków Obcych Politechniki Warszawskiej </w:t>
            </w:r>
          </w:p>
        </w:tc>
        <w:tc>
          <w:tcPr>
            <w:tcW w:w="716" w:type="dxa"/>
          </w:tcPr>
          <w:p w14:paraId="40E0FB06"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c>
          <w:tcPr>
            <w:tcW w:w="717" w:type="dxa"/>
          </w:tcPr>
          <w:p w14:paraId="120AE6EE"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r>
      <w:tr w:rsidR="007F48A0" w:rsidRPr="007F48A0" w14:paraId="4844AEBD" w14:textId="77777777" w:rsidTr="00A73975">
        <w:trPr>
          <w:trHeight w:val="110"/>
        </w:trPr>
        <w:tc>
          <w:tcPr>
            <w:tcW w:w="7251" w:type="dxa"/>
          </w:tcPr>
          <w:p w14:paraId="7AE73C9B"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xml:space="preserve">Rodzaj danych </w:t>
            </w:r>
          </w:p>
        </w:tc>
        <w:tc>
          <w:tcPr>
            <w:tcW w:w="716" w:type="dxa"/>
          </w:tcPr>
          <w:p w14:paraId="140CF8C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Tak</w:t>
            </w:r>
          </w:p>
        </w:tc>
        <w:tc>
          <w:tcPr>
            <w:tcW w:w="717" w:type="dxa"/>
          </w:tcPr>
          <w:p w14:paraId="50B198E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Nie</w:t>
            </w:r>
          </w:p>
        </w:tc>
      </w:tr>
      <w:tr w:rsidR="007F48A0" w:rsidRPr="007F48A0" w14:paraId="009CBEC7" w14:textId="77777777" w:rsidTr="00A73975">
        <w:trPr>
          <w:trHeight w:val="110"/>
        </w:trPr>
        <w:tc>
          <w:tcPr>
            <w:tcW w:w="7251" w:type="dxa"/>
          </w:tcPr>
          <w:p w14:paraId="0DF05F0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Dane zwykłe </w:t>
            </w:r>
          </w:p>
        </w:tc>
        <w:tc>
          <w:tcPr>
            <w:tcW w:w="716" w:type="dxa"/>
          </w:tcPr>
          <w:p w14:paraId="597B601F"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c>
          <w:tcPr>
            <w:tcW w:w="717" w:type="dxa"/>
          </w:tcPr>
          <w:p w14:paraId="6D235C6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r>
      <w:tr w:rsidR="007F48A0" w:rsidRPr="007F48A0" w14:paraId="788E8C08" w14:textId="77777777" w:rsidTr="007F48A0">
        <w:trPr>
          <w:trHeight w:val="110"/>
        </w:trPr>
        <w:tc>
          <w:tcPr>
            <w:tcW w:w="7251" w:type="dxa"/>
            <w:shd w:val="clear" w:color="auto" w:fill="F2F2F2"/>
          </w:tcPr>
          <w:p w14:paraId="184F8660"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xml:space="preserve">Zakres czynności przetwarzania danych </w:t>
            </w:r>
          </w:p>
        </w:tc>
        <w:tc>
          <w:tcPr>
            <w:tcW w:w="716" w:type="dxa"/>
            <w:shd w:val="clear" w:color="auto" w:fill="F2F2F2"/>
          </w:tcPr>
          <w:p w14:paraId="3DE2DF8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Tak</w:t>
            </w:r>
          </w:p>
        </w:tc>
        <w:tc>
          <w:tcPr>
            <w:tcW w:w="717" w:type="dxa"/>
            <w:shd w:val="clear" w:color="auto" w:fill="F2F2F2"/>
          </w:tcPr>
          <w:p w14:paraId="43A6FEEC"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Nie</w:t>
            </w:r>
          </w:p>
        </w:tc>
      </w:tr>
      <w:tr w:rsidR="007F48A0" w:rsidRPr="007F48A0" w14:paraId="1297C0D2" w14:textId="77777777" w:rsidTr="00A73975">
        <w:trPr>
          <w:trHeight w:val="110"/>
        </w:trPr>
        <w:tc>
          <w:tcPr>
            <w:tcW w:w="7251" w:type="dxa"/>
          </w:tcPr>
          <w:p w14:paraId="0F9F091E"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Zbieranie danych </w:t>
            </w:r>
          </w:p>
        </w:tc>
        <w:tc>
          <w:tcPr>
            <w:tcW w:w="716" w:type="dxa"/>
          </w:tcPr>
          <w:p w14:paraId="632D8143"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c>
          <w:tcPr>
            <w:tcW w:w="717" w:type="dxa"/>
          </w:tcPr>
          <w:p w14:paraId="63C4DE79"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r>
      <w:tr w:rsidR="007F48A0" w:rsidRPr="007F48A0" w14:paraId="47D4C502" w14:textId="77777777" w:rsidTr="00A73975">
        <w:trPr>
          <w:trHeight w:val="110"/>
        </w:trPr>
        <w:tc>
          <w:tcPr>
            <w:tcW w:w="7251" w:type="dxa"/>
          </w:tcPr>
          <w:p w14:paraId="62CCEB3D"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Utrwalanie danych </w:t>
            </w:r>
          </w:p>
        </w:tc>
        <w:tc>
          <w:tcPr>
            <w:tcW w:w="716" w:type="dxa"/>
          </w:tcPr>
          <w:p w14:paraId="6A6970C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c>
          <w:tcPr>
            <w:tcW w:w="717" w:type="dxa"/>
          </w:tcPr>
          <w:p w14:paraId="6A187887"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r>
      <w:tr w:rsidR="007F48A0" w:rsidRPr="007F48A0" w14:paraId="6A134605" w14:textId="77777777" w:rsidTr="00A73975">
        <w:trPr>
          <w:trHeight w:val="110"/>
        </w:trPr>
        <w:tc>
          <w:tcPr>
            <w:tcW w:w="7251" w:type="dxa"/>
          </w:tcPr>
          <w:p w14:paraId="4896C22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Organizowanie i porządkowanie danych </w:t>
            </w:r>
          </w:p>
        </w:tc>
        <w:tc>
          <w:tcPr>
            <w:tcW w:w="716" w:type="dxa"/>
          </w:tcPr>
          <w:p w14:paraId="5AA2551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c>
          <w:tcPr>
            <w:tcW w:w="717" w:type="dxa"/>
          </w:tcPr>
          <w:p w14:paraId="20A80D4F"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r>
      <w:tr w:rsidR="007F48A0" w:rsidRPr="007F48A0" w14:paraId="2A1544EC" w14:textId="77777777" w:rsidTr="00A73975">
        <w:trPr>
          <w:trHeight w:val="110"/>
        </w:trPr>
        <w:tc>
          <w:tcPr>
            <w:tcW w:w="7251" w:type="dxa"/>
          </w:tcPr>
          <w:p w14:paraId="0072221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Modyfikowanie danych </w:t>
            </w:r>
          </w:p>
        </w:tc>
        <w:tc>
          <w:tcPr>
            <w:tcW w:w="716" w:type="dxa"/>
          </w:tcPr>
          <w:p w14:paraId="35933C0D"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c>
          <w:tcPr>
            <w:tcW w:w="717" w:type="dxa"/>
          </w:tcPr>
          <w:p w14:paraId="6C739B2F"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r>
      <w:tr w:rsidR="007F48A0" w:rsidRPr="007F48A0" w14:paraId="4CFE6FE7" w14:textId="77777777" w:rsidTr="00A73975">
        <w:trPr>
          <w:trHeight w:val="110"/>
        </w:trPr>
        <w:tc>
          <w:tcPr>
            <w:tcW w:w="7251" w:type="dxa"/>
          </w:tcPr>
          <w:p w14:paraId="0D01EC7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Pobieranie i przeglądanie danych </w:t>
            </w:r>
          </w:p>
        </w:tc>
        <w:tc>
          <w:tcPr>
            <w:tcW w:w="716" w:type="dxa"/>
          </w:tcPr>
          <w:p w14:paraId="1DD9B686"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c>
          <w:tcPr>
            <w:tcW w:w="717" w:type="dxa"/>
          </w:tcPr>
          <w:p w14:paraId="443C00FB"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r>
      <w:tr w:rsidR="007F48A0" w:rsidRPr="007F48A0" w14:paraId="5C06F88A" w14:textId="77777777" w:rsidTr="00A73975">
        <w:trPr>
          <w:trHeight w:val="110"/>
        </w:trPr>
        <w:tc>
          <w:tcPr>
            <w:tcW w:w="7251" w:type="dxa"/>
          </w:tcPr>
          <w:p w14:paraId="5817DF2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Udostępnianie danych </w:t>
            </w:r>
          </w:p>
        </w:tc>
        <w:tc>
          <w:tcPr>
            <w:tcW w:w="716" w:type="dxa"/>
          </w:tcPr>
          <w:p w14:paraId="26D822F9"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c>
          <w:tcPr>
            <w:tcW w:w="717" w:type="dxa"/>
          </w:tcPr>
          <w:p w14:paraId="4CC27B74"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r>
      <w:tr w:rsidR="007F48A0" w:rsidRPr="007F48A0" w14:paraId="1F1D6868" w14:textId="77777777" w:rsidTr="00A73975">
        <w:trPr>
          <w:trHeight w:val="110"/>
        </w:trPr>
        <w:tc>
          <w:tcPr>
            <w:tcW w:w="7251" w:type="dxa"/>
          </w:tcPr>
          <w:p w14:paraId="1279B973"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Usuwanie lub niszczenie danych </w:t>
            </w:r>
          </w:p>
        </w:tc>
        <w:tc>
          <w:tcPr>
            <w:tcW w:w="716" w:type="dxa"/>
          </w:tcPr>
          <w:p w14:paraId="62CC3928"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c>
          <w:tcPr>
            <w:tcW w:w="717" w:type="dxa"/>
          </w:tcPr>
          <w:p w14:paraId="4FB99F34"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r>
      <w:tr w:rsidR="007F48A0" w:rsidRPr="007F48A0" w14:paraId="7499CDAF" w14:textId="77777777" w:rsidTr="00A73975">
        <w:trPr>
          <w:trHeight w:val="110"/>
        </w:trPr>
        <w:tc>
          <w:tcPr>
            <w:tcW w:w="7251" w:type="dxa"/>
          </w:tcPr>
          <w:p w14:paraId="463B217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Inne: ……………………………………………… </w:t>
            </w:r>
          </w:p>
        </w:tc>
        <w:tc>
          <w:tcPr>
            <w:tcW w:w="716" w:type="dxa"/>
          </w:tcPr>
          <w:p w14:paraId="657EC6B6"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p>
        </w:tc>
        <w:tc>
          <w:tcPr>
            <w:tcW w:w="717" w:type="dxa"/>
          </w:tcPr>
          <w:p w14:paraId="4B9A2C14" w14:textId="77777777" w:rsidR="007F48A0" w:rsidRPr="007F48A0" w:rsidRDefault="007F48A0" w:rsidP="007F48A0">
            <w:pPr>
              <w:autoSpaceDE w:val="0"/>
              <w:autoSpaceDN w:val="0"/>
              <w:adjustRightInd w:val="0"/>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x</w:t>
            </w:r>
          </w:p>
        </w:tc>
      </w:tr>
      <w:tr w:rsidR="007F48A0" w:rsidRPr="007F48A0" w14:paraId="55DBDAF9" w14:textId="77777777" w:rsidTr="007F48A0">
        <w:trPr>
          <w:trHeight w:val="110"/>
        </w:trPr>
        <w:tc>
          <w:tcPr>
            <w:tcW w:w="8684" w:type="dxa"/>
            <w:gridSpan w:val="3"/>
            <w:shd w:val="clear" w:color="auto" w:fill="F2F2F2"/>
          </w:tcPr>
          <w:p w14:paraId="4B74AB49"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b/>
                <w:bCs/>
                <w:color w:val="000000"/>
                <w:sz w:val="24"/>
                <w:szCs w:val="24"/>
                <w:lang w:eastAsia="pl-PL"/>
              </w:rPr>
              <w:t xml:space="preserve">Kategorie danych osobowych </w:t>
            </w:r>
          </w:p>
        </w:tc>
      </w:tr>
      <w:tr w:rsidR="007F48A0" w:rsidRPr="007F48A0" w14:paraId="4D9C471A" w14:textId="77777777" w:rsidTr="00A73975">
        <w:trPr>
          <w:trHeight w:val="110"/>
        </w:trPr>
        <w:tc>
          <w:tcPr>
            <w:tcW w:w="8684" w:type="dxa"/>
            <w:gridSpan w:val="3"/>
          </w:tcPr>
          <w:p w14:paraId="6E6C58E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1. Imię i nazwisko </w:t>
            </w:r>
          </w:p>
        </w:tc>
      </w:tr>
      <w:tr w:rsidR="007F48A0" w:rsidRPr="007F48A0" w14:paraId="34A32FD5" w14:textId="77777777" w:rsidTr="00A73975">
        <w:trPr>
          <w:trHeight w:val="110"/>
        </w:trPr>
        <w:tc>
          <w:tcPr>
            <w:tcW w:w="8684" w:type="dxa"/>
            <w:gridSpan w:val="3"/>
          </w:tcPr>
          <w:p w14:paraId="7F60838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2. Adres zamieszkania </w:t>
            </w:r>
          </w:p>
        </w:tc>
      </w:tr>
      <w:tr w:rsidR="007F48A0" w:rsidRPr="007F48A0" w14:paraId="7C6FC4C6" w14:textId="77777777" w:rsidTr="00A73975">
        <w:trPr>
          <w:trHeight w:val="110"/>
        </w:trPr>
        <w:tc>
          <w:tcPr>
            <w:tcW w:w="8684" w:type="dxa"/>
            <w:gridSpan w:val="3"/>
          </w:tcPr>
          <w:p w14:paraId="736ECB0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3. Numer telefonu </w:t>
            </w:r>
          </w:p>
        </w:tc>
      </w:tr>
      <w:tr w:rsidR="007F48A0" w:rsidRPr="007F48A0" w14:paraId="41F9D0D3" w14:textId="77777777" w:rsidTr="00A73975">
        <w:trPr>
          <w:trHeight w:val="110"/>
        </w:trPr>
        <w:tc>
          <w:tcPr>
            <w:tcW w:w="8684" w:type="dxa"/>
            <w:gridSpan w:val="3"/>
          </w:tcPr>
          <w:p w14:paraId="66DCDC3C"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4. Adres e-mail </w:t>
            </w:r>
          </w:p>
        </w:tc>
      </w:tr>
      <w:tr w:rsidR="007F48A0" w:rsidRPr="007F48A0" w14:paraId="7E644B9C" w14:textId="77777777" w:rsidTr="00A73975">
        <w:trPr>
          <w:trHeight w:val="110"/>
        </w:trPr>
        <w:tc>
          <w:tcPr>
            <w:tcW w:w="8684" w:type="dxa"/>
            <w:gridSpan w:val="3"/>
          </w:tcPr>
          <w:p w14:paraId="27CCFF21"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 xml:space="preserve">5. Seria i numer dowodu tożsamości </w:t>
            </w:r>
          </w:p>
        </w:tc>
      </w:tr>
    </w:tbl>
    <w:p w14:paraId="68B58978" w14:textId="77777777" w:rsidR="007F48A0" w:rsidRPr="007F48A0" w:rsidRDefault="007F48A0" w:rsidP="007F48A0">
      <w:pPr>
        <w:spacing w:after="0" w:line="240" w:lineRule="auto"/>
        <w:jc w:val="center"/>
        <w:rPr>
          <w:rFonts w:ascii="Calibri Light" w:eastAsia="Times New Roman" w:hAnsi="Calibri Light" w:cs="Calibri Light"/>
          <w:color w:val="FF0000"/>
          <w:sz w:val="24"/>
          <w:szCs w:val="24"/>
          <w:lang w:eastAsia="pl-PL"/>
        </w:rPr>
      </w:pPr>
    </w:p>
    <w:p w14:paraId="1767ACB8" w14:textId="77777777" w:rsidR="007F48A0" w:rsidRPr="007F48A0" w:rsidRDefault="007F48A0" w:rsidP="007F48A0">
      <w:pPr>
        <w:spacing w:after="0" w:line="240" w:lineRule="auto"/>
        <w:rPr>
          <w:rFonts w:ascii="Calibri Light" w:eastAsia="Times New Roman" w:hAnsi="Calibri Light" w:cs="Calibri Light"/>
          <w:color w:val="0D0D0D"/>
          <w:sz w:val="24"/>
          <w:szCs w:val="24"/>
          <w:lang w:eastAsia="pl-PL"/>
        </w:rPr>
      </w:pPr>
    </w:p>
    <w:p w14:paraId="7F59C670" w14:textId="77777777" w:rsidR="007F48A0" w:rsidRPr="007F48A0" w:rsidRDefault="007F48A0" w:rsidP="007F48A0">
      <w:pPr>
        <w:spacing w:before="120" w:after="120" w:line="240" w:lineRule="auto"/>
        <w:ind w:right="142"/>
        <w:rPr>
          <w:rFonts w:ascii="Calibri Light" w:eastAsia="Times New Roman" w:hAnsi="Calibri Light" w:cs="Calibri Light"/>
          <w:sz w:val="20"/>
          <w:szCs w:val="20"/>
        </w:rPr>
      </w:pPr>
    </w:p>
    <w:p w14:paraId="321EAE59" w14:textId="77777777" w:rsidR="007F48A0" w:rsidRPr="007F48A0" w:rsidRDefault="007F48A0" w:rsidP="007F48A0">
      <w:pPr>
        <w:spacing w:before="120" w:after="120" w:line="240" w:lineRule="auto"/>
        <w:jc w:val="both"/>
        <w:rPr>
          <w:rFonts w:ascii="Calibri Light" w:eastAsia="Times New Roman" w:hAnsi="Calibri Light" w:cs="Calibri Light"/>
          <w:szCs w:val="24"/>
        </w:rPr>
      </w:pPr>
    </w:p>
    <w:p w14:paraId="5E136951" w14:textId="77777777" w:rsidR="007F48A0" w:rsidRPr="007F48A0" w:rsidRDefault="007F48A0" w:rsidP="007F48A0">
      <w:pPr>
        <w:spacing w:before="120" w:after="120" w:line="240" w:lineRule="auto"/>
        <w:ind w:right="142"/>
        <w:jc w:val="center"/>
        <w:rPr>
          <w:rFonts w:ascii="Arial" w:eastAsia="Times New Roman" w:hAnsi="Arial" w:cs="Arial"/>
        </w:rPr>
      </w:pPr>
    </w:p>
    <w:p w14:paraId="29BC323A" w14:textId="77777777" w:rsidR="007F48A0" w:rsidRPr="007F48A0" w:rsidRDefault="007F48A0" w:rsidP="007F48A0">
      <w:pPr>
        <w:spacing w:before="120" w:after="120" w:line="240" w:lineRule="auto"/>
        <w:ind w:right="142"/>
        <w:jc w:val="center"/>
        <w:rPr>
          <w:rFonts w:ascii="Arial" w:eastAsia="Times New Roman" w:hAnsi="Arial" w:cs="Arial"/>
        </w:rPr>
      </w:pPr>
    </w:p>
    <w:p w14:paraId="33DFA0D4" w14:textId="77777777" w:rsidR="007F48A0" w:rsidRPr="007F48A0" w:rsidRDefault="007F48A0" w:rsidP="007F48A0">
      <w:pPr>
        <w:spacing w:before="120" w:after="120" w:line="240" w:lineRule="auto"/>
        <w:ind w:right="142"/>
        <w:jc w:val="center"/>
        <w:rPr>
          <w:rFonts w:ascii="Arial" w:eastAsia="Times New Roman" w:hAnsi="Arial" w:cs="Arial"/>
        </w:rPr>
      </w:pPr>
    </w:p>
    <w:p w14:paraId="2529C2FA" w14:textId="77777777" w:rsidR="007F48A0" w:rsidRPr="007F48A0" w:rsidRDefault="007F48A0" w:rsidP="007F48A0">
      <w:pPr>
        <w:spacing w:before="120" w:after="120" w:line="240" w:lineRule="auto"/>
        <w:ind w:right="142"/>
        <w:jc w:val="center"/>
        <w:rPr>
          <w:rFonts w:ascii="Arial" w:eastAsia="Times New Roman" w:hAnsi="Arial" w:cs="Arial"/>
        </w:rPr>
      </w:pPr>
    </w:p>
    <w:p w14:paraId="4E29C21E" w14:textId="77777777" w:rsidR="007F48A0" w:rsidRPr="007F48A0" w:rsidRDefault="007F48A0" w:rsidP="007F48A0">
      <w:pPr>
        <w:spacing w:before="120" w:after="120" w:line="240" w:lineRule="auto"/>
        <w:ind w:right="142"/>
        <w:jc w:val="center"/>
        <w:rPr>
          <w:rFonts w:ascii="Arial" w:eastAsia="Times New Roman" w:hAnsi="Arial" w:cs="Arial"/>
        </w:rPr>
      </w:pPr>
    </w:p>
    <w:p w14:paraId="3308D5D0" w14:textId="77777777" w:rsidR="007F48A0" w:rsidRPr="007F48A0" w:rsidRDefault="007F48A0" w:rsidP="007F48A0">
      <w:pPr>
        <w:spacing w:before="120" w:after="120" w:line="240" w:lineRule="auto"/>
        <w:ind w:right="142"/>
        <w:jc w:val="center"/>
        <w:rPr>
          <w:rFonts w:ascii="Arial" w:eastAsia="Times New Roman" w:hAnsi="Arial" w:cs="Arial"/>
        </w:rPr>
      </w:pPr>
    </w:p>
    <w:p w14:paraId="74FF4907" w14:textId="77777777" w:rsidR="007F48A0" w:rsidRPr="007F48A0" w:rsidRDefault="007F48A0" w:rsidP="007F48A0">
      <w:pPr>
        <w:spacing w:before="120" w:after="120" w:line="240" w:lineRule="auto"/>
        <w:ind w:right="142"/>
        <w:jc w:val="center"/>
        <w:rPr>
          <w:rFonts w:ascii="Arial" w:eastAsia="Times New Roman" w:hAnsi="Arial" w:cs="Arial"/>
        </w:rPr>
      </w:pPr>
    </w:p>
    <w:p w14:paraId="00A181CA" w14:textId="77777777" w:rsidR="007F48A0" w:rsidRPr="007F48A0" w:rsidRDefault="007F48A0" w:rsidP="007F48A0">
      <w:pPr>
        <w:spacing w:before="120" w:after="120" w:line="240" w:lineRule="auto"/>
        <w:ind w:right="142"/>
        <w:jc w:val="center"/>
        <w:rPr>
          <w:rFonts w:ascii="Arial" w:eastAsia="Times New Roman" w:hAnsi="Arial" w:cs="Arial"/>
        </w:rPr>
      </w:pPr>
    </w:p>
    <w:p w14:paraId="4EFCD9C1" w14:textId="77777777" w:rsidR="007F48A0" w:rsidRPr="007F48A0" w:rsidRDefault="007F48A0" w:rsidP="007F48A0">
      <w:pPr>
        <w:spacing w:before="120" w:after="120" w:line="240" w:lineRule="auto"/>
        <w:ind w:right="142"/>
        <w:jc w:val="center"/>
        <w:rPr>
          <w:rFonts w:ascii="Arial" w:eastAsia="Times New Roman" w:hAnsi="Arial" w:cs="Arial"/>
        </w:rPr>
      </w:pPr>
    </w:p>
    <w:p w14:paraId="553AA3DE" w14:textId="77777777" w:rsidR="007F48A0" w:rsidRPr="007F48A0" w:rsidRDefault="007F48A0" w:rsidP="007F48A0">
      <w:pPr>
        <w:spacing w:before="120" w:after="120" w:line="240" w:lineRule="auto"/>
        <w:ind w:right="142"/>
        <w:jc w:val="center"/>
        <w:rPr>
          <w:rFonts w:ascii="Arial" w:eastAsia="Times New Roman" w:hAnsi="Arial" w:cs="Arial"/>
        </w:rPr>
      </w:pPr>
    </w:p>
    <w:p w14:paraId="45AD7063" w14:textId="77777777" w:rsidR="007F48A0" w:rsidRPr="007F48A0" w:rsidRDefault="007F48A0" w:rsidP="007F48A0">
      <w:pPr>
        <w:spacing w:before="120" w:after="120" w:line="240" w:lineRule="auto"/>
        <w:ind w:right="142"/>
        <w:jc w:val="center"/>
        <w:rPr>
          <w:rFonts w:ascii="Arial" w:eastAsia="Times New Roman" w:hAnsi="Arial" w:cs="Arial"/>
        </w:rPr>
      </w:pPr>
    </w:p>
    <w:p w14:paraId="29BD5FA8" w14:textId="77777777" w:rsidR="007F48A0" w:rsidRPr="007F48A0" w:rsidRDefault="007F48A0" w:rsidP="007F48A0">
      <w:pPr>
        <w:spacing w:before="120" w:after="120" w:line="240" w:lineRule="auto"/>
        <w:ind w:right="142"/>
        <w:jc w:val="center"/>
        <w:rPr>
          <w:rFonts w:ascii="Arial" w:eastAsia="Times New Roman" w:hAnsi="Arial" w:cs="Arial"/>
        </w:rPr>
      </w:pPr>
    </w:p>
    <w:p w14:paraId="610B73C4" w14:textId="77777777" w:rsidR="007F48A0" w:rsidRPr="007F48A0" w:rsidRDefault="007F48A0" w:rsidP="007F48A0">
      <w:pPr>
        <w:spacing w:after="0" w:line="240" w:lineRule="auto"/>
        <w:rPr>
          <w:rFonts w:ascii="Calibri Light" w:eastAsia="Times New Roman" w:hAnsi="Calibri Light" w:cs="Calibri Light"/>
          <w:lang w:eastAsia="pl-PL"/>
        </w:rPr>
      </w:pPr>
    </w:p>
    <w:p w14:paraId="0F6507D7" w14:textId="77777777" w:rsidR="007F48A0" w:rsidRPr="007F48A0" w:rsidRDefault="007F48A0" w:rsidP="007F48A0">
      <w:pPr>
        <w:spacing w:after="0" w:line="240" w:lineRule="auto"/>
        <w:jc w:val="right"/>
        <w:rPr>
          <w:rFonts w:ascii="Calibri Light" w:eastAsia="Times New Roman" w:hAnsi="Calibri Light" w:cs="Calibri Light"/>
          <w:lang w:eastAsia="pl-PL"/>
        </w:rPr>
      </w:pPr>
      <w:r w:rsidRPr="007F48A0">
        <w:rPr>
          <w:rFonts w:ascii="Calibri Light" w:eastAsia="Times New Roman" w:hAnsi="Calibri Light" w:cs="Calibri Light"/>
          <w:lang w:eastAsia="pl-PL"/>
        </w:rPr>
        <w:lastRenderedPageBreak/>
        <w:t>Załącznik nr 3 do SWZ- Formularz Ofertowy</w:t>
      </w:r>
    </w:p>
    <w:p w14:paraId="31EA6A38" w14:textId="77777777" w:rsidR="007F48A0" w:rsidRPr="007F48A0" w:rsidRDefault="007F48A0" w:rsidP="007F48A0">
      <w:pPr>
        <w:spacing w:after="0" w:line="240" w:lineRule="auto"/>
        <w:ind w:right="4"/>
        <w:jc w:val="center"/>
        <w:rPr>
          <w:rFonts w:ascii="Calibri Light" w:eastAsia="Verdana" w:hAnsi="Calibri Light" w:cs="Calibri Light"/>
          <w:b/>
          <w:spacing w:val="100"/>
          <w:sz w:val="24"/>
          <w:szCs w:val="24"/>
          <w:lang w:eastAsia="pl-PL"/>
        </w:rPr>
      </w:pPr>
    </w:p>
    <w:p w14:paraId="08F9B925" w14:textId="77777777" w:rsidR="007F48A0" w:rsidRPr="007F48A0" w:rsidRDefault="007F48A0" w:rsidP="007F48A0">
      <w:pPr>
        <w:spacing w:after="0" w:line="240" w:lineRule="auto"/>
        <w:ind w:right="4"/>
        <w:jc w:val="center"/>
        <w:rPr>
          <w:rFonts w:ascii="Calibri Light" w:eastAsia="Verdana" w:hAnsi="Calibri Light" w:cs="Calibri Light"/>
          <w:b/>
          <w:spacing w:val="100"/>
          <w:sz w:val="24"/>
          <w:szCs w:val="24"/>
          <w:lang w:eastAsia="pl-PL"/>
        </w:rPr>
      </w:pPr>
    </w:p>
    <w:p w14:paraId="6F4068E6" w14:textId="77777777" w:rsidR="007F48A0" w:rsidRPr="007F48A0" w:rsidRDefault="007F48A0" w:rsidP="007F48A0">
      <w:pPr>
        <w:spacing w:after="0" w:line="240" w:lineRule="auto"/>
        <w:ind w:right="4"/>
        <w:jc w:val="center"/>
        <w:rPr>
          <w:rFonts w:ascii="Calibri Light" w:eastAsia="Verdana" w:hAnsi="Calibri Light" w:cs="Calibri Light"/>
          <w:b/>
          <w:spacing w:val="100"/>
          <w:sz w:val="24"/>
          <w:szCs w:val="24"/>
          <w:lang w:eastAsia="pl-PL"/>
        </w:rPr>
      </w:pPr>
      <w:r w:rsidRPr="007F48A0">
        <w:rPr>
          <w:rFonts w:ascii="Calibri Light" w:eastAsia="Verdana" w:hAnsi="Calibri Light" w:cs="Calibri Light"/>
          <w:b/>
          <w:spacing w:val="100"/>
          <w:sz w:val="24"/>
          <w:szCs w:val="24"/>
          <w:lang w:eastAsia="pl-PL"/>
        </w:rPr>
        <w:t>FORMULARZ OFERTOWY</w:t>
      </w:r>
    </w:p>
    <w:p w14:paraId="1505430F" w14:textId="77777777" w:rsidR="007F48A0" w:rsidRPr="007F48A0" w:rsidRDefault="007F48A0" w:rsidP="007F48A0">
      <w:pPr>
        <w:spacing w:after="0" w:line="240" w:lineRule="auto"/>
        <w:ind w:right="-470"/>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NAZWA (FIRMA) ALBO IMIĘ I NAZWISKO WYKONAWCY:  ..............................................................................</w:t>
      </w:r>
    </w:p>
    <w:p w14:paraId="05EA4189" w14:textId="77777777" w:rsidR="007F48A0" w:rsidRPr="007F48A0" w:rsidRDefault="007F48A0" w:rsidP="007F48A0">
      <w:pPr>
        <w:spacing w:after="0" w:line="240" w:lineRule="auto"/>
        <w:ind w:right="-470"/>
        <w:jc w:val="center"/>
        <w:rPr>
          <w:rFonts w:ascii="Calibri Light" w:eastAsia="Times New Roman" w:hAnsi="Calibri Light" w:cs="Calibri Light"/>
          <w:sz w:val="24"/>
          <w:szCs w:val="24"/>
          <w:lang w:eastAsia="pl-PL"/>
        </w:rPr>
      </w:pPr>
    </w:p>
    <w:p w14:paraId="06E0E942" w14:textId="77777777" w:rsidR="007F48A0" w:rsidRPr="007F48A0" w:rsidRDefault="007F48A0" w:rsidP="007F48A0">
      <w:pPr>
        <w:spacing w:after="0" w:line="240" w:lineRule="auto"/>
        <w:ind w:right="-470"/>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UL. ................................................................ MIEJSCOWOŚĆ .............................................................................</w:t>
      </w:r>
    </w:p>
    <w:p w14:paraId="7D613D33" w14:textId="77777777" w:rsidR="007F48A0" w:rsidRPr="007F48A0" w:rsidRDefault="007F48A0" w:rsidP="007F48A0">
      <w:pPr>
        <w:spacing w:after="0" w:line="240" w:lineRule="auto"/>
        <w:ind w:right="-470"/>
        <w:jc w:val="center"/>
        <w:rPr>
          <w:rFonts w:ascii="Calibri Light" w:eastAsia="Times New Roman" w:hAnsi="Calibri Light" w:cs="Calibri Light"/>
          <w:sz w:val="24"/>
          <w:szCs w:val="24"/>
          <w:lang w:eastAsia="pl-PL"/>
        </w:rPr>
      </w:pPr>
    </w:p>
    <w:p w14:paraId="1675BE86" w14:textId="77777777" w:rsidR="007F48A0" w:rsidRPr="007F48A0" w:rsidRDefault="007F48A0" w:rsidP="007F48A0">
      <w:pPr>
        <w:spacing w:after="0" w:line="240" w:lineRule="auto"/>
        <w:ind w:right="-470"/>
        <w:jc w:val="center"/>
        <w:rPr>
          <w:rFonts w:ascii="Calibri Light" w:eastAsia="Times New Roman" w:hAnsi="Calibri Light" w:cs="Calibri Light"/>
          <w:sz w:val="24"/>
          <w:szCs w:val="24"/>
          <w:lang w:val="de-DE" w:eastAsia="pl-PL"/>
        </w:rPr>
      </w:pPr>
      <w:r w:rsidRPr="007F48A0">
        <w:rPr>
          <w:rFonts w:ascii="Calibri Light" w:eastAsia="Times New Roman" w:hAnsi="Calibri Light" w:cs="Calibri Light"/>
          <w:sz w:val="24"/>
          <w:szCs w:val="24"/>
          <w:lang w:val="de-DE" w:eastAsia="pl-PL"/>
        </w:rPr>
        <w:t>KRS i NIP : …………..................................................................................................................................................</w:t>
      </w:r>
    </w:p>
    <w:p w14:paraId="3E1ACADC" w14:textId="77777777" w:rsidR="007F48A0" w:rsidRPr="007F48A0" w:rsidRDefault="007F48A0" w:rsidP="007F48A0">
      <w:pPr>
        <w:spacing w:after="41" w:line="240" w:lineRule="auto"/>
        <w:jc w:val="center"/>
        <w:rPr>
          <w:rFonts w:ascii="Calibri Light" w:eastAsia="Times New Roman" w:hAnsi="Calibri Light" w:cs="Calibri Light"/>
          <w:sz w:val="24"/>
          <w:szCs w:val="24"/>
          <w:lang w:eastAsia="pl-PL"/>
        </w:rPr>
      </w:pPr>
    </w:p>
    <w:p w14:paraId="24E52BE5" w14:textId="77777777" w:rsidR="007F48A0" w:rsidRPr="007F48A0" w:rsidRDefault="007F48A0" w:rsidP="007F48A0">
      <w:pPr>
        <w:spacing w:after="41" w:line="240" w:lineRule="auto"/>
        <w:jc w:val="center"/>
        <w:rPr>
          <w:rFonts w:ascii="Calibri Light" w:eastAsia="Times New Roman" w:hAnsi="Calibri Light" w:cs="Calibri Light"/>
          <w:sz w:val="24"/>
          <w:szCs w:val="24"/>
          <w:lang w:eastAsia="pl-PL"/>
        </w:rPr>
      </w:pPr>
    </w:p>
    <w:p w14:paraId="06D1BF18" w14:textId="77777777" w:rsidR="007F48A0" w:rsidRPr="007F48A0" w:rsidRDefault="007F48A0" w:rsidP="007F48A0">
      <w:pPr>
        <w:spacing w:after="41"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Zamawiający:</w:t>
      </w:r>
    </w:p>
    <w:p w14:paraId="379CB976" w14:textId="77777777" w:rsidR="007F48A0" w:rsidRPr="007F48A0" w:rsidRDefault="007F48A0" w:rsidP="007F48A0">
      <w:pPr>
        <w:spacing w:after="0" w:line="240" w:lineRule="auto"/>
        <w:jc w:val="center"/>
        <w:rPr>
          <w:rFonts w:ascii="Calibri Light" w:eastAsia="Times New Roman" w:hAnsi="Calibri Light" w:cs="Calibri Light"/>
          <w:b/>
          <w:sz w:val="24"/>
          <w:szCs w:val="24"/>
          <w:lang w:eastAsia="pl-PL"/>
        </w:rPr>
      </w:pPr>
      <w:r w:rsidRPr="007F48A0">
        <w:rPr>
          <w:rFonts w:ascii="Calibri Light" w:eastAsia="Times New Roman" w:hAnsi="Calibri Light" w:cs="Calibri Light"/>
          <w:b/>
          <w:sz w:val="24"/>
          <w:szCs w:val="24"/>
          <w:lang w:eastAsia="pl-PL"/>
        </w:rPr>
        <w:t>ZAMAWIAJĄCY</w:t>
      </w:r>
    </w:p>
    <w:p w14:paraId="1283B11F" w14:textId="77777777" w:rsidR="007F48A0" w:rsidRPr="007F48A0" w:rsidRDefault="007F48A0" w:rsidP="007F48A0">
      <w:pPr>
        <w:spacing w:after="0" w:line="240" w:lineRule="auto"/>
        <w:jc w:val="center"/>
        <w:rPr>
          <w:rFonts w:ascii="Calibri Light" w:eastAsia="Times New Roman" w:hAnsi="Calibri Light" w:cs="Calibri Light"/>
          <w:b/>
          <w:sz w:val="24"/>
          <w:szCs w:val="24"/>
          <w:lang w:eastAsia="pl-PL"/>
        </w:rPr>
      </w:pPr>
      <w:r w:rsidRPr="007F48A0">
        <w:rPr>
          <w:rFonts w:ascii="Calibri Light" w:eastAsia="Times New Roman" w:hAnsi="Calibri Light" w:cs="Calibri Light"/>
          <w:b/>
          <w:sz w:val="24"/>
          <w:szCs w:val="24"/>
          <w:lang w:eastAsia="pl-PL"/>
        </w:rPr>
        <w:t>POLITECHNIKA WARSZAWSKA</w:t>
      </w:r>
    </w:p>
    <w:p w14:paraId="612EB027"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b/>
          <w:sz w:val="24"/>
          <w:szCs w:val="24"/>
          <w:lang w:eastAsia="pl-PL"/>
        </w:rPr>
        <w:t>ul. Plac Politechniki 1, 00-661 Warszawa</w:t>
      </w:r>
    </w:p>
    <w:p w14:paraId="5728A35B" w14:textId="77777777" w:rsidR="007F48A0" w:rsidRPr="007F48A0" w:rsidRDefault="007F48A0" w:rsidP="007F48A0">
      <w:pPr>
        <w:tabs>
          <w:tab w:val="left" w:pos="1713"/>
        </w:tabs>
        <w:spacing w:after="0" w:line="240" w:lineRule="auto"/>
        <w:ind w:right="89"/>
        <w:jc w:val="center"/>
        <w:rPr>
          <w:rFonts w:ascii="Calibri Light" w:eastAsia="Verdana" w:hAnsi="Calibri Light" w:cs="Calibri Light"/>
          <w:sz w:val="24"/>
          <w:szCs w:val="24"/>
          <w:lang w:eastAsia="pl-PL"/>
        </w:rPr>
      </w:pPr>
      <w:r w:rsidRPr="007F48A0">
        <w:rPr>
          <w:rFonts w:ascii="Calibri Light" w:eastAsia="Verdana" w:hAnsi="Calibri Light" w:cs="Calibri Light"/>
          <w:sz w:val="24"/>
          <w:szCs w:val="24"/>
          <w:lang w:eastAsia="pl-PL"/>
        </w:rPr>
        <w:t>w postępowaniu o udzielenie zamówienia publicznego na:</w:t>
      </w:r>
    </w:p>
    <w:p w14:paraId="4D0FB612" w14:textId="77777777" w:rsidR="007F48A0" w:rsidRPr="007F48A0" w:rsidRDefault="007F48A0" w:rsidP="007F48A0">
      <w:pPr>
        <w:spacing w:after="0" w:line="240" w:lineRule="auto"/>
        <w:ind w:right="4"/>
        <w:jc w:val="center"/>
        <w:rPr>
          <w:rFonts w:ascii="Calibri Light" w:eastAsia="Times New Roman" w:hAnsi="Calibri Light" w:cs="Calibri Light"/>
          <w:b/>
          <w:bCs/>
          <w:color w:val="0070C0"/>
          <w:sz w:val="24"/>
          <w:szCs w:val="24"/>
          <w:lang w:eastAsia="pl-PL"/>
        </w:rPr>
      </w:pPr>
      <w:bookmarkStart w:id="13" w:name="_Hlk165365876"/>
      <w:bookmarkStart w:id="14" w:name="_Hlk161835309"/>
      <w:bookmarkStart w:id="15" w:name="_Hlk110343909"/>
      <w:r w:rsidRPr="007F48A0">
        <w:rPr>
          <w:rFonts w:ascii="Calibri Light" w:eastAsia="Verdana" w:hAnsi="Calibri Light" w:cs="Calibri Light"/>
          <w:b/>
          <w:color w:val="0070C0"/>
          <w:sz w:val="24"/>
          <w:szCs w:val="24"/>
          <w:lang w:eastAsia="pl-PL"/>
        </w:rPr>
        <w:t>„Usługi rekrutacyjne realizowane w celu pozyskania uczestników intensywnego kursu języka angielskiego dla obcokrajowców prowadzonego przez Studium Języków Obcych PW””, sygnatura: SJO/ZP/08/2024/TP</w:t>
      </w:r>
      <w:bookmarkEnd w:id="13"/>
    </w:p>
    <w:bookmarkEnd w:id="14"/>
    <w:p w14:paraId="6EC8AC79" w14:textId="77777777" w:rsidR="007F48A0" w:rsidRPr="007F48A0" w:rsidRDefault="007F48A0" w:rsidP="007F48A0">
      <w:pPr>
        <w:widowControl w:val="0"/>
        <w:tabs>
          <w:tab w:val="left" w:leader="dot" w:pos="9072"/>
        </w:tabs>
        <w:autoSpaceDE w:val="0"/>
        <w:autoSpaceDN w:val="0"/>
        <w:spacing w:after="0" w:line="240" w:lineRule="auto"/>
        <w:jc w:val="both"/>
        <w:rPr>
          <w:rFonts w:ascii="Calibri Light" w:eastAsia="Times New Roman" w:hAnsi="Calibri Light" w:cs="Calibri Light"/>
          <w:bCs/>
          <w:sz w:val="24"/>
          <w:szCs w:val="24"/>
          <w:lang w:eastAsia="ko-KR"/>
        </w:rPr>
      </w:pPr>
      <w:r w:rsidRPr="007F48A0">
        <w:rPr>
          <w:rFonts w:ascii="Calibri Light" w:eastAsia="Times New Roman" w:hAnsi="Calibri Light" w:cs="Calibri Light"/>
          <w:bCs/>
          <w:sz w:val="24"/>
          <w:szCs w:val="24"/>
          <w:lang w:eastAsia="ko-KR"/>
        </w:rPr>
        <w:t>ja niżej podpisany/-a:</w:t>
      </w:r>
    </w:p>
    <w:p w14:paraId="238D994B" w14:textId="77777777" w:rsidR="007F48A0" w:rsidRPr="007F48A0" w:rsidRDefault="007F48A0" w:rsidP="007F48A0">
      <w:pPr>
        <w:tabs>
          <w:tab w:val="left" w:leader="dot" w:pos="9072"/>
        </w:tabs>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ab/>
      </w:r>
    </w:p>
    <w:p w14:paraId="0A3E8520" w14:textId="77777777" w:rsidR="007F48A0" w:rsidRPr="007F48A0" w:rsidRDefault="007F48A0" w:rsidP="007F48A0">
      <w:pPr>
        <w:tabs>
          <w:tab w:val="left" w:leader="dot" w:pos="9072"/>
        </w:tabs>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ab/>
      </w:r>
    </w:p>
    <w:p w14:paraId="1B85DCEB" w14:textId="77777777" w:rsidR="007F48A0" w:rsidRPr="007F48A0" w:rsidRDefault="007F48A0" w:rsidP="007F48A0">
      <w:pPr>
        <w:tabs>
          <w:tab w:val="left" w:leader="dot" w:pos="9072"/>
        </w:tabs>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działając w imieniu i na rzecz:</w:t>
      </w:r>
    </w:p>
    <w:p w14:paraId="7978D100" w14:textId="77777777" w:rsidR="007F48A0" w:rsidRPr="007F48A0" w:rsidRDefault="007F48A0" w:rsidP="007F48A0">
      <w:pPr>
        <w:widowControl w:val="0"/>
        <w:tabs>
          <w:tab w:val="left" w:leader="dot" w:pos="9072"/>
        </w:tabs>
        <w:autoSpaceDE w:val="0"/>
        <w:autoSpaceDN w:val="0"/>
        <w:spacing w:after="0" w:line="240" w:lineRule="auto"/>
        <w:jc w:val="both"/>
        <w:rPr>
          <w:rFonts w:ascii="Calibri Light" w:eastAsia="Times New Roman" w:hAnsi="Calibri Light" w:cs="Calibri Light"/>
          <w:bCs/>
          <w:sz w:val="24"/>
          <w:szCs w:val="24"/>
          <w:lang w:eastAsia="ko-KR"/>
        </w:rPr>
      </w:pPr>
      <w:r w:rsidRPr="007F48A0">
        <w:rPr>
          <w:rFonts w:ascii="Calibri Light" w:eastAsia="Times New Roman" w:hAnsi="Calibri Light" w:cs="Calibri Light"/>
          <w:bCs/>
          <w:sz w:val="24"/>
          <w:szCs w:val="24"/>
          <w:lang w:eastAsia="ko-KR"/>
        </w:rPr>
        <w:t>Ja niżej podpisany*/ my niżej podpisani* ………………………………..</w:t>
      </w:r>
      <w:r w:rsidRPr="007F48A0">
        <w:rPr>
          <w:rFonts w:ascii="Calibri Light" w:eastAsia="Times New Roman" w:hAnsi="Calibri Light" w:cs="Calibri Light"/>
          <w:sz w:val="24"/>
          <w:szCs w:val="24"/>
          <w:lang w:eastAsia="ko-KR"/>
        </w:rPr>
        <w:t>działając w imieniu i na rzecz</w:t>
      </w:r>
      <w:r w:rsidRPr="007F48A0">
        <w:rPr>
          <w:rFonts w:ascii="Calibri Light" w:eastAsia="Times New Roman" w:hAnsi="Calibri Light" w:cs="Calibri Light"/>
          <w:sz w:val="24"/>
          <w:szCs w:val="24"/>
          <w:lang w:val="en-US" w:eastAsia="ko-KR"/>
        </w:rPr>
        <w:t>:</w:t>
      </w:r>
    </w:p>
    <w:p w14:paraId="2AF6DE98" w14:textId="77777777" w:rsidR="007F48A0" w:rsidRPr="007F48A0" w:rsidRDefault="007F48A0" w:rsidP="007F48A0">
      <w:pPr>
        <w:tabs>
          <w:tab w:val="left" w:leader="dot" w:pos="9072"/>
        </w:tabs>
        <w:spacing w:after="0" w:line="240" w:lineRule="auto"/>
        <w:jc w:val="both"/>
        <w:rPr>
          <w:rFonts w:ascii="Calibri Light" w:eastAsia="Times New Roman" w:hAnsi="Calibri Light" w:cs="Calibri Light"/>
          <w:b/>
          <w:sz w:val="24"/>
          <w:szCs w:val="24"/>
          <w:lang w:eastAsia="pl-PL"/>
        </w:rPr>
      </w:pPr>
    </w:p>
    <w:p w14:paraId="5BC62EC8" w14:textId="77777777" w:rsidR="007F48A0" w:rsidRPr="007F48A0" w:rsidRDefault="007F48A0" w:rsidP="007F48A0">
      <w:pPr>
        <w:widowControl w:val="0"/>
        <w:tabs>
          <w:tab w:val="center" w:pos="4536"/>
        </w:tabs>
        <w:autoSpaceDE w:val="0"/>
        <w:autoSpaceDN w:val="0"/>
        <w:adjustRightInd w:val="0"/>
        <w:spacing w:after="0" w:line="240" w:lineRule="auto"/>
        <w:rPr>
          <w:rFonts w:ascii="Calibri Light" w:eastAsia="Calibri" w:hAnsi="Calibri Light" w:cs="Calibri Light"/>
          <w:bCs/>
          <w:noProof/>
          <w:sz w:val="24"/>
          <w:szCs w:val="24"/>
          <w:lang w:eastAsia="pl-PL"/>
        </w:rPr>
      </w:pPr>
      <w:r w:rsidRPr="007F48A0">
        <w:rPr>
          <w:rFonts w:ascii="Calibri Light" w:eastAsia="Calibri" w:hAnsi="Calibri Light" w:cs="Calibri Light"/>
          <w:bCs/>
          <w:noProof/>
          <w:sz w:val="24"/>
          <w:szCs w:val="24"/>
          <w:lang w:eastAsia="pl-PL"/>
        </w:rPr>
        <w:t xml:space="preserve">Nazwa Wykonawcy:  </w:t>
      </w:r>
      <w:r w:rsidRPr="007F48A0">
        <w:rPr>
          <w:rFonts w:ascii="Calibri Light" w:eastAsia="Calibri" w:hAnsi="Calibri Light" w:cs="Calibri Light"/>
          <w:bCs/>
          <w:noProof/>
          <w:sz w:val="24"/>
          <w:szCs w:val="24"/>
          <w:lang w:eastAsia="pl-PL"/>
        </w:rPr>
        <w:tab/>
        <w:t>………………………………………………………………………………….</w:t>
      </w:r>
    </w:p>
    <w:p w14:paraId="5CFD8605" w14:textId="77777777" w:rsidR="007F48A0" w:rsidRPr="007F48A0" w:rsidRDefault="007F48A0" w:rsidP="007F48A0">
      <w:pPr>
        <w:widowControl w:val="0"/>
        <w:tabs>
          <w:tab w:val="center" w:pos="4536"/>
        </w:tabs>
        <w:autoSpaceDE w:val="0"/>
        <w:autoSpaceDN w:val="0"/>
        <w:adjustRightInd w:val="0"/>
        <w:spacing w:after="0" w:line="240" w:lineRule="auto"/>
        <w:rPr>
          <w:rFonts w:ascii="Calibri Light" w:eastAsia="Calibri" w:hAnsi="Calibri Light" w:cs="Calibri Light"/>
          <w:bCs/>
          <w:noProof/>
          <w:sz w:val="24"/>
          <w:szCs w:val="24"/>
          <w:lang w:eastAsia="pl-PL"/>
        </w:rPr>
      </w:pPr>
    </w:p>
    <w:p w14:paraId="050B6615" w14:textId="77777777" w:rsidR="007F48A0" w:rsidRPr="007F48A0" w:rsidRDefault="007F48A0" w:rsidP="007F48A0">
      <w:pPr>
        <w:widowControl w:val="0"/>
        <w:tabs>
          <w:tab w:val="center" w:pos="4536"/>
        </w:tabs>
        <w:autoSpaceDE w:val="0"/>
        <w:autoSpaceDN w:val="0"/>
        <w:adjustRightInd w:val="0"/>
        <w:spacing w:after="0" w:line="240" w:lineRule="auto"/>
        <w:rPr>
          <w:rFonts w:ascii="Calibri Light" w:eastAsia="Calibri" w:hAnsi="Calibri Light" w:cs="Calibri Light"/>
          <w:bCs/>
          <w:noProof/>
          <w:sz w:val="24"/>
          <w:szCs w:val="24"/>
          <w:lang w:eastAsia="pl-PL"/>
        </w:rPr>
      </w:pPr>
      <w:r w:rsidRPr="007F48A0">
        <w:rPr>
          <w:rFonts w:ascii="Calibri Light" w:eastAsia="Calibri" w:hAnsi="Calibri Light" w:cs="Calibri Light"/>
          <w:bCs/>
          <w:noProof/>
          <w:sz w:val="24"/>
          <w:szCs w:val="24"/>
          <w:lang w:eastAsia="pl-PL"/>
        </w:rPr>
        <w:t xml:space="preserve">Adres/ Siedziba Wykonawcy:   </w:t>
      </w:r>
      <w:r w:rsidRPr="007F48A0">
        <w:rPr>
          <w:rFonts w:ascii="Calibri Light" w:eastAsia="Calibri" w:hAnsi="Calibri Light" w:cs="Calibri Light"/>
          <w:bCs/>
          <w:noProof/>
          <w:sz w:val="24"/>
          <w:szCs w:val="24"/>
          <w:lang w:eastAsia="pl-PL"/>
        </w:rPr>
        <w:tab/>
        <w:t xml:space="preserve"> …………………………………………………………………………</w:t>
      </w:r>
    </w:p>
    <w:p w14:paraId="2157D533" w14:textId="77777777" w:rsidR="007F48A0" w:rsidRPr="007F48A0" w:rsidRDefault="007F48A0" w:rsidP="007F48A0">
      <w:pPr>
        <w:widowControl w:val="0"/>
        <w:tabs>
          <w:tab w:val="center" w:pos="4536"/>
        </w:tabs>
        <w:autoSpaceDE w:val="0"/>
        <w:autoSpaceDN w:val="0"/>
        <w:adjustRightInd w:val="0"/>
        <w:spacing w:after="0" w:line="240" w:lineRule="auto"/>
        <w:rPr>
          <w:rFonts w:ascii="Calibri Light" w:eastAsia="Calibri" w:hAnsi="Calibri Light" w:cs="Calibri Light"/>
          <w:bCs/>
          <w:noProof/>
          <w:sz w:val="24"/>
          <w:szCs w:val="24"/>
          <w:lang w:eastAsia="pl-PL"/>
        </w:rPr>
      </w:pPr>
    </w:p>
    <w:p w14:paraId="419AC764" w14:textId="77777777" w:rsidR="007F48A0" w:rsidRPr="007F48A0" w:rsidRDefault="007F48A0" w:rsidP="007F48A0">
      <w:pPr>
        <w:widowControl w:val="0"/>
        <w:tabs>
          <w:tab w:val="center" w:pos="4536"/>
        </w:tabs>
        <w:autoSpaceDE w:val="0"/>
        <w:autoSpaceDN w:val="0"/>
        <w:adjustRightInd w:val="0"/>
        <w:spacing w:after="0" w:line="240" w:lineRule="auto"/>
        <w:rPr>
          <w:rFonts w:ascii="Calibri Light" w:eastAsia="Calibri" w:hAnsi="Calibri Light" w:cs="Calibri Light"/>
          <w:bCs/>
          <w:noProof/>
          <w:sz w:val="24"/>
          <w:szCs w:val="24"/>
          <w:lang w:eastAsia="pl-PL"/>
        </w:rPr>
      </w:pPr>
      <w:r w:rsidRPr="007F48A0">
        <w:rPr>
          <w:rFonts w:ascii="Calibri Light" w:eastAsia="Calibri" w:hAnsi="Calibri Light" w:cs="Calibri Light"/>
          <w:bCs/>
          <w:noProof/>
          <w:sz w:val="24"/>
          <w:szCs w:val="24"/>
          <w:lang w:eastAsia="pl-PL"/>
        </w:rPr>
        <w:t xml:space="preserve">Numer NIP:               </w:t>
      </w:r>
      <w:r w:rsidRPr="007F48A0">
        <w:rPr>
          <w:rFonts w:ascii="Calibri Light" w:eastAsia="Calibri" w:hAnsi="Calibri Light" w:cs="Calibri Light"/>
          <w:bCs/>
          <w:noProof/>
          <w:sz w:val="24"/>
          <w:szCs w:val="24"/>
          <w:lang w:eastAsia="pl-PL"/>
        </w:rPr>
        <w:tab/>
        <w:t xml:space="preserve"> ………………………………………………………………………………………….</w:t>
      </w:r>
    </w:p>
    <w:p w14:paraId="69E01434" w14:textId="77777777" w:rsidR="007F48A0" w:rsidRPr="007F48A0" w:rsidRDefault="007F48A0" w:rsidP="007F48A0">
      <w:pPr>
        <w:numPr>
          <w:ilvl w:val="12"/>
          <w:numId w:val="0"/>
        </w:numPr>
        <w:spacing w:after="0" w:line="240" w:lineRule="auto"/>
        <w:rPr>
          <w:rFonts w:ascii="Calibri Light" w:eastAsia="Times New Roman" w:hAnsi="Calibri Light" w:cs="Calibri Light"/>
          <w:sz w:val="24"/>
          <w:szCs w:val="24"/>
          <w:lang w:eastAsia="pl-PL"/>
        </w:rPr>
      </w:pPr>
    </w:p>
    <w:p w14:paraId="5473F6AA" w14:textId="77777777" w:rsidR="007F48A0" w:rsidRPr="007F48A0" w:rsidRDefault="007F48A0" w:rsidP="007F48A0">
      <w:pPr>
        <w:numPr>
          <w:ilvl w:val="12"/>
          <w:numId w:val="0"/>
        </w:numPr>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Osobą do kontaktu ze strony Wykonawcy w sprawie </w:t>
      </w:r>
      <w:r w:rsidRPr="007F48A0">
        <w:rPr>
          <w:rFonts w:ascii="Calibri Light" w:eastAsia="Times New Roman" w:hAnsi="Calibri Light" w:cs="Calibri Light"/>
          <w:spacing w:val="-6"/>
          <w:sz w:val="24"/>
          <w:szCs w:val="24"/>
          <w:lang w:eastAsia="pl-PL"/>
        </w:rPr>
        <w:t xml:space="preserve">realizacji zamówienia </w:t>
      </w:r>
      <w:r w:rsidRPr="007F48A0">
        <w:rPr>
          <w:rFonts w:ascii="Calibri Light" w:eastAsia="Times New Roman" w:hAnsi="Calibri Light" w:cs="Calibri Light"/>
          <w:sz w:val="24"/>
          <w:szCs w:val="24"/>
          <w:lang w:eastAsia="pl-PL"/>
        </w:rPr>
        <w:t>jest:</w:t>
      </w:r>
    </w:p>
    <w:p w14:paraId="7FCAC78C" w14:textId="77777777" w:rsidR="007F48A0" w:rsidRPr="007F48A0" w:rsidRDefault="007F48A0" w:rsidP="007F48A0">
      <w:pPr>
        <w:numPr>
          <w:ilvl w:val="12"/>
          <w:numId w:val="0"/>
        </w:numPr>
        <w:spacing w:after="0" w:line="240" w:lineRule="auto"/>
        <w:rPr>
          <w:rFonts w:ascii="Calibri Light" w:eastAsia="Times New Roman" w:hAnsi="Calibri Light" w:cs="Calibri Light"/>
          <w:sz w:val="24"/>
          <w:szCs w:val="24"/>
          <w:lang w:eastAsia="pl-PL"/>
        </w:rPr>
      </w:pPr>
    </w:p>
    <w:p w14:paraId="2156465D" w14:textId="77777777" w:rsidR="007F48A0" w:rsidRPr="007F48A0" w:rsidRDefault="007F48A0" w:rsidP="007F48A0">
      <w:pPr>
        <w:numPr>
          <w:ilvl w:val="12"/>
          <w:numId w:val="0"/>
        </w:numPr>
        <w:spacing w:after="0" w:line="240" w:lineRule="auto"/>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tel. kontakt - ………………….,  e-mail: ………………………………..</w:t>
      </w:r>
    </w:p>
    <w:p w14:paraId="05D6250C" w14:textId="77777777" w:rsidR="007F48A0" w:rsidRPr="007F48A0" w:rsidRDefault="007F48A0" w:rsidP="007F48A0">
      <w:pPr>
        <w:tabs>
          <w:tab w:val="left" w:pos="0"/>
        </w:tabs>
        <w:spacing w:after="0" w:line="240" w:lineRule="auto"/>
        <w:jc w:val="center"/>
        <w:rPr>
          <w:rFonts w:ascii="Calibri Light" w:eastAsia="Times New Roman" w:hAnsi="Calibri Light" w:cs="Calibri Light"/>
          <w:i/>
          <w:sz w:val="24"/>
          <w:szCs w:val="24"/>
          <w:lang w:eastAsia="pl-PL"/>
        </w:rPr>
      </w:pPr>
    </w:p>
    <w:p w14:paraId="0357E6E0" w14:textId="77777777" w:rsidR="007F48A0" w:rsidRPr="007F48A0" w:rsidRDefault="007F48A0" w:rsidP="007F48A0">
      <w:pPr>
        <w:widowControl w:val="0"/>
        <w:tabs>
          <w:tab w:val="left" w:pos="426"/>
        </w:tabs>
        <w:autoSpaceDE w:val="0"/>
        <w:autoSpaceDN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Składam ofertę na wykonanie przedmiotu zamówienia zgodnie z SWZ i oferuję wykonanie zamówienia</w:t>
      </w:r>
    </w:p>
    <w:p w14:paraId="5E40C49D" w14:textId="77777777" w:rsidR="007F48A0" w:rsidRPr="007F48A0" w:rsidRDefault="007F48A0" w:rsidP="007F48A0">
      <w:pPr>
        <w:widowControl w:val="0"/>
        <w:tabs>
          <w:tab w:val="left" w:pos="426"/>
        </w:tabs>
        <w:autoSpaceDE w:val="0"/>
        <w:autoSpaceDN w:val="0"/>
        <w:spacing w:after="0" w:line="240" w:lineRule="auto"/>
        <w:ind w:left="426"/>
        <w:rPr>
          <w:rFonts w:ascii="Calibri Light" w:eastAsia="Times New Roman" w:hAnsi="Calibri Light" w:cs="Calibri Light"/>
          <w:b/>
          <w:bCs/>
          <w:sz w:val="24"/>
          <w:szCs w:val="24"/>
          <w:lang w:eastAsia="pl-PL"/>
        </w:rPr>
      </w:pPr>
    </w:p>
    <w:p w14:paraId="75C39F70" w14:textId="77777777" w:rsidR="007F48A0" w:rsidRPr="007F48A0" w:rsidRDefault="007F48A0" w:rsidP="007F48A0">
      <w:pPr>
        <w:widowControl w:val="0"/>
        <w:tabs>
          <w:tab w:val="left" w:pos="426"/>
        </w:tabs>
        <w:autoSpaceDE w:val="0"/>
        <w:autoSpaceDN w:val="0"/>
        <w:spacing w:after="0" w:line="240" w:lineRule="auto"/>
        <w:ind w:left="426"/>
        <w:rPr>
          <w:rFonts w:ascii="Calibri Light" w:eastAsia="Times New Roman" w:hAnsi="Calibri Light" w:cs="Calibri Light"/>
          <w:sz w:val="24"/>
          <w:szCs w:val="24"/>
          <w:lang w:eastAsia="pl-PL"/>
        </w:rPr>
      </w:pPr>
      <w:r w:rsidRPr="007F48A0">
        <w:rPr>
          <w:rFonts w:ascii="Calibri Light" w:eastAsia="Times New Roman" w:hAnsi="Calibri Light" w:cs="Calibri Light"/>
          <w:b/>
          <w:bCs/>
          <w:sz w:val="24"/>
          <w:szCs w:val="24"/>
          <w:lang w:eastAsia="pl-PL"/>
        </w:rPr>
        <w:t xml:space="preserve">za cenę netto </w:t>
      </w:r>
      <w:r w:rsidRPr="007F48A0">
        <w:rPr>
          <w:rFonts w:ascii="Calibri Light" w:eastAsia="Times New Roman" w:hAnsi="Calibri Light" w:cs="Calibri Light"/>
          <w:bCs/>
          <w:sz w:val="24"/>
          <w:szCs w:val="24"/>
          <w:lang w:eastAsia="pl-PL"/>
        </w:rPr>
        <w:t xml:space="preserve">……………………… </w:t>
      </w:r>
      <w:r w:rsidRPr="007F48A0">
        <w:rPr>
          <w:rFonts w:ascii="Calibri Light" w:eastAsia="Times New Roman" w:hAnsi="Calibri Light" w:cs="Calibri Light"/>
          <w:sz w:val="24"/>
          <w:szCs w:val="24"/>
          <w:lang w:eastAsia="pl-PL"/>
        </w:rPr>
        <w:t xml:space="preserve">zł </w:t>
      </w:r>
    </w:p>
    <w:p w14:paraId="6CC874CF" w14:textId="77777777" w:rsidR="007F48A0" w:rsidRPr="007F48A0" w:rsidRDefault="007F48A0" w:rsidP="007F48A0">
      <w:pPr>
        <w:tabs>
          <w:tab w:val="left" w:pos="426"/>
          <w:tab w:val="left" w:leader="dot" w:pos="9072"/>
        </w:tabs>
        <w:spacing w:after="0" w:line="240" w:lineRule="auto"/>
        <w:ind w:firstLine="426"/>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(słownie: ………………………………………………………………..)</w:t>
      </w:r>
    </w:p>
    <w:p w14:paraId="61362368" w14:textId="77777777" w:rsidR="007F48A0" w:rsidRPr="007F48A0" w:rsidRDefault="007F48A0" w:rsidP="007F48A0">
      <w:pPr>
        <w:widowControl w:val="0"/>
        <w:tabs>
          <w:tab w:val="left" w:pos="426"/>
        </w:tabs>
        <w:autoSpaceDE w:val="0"/>
        <w:autoSpaceDN w:val="0"/>
        <w:spacing w:after="0" w:line="240" w:lineRule="auto"/>
        <w:ind w:firstLine="426"/>
        <w:jc w:val="both"/>
        <w:rPr>
          <w:rFonts w:ascii="Calibri Light" w:eastAsia="Times New Roman" w:hAnsi="Calibri Light" w:cs="Calibri Light"/>
          <w:sz w:val="24"/>
          <w:szCs w:val="24"/>
          <w:lang w:eastAsia="ko-KR"/>
        </w:rPr>
      </w:pPr>
      <w:r w:rsidRPr="007F48A0">
        <w:rPr>
          <w:rFonts w:ascii="Calibri Light" w:eastAsia="Times New Roman" w:hAnsi="Calibri Light" w:cs="Calibri Light"/>
          <w:sz w:val="24"/>
          <w:szCs w:val="24"/>
          <w:lang w:eastAsia="ko-KR"/>
        </w:rPr>
        <w:t xml:space="preserve">powiększoną o </w:t>
      </w:r>
      <w:r w:rsidRPr="007F48A0">
        <w:rPr>
          <w:rFonts w:ascii="Calibri Light" w:eastAsia="Times New Roman" w:hAnsi="Calibri Light" w:cs="Calibri Light"/>
          <w:b/>
          <w:sz w:val="24"/>
          <w:szCs w:val="24"/>
          <w:lang w:eastAsia="ko-KR"/>
        </w:rPr>
        <w:t xml:space="preserve">podatek VAT w wysokości </w:t>
      </w:r>
      <w:r w:rsidRPr="007F48A0">
        <w:rPr>
          <w:rFonts w:ascii="Calibri Light" w:eastAsia="Times New Roman" w:hAnsi="Calibri Light" w:cs="Calibri Light"/>
          <w:sz w:val="24"/>
          <w:szCs w:val="24"/>
          <w:lang w:eastAsia="ko-KR"/>
        </w:rPr>
        <w:t xml:space="preserve">…………………..…….... zł, </w:t>
      </w:r>
    </w:p>
    <w:p w14:paraId="74F93082" w14:textId="77777777" w:rsidR="007F48A0" w:rsidRPr="007F48A0" w:rsidRDefault="007F48A0" w:rsidP="007F48A0">
      <w:pPr>
        <w:widowControl w:val="0"/>
        <w:tabs>
          <w:tab w:val="left" w:pos="426"/>
        </w:tabs>
        <w:autoSpaceDE w:val="0"/>
        <w:autoSpaceDN w:val="0"/>
        <w:spacing w:after="0" w:line="240" w:lineRule="auto"/>
        <w:ind w:firstLine="426"/>
        <w:jc w:val="both"/>
        <w:rPr>
          <w:rFonts w:ascii="Calibri Light" w:eastAsia="Times New Roman" w:hAnsi="Calibri Light" w:cs="Calibri Light"/>
          <w:b/>
          <w:sz w:val="24"/>
          <w:szCs w:val="24"/>
          <w:lang w:eastAsia="ko-KR"/>
        </w:rPr>
      </w:pPr>
      <w:r w:rsidRPr="007F48A0">
        <w:rPr>
          <w:rFonts w:ascii="Calibri Light" w:eastAsia="Times New Roman" w:hAnsi="Calibri Light" w:cs="Calibri Light"/>
          <w:sz w:val="24"/>
          <w:szCs w:val="24"/>
          <w:lang w:eastAsia="ko-KR"/>
        </w:rPr>
        <w:t xml:space="preserve">co w wyniku daje </w:t>
      </w:r>
      <w:r w:rsidRPr="007F48A0">
        <w:rPr>
          <w:rFonts w:ascii="Calibri Light" w:eastAsia="Times New Roman" w:hAnsi="Calibri Light" w:cs="Calibri Light"/>
          <w:b/>
          <w:sz w:val="24"/>
          <w:szCs w:val="24"/>
          <w:lang w:eastAsia="ko-KR"/>
        </w:rPr>
        <w:t xml:space="preserve">cenę brutto </w:t>
      </w:r>
      <w:r w:rsidRPr="007F48A0">
        <w:rPr>
          <w:rFonts w:ascii="Calibri Light" w:eastAsia="Times New Roman" w:hAnsi="Calibri Light" w:cs="Calibri Light"/>
          <w:sz w:val="24"/>
          <w:szCs w:val="24"/>
          <w:lang w:eastAsia="ko-KR"/>
        </w:rPr>
        <w:t>………………………………..</w:t>
      </w:r>
      <w:r w:rsidRPr="007F48A0">
        <w:rPr>
          <w:rFonts w:ascii="Calibri Light" w:eastAsia="Times New Roman" w:hAnsi="Calibri Light" w:cs="Calibri Light"/>
          <w:b/>
          <w:sz w:val="24"/>
          <w:szCs w:val="24"/>
          <w:lang w:eastAsia="ko-KR"/>
        </w:rPr>
        <w:t xml:space="preserve"> </w:t>
      </w:r>
      <w:r w:rsidRPr="007F48A0">
        <w:rPr>
          <w:rFonts w:ascii="Calibri Light" w:eastAsia="Times New Roman" w:hAnsi="Calibri Light" w:cs="Calibri Light"/>
          <w:sz w:val="24"/>
          <w:szCs w:val="24"/>
          <w:lang w:eastAsia="ko-KR"/>
        </w:rPr>
        <w:t xml:space="preserve">zł </w:t>
      </w:r>
    </w:p>
    <w:p w14:paraId="16C6E25E" w14:textId="77777777" w:rsidR="007F48A0" w:rsidRPr="007F48A0" w:rsidRDefault="007F48A0" w:rsidP="007F48A0">
      <w:pPr>
        <w:tabs>
          <w:tab w:val="left" w:pos="426"/>
          <w:tab w:val="left" w:leader="dot" w:pos="9072"/>
        </w:tabs>
        <w:spacing w:after="0" w:line="240" w:lineRule="auto"/>
        <w:ind w:firstLine="426"/>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(słownie: ………………………………………………………………..)</w:t>
      </w:r>
    </w:p>
    <w:p w14:paraId="66E6DC6E" w14:textId="77777777" w:rsidR="007F48A0" w:rsidRPr="007F48A0" w:rsidRDefault="007F48A0" w:rsidP="007F48A0">
      <w:pPr>
        <w:widowControl w:val="0"/>
        <w:tabs>
          <w:tab w:val="left" w:pos="426"/>
        </w:tabs>
        <w:autoSpaceDE w:val="0"/>
        <w:autoSpaceDN w:val="0"/>
        <w:spacing w:after="0" w:line="240" w:lineRule="auto"/>
        <w:jc w:val="both"/>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xml:space="preserve"> zgodnie z następującą kalkulacją:</w:t>
      </w:r>
    </w:p>
    <w:tbl>
      <w:tblPr>
        <w:tblpPr w:leftFromText="141" w:rightFromText="141" w:vertAnchor="text" w:horzAnchor="margin" w:tblpXSpec="center" w:tblpY="87"/>
        <w:tblW w:w="47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2212"/>
        <w:gridCol w:w="1215"/>
        <w:gridCol w:w="1649"/>
        <w:gridCol w:w="1374"/>
        <w:gridCol w:w="1649"/>
      </w:tblGrid>
      <w:tr w:rsidR="007F48A0" w:rsidRPr="007F48A0" w14:paraId="5A7A0FF5" w14:textId="77777777" w:rsidTr="00A73975">
        <w:trPr>
          <w:cantSplit/>
          <w:trHeight w:val="1076"/>
        </w:trPr>
        <w:tc>
          <w:tcPr>
            <w:tcW w:w="320" w:type="pct"/>
            <w:shd w:val="clear" w:color="auto" w:fill="DBE5F1"/>
            <w:vAlign w:val="center"/>
          </w:tcPr>
          <w:p w14:paraId="41A34F36"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Lp.</w:t>
            </w:r>
          </w:p>
        </w:tc>
        <w:tc>
          <w:tcPr>
            <w:tcW w:w="1278" w:type="pct"/>
            <w:shd w:val="clear" w:color="auto" w:fill="DBE5F1"/>
          </w:tcPr>
          <w:p w14:paraId="3122AFFF"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p>
          <w:p w14:paraId="1AC69A43"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Wysokość zaoferowanej prowizji w % za każdego zrekrutowanego uczestnika</w:t>
            </w:r>
          </w:p>
          <w:p w14:paraId="5018C0E6" w14:textId="77777777" w:rsidR="007F48A0" w:rsidRPr="007F48A0" w:rsidRDefault="007F48A0" w:rsidP="007F48A0">
            <w:pPr>
              <w:tabs>
                <w:tab w:val="left" w:pos="2100"/>
              </w:tabs>
              <w:spacing w:after="0" w:line="240" w:lineRule="auto"/>
              <w:jc w:val="center"/>
              <w:rPr>
                <w:rFonts w:ascii="Calibri Light" w:eastAsia="Times New Roman" w:hAnsi="Calibri Light" w:cs="Calibri Light"/>
                <w:sz w:val="24"/>
                <w:szCs w:val="24"/>
                <w:lang w:eastAsia="pl-PL"/>
              </w:rPr>
            </w:pPr>
          </w:p>
        </w:tc>
        <w:tc>
          <w:tcPr>
            <w:tcW w:w="702" w:type="pct"/>
            <w:shd w:val="clear" w:color="auto" w:fill="DBE5F1"/>
          </w:tcPr>
          <w:p w14:paraId="60AD191C"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p>
          <w:p w14:paraId="6BA9340A"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Cena kursu ponoszona przez kandydata</w:t>
            </w:r>
          </w:p>
        </w:tc>
        <w:tc>
          <w:tcPr>
            <w:tcW w:w="953" w:type="pct"/>
            <w:shd w:val="clear" w:color="auto" w:fill="DBE5F1"/>
          </w:tcPr>
          <w:p w14:paraId="553E60E9"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p>
          <w:p w14:paraId="5518BF75"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ArialNarrowBold" w:hAnsi="Calibri Light" w:cs="Calibri Light"/>
                <w:kern w:val="2"/>
                <w:sz w:val="24"/>
                <w:szCs w:val="24"/>
                <w:lang w:eastAsia="ko-KR"/>
              </w:rPr>
              <w:t>Maksymalna liczba zrekrutowanych uczestników</w:t>
            </w:r>
          </w:p>
        </w:tc>
        <w:tc>
          <w:tcPr>
            <w:tcW w:w="794" w:type="pct"/>
            <w:shd w:val="clear" w:color="auto" w:fill="DBE5F1"/>
          </w:tcPr>
          <w:p w14:paraId="3175CC2A"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p>
          <w:p w14:paraId="0F2626E0"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ArialNarrowBold" w:hAnsi="Calibri Light" w:cs="Calibri Light"/>
                <w:kern w:val="2"/>
                <w:sz w:val="24"/>
                <w:szCs w:val="24"/>
                <w:lang w:eastAsia="ko-KR"/>
              </w:rPr>
              <w:t>Cena brutto w zł za każdą zrekrutowaną osobę</w:t>
            </w:r>
          </w:p>
          <w:p w14:paraId="45AE1B05"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r w:rsidRPr="007F48A0">
              <w:rPr>
                <w:rFonts w:ascii="Calibri Light" w:eastAsia="ArialNarrowBold" w:hAnsi="Calibri Light" w:cs="Calibri Light"/>
                <w:kern w:val="2"/>
                <w:sz w:val="24"/>
                <w:szCs w:val="24"/>
                <w:lang w:eastAsia="ko-KR"/>
              </w:rPr>
              <w:t>(kol. 2 x 3)</w:t>
            </w:r>
          </w:p>
        </w:tc>
        <w:tc>
          <w:tcPr>
            <w:tcW w:w="952" w:type="pct"/>
            <w:shd w:val="clear" w:color="auto" w:fill="DBE5F1"/>
          </w:tcPr>
          <w:p w14:paraId="434F58C5"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p>
          <w:p w14:paraId="560D621F"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ArialNarrowBold" w:hAnsi="Calibri Light" w:cs="Calibri Light"/>
                <w:kern w:val="2"/>
                <w:sz w:val="24"/>
                <w:szCs w:val="24"/>
                <w:lang w:eastAsia="ko-KR"/>
              </w:rPr>
              <w:t>Wartość brutto                w zł</w:t>
            </w:r>
            <w:r w:rsidRPr="007F48A0">
              <w:rPr>
                <w:rFonts w:ascii="Calibri Light" w:eastAsia="ArialNarrowBold" w:hAnsi="Calibri Light" w:cs="Calibri Light"/>
                <w:kern w:val="2"/>
                <w:sz w:val="24"/>
                <w:szCs w:val="24"/>
                <w:lang w:eastAsia="ko-KR"/>
              </w:rPr>
              <w:br/>
              <w:t>(kol. 4 x 5)</w:t>
            </w:r>
          </w:p>
        </w:tc>
      </w:tr>
      <w:tr w:rsidR="007F48A0" w:rsidRPr="007F48A0" w14:paraId="653AD9FE" w14:textId="77777777" w:rsidTr="00A73975">
        <w:trPr>
          <w:cantSplit/>
          <w:trHeight w:val="274"/>
        </w:trPr>
        <w:tc>
          <w:tcPr>
            <w:tcW w:w="320" w:type="pct"/>
            <w:shd w:val="clear" w:color="auto" w:fill="DBE5F1"/>
          </w:tcPr>
          <w:p w14:paraId="17C31BE6"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1</w:t>
            </w:r>
          </w:p>
        </w:tc>
        <w:tc>
          <w:tcPr>
            <w:tcW w:w="1278" w:type="pct"/>
            <w:shd w:val="clear" w:color="auto" w:fill="DBE5F1"/>
          </w:tcPr>
          <w:p w14:paraId="3311FDA1"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2</w:t>
            </w:r>
          </w:p>
        </w:tc>
        <w:tc>
          <w:tcPr>
            <w:tcW w:w="702" w:type="pct"/>
            <w:shd w:val="clear" w:color="auto" w:fill="DBE5F1"/>
          </w:tcPr>
          <w:p w14:paraId="543BD05F"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3</w:t>
            </w:r>
          </w:p>
        </w:tc>
        <w:tc>
          <w:tcPr>
            <w:tcW w:w="953" w:type="pct"/>
            <w:shd w:val="clear" w:color="auto" w:fill="DBE5F1"/>
          </w:tcPr>
          <w:p w14:paraId="15B59FE9"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r w:rsidRPr="007F48A0">
              <w:rPr>
                <w:rFonts w:ascii="Calibri Light" w:eastAsia="ArialNarrowBold" w:hAnsi="Calibri Light" w:cs="Calibri Light"/>
                <w:kern w:val="2"/>
                <w:sz w:val="24"/>
                <w:szCs w:val="24"/>
                <w:lang w:val="en-US" w:eastAsia="ko-KR"/>
              </w:rPr>
              <w:t>4</w:t>
            </w:r>
          </w:p>
        </w:tc>
        <w:tc>
          <w:tcPr>
            <w:tcW w:w="794" w:type="pct"/>
            <w:shd w:val="clear" w:color="auto" w:fill="DBE5F1"/>
          </w:tcPr>
          <w:p w14:paraId="73C4677D"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r w:rsidRPr="007F48A0">
              <w:rPr>
                <w:rFonts w:ascii="Calibri Light" w:eastAsia="ArialNarrowBold" w:hAnsi="Calibri Light" w:cs="Calibri Light"/>
                <w:kern w:val="2"/>
                <w:sz w:val="24"/>
                <w:szCs w:val="24"/>
                <w:lang w:val="en-US" w:eastAsia="ko-KR"/>
              </w:rPr>
              <w:t>5</w:t>
            </w:r>
          </w:p>
        </w:tc>
        <w:tc>
          <w:tcPr>
            <w:tcW w:w="952" w:type="pct"/>
            <w:shd w:val="clear" w:color="auto" w:fill="DBE5F1"/>
          </w:tcPr>
          <w:p w14:paraId="50C308F1"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val="en-US" w:eastAsia="ko-KR"/>
              </w:rPr>
            </w:pPr>
            <w:r w:rsidRPr="007F48A0">
              <w:rPr>
                <w:rFonts w:ascii="Calibri Light" w:eastAsia="ArialNarrowBold" w:hAnsi="Calibri Light" w:cs="Calibri Light"/>
                <w:kern w:val="2"/>
                <w:sz w:val="24"/>
                <w:szCs w:val="24"/>
                <w:lang w:val="en-US" w:eastAsia="ko-KR"/>
              </w:rPr>
              <w:t>6</w:t>
            </w:r>
          </w:p>
        </w:tc>
      </w:tr>
      <w:tr w:rsidR="007F48A0" w:rsidRPr="007F48A0" w14:paraId="6C4BBA25" w14:textId="77777777" w:rsidTr="00A73975">
        <w:trPr>
          <w:trHeight w:val="805"/>
        </w:trPr>
        <w:tc>
          <w:tcPr>
            <w:tcW w:w="320" w:type="pct"/>
            <w:shd w:val="clear" w:color="auto" w:fill="auto"/>
            <w:vAlign w:val="center"/>
          </w:tcPr>
          <w:p w14:paraId="1DC9DA50"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1</w:t>
            </w:r>
          </w:p>
        </w:tc>
        <w:tc>
          <w:tcPr>
            <w:tcW w:w="1278" w:type="pct"/>
            <w:shd w:val="clear" w:color="auto" w:fill="auto"/>
            <w:vAlign w:val="center"/>
          </w:tcPr>
          <w:p w14:paraId="63C8FE43" w14:textId="77777777" w:rsidR="007F48A0" w:rsidRPr="007F48A0" w:rsidRDefault="007F48A0" w:rsidP="007F48A0">
            <w:pPr>
              <w:spacing w:after="0" w:line="240" w:lineRule="auto"/>
              <w:jc w:val="center"/>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 %</w:t>
            </w:r>
          </w:p>
        </w:tc>
        <w:tc>
          <w:tcPr>
            <w:tcW w:w="702" w:type="pct"/>
            <w:vAlign w:val="center"/>
          </w:tcPr>
          <w:p w14:paraId="30CF29F5" w14:textId="77777777" w:rsidR="007F48A0" w:rsidRPr="007F48A0" w:rsidRDefault="007F48A0" w:rsidP="007F48A0">
            <w:pPr>
              <w:spacing w:after="0" w:line="240" w:lineRule="auto"/>
              <w:jc w:val="center"/>
              <w:rPr>
                <w:rFonts w:ascii="Calibri Light" w:eastAsia="Times New Roman" w:hAnsi="Calibri Light" w:cs="Calibri Light"/>
                <w:color w:val="000000"/>
                <w:sz w:val="24"/>
                <w:szCs w:val="24"/>
                <w:lang w:eastAsia="pl-PL"/>
              </w:rPr>
            </w:pPr>
            <w:r w:rsidRPr="007F48A0">
              <w:rPr>
                <w:rFonts w:ascii="Calibri Light" w:eastAsia="Times New Roman" w:hAnsi="Calibri Light" w:cs="Calibri Light"/>
                <w:color w:val="000000"/>
                <w:sz w:val="24"/>
                <w:szCs w:val="24"/>
                <w:lang w:eastAsia="pl-PL"/>
              </w:rPr>
              <w:t>16 600 zł</w:t>
            </w:r>
          </w:p>
        </w:tc>
        <w:tc>
          <w:tcPr>
            <w:tcW w:w="953" w:type="pct"/>
            <w:shd w:val="clear" w:color="auto" w:fill="auto"/>
            <w:vAlign w:val="center"/>
          </w:tcPr>
          <w:p w14:paraId="168958C6"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ArialNarrowBold" w:hAnsi="Calibri Light" w:cs="Calibri Light"/>
                <w:kern w:val="2"/>
                <w:sz w:val="24"/>
                <w:szCs w:val="24"/>
                <w:lang w:eastAsia="ko-KR"/>
              </w:rPr>
              <w:t>28</w:t>
            </w:r>
          </w:p>
        </w:tc>
        <w:tc>
          <w:tcPr>
            <w:tcW w:w="794" w:type="pct"/>
            <w:vAlign w:val="center"/>
          </w:tcPr>
          <w:p w14:paraId="2E1F6352"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Times New Roman" w:hAnsi="Calibri Light" w:cs="Calibri Light"/>
                <w:sz w:val="24"/>
                <w:szCs w:val="24"/>
                <w:lang w:eastAsia="pl-PL"/>
              </w:rPr>
              <w:t>……………</w:t>
            </w:r>
          </w:p>
        </w:tc>
        <w:tc>
          <w:tcPr>
            <w:tcW w:w="952" w:type="pct"/>
            <w:shd w:val="clear" w:color="auto" w:fill="auto"/>
            <w:vAlign w:val="center"/>
          </w:tcPr>
          <w:p w14:paraId="05320DE5"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Times New Roman" w:hAnsi="Calibri Light" w:cs="Calibri Light"/>
                <w:sz w:val="24"/>
                <w:szCs w:val="24"/>
                <w:lang w:eastAsia="pl-PL"/>
              </w:rPr>
              <w:t>…………………</w:t>
            </w:r>
          </w:p>
        </w:tc>
      </w:tr>
      <w:tr w:rsidR="007F48A0" w:rsidRPr="007F48A0" w14:paraId="62FB4659" w14:textId="77777777" w:rsidTr="00A73975">
        <w:trPr>
          <w:trHeight w:val="689"/>
        </w:trPr>
        <w:tc>
          <w:tcPr>
            <w:tcW w:w="5000" w:type="pct"/>
            <w:gridSpan w:val="6"/>
            <w:shd w:val="clear" w:color="auto" w:fill="auto"/>
            <w:vAlign w:val="bottom"/>
          </w:tcPr>
          <w:p w14:paraId="303100DF" w14:textId="77777777" w:rsidR="007F48A0" w:rsidRPr="007F48A0" w:rsidRDefault="007F48A0" w:rsidP="007F48A0">
            <w:pPr>
              <w:widowControl w:val="0"/>
              <w:autoSpaceDE w:val="0"/>
              <w:autoSpaceDN w:val="0"/>
              <w:spacing w:after="0" w:line="240" w:lineRule="auto"/>
              <w:jc w:val="center"/>
              <w:rPr>
                <w:rFonts w:ascii="Calibri Light" w:eastAsia="ArialNarrowBold" w:hAnsi="Calibri Light" w:cs="Calibri Light"/>
                <w:kern w:val="2"/>
                <w:sz w:val="24"/>
                <w:szCs w:val="24"/>
                <w:lang w:eastAsia="ko-KR"/>
              </w:rPr>
            </w:pPr>
            <w:r w:rsidRPr="007F48A0">
              <w:rPr>
                <w:rFonts w:ascii="Calibri Light" w:eastAsia="Times New Roman" w:hAnsi="Calibri Light" w:cs="Calibri Light"/>
                <w:sz w:val="24"/>
                <w:szCs w:val="24"/>
                <w:lang w:eastAsia="pl-PL"/>
              </w:rPr>
              <w:t>Słownie cena całkowita oferty brutto (wartość brutto) ……………………………………………………</w:t>
            </w:r>
          </w:p>
        </w:tc>
      </w:tr>
    </w:tbl>
    <w:p w14:paraId="5CC6AE47"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color w:val="000000"/>
          <w:sz w:val="24"/>
          <w:szCs w:val="24"/>
        </w:rPr>
      </w:pPr>
    </w:p>
    <w:p w14:paraId="4D18D3D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b/>
          <w:bCs/>
          <w:color w:val="000000"/>
          <w:sz w:val="20"/>
          <w:szCs w:val="20"/>
        </w:rPr>
      </w:pPr>
    </w:p>
    <w:p w14:paraId="4C8427EA"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0"/>
          <w:szCs w:val="20"/>
        </w:rPr>
      </w:pPr>
      <w:r w:rsidRPr="007F48A0">
        <w:rPr>
          <w:rFonts w:ascii="Calibri Light" w:eastAsia="Times New Roman" w:hAnsi="Calibri Light" w:cs="Calibri Light"/>
          <w:b/>
          <w:bCs/>
          <w:color w:val="000000"/>
          <w:sz w:val="20"/>
          <w:szCs w:val="20"/>
        </w:rPr>
        <w:t xml:space="preserve">Uwaga! </w:t>
      </w:r>
    </w:p>
    <w:p w14:paraId="04FC0E0F" w14:textId="77777777" w:rsidR="007F48A0" w:rsidRPr="007F48A0" w:rsidRDefault="007F48A0" w:rsidP="007F48A0">
      <w:pPr>
        <w:autoSpaceDE w:val="0"/>
        <w:autoSpaceDN w:val="0"/>
        <w:adjustRightInd w:val="0"/>
        <w:spacing w:after="0" w:line="240" w:lineRule="auto"/>
        <w:rPr>
          <w:rFonts w:ascii="Calibri Light" w:eastAsia="Times New Roman" w:hAnsi="Calibri Light" w:cs="Calibri Light"/>
          <w:color w:val="000000"/>
          <w:sz w:val="20"/>
          <w:szCs w:val="20"/>
        </w:rPr>
      </w:pPr>
      <w:r w:rsidRPr="007F48A0">
        <w:rPr>
          <w:rFonts w:ascii="Calibri Light" w:eastAsia="Times New Roman" w:hAnsi="Calibri Light" w:cs="Calibri Light"/>
          <w:b/>
          <w:bCs/>
          <w:color w:val="000000"/>
          <w:sz w:val="20"/>
          <w:szCs w:val="20"/>
        </w:rPr>
        <w:t xml:space="preserve">*Ceny należy podać z dokładnością do dwóch miejsc po przecinku, </w:t>
      </w:r>
    </w:p>
    <w:p w14:paraId="54B404F4"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color w:val="000000"/>
          <w:sz w:val="20"/>
          <w:szCs w:val="20"/>
        </w:rPr>
      </w:pPr>
      <w:r w:rsidRPr="007F48A0">
        <w:rPr>
          <w:rFonts w:ascii="Calibri Light" w:eastAsia="Times New Roman" w:hAnsi="Calibri Light" w:cs="Calibri Light"/>
          <w:b/>
          <w:bCs/>
          <w:color w:val="000000"/>
          <w:sz w:val="20"/>
          <w:szCs w:val="20"/>
        </w:rPr>
        <w:t xml:space="preserve">**Wykonawca zobowiązany jest podać podstawę prawną zastosowania stawki podatku od towarów i usług (VAT) innej niż stawka podstawowa lub zwolnienia z ww. podatku, </w:t>
      </w:r>
    </w:p>
    <w:p w14:paraId="192EE4A0" w14:textId="77777777" w:rsidR="007F48A0" w:rsidRPr="007F48A0" w:rsidRDefault="007F48A0" w:rsidP="007F48A0">
      <w:pPr>
        <w:autoSpaceDE w:val="0"/>
        <w:autoSpaceDN w:val="0"/>
        <w:adjustRightInd w:val="0"/>
        <w:spacing w:after="0" w:line="240" w:lineRule="auto"/>
        <w:jc w:val="both"/>
        <w:rPr>
          <w:rFonts w:ascii="Calibri Light" w:eastAsia="Times New Roman" w:hAnsi="Calibri Light" w:cs="Calibri Light"/>
          <w:b/>
          <w:bCs/>
          <w:color w:val="000000"/>
          <w:sz w:val="20"/>
          <w:szCs w:val="20"/>
        </w:rPr>
      </w:pPr>
      <w:r w:rsidRPr="007F48A0">
        <w:rPr>
          <w:rFonts w:ascii="Calibri Light" w:eastAsia="Times New Roman" w:hAnsi="Calibri Light" w:cs="Calibri Light"/>
          <w:b/>
          <w:bCs/>
          <w:color w:val="000000"/>
          <w:sz w:val="20"/>
          <w:szCs w:val="20"/>
        </w:rPr>
        <w:t>***Zamawiający odrzuci oferty, w których wykonawcy zaoferują ceny jednostkowe netto o wartości „0” (definicję ceny zawiera ustawa z dnia 9 maja 2014 r. o informowaniu o cenach towarów i usług,</w:t>
      </w:r>
    </w:p>
    <w:p w14:paraId="37059BC0" w14:textId="77777777" w:rsidR="007F48A0" w:rsidRPr="007F48A0" w:rsidRDefault="007F48A0" w:rsidP="007F48A0">
      <w:pPr>
        <w:widowControl w:val="0"/>
        <w:tabs>
          <w:tab w:val="left" w:pos="426"/>
          <w:tab w:val="left" w:leader="dot" w:pos="9072"/>
        </w:tabs>
        <w:autoSpaceDE w:val="0"/>
        <w:autoSpaceDN w:val="0"/>
        <w:spacing w:after="0" w:line="240" w:lineRule="auto"/>
        <w:jc w:val="both"/>
        <w:rPr>
          <w:rFonts w:ascii="Calibri Light" w:eastAsia="Times New Roman" w:hAnsi="Calibri Light" w:cs="Calibri Light"/>
          <w:b/>
          <w:sz w:val="20"/>
          <w:szCs w:val="20"/>
        </w:rPr>
      </w:pPr>
      <w:r w:rsidRPr="007F48A0">
        <w:rPr>
          <w:rFonts w:ascii="Calibri Light" w:eastAsia="Times New Roman" w:hAnsi="Calibri Light" w:cs="Calibri Light"/>
          <w:b/>
          <w:sz w:val="20"/>
          <w:szCs w:val="20"/>
        </w:rPr>
        <w:t>Proszę wskazać podstawę prawną zastosowania stawki podatku od towarów i usług (VAT) innej niż stawka podstawowa lub zwolnienia z ww. podatku ……………………………………………………………………………………………………….</w:t>
      </w:r>
    </w:p>
    <w:p w14:paraId="6D34F57B" w14:textId="77777777" w:rsidR="007F48A0" w:rsidRPr="007F48A0" w:rsidRDefault="007F48A0" w:rsidP="007F48A0">
      <w:pPr>
        <w:widowControl w:val="0"/>
        <w:tabs>
          <w:tab w:val="left" w:pos="426"/>
          <w:tab w:val="left" w:leader="dot" w:pos="9072"/>
        </w:tabs>
        <w:autoSpaceDE w:val="0"/>
        <w:autoSpaceDN w:val="0"/>
        <w:spacing w:after="0" w:line="240" w:lineRule="auto"/>
        <w:jc w:val="both"/>
        <w:rPr>
          <w:rFonts w:ascii="Arial" w:eastAsia="Times New Roman" w:hAnsi="Arial" w:cs="Arial"/>
          <w:b/>
          <w:sz w:val="20"/>
          <w:szCs w:val="20"/>
        </w:rPr>
      </w:pPr>
      <w:r w:rsidRPr="007F48A0">
        <w:rPr>
          <w:rFonts w:ascii="Arial" w:eastAsia="Times New Roman" w:hAnsi="Arial" w:cs="Arial"/>
          <w:b/>
          <w:sz w:val="20"/>
          <w:szCs w:val="20"/>
        </w:rPr>
        <w:t>W PRZYPADKU POSIADANIA INDYWIDUALNEJ INTERPRETACJI IZBY SKARBOWEJ ODNOŚNIE DO INNEJ STAWKI PODATKOWEJ NIŻ PODSTAWOWA, PROSIMY O  ZAŁĄCZENIE JEJ DO OFERTY.</w:t>
      </w:r>
    </w:p>
    <w:p w14:paraId="23BA5CA2" w14:textId="77777777" w:rsidR="007F48A0" w:rsidRPr="007F48A0" w:rsidRDefault="007F48A0" w:rsidP="007F48A0">
      <w:pPr>
        <w:tabs>
          <w:tab w:val="left" w:leader="dot" w:pos="9072"/>
        </w:tabs>
        <w:spacing w:after="0" w:line="240" w:lineRule="auto"/>
        <w:jc w:val="both"/>
        <w:rPr>
          <w:rFonts w:ascii="Arial" w:eastAsia="Times New Roman" w:hAnsi="Arial" w:cs="Arial"/>
          <w:sz w:val="20"/>
          <w:szCs w:val="20"/>
          <w:lang w:eastAsia="pl-PL"/>
        </w:rPr>
      </w:pPr>
      <w:r w:rsidRPr="007F48A0">
        <w:rPr>
          <w:rFonts w:ascii="Calibri" w:eastAsia="Times New Roman" w:hAnsi="Calibri" w:cs="Times New Roman"/>
          <w:b/>
          <w:bCs/>
          <w:noProof/>
          <w:sz w:val="18"/>
          <w:szCs w:val="18"/>
          <w:lang w:eastAsia="pl-PL"/>
        </w:rPr>
        <w:lastRenderedPageBreak/>
        <mc:AlternateContent>
          <mc:Choice Requires="wps">
            <w:drawing>
              <wp:anchor distT="45720" distB="45720" distL="114300" distR="114300" simplePos="0" relativeHeight="251659264" behindDoc="0" locked="0" layoutInCell="1" allowOverlap="1" wp14:anchorId="1C27AF1F" wp14:editId="397604D7">
                <wp:simplePos x="0" y="0"/>
                <wp:positionH relativeFrom="margin">
                  <wp:posOffset>171450</wp:posOffset>
                </wp:positionH>
                <wp:positionV relativeFrom="paragraph">
                  <wp:posOffset>0</wp:posOffset>
                </wp:positionV>
                <wp:extent cx="5833110" cy="7477125"/>
                <wp:effectExtent l="0" t="0" r="15240"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477125"/>
                        </a:xfrm>
                        <a:prstGeom prst="rect">
                          <a:avLst/>
                        </a:prstGeom>
                        <a:solidFill>
                          <a:srgbClr val="FFFFFF"/>
                        </a:solidFill>
                        <a:ln w="9525">
                          <a:solidFill>
                            <a:srgbClr val="000000"/>
                          </a:solidFill>
                          <a:miter lim="800000"/>
                          <a:headEnd/>
                          <a:tailEnd/>
                        </a:ln>
                      </wps:spPr>
                      <wps:txbx>
                        <w:txbxContent>
                          <w:p w14:paraId="75342335" w14:textId="77777777" w:rsidR="007F48A0" w:rsidRPr="00E2699C" w:rsidRDefault="007F48A0" w:rsidP="007F48A0">
                            <w:pPr>
                              <w:autoSpaceDE w:val="0"/>
                              <w:autoSpaceDN w:val="0"/>
                              <w:adjustRightInd w:val="0"/>
                              <w:ind w:left="284" w:hanging="284"/>
                              <w:rPr>
                                <w:rFonts w:ascii="Calibri Light" w:hAnsi="Calibri Light" w:cs="Calibri Light"/>
                                <w:color w:val="000000"/>
                              </w:rPr>
                            </w:pPr>
                            <w:r w:rsidRPr="001C70FF">
                              <w:rPr>
                                <w:rFonts w:ascii="Arial" w:hAnsi="Arial" w:cs="Arial"/>
                                <w:color w:val="000000"/>
                                <w:sz w:val="23"/>
                                <w:szCs w:val="23"/>
                              </w:rPr>
                              <w:t>1</w:t>
                            </w:r>
                            <w:r w:rsidRPr="00FF6A08">
                              <w:rPr>
                                <w:color w:val="000000"/>
                                <w:sz w:val="23"/>
                                <w:szCs w:val="23"/>
                              </w:rPr>
                              <w:t xml:space="preserve">. </w:t>
                            </w:r>
                            <w:r w:rsidRPr="00E2699C">
                              <w:rPr>
                                <w:rFonts w:ascii="Calibri Light" w:hAnsi="Calibri Light" w:cs="Calibri Light"/>
                                <w:color w:val="000000"/>
                              </w:rPr>
                              <w:t xml:space="preserve">Oświadczam(y), że wykonam(y) zamówienie w terminie określonym przez Zamawiającego </w:t>
                            </w:r>
                            <w:r>
                              <w:rPr>
                                <w:rFonts w:ascii="Calibri Light" w:hAnsi="Calibri Light" w:cs="Calibri Light"/>
                                <w:color w:val="000000"/>
                              </w:rPr>
                              <w:t>w</w:t>
                            </w:r>
                            <w:r w:rsidRPr="00E2699C">
                              <w:rPr>
                                <w:rFonts w:ascii="Calibri Light" w:hAnsi="Calibri Light" w:cs="Calibri Light"/>
                                <w:color w:val="000000"/>
                              </w:rPr>
                              <w:t xml:space="preserve"> </w:t>
                            </w:r>
                            <w:r>
                              <w:rPr>
                                <w:rFonts w:ascii="Calibri Light" w:hAnsi="Calibri Light" w:cs="Calibri Light"/>
                                <w:i/>
                                <w:iCs/>
                                <w:color w:val="000000"/>
                              </w:rPr>
                              <w:t>SWZ</w:t>
                            </w:r>
                            <w:r w:rsidRPr="00E2699C">
                              <w:rPr>
                                <w:rFonts w:ascii="Calibri Light" w:hAnsi="Calibri Light" w:cs="Calibri Light"/>
                                <w:color w:val="000000"/>
                              </w:rPr>
                              <w:t xml:space="preserve">. </w:t>
                            </w:r>
                          </w:p>
                          <w:p w14:paraId="6C379B1E" w14:textId="77777777" w:rsidR="007F48A0" w:rsidRPr="00E2699C" w:rsidRDefault="007F48A0" w:rsidP="007F48A0">
                            <w:pPr>
                              <w:autoSpaceDE w:val="0"/>
                              <w:autoSpaceDN w:val="0"/>
                              <w:adjustRightInd w:val="0"/>
                              <w:ind w:left="284" w:hanging="284"/>
                              <w:rPr>
                                <w:rFonts w:ascii="Calibri Light" w:hAnsi="Calibri Light" w:cs="Calibri Light"/>
                                <w:color w:val="000000"/>
                              </w:rPr>
                            </w:pPr>
                            <w:r w:rsidRPr="00E2699C">
                              <w:rPr>
                                <w:rFonts w:ascii="Calibri Light" w:hAnsi="Calibri Light" w:cs="Calibri Light"/>
                                <w:color w:val="000000"/>
                              </w:rPr>
                              <w:t xml:space="preserve">2. Oświadczam(y), że posiadam(y) uprawnienia do wykonywania działalności obejmującej przedmiot zamówienia. </w:t>
                            </w:r>
                          </w:p>
                          <w:p w14:paraId="2C46C4D0" w14:textId="77777777" w:rsidR="007F48A0" w:rsidRPr="00E2699C" w:rsidRDefault="007F48A0" w:rsidP="007F48A0">
                            <w:pPr>
                              <w:autoSpaceDE w:val="0"/>
                              <w:autoSpaceDN w:val="0"/>
                              <w:adjustRightInd w:val="0"/>
                              <w:ind w:left="284" w:hanging="284"/>
                              <w:rPr>
                                <w:rFonts w:ascii="Calibri Light" w:hAnsi="Calibri Light" w:cs="Calibri Light"/>
                                <w:color w:val="000000"/>
                              </w:rPr>
                            </w:pPr>
                            <w:r w:rsidRPr="00E2699C">
                              <w:rPr>
                                <w:rFonts w:ascii="Calibri Light" w:hAnsi="Calibri Light" w:cs="Calibri Light"/>
                                <w:color w:val="000000"/>
                              </w:rPr>
                              <w:t xml:space="preserve">3. Oświadczam(y), że zaoferowana cena całkowita oferty brutto podana w niniejszym </w:t>
                            </w:r>
                            <w:r w:rsidRPr="00E2699C">
                              <w:rPr>
                                <w:rFonts w:ascii="Calibri Light" w:hAnsi="Calibri Light" w:cs="Calibri Light"/>
                                <w:i/>
                                <w:iCs/>
                                <w:color w:val="000000"/>
                              </w:rPr>
                              <w:t xml:space="preserve">Formularzu oferty </w:t>
                            </w:r>
                            <w:r w:rsidRPr="00E2699C">
                              <w:rPr>
                                <w:rFonts w:ascii="Calibri Light" w:hAnsi="Calibri Light" w:cs="Calibri Light"/>
                                <w:color w:val="000000"/>
                              </w:rPr>
                              <w:t xml:space="preserve">zawiera wszystkie koszty związane z realizacją zamówienia, </w:t>
                            </w:r>
                            <w:r w:rsidRPr="00E2699C">
                              <w:rPr>
                                <w:rFonts w:ascii="Calibri Light" w:hAnsi="Calibri Light" w:cs="Calibri Light"/>
                              </w:rPr>
                              <w:t xml:space="preserve">wszelkie należne cła i podatki, </w:t>
                            </w:r>
                            <w:r w:rsidRPr="00E2699C">
                              <w:rPr>
                                <w:rFonts w:ascii="Calibri Light" w:hAnsi="Calibri Light" w:cs="Calibri Light"/>
                                <w:color w:val="000000"/>
                              </w:rPr>
                              <w:t>jakie ponosi Zamawiający w przypadku wyboru niniejszej oferty.</w:t>
                            </w:r>
                          </w:p>
                          <w:p w14:paraId="31F91D3B" w14:textId="77777777" w:rsidR="007F48A0" w:rsidRPr="00E2699C" w:rsidRDefault="007F48A0" w:rsidP="007F48A0">
                            <w:pPr>
                              <w:pStyle w:val="Akapitzlist"/>
                              <w:numPr>
                                <w:ilvl w:val="0"/>
                                <w:numId w:val="8"/>
                              </w:numPr>
                              <w:tabs>
                                <w:tab w:val="num" w:pos="1620"/>
                              </w:tabs>
                              <w:spacing w:before="120" w:after="120"/>
                              <w:ind w:left="284" w:hanging="284"/>
                              <w:jc w:val="both"/>
                              <w:rPr>
                                <w:rFonts w:ascii="Calibri Light" w:hAnsi="Calibri Light" w:cs="Calibri Light"/>
                              </w:rPr>
                            </w:pPr>
                            <w:r w:rsidRPr="00E2699C">
                              <w:rPr>
                                <w:rFonts w:ascii="Calibri Light" w:hAnsi="Calibri Light" w:cs="Calibri Light"/>
                              </w:rPr>
                              <w:t xml:space="preserve">Oświadczam(y), że zapoznałem(liśmy) się z </w:t>
                            </w:r>
                            <w:r>
                              <w:rPr>
                                <w:rFonts w:ascii="Calibri Light" w:hAnsi="Calibri Light" w:cs="Calibri Light"/>
                                <w:i/>
                              </w:rPr>
                              <w:t>SWZ</w:t>
                            </w:r>
                            <w:r w:rsidRPr="00E2699C">
                              <w:rPr>
                                <w:rFonts w:ascii="Calibri Light" w:hAnsi="Calibri Light" w:cs="Calibri Light"/>
                              </w:rPr>
                              <w:t xml:space="preserve"> wraz z </w:t>
                            </w:r>
                            <w:r w:rsidRPr="00E2699C">
                              <w:rPr>
                                <w:rFonts w:ascii="Calibri Light" w:hAnsi="Calibri Light" w:cs="Calibri Light"/>
                                <w:i/>
                              </w:rPr>
                              <w:t>Projektowanymi postanowieniami umowy</w:t>
                            </w:r>
                            <w:r w:rsidRPr="00E2699C">
                              <w:rPr>
                                <w:rFonts w:ascii="Calibri Light" w:hAnsi="Calibri Light" w:cs="Calibri Light"/>
                              </w:rPr>
                              <w:t xml:space="preserve"> i nie wnoszę(imy) do nich zastrzeżeń oraz przyjmuję(emy) warunki w nich zawarte.</w:t>
                            </w:r>
                          </w:p>
                          <w:p w14:paraId="3CE326B8" w14:textId="77777777" w:rsidR="007F48A0" w:rsidRPr="00E2699C" w:rsidRDefault="007F48A0" w:rsidP="007F48A0">
                            <w:pPr>
                              <w:pStyle w:val="Akapitzlist"/>
                              <w:numPr>
                                <w:ilvl w:val="0"/>
                                <w:numId w:val="8"/>
                              </w:numPr>
                              <w:tabs>
                                <w:tab w:val="num" w:pos="1620"/>
                              </w:tabs>
                              <w:spacing w:before="120" w:after="120"/>
                              <w:ind w:left="284" w:hanging="284"/>
                              <w:jc w:val="both"/>
                              <w:rPr>
                                <w:rFonts w:ascii="Calibri Light" w:hAnsi="Calibri Light" w:cs="Calibri Light"/>
                              </w:rPr>
                            </w:pPr>
                            <w:r w:rsidRPr="00E2699C">
                              <w:rPr>
                                <w:rFonts w:ascii="Calibri Light" w:hAnsi="Calibri Light" w:cs="Calibri Light"/>
                              </w:rPr>
                              <w:t>Oświadczam(y),</w:t>
                            </w:r>
                            <w:r w:rsidRPr="00E2699C">
                              <w:rPr>
                                <w:rFonts w:ascii="Calibri Light" w:hAnsi="Calibri Light" w:cs="Calibri Light"/>
                                <w:color w:val="000000"/>
                              </w:rPr>
                              <w:t xml:space="preserve"> że zapoznaliśmy się z klauzulami informacyjnymi określonymi w </w:t>
                            </w:r>
                            <w:r>
                              <w:rPr>
                                <w:rFonts w:ascii="Calibri Light" w:hAnsi="Calibri Light" w:cs="Calibri Light"/>
                                <w:color w:val="000000"/>
                              </w:rPr>
                              <w:t>SWZ</w:t>
                            </w:r>
                            <w:r w:rsidRPr="00E2699C">
                              <w:rPr>
                                <w:rFonts w:ascii="Calibri Light" w:hAnsi="Calibri Light" w:cs="Calibri Light"/>
                                <w:color w:val="000000"/>
                              </w:rPr>
                              <w:t xml:space="preserve"> dotyczącymi przetwarzania danych przez Politechnikę Warszawską i przyjmujemy je bez zastrzeżeń.</w:t>
                            </w:r>
                          </w:p>
                          <w:p w14:paraId="715122DA" w14:textId="77777777" w:rsidR="007F48A0" w:rsidRPr="00E2699C" w:rsidRDefault="007F48A0" w:rsidP="007F48A0">
                            <w:pPr>
                              <w:pStyle w:val="Akapitzlist"/>
                              <w:numPr>
                                <w:ilvl w:val="0"/>
                                <w:numId w:val="8"/>
                              </w:numPr>
                              <w:tabs>
                                <w:tab w:val="num" w:pos="1620"/>
                              </w:tabs>
                              <w:spacing w:before="120" w:after="120"/>
                              <w:ind w:left="284" w:hanging="284"/>
                              <w:contextualSpacing/>
                              <w:jc w:val="both"/>
                              <w:rPr>
                                <w:rFonts w:ascii="Calibri Light" w:hAnsi="Calibri Light" w:cs="Calibri Light"/>
                              </w:rPr>
                            </w:pPr>
                            <w:r w:rsidRPr="00E2699C">
                              <w:rPr>
                                <w:rFonts w:ascii="Calibri Light" w:hAnsi="Calibri Light" w:cs="Calibri Light"/>
                              </w:rPr>
                              <w:t>Oświadczam(y)</w:t>
                            </w:r>
                            <w:r w:rsidRPr="00E2699C">
                              <w:rPr>
                                <w:rFonts w:ascii="Calibri Light" w:hAnsi="Calibri Light" w:cs="Calibri Light"/>
                                <w:color w:val="000000"/>
                              </w:rPr>
                              <w:t>, że wypełniliśmy obowiązki informacyjne przewidziane w art. 13 lub art. 14 RODO wobec osób fizycznych, od których dane osobowe bezpośrednio lub pośrednio pozyskaliśmy w celu ubiegania się o udzielenie zamówienia publicznego w niniejszym postępowaniu zakupowym oraz realizacji zakupu.*</w:t>
                            </w:r>
                          </w:p>
                          <w:p w14:paraId="50B3065F" w14:textId="77777777" w:rsidR="007F48A0" w:rsidRPr="00E2699C" w:rsidRDefault="007F48A0" w:rsidP="007F48A0">
                            <w:pPr>
                              <w:pStyle w:val="NormalnyWeb"/>
                              <w:spacing w:before="0" w:beforeAutospacing="0" w:after="120" w:afterAutospacing="0"/>
                              <w:ind w:left="227"/>
                              <w:rPr>
                                <w:rFonts w:ascii="Calibri Light" w:hAnsi="Calibri Light" w:cs="Calibri Light"/>
                                <w:i/>
                                <w:sz w:val="19"/>
                                <w:szCs w:val="19"/>
                              </w:rPr>
                            </w:pPr>
                            <w:r w:rsidRPr="00E2699C">
                              <w:rPr>
                                <w:rFonts w:ascii="Calibri Light" w:hAnsi="Calibri Light" w:cs="Calibri Light"/>
                                <w:i/>
                                <w:color w:val="000000"/>
                                <w:sz w:val="19"/>
                                <w:szCs w:val="19"/>
                              </w:rPr>
                              <w:t xml:space="preserve">*) - </w:t>
                            </w:r>
                            <w:r w:rsidRPr="00E2699C">
                              <w:rPr>
                                <w:rFonts w:ascii="Calibri Light" w:hAnsi="Calibri Light" w:cs="Calibri Light"/>
                                <w:i/>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2699C">
                              <w:rPr>
                                <w:rFonts w:ascii="Calibri Light" w:hAnsi="Calibri Light" w:cs="Calibri Light"/>
                                <w:i/>
                                <w:color w:val="000000"/>
                                <w:sz w:val="19"/>
                                <w:szCs w:val="19"/>
                              </w:rPr>
                              <w:t>).</w:t>
                            </w:r>
                          </w:p>
                          <w:p w14:paraId="7F084A0B" w14:textId="77777777" w:rsidR="007F48A0" w:rsidRPr="00E2699C" w:rsidRDefault="007F48A0" w:rsidP="007F48A0">
                            <w:pPr>
                              <w:ind w:left="252" w:hanging="252"/>
                              <w:rPr>
                                <w:rFonts w:ascii="Calibri Light" w:hAnsi="Calibri Light" w:cs="Calibri Light"/>
                              </w:rPr>
                            </w:pPr>
                            <w:r w:rsidRPr="00E2699C">
                              <w:rPr>
                                <w:rFonts w:ascii="Calibri Light" w:hAnsi="Calibri Light" w:cs="Calibri Light"/>
                              </w:rPr>
                              <w:t>7. Oświadczam(y), że jeżeli w okresie związania ofertą nastąpią jakiekolwiek znaczące zmiany sytuacji przedstawionej w naszych dokumentach załączonych do oferty, natychmiast poinformuję(emy) o nich Zamawiającego.</w:t>
                            </w:r>
                          </w:p>
                          <w:p w14:paraId="7C0D7889" w14:textId="77777777" w:rsidR="007F48A0" w:rsidRPr="00E2699C" w:rsidRDefault="007F48A0" w:rsidP="007F48A0">
                            <w:pPr>
                              <w:ind w:left="252" w:hanging="252"/>
                              <w:rPr>
                                <w:rFonts w:ascii="Calibri Light" w:hAnsi="Calibri Light" w:cs="Calibri Light"/>
                              </w:rPr>
                            </w:pPr>
                            <w:r w:rsidRPr="00E2699C">
                              <w:rPr>
                                <w:rFonts w:ascii="Calibri Light" w:hAnsi="Calibri Light" w:cs="Calibri Light"/>
                              </w:rPr>
                              <w:t xml:space="preserve">8. Wskazuję(emy) dostępność w formie elektronicznej: </w:t>
                            </w:r>
                          </w:p>
                          <w:p w14:paraId="2BD61961" w14:textId="77777777" w:rsidR="007F48A0" w:rsidRPr="00E2699C" w:rsidRDefault="007F48A0" w:rsidP="007F48A0">
                            <w:pPr>
                              <w:ind w:left="284"/>
                              <w:rPr>
                                <w:rFonts w:ascii="Calibri Light" w:hAnsi="Calibri Light" w:cs="Calibri Light"/>
                              </w:rPr>
                            </w:pPr>
                            <w:r w:rsidRPr="00E2699C">
                              <w:rPr>
                                <w:rFonts w:ascii="Calibri Light" w:hAnsi="Calibri Light" w:cs="Calibri Light"/>
                              </w:rPr>
                              <w:t xml:space="preserve">Odpisu z właściwego rejestru (KRS)* lub </w:t>
                            </w:r>
                          </w:p>
                          <w:p w14:paraId="4F987095" w14:textId="77777777" w:rsidR="007F48A0" w:rsidRPr="00E2699C" w:rsidRDefault="007F48A0" w:rsidP="007F48A0">
                            <w:pPr>
                              <w:ind w:left="284"/>
                              <w:rPr>
                                <w:rFonts w:ascii="Calibri Light" w:hAnsi="Calibri Light" w:cs="Calibri Light"/>
                              </w:rPr>
                            </w:pPr>
                            <w:r w:rsidRPr="00E2699C">
                              <w:rPr>
                                <w:rFonts w:ascii="Calibri Light" w:hAnsi="Calibri Light" w:cs="Calibri Light"/>
                              </w:rPr>
                              <w:t>z centralnej ewidencji i informacji o działalności gospodarczej, jeżeli odrębne przepisy wymagają wpisu do rejestru lub ewidencji</w:t>
                            </w:r>
                            <w:r w:rsidRPr="00E2699C">
                              <w:rPr>
                                <w:rFonts w:ascii="Calibri Light" w:hAnsi="Calibri Light" w:cs="Calibri Light"/>
                                <w:b/>
                                <w:vertAlign w:val="superscript"/>
                              </w:rPr>
                              <w:t>*</w:t>
                            </w:r>
                          </w:p>
                          <w:p w14:paraId="2623F5DF" w14:textId="77777777" w:rsidR="007F48A0" w:rsidRPr="00E2699C" w:rsidRDefault="007F48A0" w:rsidP="007F48A0">
                            <w:pPr>
                              <w:ind w:left="397" w:firstLine="913"/>
                              <w:rPr>
                                <w:rFonts w:ascii="Calibri Light" w:hAnsi="Calibri Light" w:cs="Calibri Light"/>
                              </w:rPr>
                            </w:pPr>
                            <w:r w:rsidRPr="00E2699C">
                              <w:rPr>
                                <w:rFonts w:ascii="Calibri Light" w:hAnsi="Calibri Light" w:cs="Calibri Light"/>
                              </w:rPr>
                              <w:t>……..…………………………………………………………………………………………………….</w:t>
                            </w:r>
                          </w:p>
                          <w:p w14:paraId="4C9C3B83" w14:textId="77777777" w:rsidR="007F48A0" w:rsidRPr="00E2699C" w:rsidRDefault="007F48A0" w:rsidP="007F48A0">
                            <w:pPr>
                              <w:ind w:left="397" w:firstLine="913"/>
                              <w:rPr>
                                <w:rFonts w:ascii="Calibri Light" w:hAnsi="Calibri Light" w:cs="Calibri Light"/>
                                <w:i/>
                                <w:sz w:val="16"/>
                                <w:szCs w:val="16"/>
                              </w:rPr>
                            </w:pPr>
                            <w:r w:rsidRPr="00E2699C">
                              <w:rPr>
                                <w:rFonts w:ascii="Calibri Light" w:hAnsi="Calibri Light" w:cs="Calibri Light"/>
                              </w:rPr>
                              <w:tab/>
                            </w:r>
                            <w:r w:rsidRPr="00E2699C">
                              <w:rPr>
                                <w:rFonts w:ascii="Calibri Light" w:hAnsi="Calibri Light" w:cs="Calibri Light"/>
                                <w:sz w:val="18"/>
                              </w:rPr>
                              <w:tab/>
                            </w:r>
                            <w:r w:rsidRPr="00E2699C">
                              <w:rPr>
                                <w:rFonts w:ascii="Calibri Light" w:hAnsi="Calibri Light" w:cs="Calibri Light"/>
                                <w:i/>
                                <w:sz w:val="16"/>
                                <w:szCs w:val="16"/>
                              </w:rPr>
                              <w:t>(proszę wskazać adres internetowy do ogólnodostępnych, bezpłatnych baz danych)</w:t>
                            </w:r>
                          </w:p>
                          <w:p w14:paraId="20A3DFB7" w14:textId="77777777" w:rsidR="007F48A0" w:rsidRPr="00E2699C" w:rsidRDefault="007F48A0" w:rsidP="007F48A0">
                            <w:pPr>
                              <w:ind w:left="397" w:hanging="79"/>
                              <w:rPr>
                                <w:rFonts w:ascii="Calibri Light" w:hAnsi="Calibri Light" w:cs="Calibri Light"/>
                                <w:b/>
                                <w:i/>
                                <w:sz w:val="14"/>
                                <w:szCs w:val="14"/>
                              </w:rPr>
                            </w:pPr>
                            <w:r w:rsidRPr="00E2699C">
                              <w:rPr>
                                <w:rFonts w:ascii="Calibri Light" w:hAnsi="Calibri Light" w:cs="Calibri Light"/>
                                <w:b/>
                                <w:i/>
                                <w:sz w:val="18"/>
                                <w:vertAlign w:val="superscript"/>
                              </w:rPr>
                              <w:t>*</w:t>
                            </w:r>
                            <w:r w:rsidRPr="00E2699C">
                              <w:rPr>
                                <w:rFonts w:ascii="Calibri Light" w:hAnsi="Calibri Light" w:cs="Calibri Light"/>
                                <w:b/>
                                <w:i/>
                                <w:sz w:val="18"/>
                              </w:rPr>
                              <w:t xml:space="preserve"> </w:t>
                            </w:r>
                            <w:r w:rsidRPr="00E2699C">
                              <w:rPr>
                                <w:rFonts w:ascii="Calibri Light" w:hAnsi="Calibri Light" w:cs="Calibri Light"/>
                                <w:b/>
                                <w:i/>
                                <w:sz w:val="14"/>
                                <w:szCs w:val="14"/>
                              </w:rPr>
                              <w:t>niepotrzebne skreślić</w:t>
                            </w:r>
                          </w:p>
                          <w:p w14:paraId="49CA4220" w14:textId="77777777" w:rsidR="007F48A0" w:rsidRPr="00E2699C" w:rsidRDefault="007F48A0" w:rsidP="007F48A0">
                            <w:pPr>
                              <w:pStyle w:val="Akapitzlist"/>
                              <w:numPr>
                                <w:ilvl w:val="0"/>
                                <w:numId w:val="9"/>
                              </w:numPr>
                              <w:tabs>
                                <w:tab w:val="left" w:pos="317"/>
                              </w:tabs>
                              <w:spacing w:before="120" w:after="120"/>
                              <w:ind w:left="284" w:hanging="284"/>
                              <w:jc w:val="both"/>
                              <w:rPr>
                                <w:rFonts w:ascii="Calibri Light" w:hAnsi="Calibri Light" w:cs="Calibri Light"/>
                              </w:rPr>
                            </w:pPr>
                            <w:r w:rsidRPr="00E2699C">
                              <w:rPr>
                                <w:rFonts w:ascii="Calibri Light" w:hAnsi="Calibri Light" w:cs="Calibri Light"/>
                              </w:rPr>
                              <w:t xml:space="preserve">Oświadczam(y), że jestem(śmy) związany(i) niniejszą ofertą przez okres </w:t>
                            </w:r>
                            <w:r w:rsidRPr="00E2699C">
                              <w:rPr>
                                <w:rFonts w:ascii="Calibri Light" w:hAnsi="Calibri Light" w:cs="Calibri Light"/>
                                <w:u w:val="single"/>
                              </w:rPr>
                              <w:t>30 dni</w:t>
                            </w:r>
                            <w:r w:rsidRPr="00E2699C">
                              <w:rPr>
                                <w:rFonts w:ascii="Calibri Light" w:hAnsi="Calibri Light" w:cs="Calibri Light"/>
                              </w:rPr>
                              <w:t>. Bieg terminu związania ofertą rozpoczyna się wraz z upływem wyznaczonego terminu na przesyłanie ofert.</w:t>
                            </w:r>
                          </w:p>
                          <w:p w14:paraId="6F57ACE0" w14:textId="77777777" w:rsidR="007F48A0" w:rsidRPr="00E2699C" w:rsidRDefault="007F48A0" w:rsidP="007F48A0">
                            <w:pPr>
                              <w:pStyle w:val="Akapitzlist"/>
                              <w:numPr>
                                <w:ilvl w:val="0"/>
                                <w:numId w:val="9"/>
                              </w:numPr>
                              <w:tabs>
                                <w:tab w:val="left" w:pos="317"/>
                              </w:tabs>
                              <w:spacing w:before="120" w:after="120"/>
                              <w:ind w:left="284" w:hanging="284"/>
                              <w:jc w:val="both"/>
                              <w:rPr>
                                <w:rFonts w:ascii="Calibri Light" w:hAnsi="Calibri Light" w:cs="Calibri Light"/>
                              </w:rPr>
                            </w:pPr>
                            <w:r w:rsidRPr="00E2699C">
                              <w:rPr>
                                <w:rFonts w:ascii="Calibri Light" w:hAnsi="Calibri Light" w:cs="Calibri Light"/>
                              </w:rPr>
                              <w:t>Oferta wraz z załącznikami została przesłana na …………….. stronach.</w:t>
                            </w:r>
                          </w:p>
                          <w:p w14:paraId="118FF2C2" w14:textId="77777777" w:rsidR="007F48A0" w:rsidRPr="00E2699C" w:rsidRDefault="007F48A0" w:rsidP="007F48A0">
                            <w:pPr>
                              <w:pStyle w:val="Akapitzlist"/>
                              <w:numPr>
                                <w:ilvl w:val="0"/>
                                <w:numId w:val="9"/>
                              </w:numPr>
                              <w:tabs>
                                <w:tab w:val="left" w:pos="317"/>
                              </w:tabs>
                              <w:spacing w:before="120" w:after="120"/>
                              <w:ind w:left="284" w:hanging="284"/>
                              <w:contextualSpacing/>
                              <w:jc w:val="both"/>
                              <w:rPr>
                                <w:rFonts w:ascii="Calibri Light" w:hAnsi="Calibri Light" w:cs="Calibri Light"/>
                              </w:rPr>
                            </w:pPr>
                            <w:r w:rsidRPr="00E2699C">
                              <w:rPr>
                                <w:rFonts w:ascii="Calibri Light" w:hAnsi="Calibri Light" w:cs="Calibri Light"/>
                              </w:rPr>
                              <w:t xml:space="preserve">Do oferty załączam(y) następujące dokumenty: </w:t>
                            </w:r>
                          </w:p>
                          <w:p w14:paraId="5A60A6CF" w14:textId="77777777" w:rsidR="007F48A0" w:rsidRDefault="007F48A0" w:rsidP="007F48A0">
                            <w:pPr>
                              <w:pStyle w:val="Akapitzlist"/>
                              <w:numPr>
                                <w:ilvl w:val="0"/>
                                <w:numId w:val="10"/>
                              </w:numPr>
                              <w:ind w:left="896" w:hanging="357"/>
                              <w:jc w:val="both"/>
                              <w:rPr>
                                <w:rFonts w:ascii="Calibri Light" w:hAnsi="Calibri Light" w:cs="Calibri Light"/>
                              </w:rPr>
                            </w:pPr>
                            <w:r w:rsidRPr="00E2699C">
                              <w:rPr>
                                <w:rFonts w:ascii="Calibri Light" w:hAnsi="Calibri Light" w:cs="Calibri Light"/>
                              </w:rPr>
                              <w:t>……………………………………………………………</w:t>
                            </w:r>
                          </w:p>
                          <w:p w14:paraId="48EC4517" w14:textId="77777777" w:rsidR="007F48A0" w:rsidRPr="00E2699C" w:rsidRDefault="007F48A0" w:rsidP="007F48A0">
                            <w:pPr>
                              <w:pStyle w:val="Akapitzlist"/>
                              <w:numPr>
                                <w:ilvl w:val="0"/>
                                <w:numId w:val="10"/>
                              </w:numPr>
                              <w:ind w:left="896" w:hanging="357"/>
                              <w:jc w:val="both"/>
                              <w:rPr>
                                <w:rFonts w:ascii="Calibri Light" w:hAnsi="Calibri Light" w:cs="Calibri Light"/>
                              </w:rPr>
                            </w:pPr>
                            <w:r w:rsidRPr="00E2699C">
                              <w:rPr>
                                <w:rFonts w:ascii="Calibri Light" w:hAnsi="Calibri Light" w:cs="Calibri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7AF1F" id="_x0000_t202" coordsize="21600,21600" o:spt="202" path="m,l,21600r21600,l21600,xe">
                <v:stroke joinstyle="miter"/>
                <v:path gradientshapeok="t" o:connecttype="rect"/>
              </v:shapetype>
              <v:shape id="Pole tekstowe 2" o:spid="_x0000_s1026" type="#_x0000_t202" style="position:absolute;left:0;text-align:left;margin-left:13.5pt;margin-top:0;width:459.3pt;height:58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">
                <v:textbox>
                  <w:txbxContent>
                    <w:p w14:paraId="75342335" w14:textId="77777777" w:rsidR="007F48A0" w:rsidRPr="00E2699C" w:rsidRDefault="007F48A0" w:rsidP="007F48A0">
                      <w:pPr>
                        <w:autoSpaceDE w:val="0"/>
                        <w:autoSpaceDN w:val="0"/>
                        <w:adjustRightInd w:val="0"/>
                        <w:ind w:left="284" w:hanging="284"/>
                        <w:rPr>
                          <w:rFonts w:ascii="Calibri Light" w:hAnsi="Calibri Light" w:cs="Calibri Light"/>
                          <w:color w:val="000000"/>
                        </w:rPr>
                      </w:pPr>
                      <w:r w:rsidRPr="001C70FF">
                        <w:rPr>
                          <w:rFonts w:ascii="Arial" w:hAnsi="Arial" w:cs="Arial"/>
                          <w:color w:val="000000"/>
                          <w:sz w:val="23"/>
                          <w:szCs w:val="23"/>
                        </w:rPr>
                        <w:t>1</w:t>
                      </w:r>
                      <w:r w:rsidRPr="00FF6A08">
                        <w:rPr>
                          <w:color w:val="000000"/>
                          <w:sz w:val="23"/>
                          <w:szCs w:val="23"/>
                        </w:rPr>
                        <w:t xml:space="preserve">. </w:t>
                      </w:r>
                      <w:r w:rsidRPr="00E2699C">
                        <w:rPr>
                          <w:rFonts w:ascii="Calibri Light" w:hAnsi="Calibri Light" w:cs="Calibri Light"/>
                          <w:color w:val="000000"/>
                        </w:rPr>
                        <w:t xml:space="preserve">Oświadczam(y), że wykonam(y) zamówienie w terminie określonym przez Zamawiającego </w:t>
                      </w:r>
                      <w:r>
                        <w:rPr>
                          <w:rFonts w:ascii="Calibri Light" w:hAnsi="Calibri Light" w:cs="Calibri Light"/>
                          <w:color w:val="000000"/>
                        </w:rPr>
                        <w:t>w</w:t>
                      </w:r>
                      <w:r w:rsidRPr="00E2699C">
                        <w:rPr>
                          <w:rFonts w:ascii="Calibri Light" w:hAnsi="Calibri Light" w:cs="Calibri Light"/>
                          <w:color w:val="000000"/>
                        </w:rPr>
                        <w:t xml:space="preserve"> </w:t>
                      </w:r>
                      <w:r>
                        <w:rPr>
                          <w:rFonts w:ascii="Calibri Light" w:hAnsi="Calibri Light" w:cs="Calibri Light"/>
                          <w:i/>
                          <w:iCs/>
                          <w:color w:val="000000"/>
                        </w:rPr>
                        <w:t>SWZ</w:t>
                      </w:r>
                      <w:r w:rsidRPr="00E2699C">
                        <w:rPr>
                          <w:rFonts w:ascii="Calibri Light" w:hAnsi="Calibri Light" w:cs="Calibri Light"/>
                          <w:color w:val="000000"/>
                        </w:rPr>
                        <w:t xml:space="preserve">. </w:t>
                      </w:r>
                    </w:p>
                    <w:p w14:paraId="6C379B1E" w14:textId="77777777" w:rsidR="007F48A0" w:rsidRPr="00E2699C" w:rsidRDefault="007F48A0" w:rsidP="007F48A0">
                      <w:pPr>
                        <w:autoSpaceDE w:val="0"/>
                        <w:autoSpaceDN w:val="0"/>
                        <w:adjustRightInd w:val="0"/>
                        <w:ind w:left="284" w:hanging="284"/>
                        <w:rPr>
                          <w:rFonts w:ascii="Calibri Light" w:hAnsi="Calibri Light" w:cs="Calibri Light"/>
                          <w:color w:val="000000"/>
                        </w:rPr>
                      </w:pPr>
                      <w:r w:rsidRPr="00E2699C">
                        <w:rPr>
                          <w:rFonts w:ascii="Calibri Light" w:hAnsi="Calibri Light" w:cs="Calibri Light"/>
                          <w:color w:val="000000"/>
                        </w:rPr>
                        <w:t xml:space="preserve">2. Oświadczam(y), że posiadam(y) uprawnienia do wykonywania działalności obejmującej przedmiot zamówienia. </w:t>
                      </w:r>
                    </w:p>
                    <w:p w14:paraId="2C46C4D0" w14:textId="77777777" w:rsidR="007F48A0" w:rsidRPr="00E2699C" w:rsidRDefault="007F48A0" w:rsidP="007F48A0">
                      <w:pPr>
                        <w:autoSpaceDE w:val="0"/>
                        <w:autoSpaceDN w:val="0"/>
                        <w:adjustRightInd w:val="0"/>
                        <w:ind w:left="284" w:hanging="284"/>
                        <w:rPr>
                          <w:rFonts w:ascii="Calibri Light" w:hAnsi="Calibri Light" w:cs="Calibri Light"/>
                          <w:color w:val="000000"/>
                        </w:rPr>
                      </w:pPr>
                      <w:r w:rsidRPr="00E2699C">
                        <w:rPr>
                          <w:rFonts w:ascii="Calibri Light" w:hAnsi="Calibri Light" w:cs="Calibri Light"/>
                          <w:color w:val="000000"/>
                        </w:rPr>
                        <w:t xml:space="preserve">3. Oświadczam(y), że zaoferowana cena całkowita oferty brutto podana w niniejszym </w:t>
                      </w:r>
                      <w:r w:rsidRPr="00E2699C">
                        <w:rPr>
                          <w:rFonts w:ascii="Calibri Light" w:hAnsi="Calibri Light" w:cs="Calibri Light"/>
                          <w:i/>
                          <w:iCs/>
                          <w:color w:val="000000"/>
                        </w:rPr>
                        <w:t xml:space="preserve">Formularzu oferty </w:t>
                      </w:r>
                      <w:r w:rsidRPr="00E2699C">
                        <w:rPr>
                          <w:rFonts w:ascii="Calibri Light" w:hAnsi="Calibri Light" w:cs="Calibri Light"/>
                          <w:color w:val="000000"/>
                        </w:rPr>
                        <w:t xml:space="preserve">zawiera wszystkie koszty związane z realizacją zamówienia, </w:t>
                      </w:r>
                      <w:r w:rsidRPr="00E2699C">
                        <w:rPr>
                          <w:rFonts w:ascii="Calibri Light" w:hAnsi="Calibri Light" w:cs="Calibri Light"/>
                        </w:rPr>
                        <w:t xml:space="preserve">wszelkie należne cła i podatki, </w:t>
                      </w:r>
                      <w:r w:rsidRPr="00E2699C">
                        <w:rPr>
                          <w:rFonts w:ascii="Calibri Light" w:hAnsi="Calibri Light" w:cs="Calibri Light"/>
                          <w:color w:val="000000"/>
                        </w:rPr>
                        <w:t>jakie ponosi Zamawiający w przypadku wyboru niniejszej oferty.</w:t>
                      </w:r>
                    </w:p>
                    <w:p w14:paraId="31F91D3B" w14:textId="77777777" w:rsidR="007F48A0" w:rsidRPr="00E2699C" w:rsidRDefault="007F48A0" w:rsidP="007F48A0">
                      <w:pPr>
                        <w:pStyle w:val="Akapitzlist"/>
                        <w:numPr>
                          <w:ilvl w:val="0"/>
                          <w:numId w:val="8"/>
                        </w:numPr>
                        <w:tabs>
                          <w:tab w:val="num" w:pos="1620"/>
                        </w:tabs>
                        <w:spacing w:before="120" w:after="120"/>
                        <w:ind w:left="284" w:hanging="284"/>
                        <w:jc w:val="both"/>
                        <w:rPr>
                          <w:rFonts w:ascii="Calibri Light" w:hAnsi="Calibri Light" w:cs="Calibri Light"/>
                        </w:rPr>
                      </w:pPr>
                      <w:r w:rsidRPr="00E2699C">
                        <w:rPr>
                          <w:rFonts w:ascii="Calibri Light" w:hAnsi="Calibri Light" w:cs="Calibri Light"/>
                        </w:rPr>
                        <w:t xml:space="preserve">Oświadczam(y), że zapoznałem(liśmy) się z </w:t>
                      </w:r>
                      <w:r>
                        <w:rPr>
                          <w:rFonts w:ascii="Calibri Light" w:hAnsi="Calibri Light" w:cs="Calibri Light"/>
                          <w:i/>
                        </w:rPr>
                        <w:t>SWZ</w:t>
                      </w:r>
                      <w:r w:rsidRPr="00E2699C">
                        <w:rPr>
                          <w:rFonts w:ascii="Calibri Light" w:hAnsi="Calibri Light" w:cs="Calibri Light"/>
                        </w:rPr>
                        <w:t xml:space="preserve"> wraz z </w:t>
                      </w:r>
                      <w:r w:rsidRPr="00E2699C">
                        <w:rPr>
                          <w:rFonts w:ascii="Calibri Light" w:hAnsi="Calibri Light" w:cs="Calibri Light"/>
                          <w:i/>
                        </w:rPr>
                        <w:t>Projektowanymi postanowieniami umowy</w:t>
                      </w:r>
                      <w:r w:rsidRPr="00E2699C">
                        <w:rPr>
                          <w:rFonts w:ascii="Calibri Light" w:hAnsi="Calibri Light" w:cs="Calibri Light"/>
                        </w:rPr>
                        <w:t xml:space="preserve"> i nie wnoszę(imy) do nich zastrzeżeń oraz przyjmuję(emy) warunki w nich zawarte.</w:t>
                      </w:r>
                    </w:p>
                    <w:p w14:paraId="3CE326B8" w14:textId="77777777" w:rsidR="007F48A0" w:rsidRPr="00E2699C" w:rsidRDefault="007F48A0" w:rsidP="007F48A0">
                      <w:pPr>
                        <w:pStyle w:val="Akapitzlist"/>
                        <w:numPr>
                          <w:ilvl w:val="0"/>
                          <w:numId w:val="8"/>
                        </w:numPr>
                        <w:tabs>
                          <w:tab w:val="num" w:pos="1620"/>
                        </w:tabs>
                        <w:spacing w:before="120" w:after="120"/>
                        <w:ind w:left="284" w:hanging="284"/>
                        <w:jc w:val="both"/>
                        <w:rPr>
                          <w:rFonts w:ascii="Calibri Light" w:hAnsi="Calibri Light" w:cs="Calibri Light"/>
                        </w:rPr>
                      </w:pPr>
                      <w:r w:rsidRPr="00E2699C">
                        <w:rPr>
                          <w:rFonts w:ascii="Calibri Light" w:hAnsi="Calibri Light" w:cs="Calibri Light"/>
                        </w:rPr>
                        <w:t>Oświadczam(y),</w:t>
                      </w:r>
                      <w:r w:rsidRPr="00E2699C">
                        <w:rPr>
                          <w:rFonts w:ascii="Calibri Light" w:hAnsi="Calibri Light" w:cs="Calibri Light"/>
                          <w:color w:val="000000"/>
                        </w:rPr>
                        <w:t xml:space="preserve"> że zapoznaliśmy się z klauzulami informacyjnymi określonymi w </w:t>
                      </w:r>
                      <w:r>
                        <w:rPr>
                          <w:rFonts w:ascii="Calibri Light" w:hAnsi="Calibri Light" w:cs="Calibri Light"/>
                          <w:color w:val="000000"/>
                        </w:rPr>
                        <w:t>SWZ</w:t>
                      </w:r>
                      <w:r w:rsidRPr="00E2699C">
                        <w:rPr>
                          <w:rFonts w:ascii="Calibri Light" w:hAnsi="Calibri Light" w:cs="Calibri Light"/>
                          <w:color w:val="000000"/>
                        </w:rPr>
                        <w:t xml:space="preserve"> dotyczącymi przetwarzania danych przez Politechnikę Warszawską i przyjmujemy je bez zastrzeżeń.</w:t>
                      </w:r>
                    </w:p>
                    <w:p w14:paraId="715122DA" w14:textId="77777777" w:rsidR="007F48A0" w:rsidRPr="00E2699C" w:rsidRDefault="007F48A0" w:rsidP="007F48A0">
                      <w:pPr>
                        <w:pStyle w:val="Akapitzlist"/>
                        <w:numPr>
                          <w:ilvl w:val="0"/>
                          <w:numId w:val="8"/>
                        </w:numPr>
                        <w:tabs>
                          <w:tab w:val="num" w:pos="1620"/>
                        </w:tabs>
                        <w:spacing w:before="120" w:after="120"/>
                        <w:ind w:left="284" w:hanging="284"/>
                        <w:contextualSpacing/>
                        <w:jc w:val="both"/>
                        <w:rPr>
                          <w:rFonts w:ascii="Calibri Light" w:hAnsi="Calibri Light" w:cs="Calibri Light"/>
                        </w:rPr>
                      </w:pPr>
                      <w:r w:rsidRPr="00E2699C">
                        <w:rPr>
                          <w:rFonts w:ascii="Calibri Light" w:hAnsi="Calibri Light" w:cs="Calibri Light"/>
                        </w:rPr>
                        <w:t>Oświadczam(y)</w:t>
                      </w:r>
                      <w:r w:rsidRPr="00E2699C">
                        <w:rPr>
                          <w:rFonts w:ascii="Calibri Light" w:hAnsi="Calibri Light" w:cs="Calibri Light"/>
                          <w:color w:val="000000"/>
                        </w:rPr>
                        <w:t>, że wypełniliśmy obowiązki informacyjne przewidziane w art. 13 lub art. 14 RODO wobec osób fizycznych, od których dane osobowe bezpośrednio lub pośrednio pozyskaliśmy w celu ubiegania się o udzielenie zamówienia publicznego w niniejszym postępowaniu zakupowym oraz realizacji zakupu.*</w:t>
                      </w:r>
                    </w:p>
                    <w:p w14:paraId="50B3065F" w14:textId="77777777" w:rsidR="007F48A0" w:rsidRPr="00E2699C" w:rsidRDefault="007F48A0" w:rsidP="007F48A0">
                      <w:pPr>
                        <w:pStyle w:val="NormalnyWeb"/>
                        <w:spacing w:before="0" w:beforeAutospacing="0" w:after="120" w:afterAutospacing="0"/>
                        <w:ind w:left="227"/>
                        <w:rPr>
                          <w:rFonts w:ascii="Calibri Light" w:hAnsi="Calibri Light" w:cs="Calibri Light"/>
                          <w:i/>
                          <w:sz w:val="19"/>
                          <w:szCs w:val="19"/>
                        </w:rPr>
                      </w:pPr>
                      <w:r w:rsidRPr="00E2699C">
                        <w:rPr>
                          <w:rFonts w:ascii="Calibri Light" w:hAnsi="Calibri Light" w:cs="Calibri Light"/>
                          <w:i/>
                          <w:color w:val="000000"/>
                          <w:sz w:val="19"/>
                          <w:szCs w:val="19"/>
                        </w:rPr>
                        <w:t xml:space="preserve">*) - </w:t>
                      </w:r>
                      <w:r w:rsidRPr="00E2699C">
                        <w:rPr>
                          <w:rFonts w:ascii="Calibri Light" w:hAnsi="Calibri Light" w:cs="Calibri Light"/>
                          <w:i/>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2699C">
                        <w:rPr>
                          <w:rFonts w:ascii="Calibri Light" w:hAnsi="Calibri Light" w:cs="Calibri Light"/>
                          <w:i/>
                          <w:color w:val="000000"/>
                          <w:sz w:val="19"/>
                          <w:szCs w:val="19"/>
                        </w:rPr>
                        <w:t>).</w:t>
                      </w:r>
                    </w:p>
                    <w:p w14:paraId="7F084A0B" w14:textId="77777777" w:rsidR="007F48A0" w:rsidRPr="00E2699C" w:rsidRDefault="007F48A0" w:rsidP="007F48A0">
                      <w:pPr>
                        <w:ind w:left="252" w:hanging="252"/>
                        <w:rPr>
                          <w:rFonts w:ascii="Calibri Light" w:hAnsi="Calibri Light" w:cs="Calibri Light"/>
                        </w:rPr>
                      </w:pPr>
                      <w:r w:rsidRPr="00E2699C">
                        <w:rPr>
                          <w:rFonts w:ascii="Calibri Light" w:hAnsi="Calibri Light" w:cs="Calibri Light"/>
                        </w:rPr>
                        <w:t>7. Oświadczam(y), że jeżeli w okresie związania ofertą nastąpią jakiekolwiek znaczące zmiany sytuacji przedstawionej w naszych dokumentach załączonych do oferty, natychmiast poinformuję(emy) o nich Zamawiającego.</w:t>
                      </w:r>
                    </w:p>
                    <w:p w14:paraId="7C0D7889" w14:textId="77777777" w:rsidR="007F48A0" w:rsidRPr="00E2699C" w:rsidRDefault="007F48A0" w:rsidP="007F48A0">
                      <w:pPr>
                        <w:ind w:left="252" w:hanging="252"/>
                        <w:rPr>
                          <w:rFonts w:ascii="Calibri Light" w:hAnsi="Calibri Light" w:cs="Calibri Light"/>
                        </w:rPr>
                      </w:pPr>
                      <w:r w:rsidRPr="00E2699C">
                        <w:rPr>
                          <w:rFonts w:ascii="Calibri Light" w:hAnsi="Calibri Light" w:cs="Calibri Light"/>
                        </w:rPr>
                        <w:t xml:space="preserve">8. Wskazuję(emy) dostępność w formie elektronicznej: </w:t>
                      </w:r>
                    </w:p>
                    <w:p w14:paraId="2BD61961" w14:textId="77777777" w:rsidR="007F48A0" w:rsidRPr="00E2699C" w:rsidRDefault="007F48A0" w:rsidP="007F48A0">
                      <w:pPr>
                        <w:ind w:left="284"/>
                        <w:rPr>
                          <w:rFonts w:ascii="Calibri Light" w:hAnsi="Calibri Light" w:cs="Calibri Light"/>
                        </w:rPr>
                      </w:pPr>
                      <w:r w:rsidRPr="00E2699C">
                        <w:rPr>
                          <w:rFonts w:ascii="Calibri Light" w:hAnsi="Calibri Light" w:cs="Calibri Light"/>
                        </w:rPr>
                        <w:t xml:space="preserve">Odpisu z właściwego rejestru (KRS)* lub </w:t>
                      </w:r>
                    </w:p>
                    <w:p w14:paraId="4F987095" w14:textId="77777777" w:rsidR="007F48A0" w:rsidRPr="00E2699C" w:rsidRDefault="007F48A0" w:rsidP="007F48A0">
                      <w:pPr>
                        <w:ind w:left="284"/>
                        <w:rPr>
                          <w:rFonts w:ascii="Calibri Light" w:hAnsi="Calibri Light" w:cs="Calibri Light"/>
                        </w:rPr>
                      </w:pPr>
                      <w:r w:rsidRPr="00E2699C">
                        <w:rPr>
                          <w:rFonts w:ascii="Calibri Light" w:hAnsi="Calibri Light" w:cs="Calibri Light"/>
                        </w:rPr>
                        <w:t>z centralnej ewidencji i informacji o działalności gospodarczej, jeżeli odrębne przepisy wymagają wpisu do rejestru lub ewidencji</w:t>
                      </w:r>
                      <w:r w:rsidRPr="00E2699C">
                        <w:rPr>
                          <w:rFonts w:ascii="Calibri Light" w:hAnsi="Calibri Light" w:cs="Calibri Light"/>
                          <w:b/>
                          <w:vertAlign w:val="superscript"/>
                        </w:rPr>
                        <w:t>*</w:t>
                      </w:r>
                    </w:p>
                    <w:p w14:paraId="2623F5DF" w14:textId="77777777" w:rsidR="007F48A0" w:rsidRPr="00E2699C" w:rsidRDefault="007F48A0" w:rsidP="007F48A0">
                      <w:pPr>
                        <w:ind w:left="397" w:firstLine="913"/>
                        <w:rPr>
                          <w:rFonts w:ascii="Calibri Light" w:hAnsi="Calibri Light" w:cs="Calibri Light"/>
                        </w:rPr>
                      </w:pPr>
                      <w:r w:rsidRPr="00E2699C">
                        <w:rPr>
                          <w:rFonts w:ascii="Calibri Light" w:hAnsi="Calibri Light" w:cs="Calibri Light"/>
                        </w:rPr>
                        <w:t>……..…………………………………………………………………………………………………….</w:t>
                      </w:r>
                    </w:p>
                    <w:p w14:paraId="4C9C3B83" w14:textId="77777777" w:rsidR="007F48A0" w:rsidRPr="00E2699C" w:rsidRDefault="007F48A0" w:rsidP="007F48A0">
                      <w:pPr>
                        <w:ind w:left="397" w:firstLine="913"/>
                        <w:rPr>
                          <w:rFonts w:ascii="Calibri Light" w:hAnsi="Calibri Light" w:cs="Calibri Light"/>
                          <w:i/>
                          <w:sz w:val="16"/>
                          <w:szCs w:val="16"/>
                        </w:rPr>
                      </w:pPr>
                      <w:r w:rsidRPr="00E2699C">
                        <w:rPr>
                          <w:rFonts w:ascii="Calibri Light" w:hAnsi="Calibri Light" w:cs="Calibri Light"/>
                        </w:rPr>
                        <w:tab/>
                      </w:r>
                      <w:r w:rsidRPr="00E2699C">
                        <w:rPr>
                          <w:rFonts w:ascii="Calibri Light" w:hAnsi="Calibri Light" w:cs="Calibri Light"/>
                          <w:sz w:val="18"/>
                        </w:rPr>
                        <w:tab/>
                      </w:r>
                      <w:r w:rsidRPr="00E2699C">
                        <w:rPr>
                          <w:rFonts w:ascii="Calibri Light" w:hAnsi="Calibri Light" w:cs="Calibri Light"/>
                          <w:i/>
                          <w:sz w:val="16"/>
                          <w:szCs w:val="16"/>
                        </w:rPr>
                        <w:t>(proszę wskazać adres internetowy do ogólnodostępnych, bezpłatnych baz danych)</w:t>
                      </w:r>
                    </w:p>
                    <w:p w14:paraId="20A3DFB7" w14:textId="77777777" w:rsidR="007F48A0" w:rsidRPr="00E2699C" w:rsidRDefault="007F48A0" w:rsidP="007F48A0">
                      <w:pPr>
                        <w:ind w:left="397" w:hanging="79"/>
                        <w:rPr>
                          <w:rFonts w:ascii="Calibri Light" w:hAnsi="Calibri Light" w:cs="Calibri Light"/>
                          <w:b/>
                          <w:i/>
                          <w:sz w:val="14"/>
                          <w:szCs w:val="14"/>
                        </w:rPr>
                      </w:pPr>
                      <w:r w:rsidRPr="00E2699C">
                        <w:rPr>
                          <w:rFonts w:ascii="Calibri Light" w:hAnsi="Calibri Light" w:cs="Calibri Light"/>
                          <w:b/>
                          <w:i/>
                          <w:sz w:val="18"/>
                          <w:vertAlign w:val="superscript"/>
                        </w:rPr>
                        <w:t>*</w:t>
                      </w:r>
                      <w:r w:rsidRPr="00E2699C">
                        <w:rPr>
                          <w:rFonts w:ascii="Calibri Light" w:hAnsi="Calibri Light" w:cs="Calibri Light"/>
                          <w:b/>
                          <w:i/>
                          <w:sz w:val="18"/>
                        </w:rPr>
                        <w:t xml:space="preserve"> </w:t>
                      </w:r>
                      <w:r w:rsidRPr="00E2699C">
                        <w:rPr>
                          <w:rFonts w:ascii="Calibri Light" w:hAnsi="Calibri Light" w:cs="Calibri Light"/>
                          <w:b/>
                          <w:i/>
                          <w:sz w:val="14"/>
                          <w:szCs w:val="14"/>
                        </w:rPr>
                        <w:t>niepotrzebne skreślić</w:t>
                      </w:r>
                    </w:p>
                    <w:p w14:paraId="49CA4220" w14:textId="77777777" w:rsidR="007F48A0" w:rsidRPr="00E2699C" w:rsidRDefault="007F48A0" w:rsidP="007F48A0">
                      <w:pPr>
                        <w:pStyle w:val="Akapitzlist"/>
                        <w:numPr>
                          <w:ilvl w:val="0"/>
                          <w:numId w:val="9"/>
                        </w:numPr>
                        <w:tabs>
                          <w:tab w:val="left" w:pos="317"/>
                        </w:tabs>
                        <w:spacing w:before="120" w:after="120"/>
                        <w:ind w:left="284" w:hanging="284"/>
                        <w:jc w:val="both"/>
                        <w:rPr>
                          <w:rFonts w:ascii="Calibri Light" w:hAnsi="Calibri Light" w:cs="Calibri Light"/>
                        </w:rPr>
                      </w:pPr>
                      <w:r w:rsidRPr="00E2699C">
                        <w:rPr>
                          <w:rFonts w:ascii="Calibri Light" w:hAnsi="Calibri Light" w:cs="Calibri Light"/>
                        </w:rPr>
                        <w:t xml:space="preserve">Oświadczam(y), że jestem(śmy) związany(i) niniejszą ofertą przez okres </w:t>
                      </w:r>
                      <w:r w:rsidRPr="00E2699C">
                        <w:rPr>
                          <w:rFonts w:ascii="Calibri Light" w:hAnsi="Calibri Light" w:cs="Calibri Light"/>
                          <w:u w:val="single"/>
                        </w:rPr>
                        <w:t>30 dni</w:t>
                      </w:r>
                      <w:r w:rsidRPr="00E2699C">
                        <w:rPr>
                          <w:rFonts w:ascii="Calibri Light" w:hAnsi="Calibri Light" w:cs="Calibri Light"/>
                        </w:rPr>
                        <w:t>. Bieg terminu związania ofertą rozpoczyna się wraz z upływem wyznaczonego terminu na przesyłanie ofert.</w:t>
                      </w:r>
                    </w:p>
                    <w:p w14:paraId="6F57ACE0" w14:textId="77777777" w:rsidR="007F48A0" w:rsidRPr="00E2699C" w:rsidRDefault="007F48A0" w:rsidP="007F48A0">
                      <w:pPr>
                        <w:pStyle w:val="Akapitzlist"/>
                        <w:numPr>
                          <w:ilvl w:val="0"/>
                          <w:numId w:val="9"/>
                        </w:numPr>
                        <w:tabs>
                          <w:tab w:val="left" w:pos="317"/>
                        </w:tabs>
                        <w:spacing w:before="120" w:after="120"/>
                        <w:ind w:left="284" w:hanging="284"/>
                        <w:jc w:val="both"/>
                        <w:rPr>
                          <w:rFonts w:ascii="Calibri Light" w:hAnsi="Calibri Light" w:cs="Calibri Light"/>
                        </w:rPr>
                      </w:pPr>
                      <w:r w:rsidRPr="00E2699C">
                        <w:rPr>
                          <w:rFonts w:ascii="Calibri Light" w:hAnsi="Calibri Light" w:cs="Calibri Light"/>
                        </w:rPr>
                        <w:t>Oferta wraz z załącznikami została przesłana na …………….. stronach.</w:t>
                      </w:r>
                    </w:p>
                    <w:p w14:paraId="118FF2C2" w14:textId="77777777" w:rsidR="007F48A0" w:rsidRPr="00E2699C" w:rsidRDefault="007F48A0" w:rsidP="007F48A0">
                      <w:pPr>
                        <w:pStyle w:val="Akapitzlist"/>
                        <w:numPr>
                          <w:ilvl w:val="0"/>
                          <w:numId w:val="9"/>
                        </w:numPr>
                        <w:tabs>
                          <w:tab w:val="left" w:pos="317"/>
                        </w:tabs>
                        <w:spacing w:before="120" w:after="120"/>
                        <w:ind w:left="284" w:hanging="284"/>
                        <w:contextualSpacing/>
                        <w:jc w:val="both"/>
                        <w:rPr>
                          <w:rFonts w:ascii="Calibri Light" w:hAnsi="Calibri Light" w:cs="Calibri Light"/>
                        </w:rPr>
                      </w:pPr>
                      <w:r w:rsidRPr="00E2699C">
                        <w:rPr>
                          <w:rFonts w:ascii="Calibri Light" w:hAnsi="Calibri Light" w:cs="Calibri Light"/>
                        </w:rPr>
                        <w:t xml:space="preserve">Do oferty załączam(y) następujące dokumenty: </w:t>
                      </w:r>
                    </w:p>
                    <w:p w14:paraId="5A60A6CF" w14:textId="77777777" w:rsidR="007F48A0" w:rsidRDefault="007F48A0" w:rsidP="007F48A0">
                      <w:pPr>
                        <w:pStyle w:val="Akapitzlist"/>
                        <w:numPr>
                          <w:ilvl w:val="0"/>
                          <w:numId w:val="10"/>
                        </w:numPr>
                        <w:ind w:left="896" w:hanging="357"/>
                        <w:jc w:val="both"/>
                        <w:rPr>
                          <w:rFonts w:ascii="Calibri Light" w:hAnsi="Calibri Light" w:cs="Calibri Light"/>
                        </w:rPr>
                      </w:pPr>
                      <w:r w:rsidRPr="00E2699C">
                        <w:rPr>
                          <w:rFonts w:ascii="Calibri Light" w:hAnsi="Calibri Light" w:cs="Calibri Light"/>
                        </w:rPr>
                        <w:t>……………………………………………………………</w:t>
                      </w:r>
                    </w:p>
                    <w:p w14:paraId="48EC4517" w14:textId="77777777" w:rsidR="007F48A0" w:rsidRPr="00E2699C" w:rsidRDefault="007F48A0" w:rsidP="007F48A0">
                      <w:pPr>
                        <w:pStyle w:val="Akapitzlist"/>
                        <w:numPr>
                          <w:ilvl w:val="0"/>
                          <w:numId w:val="10"/>
                        </w:numPr>
                        <w:ind w:left="896" w:hanging="357"/>
                        <w:jc w:val="both"/>
                        <w:rPr>
                          <w:rFonts w:ascii="Calibri Light" w:hAnsi="Calibri Light" w:cs="Calibri Light"/>
                        </w:rPr>
                      </w:pPr>
                      <w:r w:rsidRPr="00E2699C">
                        <w:rPr>
                          <w:rFonts w:ascii="Calibri Light" w:hAnsi="Calibri Light" w:cs="Calibri Light"/>
                        </w:rPr>
                        <w:t>……………………………………………………………</w:t>
                      </w:r>
                    </w:p>
                  </w:txbxContent>
                </v:textbox>
                <w10:wrap type="square" anchorx="margin"/>
              </v:shape>
            </w:pict>
          </mc:Fallback>
        </mc:AlternateContent>
      </w:r>
      <w:r w:rsidRPr="007F48A0">
        <w:rPr>
          <w:rFonts w:ascii="Calibri" w:eastAsia="Times New Roman" w:hAnsi="Calibri" w:cs="Times New Roman"/>
          <w:b/>
          <w:szCs w:val="24"/>
        </w:rPr>
        <w:t>Osobą(</w:t>
      </w:r>
      <w:proofErr w:type="spellStart"/>
      <w:r w:rsidRPr="007F48A0">
        <w:rPr>
          <w:rFonts w:ascii="Calibri" w:eastAsia="Times New Roman" w:hAnsi="Calibri" w:cs="Times New Roman"/>
          <w:b/>
          <w:szCs w:val="24"/>
        </w:rPr>
        <w:t>ami</w:t>
      </w:r>
      <w:proofErr w:type="spellEnd"/>
      <w:r w:rsidRPr="007F48A0">
        <w:rPr>
          <w:rFonts w:ascii="Calibri" w:eastAsia="Times New Roman" w:hAnsi="Calibri" w:cs="Times New Roman"/>
          <w:b/>
          <w:szCs w:val="24"/>
        </w:rPr>
        <w:t>) upoważnioną(</w:t>
      </w:r>
      <w:proofErr w:type="spellStart"/>
      <w:r w:rsidRPr="007F48A0">
        <w:rPr>
          <w:rFonts w:ascii="Calibri" w:eastAsia="Times New Roman" w:hAnsi="Calibri" w:cs="Times New Roman"/>
          <w:b/>
          <w:szCs w:val="24"/>
        </w:rPr>
        <w:t>nymi</w:t>
      </w:r>
      <w:proofErr w:type="spellEnd"/>
      <w:r w:rsidRPr="007F48A0">
        <w:rPr>
          <w:rFonts w:ascii="Calibri" w:eastAsia="Times New Roman" w:hAnsi="Calibri" w:cs="Times New Roman"/>
          <w:b/>
          <w:szCs w:val="24"/>
        </w:rPr>
        <w:t>) do kontaktów z Zamawiającym w czasie trwania postępowania zakupowego jest (są): …………………………………………………………………….……tel.: ……………, e-mail: ………</w:t>
      </w:r>
    </w:p>
    <w:p w14:paraId="3F806A86" w14:textId="77777777" w:rsidR="007F48A0" w:rsidRPr="007F48A0" w:rsidRDefault="007F48A0" w:rsidP="007F48A0">
      <w:pPr>
        <w:autoSpaceDE w:val="0"/>
        <w:autoSpaceDN w:val="0"/>
        <w:adjustRightInd w:val="0"/>
        <w:spacing w:after="0" w:line="240" w:lineRule="auto"/>
        <w:rPr>
          <w:rFonts w:ascii="Arial" w:eastAsia="Times New Roman" w:hAnsi="Arial" w:cs="Arial"/>
          <w:b/>
          <w:bCs/>
          <w:color w:val="000000"/>
          <w:sz w:val="18"/>
          <w:szCs w:val="18"/>
        </w:rPr>
      </w:pPr>
      <w:r w:rsidRPr="007F48A0">
        <w:rPr>
          <w:rFonts w:ascii="Arial" w:eastAsia="Times New Roman" w:hAnsi="Arial" w:cs="Arial"/>
          <w:b/>
          <w:bCs/>
          <w:color w:val="000000"/>
          <w:sz w:val="18"/>
          <w:szCs w:val="18"/>
        </w:rPr>
        <w:t xml:space="preserve">PODPIS(Y): </w:t>
      </w:r>
    </w:p>
    <w:p w14:paraId="3C836EF2" w14:textId="77777777" w:rsidR="007F48A0" w:rsidRPr="007F48A0" w:rsidRDefault="007F48A0" w:rsidP="007F48A0">
      <w:pPr>
        <w:autoSpaceDE w:val="0"/>
        <w:autoSpaceDN w:val="0"/>
        <w:adjustRightInd w:val="0"/>
        <w:spacing w:after="0" w:line="240" w:lineRule="auto"/>
        <w:rPr>
          <w:rFonts w:ascii="Arial" w:eastAsia="Times New Roman" w:hAnsi="Arial" w:cs="Arial"/>
          <w:color w:val="000000"/>
          <w:sz w:val="18"/>
          <w:szCs w:val="18"/>
        </w:rPr>
      </w:pPr>
    </w:p>
    <w:p w14:paraId="194412B5" w14:textId="77777777" w:rsidR="007F48A0" w:rsidRPr="007F48A0" w:rsidRDefault="007F48A0" w:rsidP="007F48A0">
      <w:pPr>
        <w:autoSpaceDE w:val="0"/>
        <w:autoSpaceDN w:val="0"/>
        <w:adjustRightInd w:val="0"/>
        <w:spacing w:after="0" w:line="240" w:lineRule="auto"/>
        <w:rPr>
          <w:rFonts w:ascii="Arial" w:eastAsia="Times New Roman" w:hAnsi="Arial" w:cs="Arial"/>
          <w:color w:val="000000"/>
          <w:sz w:val="20"/>
          <w:szCs w:val="20"/>
        </w:rPr>
      </w:pPr>
      <w:r w:rsidRPr="007F48A0">
        <w:rPr>
          <w:rFonts w:ascii="Arial" w:eastAsia="Times New Roman" w:hAnsi="Arial" w:cs="Arial"/>
          <w:b/>
          <w:bCs/>
          <w:color w:val="000000"/>
          <w:sz w:val="20"/>
          <w:szCs w:val="20"/>
        </w:rPr>
        <w:t xml:space="preserve">........................................................................................................ </w:t>
      </w:r>
    </w:p>
    <w:p w14:paraId="638E6698" w14:textId="77777777" w:rsidR="007F48A0" w:rsidRPr="007F48A0" w:rsidRDefault="007F48A0" w:rsidP="007F48A0">
      <w:pPr>
        <w:autoSpaceDE w:val="0"/>
        <w:autoSpaceDN w:val="0"/>
        <w:adjustRightInd w:val="0"/>
        <w:spacing w:after="0" w:line="240" w:lineRule="auto"/>
        <w:ind w:left="1416" w:firstLine="708"/>
        <w:rPr>
          <w:rFonts w:ascii="Arial" w:eastAsia="Times New Roman" w:hAnsi="Arial" w:cs="Arial"/>
          <w:color w:val="000000"/>
          <w:sz w:val="14"/>
          <w:szCs w:val="14"/>
        </w:rPr>
      </w:pPr>
      <w:r w:rsidRPr="007F48A0">
        <w:rPr>
          <w:rFonts w:ascii="Arial" w:eastAsia="Times New Roman" w:hAnsi="Arial" w:cs="Arial"/>
          <w:b/>
          <w:bCs/>
          <w:color w:val="000000"/>
          <w:sz w:val="14"/>
          <w:szCs w:val="14"/>
        </w:rPr>
        <w:t>(miejscowość, data, podpis(y))*</w:t>
      </w:r>
    </w:p>
    <w:p w14:paraId="6902C1F0" w14:textId="77777777" w:rsidR="007F48A0" w:rsidRPr="007F48A0" w:rsidRDefault="007F48A0" w:rsidP="007F48A0">
      <w:pPr>
        <w:autoSpaceDE w:val="0"/>
        <w:autoSpaceDN w:val="0"/>
        <w:adjustRightInd w:val="0"/>
        <w:spacing w:after="0" w:line="240" w:lineRule="auto"/>
        <w:rPr>
          <w:rFonts w:ascii="Arial" w:eastAsia="Times New Roman" w:hAnsi="Arial" w:cs="Arial"/>
          <w:color w:val="000000"/>
          <w:sz w:val="14"/>
          <w:szCs w:val="14"/>
        </w:rPr>
      </w:pPr>
    </w:p>
    <w:p w14:paraId="29D70388" w14:textId="77777777" w:rsidR="007F48A0" w:rsidRPr="007F48A0" w:rsidRDefault="007F48A0" w:rsidP="007F48A0">
      <w:pPr>
        <w:autoSpaceDE w:val="0"/>
        <w:autoSpaceDN w:val="0"/>
        <w:adjustRightInd w:val="0"/>
        <w:spacing w:after="0" w:line="240" w:lineRule="auto"/>
        <w:rPr>
          <w:rFonts w:ascii="Arial" w:eastAsia="Times New Roman" w:hAnsi="Arial" w:cs="Arial"/>
          <w:color w:val="000000"/>
          <w:sz w:val="14"/>
          <w:szCs w:val="14"/>
        </w:rPr>
      </w:pPr>
      <w:r w:rsidRPr="007F48A0">
        <w:rPr>
          <w:rFonts w:ascii="Arial" w:eastAsia="Times New Roman" w:hAnsi="Arial" w:cs="Arial"/>
          <w:color w:val="000000"/>
          <w:sz w:val="14"/>
          <w:szCs w:val="14"/>
        </w:rPr>
        <w:t>*Podpis(y) i pieczątka(i) imienna(e) osoby(osób) umocowanej(</w:t>
      </w:r>
      <w:proofErr w:type="spellStart"/>
      <w:r w:rsidRPr="007F48A0">
        <w:rPr>
          <w:rFonts w:ascii="Arial" w:eastAsia="Times New Roman" w:hAnsi="Arial" w:cs="Arial"/>
          <w:color w:val="000000"/>
          <w:sz w:val="14"/>
          <w:szCs w:val="14"/>
        </w:rPr>
        <w:t>ych</w:t>
      </w:r>
      <w:proofErr w:type="spellEnd"/>
      <w:r w:rsidRPr="007F48A0">
        <w:rPr>
          <w:rFonts w:ascii="Arial" w:eastAsia="Times New Roman" w:hAnsi="Arial" w:cs="Arial"/>
          <w:color w:val="000000"/>
          <w:sz w:val="14"/>
          <w:szCs w:val="14"/>
        </w:rPr>
        <w:t xml:space="preserve">) do reprezentowania Wykonawcy zgodnie z: </w:t>
      </w:r>
    </w:p>
    <w:p w14:paraId="38AF4F19" w14:textId="77777777" w:rsidR="007F48A0" w:rsidRPr="007F48A0" w:rsidRDefault="007F48A0" w:rsidP="007F48A0">
      <w:pPr>
        <w:autoSpaceDE w:val="0"/>
        <w:autoSpaceDN w:val="0"/>
        <w:adjustRightInd w:val="0"/>
        <w:spacing w:after="4" w:line="240" w:lineRule="auto"/>
        <w:rPr>
          <w:rFonts w:ascii="Arial" w:eastAsia="Times New Roman" w:hAnsi="Arial" w:cs="Arial"/>
          <w:color w:val="000000"/>
          <w:sz w:val="14"/>
          <w:szCs w:val="14"/>
        </w:rPr>
      </w:pPr>
      <w:r w:rsidRPr="007F48A0">
        <w:rPr>
          <w:rFonts w:ascii="Arial" w:eastAsia="Times New Roman" w:hAnsi="Arial" w:cs="Arial"/>
          <w:color w:val="000000"/>
          <w:sz w:val="14"/>
          <w:szCs w:val="14"/>
        </w:rPr>
        <w:t xml:space="preserve">a) zapisami w dokumencie stwierdzającym status prawny Wykonawcy (osoby wskazane we właściwym rejestrze lub Centralnej Ewidencji i Informacji o Działalności Gospodarczej RP) lub </w:t>
      </w:r>
      <w:bookmarkEnd w:id="15"/>
    </w:p>
    <w:p w14:paraId="387A51FE" w14:textId="77777777" w:rsidR="007F48A0" w:rsidRPr="007F48A0" w:rsidRDefault="007F48A0" w:rsidP="007F48A0">
      <w:pPr>
        <w:spacing w:after="0" w:line="240" w:lineRule="auto"/>
        <w:rPr>
          <w:rFonts w:ascii="Times New Roman" w:eastAsia="Times New Roman" w:hAnsi="Times New Roman" w:cs="Times New Roman"/>
          <w:sz w:val="24"/>
          <w:szCs w:val="24"/>
          <w:lang w:eastAsia="pl-PL"/>
        </w:rPr>
      </w:pPr>
    </w:p>
    <w:p w14:paraId="47A843EE" w14:textId="77777777" w:rsidR="007F48A0" w:rsidRPr="007F48A0" w:rsidRDefault="007F48A0" w:rsidP="007F48A0">
      <w:pPr>
        <w:keepNext/>
        <w:autoSpaceDE w:val="0"/>
        <w:autoSpaceDN w:val="0"/>
        <w:spacing w:after="0" w:line="360" w:lineRule="auto"/>
        <w:jc w:val="right"/>
        <w:outlineLvl w:val="4"/>
        <w:rPr>
          <w:rFonts w:ascii="Calibri Light" w:eastAsia="Times New Roman" w:hAnsi="Calibri Light" w:cs="Calibri Light"/>
          <w:b/>
          <w:bCs/>
          <w:color w:val="0070C0"/>
          <w:sz w:val="24"/>
          <w:szCs w:val="24"/>
          <w:lang w:eastAsia="pl-PL"/>
        </w:rPr>
      </w:pPr>
      <w:r w:rsidRPr="007F48A0">
        <w:rPr>
          <w:rFonts w:ascii="Calibri Light" w:eastAsia="Times New Roman" w:hAnsi="Calibri Light" w:cs="Calibri Light"/>
          <w:b/>
          <w:bCs/>
          <w:color w:val="0070C0"/>
          <w:sz w:val="24"/>
          <w:szCs w:val="24"/>
          <w:lang w:eastAsia="pl-PL"/>
        </w:rPr>
        <w:t>Załącznik nr 4 do SWZ</w:t>
      </w:r>
    </w:p>
    <w:p w14:paraId="1D42E651" w14:textId="77777777" w:rsidR="007F48A0" w:rsidRPr="007F48A0" w:rsidRDefault="007F48A0" w:rsidP="007F48A0">
      <w:pPr>
        <w:spacing w:after="0" w:line="240" w:lineRule="auto"/>
        <w:rPr>
          <w:rFonts w:ascii="Calibri Light" w:eastAsia="Times New Roman" w:hAnsi="Calibri Light" w:cs="Calibri Light"/>
          <w:b/>
          <w:sz w:val="24"/>
          <w:szCs w:val="24"/>
          <w:lang w:eastAsia="pl-PL"/>
        </w:rPr>
      </w:pPr>
      <w:r w:rsidRPr="007F48A0">
        <w:rPr>
          <w:rFonts w:ascii="Calibri Light" w:eastAsia="Times New Roman" w:hAnsi="Calibri Light" w:cs="Calibri Light"/>
          <w:b/>
          <w:sz w:val="24"/>
          <w:szCs w:val="24"/>
          <w:lang w:eastAsia="pl-PL"/>
        </w:rPr>
        <w:t>Wykonawca:</w:t>
      </w:r>
    </w:p>
    <w:p w14:paraId="2A8A77A3" w14:textId="77777777" w:rsidR="007F48A0" w:rsidRPr="007F48A0" w:rsidRDefault="007F48A0" w:rsidP="007F48A0">
      <w:pPr>
        <w:spacing w:after="0" w:line="240" w:lineRule="auto"/>
        <w:ind w:right="595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t>
      </w:r>
    </w:p>
    <w:p w14:paraId="1D1C6343" w14:textId="77777777" w:rsidR="007F48A0" w:rsidRPr="007F48A0" w:rsidRDefault="007F48A0" w:rsidP="007F48A0">
      <w:pPr>
        <w:spacing w:after="0" w:line="240" w:lineRule="auto"/>
        <w:ind w:right="5953"/>
        <w:rPr>
          <w:rFonts w:ascii="Calibri Light" w:eastAsia="Times New Roman" w:hAnsi="Calibri Light" w:cs="Calibri Light"/>
          <w:i/>
          <w:sz w:val="24"/>
          <w:szCs w:val="24"/>
          <w:lang w:eastAsia="pl-PL"/>
        </w:rPr>
      </w:pPr>
      <w:r w:rsidRPr="007F48A0">
        <w:rPr>
          <w:rFonts w:ascii="Calibri Light" w:eastAsia="Times New Roman" w:hAnsi="Calibri Light" w:cs="Calibri Light"/>
          <w:i/>
          <w:sz w:val="24"/>
          <w:szCs w:val="24"/>
          <w:lang w:eastAsia="pl-PL"/>
        </w:rPr>
        <w:t>(pełna nazwa/firma, adres, NIP, KRS)</w:t>
      </w:r>
    </w:p>
    <w:p w14:paraId="6518B9E9" w14:textId="77777777" w:rsidR="007F48A0" w:rsidRPr="007F48A0" w:rsidRDefault="007F48A0" w:rsidP="007F48A0">
      <w:pPr>
        <w:spacing w:after="0" w:line="240" w:lineRule="auto"/>
        <w:ind w:right="5954"/>
        <w:rPr>
          <w:rFonts w:ascii="Calibri Light" w:eastAsia="Times New Roman" w:hAnsi="Calibri Light" w:cs="Calibri Light"/>
          <w:b/>
          <w:i/>
          <w:sz w:val="24"/>
          <w:szCs w:val="24"/>
          <w:lang w:eastAsia="pl-PL"/>
        </w:rPr>
      </w:pPr>
      <w:r w:rsidRPr="007F48A0">
        <w:rPr>
          <w:rFonts w:ascii="Calibri Light" w:eastAsia="Times New Roman" w:hAnsi="Calibri Light" w:cs="Calibri Light"/>
          <w:b/>
          <w:i/>
          <w:sz w:val="24"/>
          <w:szCs w:val="24"/>
          <w:lang w:eastAsia="pl-PL"/>
        </w:rPr>
        <w:t>Dostęp do KRS w formie elektronicznej: https://ekrs.ms.gov.pl/</w:t>
      </w:r>
    </w:p>
    <w:p w14:paraId="00A0FECF" w14:textId="77777777" w:rsidR="007F48A0" w:rsidRPr="007F48A0" w:rsidRDefault="007F48A0" w:rsidP="007F48A0">
      <w:pPr>
        <w:spacing w:after="0" w:line="240" w:lineRule="auto"/>
        <w:rPr>
          <w:rFonts w:ascii="Calibri Light" w:eastAsia="Times New Roman" w:hAnsi="Calibri Light" w:cs="Calibri Light"/>
          <w:sz w:val="24"/>
          <w:szCs w:val="24"/>
          <w:u w:val="single"/>
          <w:lang w:eastAsia="pl-PL"/>
        </w:rPr>
      </w:pPr>
    </w:p>
    <w:p w14:paraId="3B5BF28A" w14:textId="77777777" w:rsidR="007F48A0" w:rsidRPr="007F48A0" w:rsidRDefault="007F48A0" w:rsidP="007F48A0">
      <w:pPr>
        <w:spacing w:after="0" w:line="480" w:lineRule="auto"/>
        <w:rPr>
          <w:rFonts w:ascii="Calibri Light" w:eastAsia="Times New Roman" w:hAnsi="Calibri Light" w:cs="Calibri Light"/>
          <w:sz w:val="24"/>
          <w:szCs w:val="24"/>
          <w:u w:val="single"/>
          <w:lang w:eastAsia="pl-PL"/>
        </w:rPr>
      </w:pPr>
      <w:r w:rsidRPr="007F48A0">
        <w:rPr>
          <w:rFonts w:ascii="Calibri Light" w:eastAsia="Times New Roman" w:hAnsi="Calibri Light" w:cs="Calibri Light"/>
          <w:sz w:val="24"/>
          <w:szCs w:val="24"/>
          <w:u w:val="single"/>
          <w:lang w:eastAsia="pl-PL"/>
        </w:rPr>
        <w:t>reprezentowany przez:</w:t>
      </w:r>
    </w:p>
    <w:p w14:paraId="51745979" w14:textId="77777777" w:rsidR="007F48A0" w:rsidRPr="007F48A0" w:rsidRDefault="007F48A0" w:rsidP="007F48A0">
      <w:pPr>
        <w:spacing w:after="0" w:line="240" w:lineRule="auto"/>
        <w:ind w:right="5954"/>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t>
      </w:r>
    </w:p>
    <w:p w14:paraId="779944E1" w14:textId="77777777" w:rsidR="007F48A0" w:rsidRPr="007F48A0" w:rsidRDefault="007F48A0" w:rsidP="007F48A0">
      <w:pPr>
        <w:spacing w:after="0" w:line="240" w:lineRule="auto"/>
        <w:ind w:right="5953"/>
        <w:rPr>
          <w:rFonts w:ascii="Calibri Light" w:eastAsia="Times New Roman" w:hAnsi="Calibri Light" w:cs="Calibri Light"/>
          <w:i/>
          <w:sz w:val="24"/>
          <w:szCs w:val="24"/>
          <w:lang w:eastAsia="pl-PL"/>
        </w:rPr>
      </w:pPr>
      <w:r w:rsidRPr="007F48A0">
        <w:rPr>
          <w:rFonts w:ascii="Calibri Light" w:eastAsia="Times New Roman" w:hAnsi="Calibri Light" w:cs="Calibri Light"/>
          <w:i/>
          <w:sz w:val="24"/>
          <w:szCs w:val="24"/>
          <w:lang w:eastAsia="pl-PL"/>
        </w:rPr>
        <w:t>(imię, nazwisko, stanowisko/podstawa do reprezentacji)</w:t>
      </w:r>
    </w:p>
    <w:p w14:paraId="4DF46858" w14:textId="77777777" w:rsidR="007F48A0" w:rsidRPr="007F48A0" w:rsidRDefault="007F48A0" w:rsidP="007F48A0">
      <w:pPr>
        <w:spacing w:before="120" w:after="0" w:line="360" w:lineRule="auto"/>
        <w:jc w:val="center"/>
        <w:rPr>
          <w:rFonts w:ascii="Calibri Light" w:eastAsia="Times New Roman" w:hAnsi="Calibri Light" w:cs="Calibri Light"/>
          <w:b/>
          <w:spacing w:val="30"/>
          <w:sz w:val="21"/>
          <w:szCs w:val="21"/>
          <w:u w:val="single"/>
          <w:lang w:eastAsia="pl-PL"/>
        </w:rPr>
      </w:pPr>
      <w:r w:rsidRPr="007F48A0">
        <w:rPr>
          <w:rFonts w:ascii="Calibri Light" w:eastAsia="Times New Roman" w:hAnsi="Calibri Light" w:cs="Calibri Light"/>
          <w:b/>
          <w:spacing w:val="30"/>
          <w:sz w:val="21"/>
          <w:szCs w:val="21"/>
          <w:u w:val="single"/>
          <w:lang w:eastAsia="pl-PL"/>
        </w:rPr>
        <w:t>Oświadczenie wstępne Wykonawcy</w:t>
      </w:r>
      <w:r w:rsidRPr="007F48A0">
        <w:rPr>
          <w:rFonts w:ascii="Calibri Light" w:eastAsia="Times New Roman" w:hAnsi="Calibri Light" w:cs="Calibri Light"/>
          <w:b/>
          <w:spacing w:val="30"/>
          <w:sz w:val="21"/>
          <w:szCs w:val="21"/>
          <w:u w:val="single"/>
          <w:vertAlign w:val="superscript"/>
          <w:lang w:eastAsia="pl-PL"/>
        </w:rPr>
        <w:footnoteReference w:id="1"/>
      </w:r>
    </w:p>
    <w:p w14:paraId="3453D482" w14:textId="77777777" w:rsidR="007F48A0" w:rsidRPr="007F48A0" w:rsidRDefault="007F48A0" w:rsidP="007F48A0">
      <w:pPr>
        <w:spacing w:before="120" w:after="0" w:line="240" w:lineRule="auto"/>
        <w:jc w:val="center"/>
        <w:rPr>
          <w:rFonts w:ascii="Calibri Light" w:eastAsia="Times New Roman" w:hAnsi="Calibri Light" w:cs="Calibri Light"/>
          <w:b/>
          <w:spacing w:val="30"/>
          <w:sz w:val="21"/>
          <w:szCs w:val="21"/>
          <w:lang w:eastAsia="pl-PL"/>
        </w:rPr>
      </w:pPr>
      <w:r w:rsidRPr="007F48A0">
        <w:rPr>
          <w:rFonts w:ascii="Calibri Light" w:eastAsia="Times New Roman" w:hAnsi="Calibri Light" w:cs="Calibri Light"/>
          <w:b/>
          <w:spacing w:val="30"/>
          <w:sz w:val="21"/>
          <w:szCs w:val="21"/>
          <w:lang w:eastAsia="pl-PL"/>
        </w:rPr>
        <w:t xml:space="preserve">składane na podstawie art. 125 ust. 1 ustawy z dnia 11 września 2019 r. </w:t>
      </w:r>
    </w:p>
    <w:p w14:paraId="0F0C3F38" w14:textId="77777777" w:rsidR="007F48A0" w:rsidRPr="007F48A0" w:rsidRDefault="007F48A0" w:rsidP="007F48A0">
      <w:pPr>
        <w:spacing w:before="120" w:after="0" w:line="240" w:lineRule="auto"/>
        <w:jc w:val="center"/>
        <w:rPr>
          <w:rFonts w:ascii="Calibri Light" w:eastAsia="Times New Roman" w:hAnsi="Calibri Light" w:cs="Calibri Light"/>
          <w:b/>
          <w:spacing w:val="30"/>
          <w:sz w:val="21"/>
          <w:szCs w:val="21"/>
          <w:lang w:eastAsia="pl-PL"/>
        </w:rPr>
      </w:pPr>
      <w:r w:rsidRPr="007F48A0">
        <w:rPr>
          <w:rFonts w:ascii="Calibri Light" w:eastAsia="Times New Roman" w:hAnsi="Calibri Light" w:cs="Calibri Light"/>
          <w:b/>
          <w:spacing w:val="30"/>
          <w:sz w:val="21"/>
          <w:szCs w:val="21"/>
          <w:lang w:eastAsia="pl-PL"/>
        </w:rPr>
        <w:t xml:space="preserve">Prawo zamówień publicznych (dalej jako: ustawa </w:t>
      </w:r>
      <w:proofErr w:type="spellStart"/>
      <w:r w:rsidRPr="007F48A0">
        <w:rPr>
          <w:rFonts w:ascii="Calibri Light" w:eastAsia="Times New Roman" w:hAnsi="Calibri Light" w:cs="Calibri Light"/>
          <w:b/>
          <w:spacing w:val="30"/>
          <w:sz w:val="21"/>
          <w:szCs w:val="21"/>
          <w:lang w:eastAsia="pl-PL"/>
        </w:rPr>
        <w:t>Pzp</w:t>
      </w:r>
      <w:proofErr w:type="spellEnd"/>
      <w:r w:rsidRPr="007F48A0">
        <w:rPr>
          <w:rFonts w:ascii="Calibri Light" w:eastAsia="Times New Roman" w:hAnsi="Calibri Light" w:cs="Calibri Light"/>
          <w:b/>
          <w:spacing w:val="30"/>
          <w:sz w:val="21"/>
          <w:szCs w:val="21"/>
          <w:lang w:eastAsia="pl-PL"/>
        </w:rPr>
        <w:t xml:space="preserve">), </w:t>
      </w:r>
    </w:p>
    <w:p w14:paraId="63E1FF77" w14:textId="77777777" w:rsidR="007F48A0" w:rsidRPr="007F48A0" w:rsidRDefault="007F48A0" w:rsidP="007F48A0">
      <w:pPr>
        <w:spacing w:before="120" w:after="0" w:line="240" w:lineRule="auto"/>
        <w:jc w:val="center"/>
        <w:rPr>
          <w:rFonts w:ascii="Calibri Light" w:eastAsia="Times New Roman" w:hAnsi="Calibri Light" w:cs="Calibri Light"/>
          <w:b/>
          <w:spacing w:val="30"/>
          <w:sz w:val="21"/>
          <w:szCs w:val="21"/>
          <w:u w:val="single"/>
          <w:lang w:eastAsia="pl-PL"/>
        </w:rPr>
      </w:pPr>
      <w:r w:rsidRPr="007F48A0">
        <w:rPr>
          <w:rFonts w:ascii="Calibri Light" w:eastAsia="Times New Roman" w:hAnsi="Calibri Light" w:cs="Calibri Light"/>
          <w:b/>
          <w:spacing w:val="30"/>
          <w:sz w:val="21"/>
          <w:szCs w:val="21"/>
          <w:u w:val="single"/>
          <w:lang w:eastAsia="pl-PL"/>
        </w:rPr>
        <w:t xml:space="preserve">DOTYCZĄCE SPEŁNIANIA WARUNKÓW UDZIAŁU W POSTĘPOWANIU </w:t>
      </w:r>
      <w:r w:rsidRPr="007F48A0">
        <w:rPr>
          <w:rFonts w:ascii="Calibri Light" w:eastAsia="Times New Roman" w:hAnsi="Calibri Light" w:cs="Calibri Light"/>
          <w:b/>
          <w:spacing w:val="30"/>
          <w:sz w:val="21"/>
          <w:szCs w:val="21"/>
          <w:u w:val="single"/>
          <w:lang w:eastAsia="pl-PL"/>
        </w:rPr>
        <w:br/>
      </w:r>
    </w:p>
    <w:p w14:paraId="701253F1" w14:textId="77777777" w:rsidR="007F48A0" w:rsidRPr="007F48A0" w:rsidRDefault="007F48A0" w:rsidP="007F48A0">
      <w:pPr>
        <w:spacing w:after="0" w:line="240" w:lineRule="auto"/>
        <w:ind w:right="4"/>
        <w:jc w:val="center"/>
        <w:rPr>
          <w:rFonts w:ascii="Calibri Light" w:eastAsia="Times New Roman" w:hAnsi="Calibri Light" w:cs="Calibri Light"/>
          <w:i/>
          <w:sz w:val="21"/>
          <w:szCs w:val="21"/>
          <w:lang w:eastAsia="pl-PL"/>
        </w:rPr>
      </w:pPr>
      <w:r w:rsidRPr="007F48A0">
        <w:rPr>
          <w:rFonts w:ascii="Calibri Light" w:eastAsia="Times New Roman" w:hAnsi="Calibri Light" w:cs="Calibri Light"/>
          <w:sz w:val="21"/>
          <w:szCs w:val="21"/>
          <w:lang w:eastAsia="pl-PL"/>
        </w:rPr>
        <w:t>Na potrzeby postępowania o udzielenie zamówienia publicznego pn</w:t>
      </w:r>
      <w:r w:rsidRPr="007F48A0">
        <w:rPr>
          <w:rFonts w:ascii="Calibri Light" w:eastAsia="Times New Roman" w:hAnsi="Calibri Light" w:cs="Calibri Light"/>
          <w:i/>
          <w:sz w:val="21"/>
          <w:szCs w:val="21"/>
          <w:lang w:eastAsia="pl-PL"/>
        </w:rPr>
        <w:t xml:space="preserve">. </w:t>
      </w:r>
    </w:p>
    <w:p w14:paraId="0A2B2AFB" w14:textId="77777777" w:rsidR="007F48A0" w:rsidRPr="007F48A0" w:rsidRDefault="007F48A0" w:rsidP="007F48A0">
      <w:pPr>
        <w:spacing w:after="0" w:line="240" w:lineRule="auto"/>
        <w:ind w:right="4"/>
        <w:jc w:val="center"/>
        <w:rPr>
          <w:rFonts w:ascii="Calibri Light" w:eastAsia="Verdana" w:hAnsi="Calibri Light" w:cs="Calibri Light"/>
          <w:b/>
          <w:color w:val="0070C0"/>
          <w:lang w:eastAsia="pl-PL"/>
        </w:rPr>
      </w:pPr>
      <w:r w:rsidRPr="007F48A0">
        <w:rPr>
          <w:rFonts w:ascii="Calibri Light" w:eastAsia="Verdana" w:hAnsi="Calibri Light" w:cs="Calibri Light"/>
          <w:b/>
          <w:color w:val="0070C0"/>
          <w:lang w:eastAsia="pl-PL"/>
        </w:rPr>
        <w:t>„Usługi rekrutacyjne realizowane w celu pozyskania uczestników intensywnego kursu języka angielskiego dla obcokrajowców prowadzonego przez Studium Języków Obcych PW””, sygnatura: SJO/ZP/08/2024/TP</w:t>
      </w:r>
    </w:p>
    <w:p w14:paraId="351C9E59" w14:textId="77777777" w:rsidR="007F48A0" w:rsidRPr="007F48A0" w:rsidRDefault="007F48A0" w:rsidP="007F48A0">
      <w:pPr>
        <w:spacing w:after="0" w:line="240" w:lineRule="auto"/>
        <w:ind w:right="4"/>
        <w:jc w:val="center"/>
        <w:rPr>
          <w:rFonts w:ascii="Calibri Light" w:eastAsia="Times New Roman" w:hAnsi="Calibri Light" w:cs="Calibri Light"/>
          <w:b/>
          <w:bCs/>
          <w:color w:val="0070C0"/>
          <w:lang w:eastAsia="pl-PL"/>
        </w:rPr>
      </w:pPr>
    </w:p>
    <w:p w14:paraId="25F39AE5" w14:textId="77777777" w:rsidR="007F48A0" w:rsidRPr="007F48A0" w:rsidRDefault="007F48A0" w:rsidP="007F48A0">
      <w:pPr>
        <w:spacing w:after="0" w:line="359" w:lineRule="auto"/>
        <w:ind w:right="4"/>
        <w:jc w:val="both"/>
        <w:rPr>
          <w:rFonts w:ascii="Calibri Light" w:eastAsia="Verdana" w:hAnsi="Calibri Light" w:cs="Calibri Light"/>
          <w:b/>
          <w:i/>
          <w:color w:val="0070C0"/>
          <w:sz w:val="21"/>
          <w:szCs w:val="21"/>
          <w:lang w:eastAsia="pl-PL"/>
        </w:rPr>
      </w:pPr>
      <w:r w:rsidRPr="007F48A0">
        <w:rPr>
          <w:rFonts w:ascii="Calibri Light" w:eastAsia="Verdana" w:hAnsi="Calibri Light" w:cs="Calibri Light"/>
          <w:b/>
          <w:color w:val="0070C0"/>
          <w:sz w:val="21"/>
          <w:szCs w:val="21"/>
          <w:lang w:eastAsia="pl-PL"/>
        </w:rPr>
        <w:t xml:space="preserve"> </w:t>
      </w:r>
      <w:r w:rsidRPr="007F48A0">
        <w:rPr>
          <w:rFonts w:ascii="Calibri Light" w:eastAsia="Times New Roman" w:hAnsi="Calibri Light" w:cs="Calibri Light"/>
          <w:sz w:val="21"/>
          <w:szCs w:val="21"/>
          <w:lang w:eastAsia="pl-PL"/>
        </w:rPr>
        <w:t xml:space="preserve">prowadzonego przez </w:t>
      </w:r>
      <w:r w:rsidRPr="007F48A0">
        <w:rPr>
          <w:rFonts w:ascii="Calibri Light" w:eastAsia="Times New Roman" w:hAnsi="Calibri Light" w:cs="Calibri Light"/>
          <w:b/>
          <w:i/>
          <w:sz w:val="21"/>
          <w:szCs w:val="21"/>
          <w:lang w:eastAsia="pl-PL"/>
        </w:rPr>
        <w:t>Studium Języków Obcych Politechniki Warszawskiej</w:t>
      </w:r>
      <w:r w:rsidRPr="007F48A0">
        <w:rPr>
          <w:rFonts w:ascii="Calibri Light" w:eastAsia="Times New Roman" w:hAnsi="Calibri Light" w:cs="Calibri Light"/>
          <w:i/>
          <w:sz w:val="16"/>
          <w:szCs w:val="16"/>
          <w:lang w:eastAsia="pl-PL"/>
        </w:rPr>
        <w:t xml:space="preserve">,  </w:t>
      </w:r>
      <w:r w:rsidRPr="007F48A0">
        <w:rPr>
          <w:rFonts w:ascii="Calibri Light" w:eastAsia="Times New Roman" w:hAnsi="Calibri Light" w:cs="Calibri Light"/>
          <w:sz w:val="21"/>
          <w:szCs w:val="21"/>
          <w:lang w:eastAsia="pl-PL"/>
        </w:rPr>
        <w:t>oświadczam, co następuje:</w:t>
      </w:r>
    </w:p>
    <w:p w14:paraId="0D89FF83" w14:textId="77777777" w:rsidR="007F48A0" w:rsidRPr="007F48A0" w:rsidRDefault="007F48A0" w:rsidP="007F48A0">
      <w:pPr>
        <w:shd w:val="clear" w:color="auto" w:fill="BFBFBF"/>
        <w:spacing w:after="0" w:line="36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INFORMACJA DOTYCZĄCA WYKONAWCY:</w:t>
      </w:r>
    </w:p>
    <w:p w14:paraId="021C0089"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Oświadczam, że spełniam warunki udziału w postępowaniu określone przez zamawiającego w      …………..…………………………………………………..………………………………………….. </w:t>
      </w:r>
      <w:r w:rsidRPr="007F48A0">
        <w:rPr>
          <w:rFonts w:ascii="Calibri Light" w:eastAsia="Times New Roman" w:hAnsi="Calibri Light" w:cs="Calibri Light"/>
          <w:i/>
          <w:sz w:val="16"/>
          <w:szCs w:val="16"/>
          <w:lang w:eastAsia="pl-PL"/>
        </w:rPr>
        <w:t>(wskazać dokument i właściwą jednostkę redakcyjną dokumentu, w której określono warunki udziału w postępowaniu)</w:t>
      </w:r>
      <w:r w:rsidRPr="007F48A0">
        <w:rPr>
          <w:rFonts w:ascii="Calibri Light" w:eastAsia="Times New Roman" w:hAnsi="Calibri Light" w:cs="Calibri Light"/>
          <w:sz w:val="16"/>
          <w:szCs w:val="16"/>
          <w:lang w:eastAsia="pl-PL"/>
        </w:rPr>
        <w:t>.</w:t>
      </w:r>
    </w:p>
    <w:p w14:paraId="074D473D"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p>
    <w:p w14:paraId="3AB29CDF" w14:textId="77777777" w:rsidR="007F48A0" w:rsidRPr="007F48A0" w:rsidRDefault="007F48A0" w:rsidP="007F48A0">
      <w:pPr>
        <w:shd w:val="clear" w:color="auto" w:fill="BFBFBF"/>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b/>
          <w:sz w:val="21"/>
          <w:szCs w:val="21"/>
          <w:lang w:eastAsia="pl-PL"/>
        </w:rPr>
        <w:t>INFORMACJA W ZWIĄZKU Z POLEGANIEM NA ZASOBACH INNYCH PODMIOTÓW</w:t>
      </w:r>
      <w:r w:rsidRPr="007F48A0">
        <w:rPr>
          <w:rFonts w:ascii="Calibri Light" w:eastAsia="Times New Roman" w:hAnsi="Calibri Light" w:cs="Calibri Light"/>
          <w:sz w:val="21"/>
          <w:szCs w:val="21"/>
          <w:lang w:eastAsia="pl-PL"/>
        </w:rPr>
        <w:t xml:space="preserve">: </w:t>
      </w:r>
    </w:p>
    <w:p w14:paraId="7138D9D6"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Oświadczam, że w celu wykazania spełniania warunków udziału w postępowaniu, określonych przez zamawiającego w………………………………………………………...……….. </w:t>
      </w:r>
      <w:r w:rsidRPr="007F48A0">
        <w:rPr>
          <w:rFonts w:ascii="Calibri Light" w:eastAsia="Times New Roman" w:hAnsi="Calibri Light" w:cs="Calibri Light"/>
          <w:i/>
          <w:sz w:val="16"/>
          <w:szCs w:val="16"/>
          <w:lang w:eastAsia="pl-PL"/>
        </w:rPr>
        <w:t>(wskazać dokument i właściwą jednostkę redakcyjną dokumentu, w której określono warunki udziału w postępowaniu),</w:t>
      </w:r>
      <w:r w:rsidRPr="007F48A0">
        <w:rPr>
          <w:rFonts w:ascii="Calibri Light" w:eastAsia="Times New Roman" w:hAnsi="Calibri Light" w:cs="Calibri Light"/>
          <w:sz w:val="21"/>
          <w:szCs w:val="21"/>
          <w:lang w:eastAsia="pl-PL"/>
        </w:rPr>
        <w:t xml:space="preserve"> polegam na zasobach następującego/</w:t>
      </w:r>
      <w:proofErr w:type="spellStart"/>
      <w:r w:rsidRPr="007F48A0">
        <w:rPr>
          <w:rFonts w:ascii="Calibri Light" w:eastAsia="Times New Roman" w:hAnsi="Calibri Light" w:cs="Calibri Light"/>
          <w:sz w:val="21"/>
          <w:szCs w:val="21"/>
          <w:lang w:eastAsia="pl-PL"/>
        </w:rPr>
        <w:t>ych</w:t>
      </w:r>
      <w:proofErr w:type="spellEnd"/>
      <w:r w:rsidRPr="007F48A0">
        <w:rPr>
          <w:rFonts w:ascii="Calibri Light" w:eastAsia="Times New Roman" w:hAnsi="Calibri Light" w:cs="Calibri Light"/>
          <w:sz w:val="21"/>
          <w:szCs w:val="21"/>
          <w:lang w:eastAsia="pl-PL"/>
        </w:rPr>
        <w:t xml:space="preserve"> podmiotu/ów: ……………………………………………………………….…………., w następującym zakresie:…………………………</w:t>
      </w:r>
    </w:p>
    <w:p w14:paraId="2D09D88F" w14:textId="77777777" w:rsidR="007F48A0" w:rsidRPr="007F48A0" w:rsidRDefault="007F48A0" w:rsidP="007F48A0">
      <w:pPr>
        <w:spacing w:after="0" w:line="360" w:lineRule="auto"/>
        <w:jc w:val="both"/>
        <w:rPr>
          <w:rFonts w:ascii="Calibri Light" w:eastAsia="Times New Roman" w:hAnsi="Calibri Light" w:cs="Calibri Light"/>
          <w:i/>
          <w:sz w:val="16"/>
          <w:szCs w:val="16"/>
          <w:lang w:eastAsia="pl-PL"/>
        </w:rPr>
      </w:pPr>
      <w:r w:rsidRPr="007F48A0">
        <w:rPr>
          <w:rFonts w:ascii="Calibri Light" w:eastAsia="Times New Roman" w:hAnsi="Calibri Light" w:cs="Calibri Light"/>
          <w:sz w:val="21"/>
          <w:szCs w:val="21"/>
          <w:lang w:eastAsia="pl-PL"/>
        </w:rPr>
        <w:t xml:space="preserve">………………………………………………………………………………………… </w:t>
      </w:r>
      <w:r w:rsidRPr="007F48A0">
        <w:rPr>
          <w:rFonts w:ascii="Calibri Light" w:eastAsia="Times New Roman" w:hAnsi="Calibri Light" w:cs="Calibri Light"/>
          <w:i/>
          <w:sz w:val="16"/>
          <w:szCs w:val="16"/>
          <w:lang w:eastAsia="pl-PL"/>
        </w:rPr>
        <w:t xml:space="preserve">(wskazać podmiot i określić odpowiedni zakres dla wskazanego podmiotu). </w:t>
      </w:r>
    </w:p>
    <w:p w14:paraId="6DC5BC7D" w14:textId="77777777" w:rsidR="007F48A0" w:rsidRPr="007F48A0" w:rsidRDefault="007F48A0" w:rsidP="007F48A0">
      <w:pPr>
        <w:spacing w:after="0" w:line="360" w:lineRule="auto"/>
        <w:ind w:left="5664" w:firstLine="708"/>
        <w:jc w:val="both"/>
        <w:rPr>
          <w:rFonts w:ascii="Calibri Light" w:eastAsia="Times New Roman" w:hAnsi="Calibri Light" w:cs="Calibri Light"/>
          <w:i/>
          <w:sz w:val="16"/>
          <w:szCs w:val="16"/>
          <w:lang w:eastAsia="pl-PL"/>
        </w:rPr>
      </w:pPr>
    </w:p>
    <w:p w14:paraId="55DCFFBE" w14:textId="77777777" w:rsidR="007F48A0" w:rsidRPr="007F48A0" w:rsidRDefault="007F48A0" w:rsidP="007F48A0">
      <w:pPr>
        <w:shd w:val="clear" w:color="auto" w:fill="BFBFBF"/>
        <w:spacing w:after="0" w:line="36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lastRenderedPageBreak/>
        <w:t>OŚWIADCZENIE DOTYCZĄCE PODANYCH INFORMACJI:</w:t>
      </w:r>
    </w:p>
    <w:p w14:paraId="1A4C1170"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p>
    <w:p w14:paraId="7345C15D"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Oświadczam, że wszystkie informacje podane w powyższych oświadczeniach są aktualne </w:t>
      </w:r>
      <w:r w:rsidRPr="007F48A0">
        <w:rPr>
          <w:rFonts w:ascii="Calibri Light" w:eastAsia="Times New Roman" w:hAnsi="Calibri Light" w:cs="Calibri Light"/>
          <w:sz w:val="21"/>
          <w:szCs w:val="21"/>
          <w:lang w:eastAsia="pl-PL"/>
        </w:rPr>
        <w:br/>
        <w:t>i zgodne z prawdą oraz zostały przedstawione z pełną świadomością konsekwencji wprowadzenia zamawiającego w błąd przy przedstawianiu informacji.</w:t>
      </w:r>
    </w:p>
    <w:p w14:paraId="5617F828" w14:textId="77777777" w:rsidR="007F48A0" w:rsidRPr="007F48A0" w:rsidRDefault="007F48A0" w:rsidP="007F48A0">
      <w:pPr>
        <w:spacing w:before="120" w:after="0" w:line="360" w:lineRule="auto"/>
        <w:jc w:val="center"/>
        <w:rPr>
          <w:rFonts w:ascii="Calibri Light" w:eastAsia="Times New Roman" w:hAnsi="Calibri Light" w:cs="Calibri Light"/>
          <w:b/>
          <w:spacing w:val="30"/>
          <w:sz w:val="21"/>
          <w:szCs w:val="21"/>
          <w:u w:val="single"/>
          <w:lang w:eastAsia="pl-PL"/>
        </w:rPr>
      </w:pPr>
      <w:r w:rsidRPr="007F48A0">
        <w:rPr>
          <w:rFonts w:ascii="Calibri Light" w:eastAsia="Times New Roman" w:hAnsi="Calibri Light" w:cs="Calibri Light"/>
          <w:b/>
          <w:spacing w:val="30"/>
          <w:sz w:val="21"/>
          <w:szCs w:val="21"/>
          <w:u w:val="single"/>
          <w:lang w:eastAsia="pl-PL"/>
        </w:rPr>
        <w:t xml:space="preserve">Oświadczenie wstępne Wykonawcy </w:t>
      </w:r>
    </w:p>
    <w:p w14:paraId="7097FB9B" w14:textId="77777777" w:rsidR="007F48A0" w:rsidRPr="007F48A0" w:rsidRDefault="007F48A0" w:rsidP="007F48A0">
      <w:pPr>
        <w:spacing w:after="0" w:line="360" w:lineRule="auto"/>
        <w:jc w:val="center"/>
        <w:rPr>
          <w:rFonts w:ascii="Calibri Light" w:eastAsia="Times New Roman" w:hAnsi="Calibri Light" w:cs="Calibri Light"/>
          <w:b/>
          <w:spacing w:val="30"/>
          <w:sz w:val="21"/>
          <w:szCs w:val="21"/>
          <w:lang w:eastAsia="pl-PL"/>
        </w:rPr>
      </w:pPr>
      <w:r w:rsidRPr="007F48A0">
        <w:rPr>
          <w:rFonts w:ascii="Calibri Light" w:eastAsia="Times New Roman" w:hAnsi="Calibri Light" w:cs="Calibri Light"/>
          <w:b/>
          <w:spacing w:val="30"/>
          <w:sz w:val="21"/>
          <w:szCs w:val="21"/>
          <w:lang w:eastAsia="pl-PL"/>
        </w:rPr>
        <w:t xml:space="preserve">składane na podstawie art. 125 ust. 1 ustawy </w:t>
      </w:r>
      <w:proofErr w:type="spellStart"/>
      <w:r w:rsidRPr="007F48A0">
        <w:rPr>
          <w:rFonts w:ascii="Calibri Light" w:eastAsia="Times New Roman" w:hAnsi="Calibri Light" w:cs="Calibri Light"/>
          <w:b/>
          <w:spacing w:val="30"/>
          <w:sz w:val="21"/>
          <w:szCs w:val="21"/>
          <w:lang w:eastAsia="pl-PL"/>
        </w:rPr>
        <w:t>Pzp</w:t>
      </w:r>
      <w:proofErr w:type="spellEnd"/>
    </w:p>
    <w:p w14:paraId="119C6ACA" w14:textId="77777777" w:rsidR="007F48A0" w:rsidRPr="007F48A0" w:rsidRDefault="007F48A0" w:rsidP="007F48A0">
      <w:pPr>
        <w:spacing w:after="0" w:line="240" w:lineRule="auto"/>
        <w:rPr>
          <w:rFonts w:ascii="Calibri Light" w:eastAsia="Times New Roman" w:hAnsi="Calibri Light" w:cs="Calibri Light"/>
          <w:b/>
          <w:sz w:val="24"/>
          <w:szCs w:val="24"/>
          <w:u w:val="single"/>
          <w:lang w:eastAsia="pl-PL"/>
        </w:rPr>
      </w:pPr>
    </w:p>
    <w:p w14:paraId="38B97610" w14:textId="77777777" w:rsidR="007F48A0" w:rsidRPr="007F48A0" w:rsidRDefault="007F48A0" w:rsidP="007F48A0">
      <w:pPr>
        <w:spacing w:after="0" w:line="360" w:lineRule="auto"/>
        <w:jc w:val="center"/>
        <w:rPr>
          <w:rFonts w:ascii="Calibri Light" w:eastAsia="Times New Roman" w:hAnsi="Calibri Light" w:cs="Calibri Light"/>
          <w:b/>
          <w:spacing w:val="30"/>
          <w:sz w:val="21"/>
          <w:szCs w:val="21"/>
          <w:u w:val="single"/>
          <w:lang w:eastAsia="pl-PL"/>
        </w:rPr>
      </w:pPr>
      <w:r w:rsidRPr="007F48A0">
        <w:rPr>
          <w:rFonts w:ascii="Calibri Light" w:eastAsia="Times New Roman" w:hAnsi="Calibri Light" w:cs="Calibri Light"/>
          <w:b/>
          <w:spacing w:val="30"/>
          <w:sz w:val="21"/>
          <w:szCs w:val="21"/>
          <w:u w:val="single"/>
          <w:lang w:eastAsia="pl-PL"/>
        </w:rPr>
        <w:t>DOTYCZĄCE PRZESŁANEK WYKLUCZENIA Z POSTĘPOWANIA</w:t>
      </w:r>
    </w:p>
    <w:p w14:paraId="3DF323DF" w14:textId="77777777" w:rsidR="007F48A0" w:rsidRPr="007F48A0" w:rsidRDefault="007F48A0" w:rsidP="007F48A0">
      <w:pPr>
        <w:spacing w:after="0" w:line="360" w:lineRule="auto"/>
        <w:jc w:val="both"/>
        <w:rPr>
          <w:rFonts w:ascii="Calibri Light" w:eastAsia="Times New Roman" w:hAnsi="Calibri Light" w:cs="Calibri Light"/>
          <w:sz w:val="24"/>
          <w:szCs w:val="24"/>
          <w:lang w:eastAsia="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81"/>
      </w:tblGrid>
      <w:tr w:rsidR="007F48A0" w:rsidRPr="007F48A0" w14:paraId="517A48B1" w14:textId="77777777" w:rsidTr="00A73975">
        <w:tc>
          <w:tcPr>
            <w:tcW w:w="5245" w:type="dxa"/>
          </w:tcPr>
          <w:p w14:paraId="33B3F69B" w14:textId="77777777" w:rsidR="007F48A0" w:rsidRPr="007F48A0" w:rsidRDefault="007F48A0" w:rsidP="007F48A0">
            <w:pPr>
              <w:spacing w:after="0" w:line="360" w:lineRule="auto"/>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OŚWIADCZENIA DOTYCZĄCE WYKONAWCY:</w:t>
            </w:r>
          </w:p>
        </w:tc>
        <w:tc>
          <w:tcPr>
            <w:tcW w:w="4281" w:type="dxa"/>
          </w:tcPr>
          <w:p w14:paraId="1A0874EC"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b/>
                <w:sz w:val="21"/>
                <w:szCs w:val="21"/>
                <w:lang w:eastAsia="en-GB"/>
              </w:rPr>
              <w:t>Odpowiedź:</w:t>
            </w:r>
          </w:p>
        </w:tc>
      </w:tr>
      <w:tr w:rsidR="007F48A0" w:rsidRPr="007F48A0" w14:paraId="5D9D35B9" w14:textId="77777777" w:rsidTr="00A73975">
        <w:tc>
          <w:tcPr>
            <w:tcW w:w="5245" w:type="dxa"/>
          </w:tcPr>
          <w:p w14:paraId="5B4388AA"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48DEBDD8"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108 ustawy </w:t>
            </w:r>
            <w:proofErr w:type="spellStart"/>
            <w:r w:rsidRPr="007F48A0">
              <w:rPr>
                <w:rFonts w:ascii="Calibri Light" w:eastAsia="Times New Roman" w:hAnsi="Calibri Light" w:cs="Calibri Light"/>
                <w:sz w:val="21"/>
                <w:szCs w:val="21"/>
                <w:lang w:eastAsia="pl-PL"/>
              </w:rPr>
              <w:t>Pzp</w:t>
            </w:r>
            <w:proofErr w:type="spellEnd"/>
            <w:r w:rsidRPr="007F48A0">
              <w:rPr>
                <w:rFonts w:ascii="Calibri Light" w:eastAsia="Times New Roman" w:hAnsi="Calibri Light" w:cs="Calibri Light"/>
                <w:sz w:val="21"/>
                <w:szCs w:val="21"/>
                <w:lang w:eastAsia="pl-PL"/>
              </w:rPr>
              <w:t xml:space="preserve"> </w:t>
            </w:r>
          </w:p>
        </w:tc>
        <w:tc>
          <w:tcPr>
            <w:tcW w:w="4281" w:type="dxa"/>
          </w:tcPr>
          <w:p w14:paraId="2425EA60"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t>[   ] Tak, podlegam [   ] Nie podlegam</w:t>
            </w:r>
          </w:p>
        </w:tc>
      </w:tr>
      <w:tr w:rsidR="007F48A0" w:rsidRPr="007F48A0" w14:paraId="0FF89404" w14:textId="77777777" w:rsidTr="00A73975">
        <w:tc>
          <w:tcPr>
            <w:tcW w:w="5245" w:type="dxa"/>
          </w:tcPr>
          <w:p w14:paraId="7322D3AB"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 zachodzą w stosunku do mnie podstawy wykluczenia z postępowania</w:t>
            </w:r>
          </w:p>
        </w:tc>
        <w:tc>
          <w:tcPr>
            <w:tcW w:w="4281" w:type="dxa"/>
          </w:tcPr>
          <w:p w14:paraId="1A1F42AE"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sz w:val="21"/>
                <w:szCs w:val="21"/>
                <w:lang w:eastAsia="en-GB"/>
              </w:rPr>
              <w:t>[  ] Tak [  ] Nie</w:t>
            </w:r>
          </w:p>
          <w:p w14:paraId="3C4DD4EB" w14:textId="77777777" w:rsidR="007F48A0" w:rsidRPr="007F48A0" w:rsidRDefault="007F48A0" w:rsidP="007F48A0">
            <w:pPr>
              <w:spacing w:before="120" w:after="120" w:line="24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 xml:space="preserve">Jeżeli tak, proszę podać mającą zastosowanie podstawę wykluczenia spośród wymienionych w art. 108 ust. 1 pkt 2 lub 5 ustawy </w:t>
            </w:r>
            <w:proofErr w:type="spellStart"/>
            <w:r w:rsidRPr="007F48A0">
              <w:rPr>
                <w:rFonts w:ascii="Calibri Light" w:eastAsia="Times New Roman" w:hAnsi="Calibri Light" w:cs="Calibri Light"/>
                <w:b/>
                <w:sz w:val="21"/>
                <w:szCs w:val="21"/>
                <w:lang w:eastAsia="pl-PL"/>
              </w:rPr>
              <w:t>Pzp</w:t>
            </w:r>
            <w:proofErr w:type="spellEnd"/>
            <w:r w:rsidRPr="007F48A0">
              <w:rPr>
                <w:rFonts w:ascii="Calibri Light" w:eastAsia="Times New Roman" w:hAnsi="Calibri Light" w:cs="Calibri Light"/>
                <w:b/>
                <w:sz w:val="21"/>
                <w:szCs w:val="21"/>
                <w:lang w:eastAsia="pl-PL"/>
              </w:rPr>
              <w:t>:</w:t>
            </w:r>
          </w:p>
          <w:p w14:paraId="10EE0EB2"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17B6758B"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Jednocześnie oświadczam, że w związku z ww.  okolicznością, na podstawie art. 110 ust. 2 ustawy </w:t>
            </w:r>
            <w:proofErr w:type="spellStart"/>
            <w:r w:rsidRPr="007F48A0">
              <w:rPr>
                <w:rFonts w:ascii="Calibri Light" w:eastAsia="Times New Roman" w:hAnsi="Calibri Light" w:cs="Calibri Light"/>
                <w:sz w:val="21"/>
                <w:szCs w:val="21"/>
                <w:lang w:eastAsia="pl-PL"/>
              </w:rPr>
              <w:t>Pzp</w:t>
            </w:r>
            <w:proofErr w:type="spellEnd"/>
            <w:r w:rsidRPr="007F48A0">
              <w:rPr>
                <w:rFonts w:ascii="Calibri Light" w:eastAsia="Times New Roman" w:hAnsi="Calibri Light" w:cs="Calibri Light"/>
                <w:sz w:val="21"/>
                <w:szCs w:val="21"/>
                <w:lang w:eastAsia="pl-PL"/>
              </w:rPr>
              <w:t xml:space="preserve"> podjąłem następujące środki naprawcze i tym samym spełniłem łącznie przesłanki w nim określone:</w:t>
            </w:r>
          </w:p>
          <w:p w14:paraId="4DC815C9"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tc>
      </w:tr>
      <w:tr w:rsidR="007F48A0" w:rsidRPr="007F48A0" w14:paraId="17DF930D" w14:textId="77777777" w:rsidTr="00A73975">
        <w:tc>
          <w:tcPr>
            <w:tcW w:w="5245" w:type="dxa"/>
          </w:tcPr>
          <w:p w14:paraId="4E5328AE"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674C8322"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4)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7D4FAD14"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sz w:val="21"/>
                <w:szCs w:val="21"/>
                <w:lang w:eastAsia="en-GB"/>
              </w:rPr>
              <w:t>[   ] Tak, podlegam [   ] Nie podlegam</w:t>
            </w:r>
          </w:p>
          <w:p w14:paraId="74AFD086"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p>
        </w:tc>
      </w:tr>
      <w:tr w:rsidR="007F48A0" w:rsidRPr="007F48A0" w14:paraId="3044EF97" w14:textId="77777777" w:rsidTr="00A73975">
        <w:tc>
          <w:tcPr>
            <w:tcW w:w="5245" w:type="dxa"/>
          </w:tcPr>
          <w:p w14:paraId="771922A0"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1A524A37"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5)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61F5DDA5"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t>[   ] Tak, podlegam [   ] Nie podlegam</w:t>
            </w:r>
          </w:p>
        </w:tc>
      </w:tr>
      <w:tr w:rsidR="007F48A0" w:rsidRPr="007F48A0" w14:paraId="7A142F98" w14:textId="77777777" w:rsidTr="00A73975">
        <w:tc>
          <w:tcPr>
            <w:tcW w:w="5245" w:type="dxa"/>
          </w:tcPr>
          <w:p w14:paraId="5FA835DE"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53276076"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6)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28AC6E67"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t>[   ] Tak, podlegam [   ] Nie podlegam</w:t>
            </w:r>
          </w:p>
        </w:tc>
      </w:tr>
      <w:tr w:rsidR="007F48A0" w:rsidRPr="007F48A0" w14:paraId="2E88F739" w14:textId="77777777" w:rsidTr="00A73975">
        <w:tc>
          <w:tcPr>
            <w:tcW w:w="5245" w:type="dxa"/>
          </w:tcPr>
          <w:p w14:paraId="7372D3AD"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172F7EA0"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lastRenderedPageBreak/>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8)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14196D76"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lastRenderedPageBreak/>
              <w:t>[   ] Tak, podlegam [   ] Nie podlegam</w:t>
            </w:r>
          </w:p>
        </w:tc>
      </w:tr>
      <w:tr w:rsidR="007F48A0" w:rsidRPr="007F48A0" w14:paraId="25BBA440" w14:textId="77777777" w:rsidTr="00A73975">
        <w:tc>
          <w:tcPr>
            <w:tcW w:w="5245" w:type="dxa"/>
          </w:tcPr>
          <w:p w14:paraId="578117C1"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0E791CFC"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9)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5759A92A"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t>[   ] Tak, podlegam [   ] Nie podlegam</w:t>
            </w:r>
          </w:p>
        </w:tc>
      </w:tr>
      <w:tr w:rsidR="007F48A0" w:rsidRPr="007F48A0" w14:paraId="13E5B7E4" w14:textId="77777777" w:rsidTr="00A73975">
        <w:tc>
          <w:tcPr>
            <w:tcW w:w="5245" w:type="dxa"/>
          </w:tcPr>
          <w:p w14:paraId="2A98E59F"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46ADCB58"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nie podlegam wykluczeniu z postępowania na podstawie art. 109 ust. </w:t>
            </w:r>
            <w:r w:rsidRPr="007F48A0">
              <w:rPr>
                <w:rFonts w:ascii="Calibri Light" w:eastAsia="Times New Roman" w:hAnsi="Calibri Light" w:cs="Calibri Light"/>
                <w:sz w:val="24"/>
                <w:szCs w:val="24"/>
                <w:lang w:eastAsia="pl-PL"/>
              </w:rPr>
              <w:t xml:space="preserve">1 pkt 10) ustawy </w:t>
            </w:r>
            <w:proofErr w:type="spellStart"/>
            <w:r w:rsidRPr="007F48A0">
              <w:rPr>
                <w:rFonts w:ascii="Calibri Light" w:eastAsia="Times New Roman" w:hAnsi="Calibri Light" w:cs="Calibri Light"/>
                <w:sz w:val="24"/>
                <w:szCs w:val="24"/>
                <w:lang w:eastAsia="pl-PL"/>
              </w:rPr>
              <w:t>Pzp</w:t>
            </w:r>
            <w:proofErr w:type="spellEnd"/>
            <w:r w:rsidRPr="007F48A0">
              <w:rPr>
                <w:rFonts w:ascii="Calibri Light" w:eastAsia="Times New Roman" w:hAnsi="Calibri Light" w:cs="Calibri Light"/>
                <w:sz w:val="21"/>
                <w:szCs w:val="21"/>
                <w:lang w:eastAsia="pl-PL"/>
              </w:rPr>
              <w:t>.</w:t>
            </w:r>
          </w:p>
        </w:tc>
        <w:tc>
          <w:tcPr>
            <w:tcW w:w="4281" w:type="dxa"/>
          </w:tcPr>
          <w:p w14:paraId="145ECCDB"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t>[   ] Tak, podlegam [   ] Nie podlegam</w:t>
            </w:r>
          </w:p>
        </w:tc>
      </w:tr>
      <w:tr w:rsidR="007F48A0" w:rsidRPr="007F48A0" w14:paraId="25DDBD55" w14:textId="77777777" w:rsidTr="00A73975">
        <w:tc>
          <w:tcPr>
            <w:tcW w:w="5245" w:type="dxa"/>
          </w:tcPr>
          <w:p w14:paraId="6ECC607F"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w:t>
            </w:r>
          </w:p>
          <w:p w14:paraId="319ECA98" w14:textId="77777777" w:rsidR="007F48A0" w:rsidRPr="007F48A0" w:rsidRDefault="007F48A0" w:rsidP="007F48A0">
            <w:pPr>
              <w:spacing w:after="0" w:line="360" w:lineRule="auto"/>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nie podlegam wykluczeniu z postępowania na podstawie art. 7 ust. 1 ustawy o szczególnych rozwiązaniach w zakresie przeciwdziałania wspieraniu agresji na Ukrainę oraz służących ochronie bezpieczeństwa narodowego</w:t>
            </w:r>
          </w:p>
        </w:tc>
        <w:tc>
          <w:tcPr>
            <w:tcW w:w="4281" w:type="dxa"/>
          </w:tcPr>
          <w:p w14:paraId="33CEF6C5"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en-GB"/>
              </w:rPr>
              <w:t>[   ] Tak, podlegam [   ] Nie podlegam</w:t>
            </w:r>
          </w:p>
        </w:tc>
      </w:tr>
      <w:tr w:rsidR="007F48A0" w:rsidRPr="007F48A0" w14:paraId="73842203" w14:textId="77777777" w:rsidTr="00A73975">
        <w:tc>
          <w:tcPr>
            <w:tcW w:w="5245" w:type="dxa"/>
          </w:tcPr>
          <w:p w14:paraId="46B53095"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że zachodzą w stosunku do mnie podstawy wykluczenia z postępowania</w:t>
            </w:r>
          </w:p>
        </w:tc>
        <w:tc>
          <w:tcPr>
            <w:tcW w:w="4281" w:type="dxa"/>
          </w:tcPr>
          <w:p w14:paraId="3015A1A4"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en-GB"/>
              </w:rPr>
            </w:pPr>
            <w:r w:rsidRPr="007F48A0">
              <w:rPr>
                <w:rFonts w:ascii="Calibri Light" w:eastAsia="Times New Roman" w:hAnsi="Calibri Light" w:cs="Calibri Light"/>
                <w:sz w:val="21"/>
                <w:szCs w:val="21"/>
                <w:lang w:eastAsia="en-GB"/>
              </w:rPr>
              <w:t>[  ] Tak [  ] Nie</w:t>
            </w:r>
          </w:p>
          <w:p w14:paraId="48E6DE6E" w14:textId="77777777" w:rsidR="007F48A0" w:rsidRPr="007F48A0" w:rsidRDefault="007F48A0" w:rsidP="007F48A0">
            <w:pPr>
              <w:spacing w:before="120" w:after="120" w:line="24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 xml:space="preserve">Jeżeli tak, proszę podać mającą zastosowanie podstawę wykluczenia spośród wymienionych w art. 109 ust. 1 pkt 4), 5), 6), 8), 9) 10) ustawy </w:t>
            </w:r>
            <w:proofErr w:type="spellStart"/>
            <w:r w:rsidRPr="007F48A0">
              <w:rPr>
                <w:rFonts w:ascii="Calibri Light" w:eastAsia="Times New Roman" w:hAnsi="Calibri Light" w:cs="Calibri Light"/>
                <w:b/>
                <w:sz w:val="21"/>
                <w:szCs w:val="21"/>
                <w:lang w:eastAsia="pl-PL"/>
              </w:rPr>
              <w:t>Pzp</w:t>
            </w:r>
            <w:proofErr w:type="spellEnd"/>
            <w:r w:rsidRPr="007F48A0">
              <w:rPr>
                <w:rFonts w:ascii="Calibri Light" w:eastAsia="Times New Roman" w:hAnsi="Calibri Light" w:cs="Calibri Light"/>
                <w:b/>
                <w:sz w:val="21"/>
                <w:szCs w:val="21"/>
                <w:lang w:eastAsia="pl-PL"/>
              </w:rPr>
              <w:t xml:space="preserve"> oraz art. 7 ust. 1 ustawy o szczególnych rozwiązaniach w zakresie przeciwdziałania wspieraniu agresji na Ukrainę oraz służących ochronie bezpieczeństwa narodowego:</w:t>
            </w:r>
          </w:p>
          <w:p w14:paraId="5BEFF13C"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1F066B62"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Jednocześnie oświadczam, że w związku z ww.  okolicznością, na podstawie art. 110 ust. 2 ustawy </w:t>
            </w:r>
            <w:proofErr w:type="spellStart"/>
            <w:r w:rsidRPr="007F48A0">
              <w:rPr>
                <w:rFonts w:ascii="Calibri Light" w:eastAsia="Times New Roman" w:hAnsi="Calibri Light" w:cs="Calibri Light"/>
                <w:sz w:val="21"/>
                <w:szCs w:val="21"/>
                <w:lang w:eastAsia="pl-PL"/>
              </w:rPr>
              <w:t>Pzp</w:t>
            </w:r>
            <w:proofErr w:type="spellEnd"/>
            <w:r w:rsidRPr="007F48A0">
              <w:rPr>
                <w:rFonts w:ascii="Calibri Light" w:eastAsia="Times New Roman" w:hAnsi="Calibri Light" w:cs="Calibri Light"/>
                <w:sz w:val="21"/>
                <w:szCs w:val="21"/>
                <w:lang w:eastAsia="pl-PL"/>
              </w:rPr>
              <w:t xml:space="preserve"> podjąłem następujące środki naprawcze i tym samym spełniłem łącznie przesłanki w nim określone:</w:t>
            </w:r>
          </w:p>
          <w:p w14:paraId="5452473F"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tc>
      </w:tr>
    </w:tbl>
    <w:p w14:paraId="2F19BD09" w14:textId="77777777" w:rsidR="007F48A0" w:rsidRPr="007F48A0" w:rsidRDefault="007F48A0" w:rsidP="007F48A0">
      <w:pPr>
        <w:spacing w:after="0" w:line="360" w:lineRule="auto"/>
        <w:jc w:val="both"/>
        <w:rPr>
          <w:rFonts w:ascii="Calibri Light" w:eastAsia="Times New Roman" w:hAnsi="Calibri Light" w:cs="Calibri Light"/>
          <w:i/>
          <w:sz w:val="24"/>
          <w:szCs w:val="24"/>
          <w:lang w:eastAsia="pl-PL"/>
        </w:rPr>
      </w:pPr>
    </w:p>
    <w:p w14:paraId="0975C423" w14:textId="77777777" w:rsidR="007F48A0" w:rsidRPr="007F48A0" w:rsidRDefault="007F48A0" w:rsidP="007F48A0">
      <w:pPr>
        <w:shd w:val="clear" w:color="auto" w:fill="BFBFBF"/>
        <w:spacing w:after="0" w:line="360" w:lineRule="auto"/>
        <w:jc w:val="both"/>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OŚWIADCZENIE DOTYCZĄCE PODANYCH INFORMACJI:</w:t>
      </w:r>
    </w:p>
    <w:p w14:paraId="05F2193B" w14:textId="77777777" w:rsidR="007F48A0" w:rsidRPr="007F48A0" w:rsidRDefault="007F48A0" w:rsidP="007F48A0">
      <w:pPr>
        <w:spacing w:after="0" w:line="360" w:lineRule="auto"/>
        <w:jc w:val="both"/>
        <w:rPr>
          <w:rFonts w:ascii="Calibri Light" w:eastAsia="Times New Roman" w:hAnsi="Calibri Light" w:cs="Calibri Light"/>
          <w:b/>
          <w:sz w:val="24"/>
          <w:szCs w:val="24"/>
          <w:lang w:eastAsia="pl-PL"/>
        </w:rPr>
      </w:pPr>
    </w:p>
    <w:p w14:paraId="33BEADD9" w14:textId="77777777" w:rsidR="007F48A0" w:rsidRPr="007F48A0" w:rsidRDefault="007F48A0" w:rsidP="007F48A0">
      <w:pPr>
        <w:spacing w:after="0" w:line="36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Oświadczam, że wszystkie informacje podane w powyższych oświadczeniach są aktualne </w:t>
      </w:r>
      <w:r w:rsidRPr="007F48A0">
        <w:rPr>
          <w:rFonts w:ascii="Calibri Light" w:eastAsia="Times New Roman" w:hAnsi="Calibri Light" w:cs="Calibri Light"/>
          <w:sz w:val="21"/>
          <w:szCs w:val="21"/>
          <w:lang w:eastAsia="pl-PL"/>
        </w:rPr>
        <w:br/>
        <w:t>i zgodne z prawdą oraz zostały przedstawione z pełną świadomością konsekwencji wprowadzenia zamawiającego w błąd przy przedstawianiu informacji.</w:t>
      </w:r>
    </w:p>
    <w:p w14:paraId="35202743" w14:textId="77777777" w:rsidR="007F48A0" w:rsidRPr="007F48A0" w:rsidRDefault="007F48A0" w:rsidP="007F48A0">
      <w:pPr>
        <w:spacing w:after="0" w:line="360" w:lineRule="auto"/>
        <w:jc w:val="both"/>
        <w:rPr>
          <w:rFonts w:ascii="Calibri Light" w:eastAsia="Times New Roman" w:hAnsi="Calibri Light" w:cs="Calibri Light"/>
          <w:b/>
          <w:sz w:val="24"/>
          <w:szCs w:val="24"/>
          <w:lang w:eastAsia="pl-PL"/>
        </w:rPr>
      </w:pPr>
    </w:p>
    <w:p w14:paraId="2D8F0F7B"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6451A8DD"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2BC8158E"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35EFB850"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r w:rsidRPr="007F48A0">
        <w:rPr>
          <w:rFonts w:ascii="Calibri Light" w:eastAsia="Times New Roman" w:hAnsi="Calibri Light" w:cs="Calibri Light"/>
          <w:b/>
          <w:color w:val="0070C0"/>
          <w:sz w:val="24"/>
          <w:szCs w:val="24"/>
          <w:lang w:eastAsia="pl-PL"/>
        </w:rPr>
        <w:lastRenderedPageBreak/>
        <w:t>Załącznik nr 5 do SWZ</w:t>
      </w:r>
    </w:p>
    <w:p w14:paraId="487E92BA"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7F48A0" w:rsidRPr="007F48A0" w14:paraId="682727B7" w14:textId="77777777" w:rsidTr="00A73975">
        <w:trPr>
          <w:jc w:val="center"/>
        </w:trPr>
        <w:tc>
          <w:tcPr>
            <w:tcW w:w="3421" w:type="dxa"/>
            <w:shd w:val="clear" w:color="auto" w:fill="auto"/>
            <w:vAlign w:val="center"/>
          </w:tcPr>
          <w:p w14:paraId="3ACFD638"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p>
          <w:p w14:paraId="5259E45B" w14:textId="77777777" w:rsidR="007F48A0" w:rsidRPr="007F48A0" w:rsidRDefault="007F48A0" w:rsidP="007F48A0">
            <w:pPr>
              <w:spacing w:before="120" w:after="120" w:line="240" w:lineRule="auto"/>
              <w:jc w:val="center"/>
              <w:rPr>
                <w:rFonts w:ascii="Calibri Light" w:eastAsia="Times New Roman" w:hAnsi="Calibri Light" w:cs="Calibri Light"/>
                <w:b/>
                <w:sz w:val="21"/>
                <w:szCs w:val="21"/>
                <w:lang w:eastAsia="pl-PL"/>
              </w:rPr>
            </w:pPr>
            <w:r w:rsidRPr="007F48A0">
              <w:rPr>
                <w:rFonts w:ascii="Calibri Light" w:eastAsia="Times New Roman" w:hAnsi="Calibri Light" w:cs="Calibri Light"/>
                <w:sz w:val="21"/>
                <w:szCs w:val="21"/>
                <w:lang w:eastAsia="pl-PL"/>
              </w:rPr>
              <w:t>(nazwa Wykonawcy)</w:t>
            </w:r>
          </w:p>
        </w:tc>
        <w:tc>
          <w:tcPr>
            <w:tcW w:w="5654" w:type="dxa"/>
            <w:shd w:val="clear" w:color="auto" w:fill="auto"/>
            <w:vAlign w:val="center"/>
          </w:tcPr>
          <w:p w14:paraId="5D9A51DF"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p>
          <w:p w14:paraId="0443B78D"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 xml:space="preserve">OŚWIADCZENIE </w:t>
            </w:r>
          </w:p>
          <w:p w14:paraId="34E5400A"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dot. potwierdzenia aktualności informacji</w:t>
            </w:r>
          </w:p>
          <w:p w14:paraId="59D692BA" w14:textId="77777777" w:rsidR="007F48A0" w:rsidRPr="007F48A0" w:rsidRDefault="007F48A0" w:rsidP="007F48A0">
            <w:pPr>
              <w:spacing w:after="0" w:line="240" w:lineRule="auto"/>
              <w:jc w:val="center"/>
              <w:rPr>
                <w:rFonts w:ascii="Calibri Light" w:eastAsia="Times New Roman" w:hAnsi="Calibri Light" w:cs="Calibri Light"/>
                <w:b/>
                <w:color w:val="FF0000"/>
                <w:sz w:val="21"/>
                <w:szCs w:val="21"/>
                <w:u w:val="single"/>
                <w:lang w:eastAsia="pl-PL"/>
              </w:rPr>
            </w:pPr>
            <w:r w:rsidRPr="007F48A0">
              <w:rPr>
                <w:rFonts w:ascii="Calibri Light" w:eastAsia="Times New Roman" w:hAnsi="Calibri Light" w:cs="Calibri Light"/>
                <w:b/>
                <w:color w:val="FF0000"/>
                <w:sz w:val="21"/>
                <w:szCs w:val="21"/>
                <w:u w:val="single"/>
                <w:lang w:eastAsia="pl-PL"/>
              </w:rPr>
              <w:t>składane na wezwanie Zamawiającego</w:t>
            </w:r>
          </w:p>
          <w:p w14:paraId="17C7D445"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p>
        </w:tc>
      </w:tr>
    </w:tbl>
    <w:p w14:paraId="412B90B7" w14:textId="77777777" w:rsidR="007F48A0" w:rsidRPr="007F48A0" w:rsidRDefault="007F48A0" w:rsidP="007F48A0">
      <w:pPr>
        <w:spacing w:after="0" w:line="240" w:lineRule="auto"/>
        <w:jc w:val="both"/>
        <w:rPr>
          <w:rFonts w:ascii="Calibri Light" w:eastAsia="Times New Roman" w:hAnsi="Calibri Light" w:cs="Calibri Light"/>
          <w:sz w:val="21"/>
          <w:szCs w:val="21"/>
          <w:lang w:eastAsia="pl-PL"/>
        </w:rPr>
      </w:pPr>
    </w:p>
    <w:p w14:paraId="3F5B9246" w14:textId="77777777" w:rsidR="007F48A0" w:rsidRPr="007F48A0" w:rsidRDefault="007F48A0" w:rsidP="007F48A0">
      <w:pPr>
        <w:spacing w:after="60" w:line="288" w:lineRule="auto"/>
        <w:ind w:left="709"/>
        <w:jc w:val="center"/>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Dotyczy postępowania prowadzonego w trybie podstawowym, którego przedmiotem jest:</w:t>
      </w:r>
    </w:p>
    <w:p w14:paraId="37076072" w14:textId="77777777" w:rsidR="007F48A0" w:rsidRPr="007F48A0" w:rsidRDefault="007F48A0" w:rsidP="007F48A0">
      <w:pPr>
        <w:spacing w:after="0" w:line="359" w:lineRule="auto"/>
        <w:ind w:right="4"/>
        <w:jc w:val="center"/>
        <w:rPr>
          <w:rFonts w:ascii="Calibri Light" w:eastAsia="Verdana" w:hAnsi="Calibri Light" w:cs="Calibri Light"/>
          <w:b/>
          <w:color w:val="0070C0"/>
          <w:sz w:val="21"/>
          <w:szCs w:val="21"/>
          <w:lang w:eastAsia="pl-PL"/>
        </w:rPr>
      </w:pPr>
      <w:r w:rsidRPr="007F48A0">
        <w:rPr>
          <w:rFonts w:ascii="Calibri Light" w:eastAsia="Verdana" w:hAnsi="Calibri Light" w:cs="Calibri Light"/>
          <w:b/>
          <w:color w:val="0070C0"/>
          <w:sz w:val="21"/>
          <w:szCs w:val="21"/>
          <w:lang w:eastAsia="pl-PL"/>
        </w:rPr>
        <w:t xml:space="preserve">„Usługi rekrutacyjne realizowane w celu pozyskania uczestników intensywnego kursu języka angielskiego dla obcokrajowców prowadzonego przez Studium Języków Obcych PW””, </w:t>
      </w:r>
    </w:p>
    <w:p w14:paraId="310BC729" w14:textId="77777777" w:rsidR="007F48A0" w:rsidRPr="007F48A0" w:rsidRDefault="007F48A0" w:rsidP="007F48A0">
      <w:pPr>
        <w:spacing w:after="0" w:line="359" w:lineRule="auto"/>
        <w:ind w:right="4"/>
        <w:jc w:val="center"/>
        <w:rPr>
          <w:rFonts w:ascii="Calibri Light" w:eastAsia="Verdana" w:hAnsi="Calibri Light" w:cs="Calibri Light"/>
          <w:b/>
          <w:color w:val="0070C0"/>
          <w:sz w:val="21"/>
          <w:szCs w:val="21"/>
          <w:lang w:eastAsia="pl-PL"/>
        </w:rPr>
      </w:pPr>
      <w:r w:rsidRPr="007F48A0">
        <w:rPr>
          <w:rFonts w:ascii="Calibri Light" w:eastAsia="Verdana" w:hAnsi="Calibri Light" w:cs="Calibri Light"/>
          <w:b/>
          <w:color w:val="0070C0"/>
          <w:sz w:val="21"/>
          <w:szCs w:val="21"/>
          <w:lang w:eastAsia="pl-PL"/>
        </w:rPr>
        <w:t>sygnatura: SJO/ZP/08/2024/TP</w:t>
      </w:r>
    </w:p>
    <w:p w14:paraId="2BE45041" w14:textId="77777777" w:rsidR="007F48A0" w:rsidRPr="007F48A0" w:rsidRDefault="007F48A0" w:rsidP="007F48A0">
      <w:pPr>
        <w:spacing w:after="120" w:line="240" w:lineRule="auto"/>
        <w:jc w:val="center"/>
        <w:rPr>
          <w:rFonts w:ascii="Calibri Light" w:eastAsia="Times New Roman" w:hAnsi="Calibri Light" w:cs="Calibri Light"/>
          <w:b/>
          <w:color w:val="FF0000"/>
          <w:sz w:val="16"/>
          <w:szCs w:val="24"/>
          <w:u w:val="single"/>
          <w:lang w:eastAsia="pl-PL"/>
        </w:rPr>
      </w:pPr>
    </w:p>
    <w:p w14:paraId="70E797B7"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7FB439F8" w14:textId="77777777" w:rsidR="007F48A0" w:rsidRPr="007F48A0" w:rsidRDefault="007F48A0" w:rsidP="007F48A0">
      <w:pPr>
        <w:spacing w:after="0" w:line="276" w:lineRule="auto"/>
        <w:ind w:firstLine="709"/>
        <w:contextualSpacing/>
        <w:jc w:val="both"/>
        <w:rPr>
          <w:rFonts w:ascii="Calibri Light" w:eastAsia="Times New Roman" w:hAnsi="Calibri Light" w:cs="Calibri Light"/>
          <w:lang w:eastAsia="pl-PL"/>
        </w:rPr>
      </w:pPr>
      <w:r w:rsidRPr="007F48A0">
        <w:rPr>
          <w:rFonts w:ascii="Calibri Light" w:eastAsia="Times New Roman" w:hAnsi="Calibri Light" w:cs="Calibri Light"/>
          <w:lang w:eastAsia="pl-PL"/>
        </w:rPr>
        <w:t xml:space="preserve">W odpowiedzi na wezwanie Zamawiającego, oświadczam, że wszystkie informacje podane w oświadczeniu (wstępnym) z dnia ………………., złożonym na podstawie art. 125 ust. 1 ustawy </w:t>
      </w:r>
      <w:proofErr w:type="spellStart"/>
      <w:r w:rsidRPr="007F48A0">
        <w:rPr>
          <w:rFonts w:ascii="Calibri Light" w:eastAsia="Times New Roman" w:hAnsi="Calibri Light" w:cs="Calibri Light"/>
          <w:lang w:eastAsia="pl-PL"/>
        </w:rPr>
        <w:t>Pzp</w:t>
      </w:r>
      <w:proofErr w:type="spellEnd"/>
      <w:r w:rsidRPr="007F48A0">
        <w:rPr>
          <w:rFonts w:ascii="Calibri Light" w:eastAsia="Times New Roman" w:hAnsi="Calibri Light" w:cs="Calibri Light"/>
          <w:lang w:eastAsia="pl-PL"/>
        </w:rPr>
        <w:t xml:space="preserve"> (na potwierdzenie spełniania warunków udziału w postępowaniu oraz braku podstaw wykluczenia określonych w niniejszym postępowaniu) są aktualne i zgodne z prawdą oraz zostały przedstawione z pełną świadomością konsekwencji wprowadzenia Zamawiającego w błąd przy przedstawianiu informacji.</w:t>
      </w:r>
    </w:p>
    <w:p w14:paraId="4020CDEA"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4588565C"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1A65E4C9"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5206B2EF"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660B5257"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5B62B370"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748AB5BD"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086AFCA3"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0B6ABF20"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1932F429"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52CD91F3"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3364F4F0"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431576FA"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29821BDB"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7F735B86"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078B2203" w14:textId="77777777" w:rsidR="007F48A0" w:rsidRPr="007F48A0" w:rsidRDefault="007F48A0" w:rsidP="007F48A0">
      <w:pPr>
        <w:spacing w:after="0" w:line="360" w:lineRule="auto"/>
        <w:rPr>
          <w:rFonts w:ascii="Calibri Light" w:eastAsia="Times New Roman" w:hAnsi="Calibri Light" w:cs="Calibri Light"/>
          <w:b/>
          <w:color w:val="0070C0"/>
          <w:sz w:val="24"/>
          <w:szCs w:val="24"/>
          <w:lang w:eastAsia="pl-PL"/>
        </w:rPr>
      </w:pPr>
    </w:p>
    <w:p w14:paraId="7FA48A27" w14:textId="77777777" w:rsidR="007F48A0" w:rsidRPr="007F48A0" w:rsidRDefault="007F48A0" w:rsidP="007F48A0">
      <w:pPr>
        <w:spacing w:after="0" w:line="360" w:lineRule="auto"/>
        <w:rPr>
          <w:rFonts w:ascii="Calibri Light" w:eastAsia="Times New Roman" w:hAnsi="Calibri Light" w:cs="Calibri Light"/>
          <w:b/>
          <w:color w:val="0070C0"/>
          <w:sz w:val="24"/>
          <w:szCs w:val="24"/>
          <w:lang w:eastAsia="pl-PL"/>
        </w:rPr>
      </w:pPr>
    </w:p>
    <w:p w14:paraId="6654FBCB"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r w:rsidRPr="007F48A0">
        <w:rPr>
          <w:rFonts w:ascii="Calibri Light" w:eastAsia="Times New Roman" w:hAnsi="Calibri Light" w:cs="Calibri Light"/>
          <w:b/>
          <w:color w:val="0070C0"/>
          <w:sz w:val="24"/>
          <w:szCs w:val="24"/>
          <w:lang w:eastAsia="pl-PL"/>
        </w:rPr>
        <w:lastRenderedPageBreak/>
        <w:t>Załącznik nr 6 do SWZ</w:t>
      </w:r>
    </w:p>
    <w:p w14:paraId="654C7DE0"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7F48A0" w:rsidRPr="007F48A0" w14:paraId="6DC7CA2C" w14:textId="77777777" w:rsidTr="00A73975">
        <w:trPr>
          <w:jc w:val="center"/>
        </w:trPr>
        <w:tc>
          <w:tcPr>
            <w:tcW w:w="3421" w:type="dxa"/>
            <w:shd w:val="clear" w:color="auto" w:fill="auto"/>
            <w:vAlign w:val="center"/>
          </w:tcPr>
          <w:p w14:paraId="4285E021" w14:textId="77777777" w:rsidR="007F48A0" w:rsidRPr="007F48A0" w:rsidRDefault="007F48A0" w:rsidP="007F48A0">
            <w:pPr>
              <w:spacing w:before="120" w:after="120" w:line="240" w:lineRule="auto"/>
              <w:jc w:val="both"/>
              <w:rPr>
                <w:rFonts w:ascii="Calibri Light" w:eastAsia="Times New Roman" w:hAnsi="Calibri Light" w:cs="Calibri Light"/>
                <w:sz w:val="21"/>
                <w:szCs w:val="21"/>
                <w:lang w:eastAsia="pl-PL"/>
              </w:rPr>
            </w:pPr>
          </w:p>
          <w:p w14:paraId="24F41F17" w14:textId="77777777" w:rsidR="007F48A0" w:rsidRPr="007F48A0" w:rsidRDefault="007F48A0" w:rsidP="007F48A0">
            <w:pPr>
              <w:spacing w:before="120" w:after="120" w:line="240" w:lineRule="auto"/>
              <w:jc w:val="center"/>
              <w:rPr>
                <w:rFonts w:ascii="Calibri Light" w:eastAsia="Times New Roman" w:hAnsi="Calibri Light" w:cs="Calibri Light"/>
                <w:b/>
                <w:sz w:val="21"/>
                <w:szCs w:val="21"/>
                <w:lang w:eastAsia="pl-PL"/>
              </w:rPr>
            </w:pPr>
            <w:r w:rsidRPr="007F48A0">
              <w:rPr>
                <w:rFonts w:ascii="Calibri Light" w:eastAsia="Times New Roman" w:hAnsi="Calibri Light" w:cs="Calibri Light"/>
                <w:sz w:val="21"/>
                <w:szCs w:val="21"/>
                <w:lang w:eastAsia="pl-PL"/>
              </w:rPr>
              <w:t>(nazwa Wykonawcy)</w:t>
            </w:r>
          </w:p>
        </w:tc>
        <w:tc>
          <w:tcPr>
            <w:tcW w:w="5654" w:type="dxa"/>
            <w:shd w:val="clear" w:color="auto" w:fill="auto"/>
            <w:vAlign w:val="center"/>
          </w:tcPr>
          <w:p w14:paraId="44598BAC"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p>
          <w:p w14:paraId="3A5028EA"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r w:rsidRPr="007F48A0">
              <w:rPr>
                <w:rFonts w:ascii="Calibri Light" w:eastAsia="Times New Roman" w:hAnsi="Calibri Light" w:cs="Calibri Light"/>
                <w:b/>
                <w:sz w:val="21"/>
                <w:szCs w:val="21"/>
                <w:lang w:eastAsia="pl-PL"/>
              </w:rPr>
              <w:t>WYKAZ USŁUG</w:t>
            </w:r>
          </w:p>
          <w:p w14:paraId="303E7446" w14:textId="77777777" w:rsidR="007F48A0" w:rsidRPr="007F48A0" w:rsidRDefault="007F48A0" w:rsidP="007F48A0">
            <w:pPr>
              <w:spacing w:after="0" w:line="240" w:lineRule="auto"/>
              <w:jc w:val="center"/>
              <w:rPr>
                <w:rFonts w:ascii="Calibri Light" w:eastAsia="Times New Roman" w:hAnsi="Calibri Light" w:cs="Calibri Light"/>
                <w:b/>
                <w:color w:val="FF0000"/>
                <w:sz w:val="21"/>
                <w:szCs w:val="21"/>
                <w:u w:val="single"/>
                <w:lang w:eastAsia="pl-PL"/>
              </w:rPr>
            </w:pPr>
            <w:r w:rsidRPr="007F48A0">
              <w:rPr>
                <w:rFonts w:ascii="Calibri Light" w:eastAsia="Times New Roman" w:hAnsi="Calibri Light" w:cs="Calibri Light"/>
                <w:b/>
                <w:color w:val="FF0000"/>
                <w:sz w:val="21"/>
                <w:szCs w:val="21"/>
                <w:u w:val="single"/>
                <w:lang w:eastAsia="pl-PL"/>
              </w:rPr>
              <w:t>składany wraz z ofertą</w:t>
            </w:r>
          </w:p>
          <w:p w14:paraId="66FF5E0B" w14:textId="77777777" w:rsidR="007F48A0" w:rsidRPr="007F48A0" w:rsidRDefault="007F48A0" w:rsidP="007F48A0">
            <w:pPr>
              <w:spacing w:after="0" w:line="240" w:lineRule="auto"/>
              <w:jc w:val="center"/>
              <w:rPr>
                <w:rFonts w:ascii="Calibri Light" w:eastAsia="Times New Roman" w:hAnsi="Calibri Light" w:cs="Calibri Light"/>
                <w:b/>
                <w:sz w:val="21"/>
                <w:szCs w:val="21"/>
                <w:lang w:eastAsia="pl-PL"/>
              </w:rPr>
            </w:pPr>
          </w:p>
        </w:tc>
      </w:tr>
    </w:tbl>
    <w:p w14:paraId="24A3F5B1" w14:textId="77777777" w:rsidR="007F48A0" w:rsidRPr="007F48A0" w:rsidRDefault="007F48A0" w:rsidP="007F48A0">
      <w:pPr>
        <w:spacing w:after="0" w:line="240" w:lineRule="auto"/>
        <w:jc w:val="both"/>
        <w:rPr>
          <w:rFonts w:ascii="Calibri Light" w:eastAsia="Times New Roman" w:hAnsi="Calibri Light" w:cs="Calibri Light"/>
          <w:sz w:val="21"/>
          <w:szCs w:val="21"/>
          <w:lang w:eastAsia="pl-PL"/>
        </w:rPr>
      </w:pPr>
    </w:p>
    <w:p w14:paraId="41155CF2" w14:textId="77777777" w:rsidR="007F48A0" w:rsidRPr="007F48A0" w:rsidRDefault="007F48A0" w:rsidP="007F48A0">
      <w:pPr>
        <w:spacing w:after="60" w:line="288" w:lineRule="auto"/>
        <w:ind w:left="709"/>
        <w:jc w:val="center"/>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Dotyczy postępowania prowadzonego w trybie podstawowym, którego przedmiotem jest:</w:t>
      </w:r>
    </w:p>
    <w:p w14:paraId="6B9B7AFD" w14:textId="77777777" w:rsidR="007F48A0" w:rsidRPr="007F48A0" w:rsidRDefault="007F48A0" w:rsidP="007F48A0">
      <w:pPr>
        <w:spacing w:after="0" w:line="359" w:lineRule="auto"/>
        <w:ind w:right="4"/>
        <w:jc w:val="center"/>
        <w:rPr>
          <w:rFonts w:ascii="Calibri Light" w:eastAsia="Verdana" w:hAnsi="Calibri Light" w:cs="Calibri Light"/>
          <w:b/>
          <w:color w:val="0070C0"/>
          <w:sz w:val="21"/>
          <w:szCs w:val="21"/>
          <w:lang w:eastAsia="pl-PL"/>
        </w:rPr>
      </w:pPr>
      <w:r w:rsidRPr="007F48A0">
        <w:rPr>
          <w:rFonts w:ascii="Calibri Light" w:eastAsia="Verdana" w:hAnsi="Calibri Light" w:cs="Calibri Light"/>
          <w:b/>
          <w:color w:val="0070C0"/>
          <w:sz w:val="21"/>
          <w:szCs w:val="21"/>
          <w:lang w:eastAsia="pl-PL"/>
        </w:rPr>
        <w:t xml:space="preserve">„Usługi rekrutacyjne realizowane w celu pozyskania uczestników intensywnego kursu języka angielskiego dla obcokrajowców prowadzonego przez Studium Języków Obcych PW””, </w:t>
      </w:r>
    </w:p>
    <w:p w14:paraId="46CA3C43" w14:textId="77777777" w:rsidR="007F48A0" w:rsidRPr="007F48A0" w:rsidRDefault="007F48A0" w:rsidP="007F48A0">
      <w:pPr>
        <w:spacing w:after="0" w:line="359" w:lineRule="auto"/>
        <w:ind w:right="4"/>
        <w:jc w:val="center"/>
        <w:rPr>
          <w:rFonts w:ascii="Calibri Light" w:eastAsia="Verdana" w:hAnsi="Calibri Light" w:cs="Calibri Light"/>
          <w:b/>
          <w:color w:val="0070C0"/>
          <w:sz w:val="21"/>
          <w:szCs w:val="21"/>
          <w:lang w:eastAsia="pl-PL"/>
        </w:rPr>
      </w:pPr>
      <w:r w:rsidRPr="007F48A0">
        <w:rPr>
          <w:rFonts w:ascii="Calibri Light" w:eastAsia="Verdana" w:hAnsi="Calibri Light" w:cs="Calibri Light"/>
          <w:b/>
          <w:color w:val="0070C0"/>
          <w:sz w:val="21"/>
          <w:szCs w:val="21"/>
          <w:lang w:eastAsia="pl-PL"/>
        </w:rPr>
        <w:t>sygnatura: SJO/ZP/08/2024/TP</w:t>
      </w:r>
    </w:p>
    <w:p w14:paraId="5776B606" w14:textId="77777777" w:rsidR="007F48A0" w:rsidRPr="007F48A0" w:rsidRDefault="007F48A0" w:rsidP="007F48A0">
      <w:pPr>
        <w:spacing w:after="120" w:line="240" w:lineRule="auto"/>
        <w:jc w:val="center"/>
        <w:rPr>
          <w:rFonts w:ascii="Calibri Light" w:eastAsia="Times New Roman" w:hAnsi="Calibri Light" w:cs="Calibri Light"/>
          <w:b/>
          <w:color w:val="FF0000"/>
          <w:sz w:val="16"/>
          <w:szCs w:val="24"/>
          <w:u w:val="single"/>
          <w:lang w:eastAsia="pl-PL"/>
        </w:rPr>
      </w:pPr>
    </w:p>
    <w:p w14:paraId="0031DC4D" w14:textId="77777777" w:rsidR="007F48A0" w:rsidRPr="007F48A0" w:rsidRDefault="007F48A0" w:rsidP="007F48A0">
      <w:pPr>
        <w:autoSpaceDE w:val="0"/>
        <w:autoSpaceDN w:val="0"/>
        <w:adjustRightInd w:val="0"/>
        <w:spacing w:after="0" w:line="240" w:lineRule="auto"/>
        <w:rPr>
          <w:rFonts w:ascii="Arial" w:eastAsia="Calibri" w:hAnsi="Arial" w:cs="Arial"/>
          <w:color w:val="000000"/>
          <w:lang w:eastAsia="pl-PL"/>
        </w:rPr>
      </w:pPr>
    </w:p>
    <w:tbl>
      <w:tblPr>
        <w:tblStyle w:val="Tabela-Siatka"/>
        <w:tblW w:w="8642" w:type="dxa"/>
        <w:tblLook w:val="04A0" w:firstRow="1" w:lastRow="0" w:firstColumn="1" w:lastColumn="0" w:noHBand="0" w:noVBand="1"/>
      </w:tblPr>
      <w:tblGrid>
        <w:gridCol w:w="704"/>
        <w:gridCol w:w="2977"/>
        <w:gridCol w:w="2551"/>
        <w:gridCol w:w="2410"/>
      </w:tblGrid>
      <w:tr w:rsidR="007F48A0" w:rsidRPr="007F48A0" w14:paraId="2A6ECAB8" w14:textId="77777777" w:rsidTr="007F48A0">
        <w:tc>
          <w:tcPr>
            <w:tcW w:w="704" w:type="dxa"/>
            <w:shd w:val="clear" w:color="auto" w:fill="F2F2F2"/>
            <w:vAlign w:val="center"/>
          </w:tcPr>
          <w:p w14:paraId="13DD1A77" w14:textId="77777777" w:rsidR="007F48A0" w:rsidRPr="007F48A0" w:rsidRDefault="007F48A0" w:rsidP="007F48A0">
            <w:pPr>
              <w:autoSpaceDE w:val="0"/>
              <w:autoSpaceDN w:val="0"/>
              <w:adjustRightInd w:val="0"/>
              <w:jc w:val="center"/>
              <w:rPr>
                <w:rFonts w:ascii="Arial" w:eastAsia="Calibri" w:hAnsi="Arial" w:cs="Arial"/>
                <w:b/>
                <w:bCs/>
                <w:color w:val="000000"/>
              </w:rPr>
            </w:pPr>
            <w:r w:rsidRPr="007F48A0">
              <w:rPr>
                <w:rFonts w:ascii="Arial" w:eastAsia="Calibri" w:hAnsi="Arial" w:cs="Arial"/>
                <w:b/>
                <w:bCs/>
                <w:color w:val="000000"/>
              </w:rPr>
              <w:t>Lp.</w:t>
            </w:r>
          </w:p>
        </w:tc>
        <w:tc>
          <w:tcPr>
            <w:tcW w:w="2977" w:type="dxa"/>
            <w:shd w:val="clear" w:color="auto" w:fill="F2F2F2"/>
            <w:vAlign w:val="center"/>
          </w:tcPr>
          <w:p w14:paraId="244D0C51" w14:textId="77777777" w:rsidR="007F48A0" w:rsidRPr="007F48A0" w:rsidRDefault="007F48A0" w:rsidP="007F48A0">
            <w:pPr>
              <w:autoSpaceDE w:val="0"/>
              <w:autoSpaceDN w:val="0"/>
              <w:adjustRightInd w:val="0"/>
              <w:jc w:val="center"/>
              <w:rPr>
                <w:rFonts w:ascii="Arial" w:eastAsia="Calibri" w:hAnsi="Arial" w:cs="Arial"/>
                <w:color w:val="000000"/>
              </w:rPr>
            </w:pPr>
            <w:r w:rsidRPr="007F48A0">
              <w:rPr>
                <w:rFonts w:ascii="Arial" w:eastAsia="Calibri" w:hAnsi="Arial" w:cs="Arial"/>
                <w:b/>
                <w:bCs/>
                <w:color w:val="000000"/>
              </w:rPr>
              <w:t>Przedmiot wykonanej usługi (opis potwierdzający spełnianie  wymagań)</w:t>
            </w:r>
          </w:p>
        </w:tc>
        <w:tc>
          <w:tcPr>
            <w:tcW w:w="2551" w:type="dxa"/>
            <w:shd w:val="clear" w:color="auto" w:fill="F2F2F2"/>
            <w:vAlign w:val="center"/>
          </w:tcPr>
          <w:p w14:paraId="3ADE5367" w14:textId="77777777" w:rsidR="007F48A0" w:rsidRPr="007F48A0" w:rsidRDefault="007F48A0" w:rsidP="007F48A0">
            <w:pPr>
              <w:autoSpaceDE w:val="0"/>
              <w:autoSpaceDN w:val="0"/>
              <w:adjustRightInd w:val="0"/>
              <w:jc w:val="center"/>
              <w:rPr>
                <w:rFonts w:ascii="Arial" w:eastAsia="Calibri" w:hAnsi="Arial" w:cs="Arial"/>
                <w:color w:val="000000"/>
              </w:rPr>
            </w:pPr>
            <w:r w:rsidRPr="007F48A0">
              <w:rPr>
                <w:rFonts w:ascii="Arial" w:eastAsia="Calibri" w:hAnsi="Arial" w:cs="Arial"/>
                <w:b/>
                <w:bCs/>
                <w:color w:val="000000"/>
              </w:rPr>
              <w:t>Podmiot, na rzecz którego usługi zostały wykonane (nazwa i dane teleadresowe podmiotu)</w:t>
            </w:r>
          </w:p>
        </w:tc>
        <w:tc>
          <w:tcPr>
            <w:tcW w:w="2410" w:type="dxa"/>
            <w:shd w:val="clear" w:color="auto" w:fill="F2F2F2"/>
            <w:vAlign w:val="center"/>
          </w:tcPr>
          <w:p w14:paraId="7E326983" w14:textId="77777777" w:rsidR="007F48A0" w:rsidRPr="007F48A0" w:rsidRDefault="007F48A0" w:rsidP="007F48A0">
            <w:pPr>
              <w:autoSpaceDE w:val="0"/>
              <w:autoSpaceDN w:val="0"/>
              <w:adjustRightInd w:val="0"/>
              <w:jc w:val="center"/>
              <w:rPr>
                <w:rFonts w:ascii="Arial" w:eastAsia="Calibri" w:hAnsi="Arial" w:cs="Arial"/>
                <w:b/>
                <w:bCs/>
                <w:color w:val="000000"/>
              </w:rPr>
            </w:pPr>
            <w:r w:rsidRPr="007F48A0">
              <w:rPr>
                <w:rFonts w:ascii="Arial" w:eastAsia="Calibri" w:hAnsi="Arial" w:cs="Arial"/>
                <w:b/>
                <w:bCs/>
                <w:color w:val="000000"/>
              </w:rPr>
              <w:t>Daty wykonania</w:t>
            </w:r>
          </w:p>
          <w:p w14:paraId="6F06B149" w14:textId="77777777" w:rsidR="007F48A0" w:rsidRPr="007F48A0" w:rsidRDefault="007F48A0" w:rsidP="007F48A0">
            <w:pPr>
              <w:autoSpaceDE w:val="0"/>
              <w:autoSpaceDN w:val="0"/>
              <w:adjustRightInd w:val="0"/>
              <w:jc w:val="center"/>
              <w:rPr>
                <w:rFonts w:ascii="Arial" w:eastAsia="Calibri" w:hAnsi="Arial" w:cs="Arial"/>
                <w:b/>
                <w:bCs/>
                <w:color w:val="000000"/>
              </w:rPr>
            </w:pPr>
            <w:r w:rsidRPr="007F48A0">
              <w:rPr>
                <w:rFonts w:ascii="Arial" w:eastAsia="Calibri" w:hAnsi="Arial" w:cs="Arial"/>
                <w:b/>
                <w:bCs/>
                <w:color w:val="000000"/>
              </w:rPr>
              <w:t xml:space="preserve"> (od DD-MM-RRR </w:t>
            </w:r>
          </w:p>
          <w:p w14:paraId="6ECC3088" w14:textId="77777777" w:rsidR="007F48A0" w:rsidRPr="007F48A0" w:rsidRDefault="007F48A0" w:rsidP="007F48A0">
            <w:pPr>
              <w:autoSpaceDE w:val="0"/>
              <w:autoSpaceDN w:val="0"/>
              <w:adjustRightInd w:val="0"/>
              <w:jc w:val="center"/>
              <w:rPr>
                <w:rFonts w:ascii="Arial" w:eastAsia="Calibri" w:hAnsi="Arial" w:cs="Arial"/>
                <w:color w:val="000000"/>
              </w:rPr>
            </w:pPr>
            <w:r w:rsidRPr="007F48A0">
              <w:rPr>
                <w:rFonts w:ascii="Arial" w:eastAsia="Calibri" w:hAnsi="Arial" w:cs="Arial"/>
                <w:b/>
                <w:bCs/>
                <w:color w:val="000000"/>
              </w:rPr>
              <w:t>do DD-MM-RRR)</w:t>
            </w:r>
          </w:p>
        </w:tc>
      </w:tr>
      <w:tr w:rsidR="007F48A0" w:rsidRPr="007F48A0" w14:paraId="248A1595" w14:textId="77777777" w:rsidTr="00A73975">
        <w:tc>
          <w:tcPr>
            <w:tcW w:w="704" w:type="dxa"/>
          </w:tcPr>
          <w:p w14:paraId="7763AB50"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977" w:type="dxa"/>
          </w:tcPr>
          <w:p w14:paraId="45B01E4A" w14:textId="77777777" w:rsidR="007F48A0" w:rsidRPr="007F48A0" w:rsidRDefault="007F48A0" w:rsidP="007F48A0">
            <w:pPr>
              <w:autoSpaceDE w:val="0"/>
              <w:autoSpaceDN w:val="0"/>
              <w:adjustRightInd w:val="0"/>
              <w:rPr>
                <w:rFonts w:ascii="Arial" w:eastAsia="Calibri" w:hAnsi="Arial" w:cs="Arial"/>
                <w:color w:val="000000"/>
                <w:sz w:val="23"/>
                <w:szCs w:val="23"/>
              </w:rPr>
            </w:pPr>
          </w:p>
          <w:p w14:paraId="1086CB09"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551" w:type="dxa"/>
          </w:tcPr>
          <w:p w14:paraId="1E27DD0E"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410" w:type="dxa"/>
          </w:tcPr>
          <w:p w14:paraId="7A58322E" w14:textId="77777777" w:rsidR="007F48A0" w:rsidRPr="007F48A0" w:rsidRDefault="007F48A0" w:rsidP="007F48A0">
            <w:pPr>
              <w:autoSpaceDE w:val="0"/>
              <w:autoSpaceDN w:val="0"/>
              <w:adjustRightInd w:val="0"/>
              <w:rPr>
                <w:rFonts w:ascii="Arial" w:eastAsia="Calibri" w:hAnsi="Arial" w:cs="Arial"/>
                <w:color w:val="000000"/>
                <w:sz w:val="23"/>
                <w:szCs w:val="23"/>
              </w:rPr>
            </w:pPr>
          </w:p>
        </w:tc>
      </w:tr>
      <w:tr w:rsidR="007F48A0" w:rsidRPr="007F48A0" w14:paraId="597BD4BC" w14:textId="77777777" w:rsidTr="00A73975">
        <w:tc>
          <w:tcPr>
            <w:tcW w:w="704" w:type="dxa"/>
          </w:tcPr>
          <w:p w14:paraId="606ACD2B"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977" w:type="dxa"/>
          </w:tcPr>
          <w:p w14:paraId="7C4DD4DE" w14:textId="77777777" w:rsidR="007F48A0" w:rsidRPr="007F48A0" w:rsidRDefault="007F48A0" w:rsidP="007F48A0">
            <w:pPr>
              <w:autoSpaceDE w:val="0"/>
              <w:autoSpaceDN w:val="0"/>
              <w:adjustRightInd w:val="0"/>
              <w:rPr>
                <w:rFonts w:ascii="Arial" w:eastAsia="Calibri" w:hAnsi="Arial" w:cs="Arial"/>
                <w:color w:val="000000"/>
                <w:sz w:val="23"/>
                <w:szCs w:val="23"/>
              </w:rPr>
            </w:pPr>
          </w:p>
          <w:p w14:paraId="50EC3837"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551" w:type="dxa"/>
          </w:tcPr>
          <w:p w14:paraId="113581A8"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410" w:type="dxa"/>
          </w:tcPr>
          <w:p w14:paraId="4CBBBE2E" w14:textId="77777777" w:rsidR="007F48A0" w:rsidRPr="007F48A0" w:rsidRDefault="007F48A0" w:rsidP="007F48A0">
            <w:pPr>
              <w:autoSpaceDE w:val="0"/>
              <w:autoSpaceDN w:val="0"/>
              <w:adjustRightInd w:val="0"/>
              <w:rPr>
                <w:rFonts w:ascii="Arial" w:eastAsia="Calibri" w:hAnsi="Arial" w:cs="Arial"/>
                <w:color w:val="000000"/>
                <w:sz w:val="23"/>
                <w:szCs w:val="23"/>
              </w:rPr>
            </w:pPr>
          </w:p>
        </w:tc>
      </w:tr>
      <w:tr w:rsidR="007F48A0" w:rsidRPr="007F48A0" w14:paraId="4EAB3B94" w14:textId="77777777" w:rsidTr="00A73975">
        <w:tc>
          <w:tcPr>
            <w:tcW w:w="704" w:type="dxa"/>
          </w:tcPr>
          <w:p w14:paraId="7E9D0AF5"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977" w:type="dxa"/>
          </w:tcPr>
          <w:p w14:paraId="69BA50F6" w14:textId="77777777" w:rsidR="007F48A0" w:rsidRPr="007F48A0" w:rsidRDefault="007F48A0" w:rsidP="007F48A0">
            <w:pPr>
              <w:autoSpaceDE w:val="0"/>
              <w:autoSpaceDN w:val="0"/>
              <w:adjustRightInd w:val="0"/>
              <w:rPr>
                <w:rFonts w:ascii="Arial" w:eastAsia="Calibri" w:hAnsi="Arial" w:cs="Arial"/>
                <w:color w:val="000000"/>
                <w:sz w:val="23"/>
                <w:szCs w:val="23"/>
              </w:rPr>
            </w:pPr>
          </w:p>
          <w:p w14:paraId="2BC0E63A"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551" w:type="dxa"/>
          </w:tcPr>
          <w:p w14:paraId="224D1863"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410" w:type="dxa"/>
          </w:tcPr>
          <w:p w14:paraId="02AD553A" w14:textId="77777777" w:rsidR="007F48A0" w:rsidRPr="007F48A0" w:rsidRDefault="007F48A0" w:rsidP="007F48A0">
            <w:pPr>
              <w:autoSpaceDE w:val="0"/>
              <w:autoSpaceDN w:val="0"/>
              <w:adjustRightInd w:val="0"/>
              <w:rPr>
                <w:rFonts w:ascii="Arial" w:eastAsia="Calibri" w:hAnsi="Arial" w:cs="Arial"/>
                <w:color w:val="000000"/>
                <w:sz w:val="23"/>
                <w:szCs w:val="23"/>
              </w:rPr>
            </w:pPr>
          </w:p>
        </w:tc>
      </w:tr>
      <w:tr w:rsidR="007F48A0" w:rsidRPr="007F48A0" w14:paraId="35E504A8" w14:textId="77777777" w:rsidTr="00A73975">
        <w:tc>
          <w:tcPr>
            <w:tcW w:w="704" w:type="dxa"/>
          </w:tcPr>
          <w:p w14:paraId="1A198EBD"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977" w:type="dxa"/>
          </w:tcPr>
          <w:p w14:paraId="61859757" w14:textId="77777777" w:rsidR="007F48A0" w:rsidRPr="007F48A0" w:rsidRDefault="007F48A0" w:rsidP="007F48A0">
            <w:pPr>
              <w:autoSpaceDE w:val="0"/>
              <w:autoSpaceDN w:val="0"/>
              <w:adjustRightInd w:val="0"/>
              <w:rPr>
                <w:rFonts w:ascii="Arial" w:eastAsia="Calibri" w:hAnsi="Arial" w:cs="Arial"/>
                <w:color w:val="000000"/>
                <w:sz w:val="23"/>
                <w:szCs w:val="23"/>
              </w:rPr>
            </w:pPr>
          </w:p>
          <w:p w14:paraId="5D0BC4A9"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551" w:type="dxa"/>
          </w:tcPr>
          <w:p w14:paraId="2784825B"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410" w:type="dxa"/>
          </w:tcPr>
          <w:p w14:paraId="2189934F" w14:textId="77777777" w:rsidR="007F48A0" w:rsidRPr="007F48A0" w:rsidRDefault="007F48A0" w:rsidP="007F48A0">
            <w:pPr>
              <w:autoSpaceDE w:val="0"/>
              <w:autoSpaceDN w:val="0"/>
              <w:adjustRightInd w:val="0"/>
              <w:rPr>
                <w:rFonts w:ascii="Arial" w:eastAsia="Calibri" w:hAnsi="Arial" w:cs="Arial"/>
                <w:color w:val="000000"/>
                <w:sz w:val="23"/>
                <w:szCs w:val="23"/>
              </w:rPr>
            </w:pPr>
          </w:p>
        </w:tc>
      </w:tr>
      <w:tr w:rsidR="007F48A0" w:rsidRPr="007F48A0" w14:paraId="1C9A2DBF" w14:textId="77777777" w:rsidTr="00A73975">
        <w:tc>
          <w:tcPr>
            <w:tcW w:w="704" w:type="dxa"/>
          </w:tcPr>
          <w:p w14:paraId="2DF07B65"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977" w:type="dxa"/>
          </w:tcPr>
          <w:p w14:paraId="7DBAADC6" w14:textId="77777777" w:rsidR="007F48A0" w:rsidRPr="007F48A0" w:rsidRDefault="007F48A0" w:rsidP="007F48A0">
            <w:pPr>
              <w:autoSpaceDE w:val="0"/>
              <w:autoSpaceDN w:val="0"/>
              <w:adjustRightInd w:val="0"/>
              <w:rPr>
                <w:rFonts w:ascii="Arial" w:eastAsia="Calibri" w:hAnsi="Arial" w:cs="Arial"/>
                <w:color w:val="000000"/>
                <w:sz w:val="23"/>
                <w:szCs w:val="23"/>
              </w:rPr>
            </w:pPr>
          </w:p>
          <w:p w14:paraId="7DA98E32"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551" w:type="dxa"/>
          </w:tcPr>
          <w:p w14:paraId="6CC10B5F" w14:textId="77777777" w:rsidR="007F48A0" w:rsidRPr="007F48A0" w:rsidRDefault="007F48A0" w:rsidP="007F48A0">
            <w:pPr>
              <w:autoSpaceDE w:val="0"/>
              <w:autoSpaceDN w:val="0"/>
              <w:adjustRightInd w:val="0"/>
              <w:rPr>
                <w:rFonts w:ascii="Arial" w:eastAsia="Calibri" w:hAnsi="Arial" w:cs="Arial"/>
                <w:color w:val="000000"/>
                <w:sz w:val="23"/>
                <w:szCs w:val="23"/>
              </w:rPr>
            </w:pPr>
          </w:p>
        </w:tc>
        <w:tc>
          <w:tcPr>
            <w:tcW w:w="2410" w:type="dxa"/>
          </w:tcPr>
          <w:p w14:paraId="44DE3B6A" w14:textId="77777777" w:rsidR="007F48A0" w:rsidRPr="007F48A0" w:rsidRDefault="007F48A0" w:rsidP="007F48A0">
            <w:pPr>
              <w:autoSpaceDE w:val="0"/>
              <w:autoSpaceDN w:val="0"/>
              <w:adjustRightInd w:val="0"/>
              <w:rPr>
                <w:rFonts w:ascii="Arial" w:eastAsia="Calibri" w:hAnsi="Arial" w:cs="Arial"/>
                <w:color w:val="000000"/>
                <w:sz w:val="23"/>
                <w:szCs w:val="23"/>
              </w:rPr>
            </w:pPr>
          </w:p>
        </w:tc>
      </w:tr>
    </w:tbl>
    <w:p w14:paraId="61D9C2DD" w14:textId="77777777" w:rsidR="007F48A0" w:rsidRPr="007F48A0" w:rsidRDefault="007F48A0" w:rsidP="007F48A0">
      <w:pPr>
        <w:autoSpaceDE w:val="0"/>
        <w:autoSpaceDN w:val="0"/>
        <w:adjustRightInd w:val="0"/>
        <w:spacing w:after="0" w:line="240" w:lineRule="auto"/>
        <w:rPr>
          <w:rFonts w:ascii="Arial" w:eastAsia="Calibri" w:hAnsi="Arial" w:cs="Arial"/>
          <w:color w:val="000000"/>
          <w:sz w:val="23"/>
          <w:szCs w:val="23"/>
          <w:lang w:eastAsia="pl-PL"/>
        </w:rPr>
      </w:pPr>
    </w:p>
    <w:p w14:paraId="7A158740" w14:textId="77777777" w:rsidR="007F48A0" w:rsidRPr="007F48A0" w:rsidRDefault="007F48A0" w:rsidP="007F48A0">
      <w:pPr>
        <w:spacing w:after="0" w:line="240" w:lineRule="auto"/>
        <w:ind w:left="284" w:right="281"/>
        <w:jc w:val="both"/>
        <w:rPr>
          <w:rFonts w:ascii="Calibri Light" w:eastAsia="Times New Roman" w:hAnsi="Calibri Light" w:cs="Calibri Light"/>
          <w:b/>
          <w:i/>
          <w:lang w:eastAsia="pl-PL"/>
        </w:rPr>
      </w:pPr>
      <w:r w:rsidRPr="007F48A0">
        <w:rPr>
          <w:rFonts w:ascii="Calibri Light" w:eastAsia="Times New Roman" w:hAnsi="Calibri Light" w:cs="Calibri Light"/>
          <w:b/>
          <w:i/>
          <w:color w:val="FF0000"/>
          <w:lang w:eastAsia="pl-PL"/>
        </w:rPr>
        <w:t xml:space="preserve">Na potwierdzenie zrealizowania wykazanych powyżej usług Wykonawca załączy dowody potwierdzające, że wykazane usługi zostały wykonane należycie.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Pr="007F48A0">
        <w:rPr>
          <w:rFonts w:ascii="Calibri Light" w:eastAsia="Times New Roman" w:hAnsi="Calibri Light" w:cs="Calibri Light"/>
          <w:b/>
          <w:i/>
          <w:lang w:eastAsia="pl-PL"/>
        </w:rPr>
        <w:t>W przypadku świadczeń powtarzających się lub ciągłych nadal wykonywanych referencje bądź inne dokumenty potwierdzające ich należyte wykonywanie powinny być wystawione w okresie ostatnich 3 miesięcy.</w:t>
      </w:r>
    </w:p>
    <w:p w14:paraId="26F2A2D4" w14:textId="77777777" w:rsidR="007F48A0" w:rsidRPr="007F48A0" w:rsidRDefault="007F48A0" w:rsidP="007F48A0">
      <w:pPr>
        <w:spacing w:after="0" w:line="276" w:lineRule="auto"/>
        <w:ind w:left="284" w:right="281"/>
        <w:jc w:val="both"/>
        <w:rPr>
          <w:rFonts w:ascii="Calibri Light" w:eastAsia="Times New Roman" w:hAnsi="Calibri Light" w:cs="Calibri Light"/>
          <w:b/>
          <w:u w:val="single"/>
          <w:lang w:eastAsia="pl-PL"/>
        </w:rPr>
      </w:pPr>
    </w:p>
    <w:p w14:paraId="455D6D2A" w14:textId="77777777" w:rsidR="007F48A0" w:rsidRPr="007F48A0" w:rsidRDefault="007F48A0" w:rsidP="007F48A0">
      <w:pPr>
        <w:spacing w:after="0" w:line="276" w:lineRule="auto"/>
        <w:ind w:left="284" w:right="281"/>
        <w:jc w:val="both"/>
        <w:rPr>
          <w:rFonts w:ascii="Calibri Light" w:eastAsia="Times New Roman" w:hAnsi="Calibri Light" w:cs="Calibri Light"/>
          <w:color w:val="000000"/>
          <w:lang w:eastAsia="pl-PL"/>
        </w:rPr>
      </w:pPr>
    </w:p>
    <w:p w14:paraId="2C31CF68" w14:textId="77777777" w:rsidR="007F48A0" w:rsidRPr="007F48A0" w:rsidRDefault="007F48A0" w:rsidP="007F48A0">
      <w:pPr>
        <w:spacing w:after="0" w:line="276" w:lineRule="auto"/>
        <w:ind w:left="284" w:right="281"/>
        <w:jc w:val="both"/>
        <w:rPr>
          <w:rFonts w:ascii="Calibri Light" w:eastAsia="Times New Roman" w:hAnsi="Calibri Light" w:cs="Calibri Light"/>
          <w:color w:val="000000"/>
          <w:lang w:eastAsia="pl-PL"/>
        </w:rPr>
      </w:pPr>
      <w:r w:rsidRPr="007F48A0">
        <w:rPr>
          <w:rFonts w:ascii="Calibri Light" w:eastAsia="Times New Roman" w:hAnsi="Calibri Light" w:cs="Calibri Light"/>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DEE98E2"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156BD040"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6420D8ED"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5B2EE658"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3147AD8A"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p>
    <w:p w14:paraId="25D94C5E" w14:textId="77777777" w:rsidR="007F48A0" w:rsidRPr="007F48A0" w:rsidRDefault="007F48A0" w:rsidP="007F48A0">
      <w:pPr>
        <w:spacing w:after="0" w:line="360" w:lineRule="auto"/>
        <w:jc w:val="right"/>
        <w:rPr>
          <w:rFonts w:ascii="Calibri Light" w:eastAsia="Times New Roman" w:hAnsi="Calibri Light" w:cs="Calibri Light"/>
          <w:b/>
          <w:color w:val="0070C0"/>
          <w:sz w:val="24"/>
          <w:szCs w:val="24"/>
          <w:lang w:eastAsia="pl-PL"/>
        </w:rPr>
      </w:pPr>
      <w:r w:rsidRPr="007F48A0">
        <w:rPr>
          <w:rFonts w:ascii="Calibri Light" w:eastAsia="Times New Roman" w:hAnsi="Calibri Light" w:cs="Calibri Light"/>
          <w:b/>
          <w:color w:val="0070C0"/>
          <w:sz w:val="24"/>
          <w:szCs w:val="24"/>
          <w:lang w:eastAsia="pl-PL"/>
        </w:rPr>
        <w:lastRenderedPageBreak/>
        <w:t>Załącznik nr 7 do SWZ</w:t>
      </w:r>
    </w:p>
    <w:p w14:paraId="1C5385B2" w14:textId="77777777" w:rsidR="007F48A0" w:rsidRPr="007F48A0" w:rsidRDefault="007F48A0" w:rsidP="007F48A0">
      <w:pPr>
        <w:spacing w:after="0" w:line="360" w:lineRule="auto"/>
        <w:jc w:val="right"/>
        <w:rPr>
          <w:rFonts w:ascii="Calibri Light" w:eastAsia="Times New Roman" w:hAnsi="Calibri Light" w:cs="Calibri Light"/>
          <w:b/>
          <w:color w:val="0070C0"/>
          <w:sz w:val="21"/>
          <w:szCs w:val="21"/>
          <w:lang w:eastAsia="pl-PL"/>
        </w:rPr>
      </w:pPr>
    </w:p>
    <w:p w14:paraId="4B3CC572" w14:textId="77777777" w:rsidR="007F48A0" w:rsidRPr="007F48A0" w:rsidRDefault="007F48A0" w:rsidP="007F48A0">
      <w:pPr>
        <w:spacing w:after="0" w:line="240" w:lineRule="auto"/>
        <w:contextualSpacing/>
        <w:jc w:val="both"/>
        <w:rPr>
          <w:rFonts w:ascii="Calibri Light" w:eastAsia="Times" w:hAnsi="Calibri Light" w:cs="Calibri Light"/>
          <w:b/>
          <w:sz w:val="21"/>
          <w:szCs w:val="21"/>
          <w:lang w:eastAsia="pl-PL"/>
        </w:rPr>
      </w:pPr>
      <w:bookmarkStart w:id="16" w:name="_Hlk29737640"/>
    </w:p>
    <w:bookmarkEnd w:id="16"/>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94"/>
      </w:tblGrid>
      <w:tr w:rsidR="007F48A0" w:rsidRPr="007F48A0" w14:paraId="12EA6617" w14:textId="77777777" w:rsidTr="00A73975">
        <w:trPr>
          <w:trHeight w:val="870"/>
          <w:jc w:val="center"/>
        </w:trPr>
        <w:tc>
          <w:tcPr>
            <w:tcW w:w="9094" w:type="dxa"/>
            <w:shd w:val="clear" w:color="auto" w:fill="BDD6EE"/>
            <w:vAlign w:val="bottom"/>
          </w:tcPr>
          <w:p w14:paraId="756F80B3" w14:textId="77777777" w:rsidR="007F48A0" w:rsidRPr="007F48A0" w:rsidRDefault="007F48A0" w:rsidP="007F48A0">
            <w:pPr>
              <w:spacing w:after="0" w:line="240" w:lineRule="auto"/>
              <w:jc w:val="center"/>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br w:type="page"/>
            </w:r>
          </w:p>
          <w:p w14:paraId="51A94E82" w14:textId="77777777" w:rsidR="007F48A0" w:rsidRPr="007F48A0" w:rsidRDefault="007F48A0" w:rsidP="007F48A0">
            <w:pPr>
              <w:spacing w:after="0" w:line="240" w:lineRule="auto"/>
              <w:jc w:val="center"/>
              <w:rPr>
                <w:rFonts w:ascii="Calibri Light" w:eastAsia="Times New Roman" w:hAnsi="Calibri Light" w:cs="Calibri Light"/>
                <w:b/>
                <w:bCs/>
                <w:sz w:val="21"/>
                <w:szCs w:val="21"/>
                <w:lang w:eastAsia="pl-PL"/>
              </w:rPr>
            </w:pPr>
            <w:r w:rsidRPr="007F48A0">
              <w:rPr>
                <w:rFonts w:ascii="Calibri Light" w:eastAsia="Times New Roman" w:hAnsi="Calibri Light" w:cs="Calibri Light"/>
                <w:b/>
                <w:bCs/>
                <w:sz w:val="21"/>
                <w:szCs w:val="21"/>
                <w:lang w:eastAsia="pl-PL"/>
              </w:rPr>
              <w:t xml:space="preserve">OŚWIADCZENIE WYKONAWCÓW WSPÓLNIE UBIEGAJĄCYCH SIĘ O UDZIELENIE ZAMÓWIENIA, Z KTÓREGO WYNIKA, KTÓRE ROBOTY BUDOWLANE, DOSTAWY LUB USŁUGI WYKONAJĄ POSZCZEGÓLNI WYKONAWCY </w:t>
            </w:r>
          </w:p>
          <w:p w14:paraId="6735B840" w14:textId="77777777" w:rsidR="007F48A0" w:rsidRPr="007F48A0" w:rsidRDefault="007F48A0" w:rsidP="007F48A0">
            <w:pPr>
              <w:spacing w:after="0" w:line="240" w:lineRule="auto"/>
              <w:contextualSpacing/>
              <w:jc w:val="both"/>
              <w:rPr>
                <w:rFonts w:ascii="Calibri Light" w:eastAsia="Times New Roman" w:hAnsi="Calibri Light" w:cs="Calibri Light"/>
                <w:b/>
                <w:sz w:val="21"/>
                <w:szCs w:val="21"/>
              </w:rPr>
            </w:pPr>
          </w:p>
        </w:tc>
      </w:tr>
    </w:tbl>
    <w:p w14:paraId="455B36FA" w14:textId="77777777" w:rsidR="007F48A0" w:rsidRPr="007F48A0" w:rsidRDefault="007F48A0" w:rsidP="007F48A0">
      <w:pPr>
        <w:widowControl w:val="0"/>
        <w:spacing w:after="0" w:line="360" w:lineRule="auto"/>
        <w:contextualSpacing/>
        <w:jc w:val="center"/>
        <w:rPr>
          <w:rFonts w:ascii="Calibri" w:eastAsia="Times New Roman" w:hAnsi="Calibri" w:cs="Calibri"/>
          <w:sz w:val="21"/>
          <w:szCs w:val="21"/>
          <w:lang w:eastAsia="pl-PL"/>
        </w:rPr>
      </w:pPr>
    </w:p>
    <w:p w14:paraId="5758FE9E" w14:textId="77777777" w:rsidR="007F48A0" w:rsidRPr="007F48A0" w:rsidRDefault="007F48A0" w:rsidP="007F48A0">
      <w:pPr>
        <w:widowControl w:val="0"/>
        <w:spacing w:after="0" w:line="360" w:lineRule="auto"/>
        <w:contextualSpacing/>
        <w:jc w:val="center"/>
        <w:rPr>
          <w:rFonts w:ascii="Calibri" w:eastAsia="Times New Roman" w:hAnsi="Calibri" w:cs="Calibri"/>
          <w:sz w:val="21"/>
          <w:szCs w:val="21"/>
          <w:lang w:eastAsia="pl-PL"/>
        </w:rPr>
      </w:pPr>
      <w:r w:rsidRPr="007F48A0">
        <w:rPr>
          <w:rFonts w:ascii="Calibri" w:eastAsia="Times New Roman" w:hAnsi="Calibri" w:cs="Calibri"/>
          <w:sz w:val="21"/>
          <w:szCs w:val="21"/>
          <w:lang w:eastAsia="pl-PL"/>
        </w:rPr>
        <w:t>dotyczy zamówienia pod nazwą:</w:t>
      </w:r>
    </w:p>
    <w:p w14:paraId="0C2CDF86" w14:textId="77777777" w:rsidR="007F48A0" w:rsidRPr="007F48A0" w:rsidRDefault="007F48A0" w:rsidP="007F48A0">
      <w:pPr>
        <w:suppressAutoHyphens/>
        <w:autoSpaceDE w:val="0"/>
        <w:autoSpaceDN w:val="0"/>
        <w:adjustRightInd w:val="0"/>
        <w:spacing w:before="120" w:after="0" w:line="240" w:lineRule="auto"/>
        <w:ind w:left="720"/>
        <w:contextualSpacing/>
        <w:jc w:val="center"/>
        <w:rPr>
          <w:rFonts w:ascii="Calibri Light" w:eastAsia="Times" w:hAnsi="Calibri Light" w:cs="Calibri Light"/>
          <w:sz w:val="21"/>
          <w:szCs w:val="21"/>
          <w:lang w:eastAsia="pl-PL"/>
        </w:rPr>
      </w:pPr>
      <w:r w:rsidRPr="007F48A0">
        <w:rPr>
          <w:rFonts w:ascii="Calibri Light" w:eastAsia="Verdana" w:hAnsi="Calibri Light" w:cs="Calibri Light"/>
          <w:b/>
          <w:color w:val="0070C0"/>
          <w:sz w:val="21"/>
          <w:szCs w:val="21"/>
          <w:lang w:eastAsia="pl-PL"/>
        </w:rPr>
        <w:t>„Usługi rekrutacyjne realizowane w celu pozyskania uczestników intensywnego kursu języka angielskiego dla obcokrajowców prowadzonego przez Studium Języków Obcych PW””, sygnatura: SJO/ZP/08/2024/TP</w:t>
      </w:r>
    </w:p>
    <w:p w14:paraId="3087CF47" w14:textId="77777777" w:rsidR="007F48A0" w:rsidRPr="007F48A0" w:rsidRDefault="007F48A0" w:rsidP="007F48A0">
      <w:pPr>
        <w:spacing w:after="0" w:line="240" w:lineRule="auto"/>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Oświadczam w imieniu wykonawców wspólnie ubiegających się o udzielenie zamówienia, że niżej wymienieni poszczególni wykonawcy będą wykonywać roboty budowlane, dostawy lub usługi jak w wykazie poniżej:</w:t>
      </w:r>
    </w:p>
    <w:p w14:paraId="6527A817" w14:textId="77777777" w:rsidR="007F48A0" w:rsidRPr="007F48A0" w:rsidRDefault="007F48A0" w:rsidP="007F48A0">
      <w:pPr>
        <w:spacing w:after="0" w:line="240" w:lineRule="auto"/>
        <w:rPr>
          <w:rFonts w:ascii="Calibri Light" w:eastAsia="Times New Roman" w:hAnsi="Calibri Light" w:cs="Calibri Light"/>
          <w:sz w:val="21"/>
          <w:szCs w:val="21"/>
          <w:lang w:eastAsia="pl-PL"/>
        </w:rPr>
      </w:pPr>
    </w:p>
    <w:p w14:paraId="3D685744" w14:textId="77777777" w:rsidR="007F48A0" w:rsidRPr="007F48A0" w:rsidRDefault="007F48A0" w:rsidP="007F48A0">
      <w:pPr>
        <w:spacing w:after="0" w:line="240" w:lineRule="auto"/>
        <w:rPr>
          <w:rFonts w:ascii="Calibri Light" w:eastAsia="Times New Roman" w:hAnsi="Calibri Light" w:cs="Calibri Light"/>
          <w:sz w:val="21"/>
          <w:szCs w:val="21"/>
          <w:lang w:eastAsia="pl-PL"/>
        </w:rPr>
      </w:pPr>
    </w:p>
    <w:p w14:paraId="66E8AE88" w14:textId="77777777" w:rsidR="007F48A0" w:rsidRPr="007F48A0" w:rsidRDefault="007F48A0" w:rsidP="007F48A0">
      <w:pPr>
        <w:spacing w:after="0" w:line="240" w:lineRule="auto"/>
        <w:rPr>
          <w:rFonts w:ascii="Calibri Light" w:eastAsia="Calibri" w:hAnsi="Calibri Light" w:cs="Calibri Light"/>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084"/>
        <w:gridCol w:w="4503"/>
      </w:tblGrid>
      <w:tr w:rsidR="007F48A0" w:rsidRPr="007F48A0" w14:paraId="59235675" w14:textId="77777777" w:rsidTr="00A73975">
        <w:trPr>
          <w:trHeight w:val="429"/>
          <w:jc w:val="center"/>
        </w:trPr>
        <w:tc>
          <w:tcPr>
            <w:tcW w:w="468" w:type="dxa"/>
            <w:shd w:val="clear" w:color="auto" w:fill="auto"/>
            <w:vAlign w:val="center"/>
          </w:tcPr>
          <w:p w14:paraId="077C87A7" w14:textId="77777777" w:rsidR="007F48A0" w:rsidRPr="007F48A0" w:rsidRDefault="007F48A0" w:rsidP="007F48A0">
            <w:pPr>
              <w:spacing w:after="0" w:line="240" w:lineRule="auto"/>
              <w:jc w:val="center"/>
              <w:rPr>
                <w:rFonts w:ascii="Calibri Light" w:eastAsia="Calibri" w:hAnsi="Calibri Light" w:cs="Calibri Light"/>
                <w:b/>
                <w:bCs/>
                <w:sz w:val="21"/>
                <w:szCs w:val="21"/>
              </w:rPr>
            </w:pPr>
            <w:r w:rsidRPr="007F48A0">
              <w:rPr>
                <w:rFonts w:ascii="Calibri Light" w:eastAsia="Calibri" w:hAnsi="Calibri Light" w:cs="Calibri Light"/>
                <w:b/>
                <w:bCs/>
                <w:sz w:val="21"/>
                <w:szCs w:val="21"/>
              </w:rPr>
              <w:t>l.p.</w:t>
            </w:r>
          </w:p>
        </w:tc>
        <w:tc>
          <w:tcPr>
            <w:tcW w:w="4109" w:type="dxa"/>
            <w:shd w:val="clear" w:color="auto" w:fill="auto"/>
            <w:vAlign w:val="center"/>
          </w:tcPr>
          <w:p w14:paraId="4F6CC8E4" w14:textId="77777777" w:rsidR="007F48A0" w:rsidRPr="007F48A0" w:rsidRDefault="007F48A0" w:rsidP="007F48A0">
            <w:pPr>
              <w:spacing w:after="0" w:line="240" w:lineRule="auto"/>
              <w:jc w:val="center"/>
              <w:rPr>
                <w:rFonts w:ascii="Calibri Light" w:eastAsia="Calibri" w:hAnsi="Calibri Light" w:cs="Calibri Light"/>
                <w:b/>
                <w:bCs/>
                <w:sz w:val="21"/>
                <w:szCs w:val="21"/>
              </w:rPr>
            </w:pPr>
            <w:r w:rsidRPr="007F48A0">
              <w:rPr>
                <w:rFonts w:ascii="Calibri Light" w:eastAsia="Calibri" w:hAnsi="Calibri Light" w:cs="Calibri Light"/>
                <w:b/>
                <w:bCs/>
                <w:sz w:val="21"/>
                <w:szCs w:val="21"/>
              </w:rPr>
              <w:t>Nazwa wykonawcy wspólnie ubiegającego się o udzielenie zamówienia</w:t>
            </w:r>
          </w:p>
        </w:tc>
        <w:tc>
          <w:tcPr>
            <w:tcW w:w="4532" w:type="dxa"/>
            <w:shd w:val="clear" w:color="auto" w:fill="auto"/>
            <w:vAlign w:val="center"/>
          </w:tcPr>
          <w:p w14:paraId="1B63A7A6" w14:textId="77777777" w:rsidR="007F48A0" w:rsidRPr="007F48A0" w:rsidRDefault="007F48A0" w:rsidP="007F48A0">
            <w:pPr>
              <w:spacing w:after="0" w:line="240" w:lineRule="auto"/>
              <w:jc w:val="center"/>
              <w:rPr>
                <w:rFonts w:ascii="Calibri Light" w:eastAsia="Calibri" w:hAnsi="Calibri Light" w:cs="Calibri Light"/>
                <w:b/>
                <w:bCs/>
                <w:sz w:val="21"/>
                <w:szCs w:val="21"/>
              </w:rPr>
            </w:pPr>
            <w:r w:rsidRPr="007F48A0">
              <w:rPr>
                <w:rFonts w:ascii="Calibri Light" w:eastAsia="Calibri" w:hAnsi="Calibri Light" w:cs="Calibri Light"/>
                <w:b/>
                <w:bCs/>
                <w:sz w:val="21"/>
                <w:szCs w:val="21"/>
              </w:rPr>
              <w:t>Wykonywana przez tego wykonawcę część  robót budowlanych, dostaw lub usług</w:t>
            </w:r>
          </w:p>
        </w:tc>
      </w:tr>
      <w:tr w:rsidR="007F48A0" w:rsidRPr="007F48A0" w14:paraId="3FE6E095" w14:textId="77777777" w:rsidTr="00A73975">
        <w:trPr>
          <w:trHeight w:val="637"/>
          <w:jc w:val="center"/>
        </w:trPr>
        <w:tc>
          <w:tcPr>
            <w:tcW w:w="468" w:type="dxa"/>
            <w:shd w:val="clear" w:color="auto" w:fill="auto"/>
            <w:vAlign w:val="center"/>
          </w:tcPr>
          <w:p w14:paraId="3BB8A776" w14:textId="77777777" w:rsidR="007F48A0" w:rsidRPr="007F48A0" w:rsidRDefault="007F48A0" w:rsidP="007F48A0">
            <w:pPr>
              <w:spacing w:after="0" w:line="240" w:lineRule="auto"/>
              <w:rPr>
                <w:rFonts w:ascii="Calibri Light" w:eastAsia="Calibri" w:hAnsi="Calibri Light" w:cs="Calibri Light"/>
                <w:sz w:val="21"/>
                <w:szCs w:val="21"/>
              </w:rPr>
            </w:pPr>
            <w:r w:rsidRPr="007F48A0">
              <w:rPr>
                <w:rFonts w:ascii="Calibri Light" w:eastAsia="Calibri" w:hAnsi="Calibri Light" w:cs="Calibri Light"/>
                <w:sz w:val="21"/>
                <w:szCs w:val="21"/>
              </w:rPr>
              <w:t>1.</w:t>
            </w:r>
          </w:p>
        </w:tc>
        <w:tc>
          <w:tcPr>
            <w:tcW w:w="4109" w:type="dxa"/>
            <w:shd w:val="clear" w:color="auto" w:fill="auto"/>
            <w:vAlign w:val="center"/>
          </w:tcPr>
          <w:p w14:paraId="35FD355B" w14:textId="77777777" w:rsidR="007F48A0" w:rsidRPr="007F48A0" w:rsidRDefault="007F48A0" w:rsidP="007F48A0">
            <w:pPr>
              <w:spacing w:after="0" w:line="240" w:lineRule="auto"/>
              <w:rPr>
                <w:rFonts w:ascii="Calibri Light" w:eastAsia="Calibri" w:hAnsi="Calibri Light" w:cs="Calibri Light"/>
                <w:sz w:val="21"/>
                <w:szCs w:val="21"/>
              </w:rPr>
            </w:pPr>
          </w:p>
        </w:tc>
        <w:tc>
          <w:tcPr>
            <w:tcW w:w="4532" w:type="dxa"/>
            <w:shd w:val="clear" w:color="auto" w:fill="auto"/>
            <w:vAlign w:val="center"/>
          </w:tcPr>
          <w:p w14:paraId="4DF4B594" w14:textId="77777777" w:rsidR="007F48A0" w:rsidRPr="007F48A0" w:rsidRDefault="007F48A0" w:rsidP="007F48A0">
            <w:pPr>
              <w:spacing w:after="0" w:line="240" w:lineRule="auto"/>
              <w:jc w:val="center"/>
              <w:rPr>
                <w:rFonts w:ascii="Calibri Light" w:eastAsia="Calibri" w:hAnsi="Calibri Light" w:cs="Calibri Light"/>
                <w:sz w:val="21"/>
                <w:szCs w:val="21"/>
              </w:rPr>
            </w:pPr>
          </w:p>
        </w:tc>
      </w:tr>
      <w:tr w:rsidR="007F48A0" w:rsidRPr="007F48A0" w14:paraId="35832290" w14:textId="77777777" w:rsidTr="00A73975">
        <w:trPr>
          <w:trHeight w:val="690"/>
          <w:jc w:val="center"/>
        </w:trPr>
        <w:tc>
          <w:tcPr>
            <w:tcW w:w="468" w:type="dxa"/>
            <w:shd w:val="clear" w:color="auto" w:fill="auto"/>
            <w:vAlign w:val="center"/>
          </w:tcPr>
          <w:p w14:paraId="17428A99" w14:textId="77777777" w:rsidR="007F48A0" w:rsidRPr="007F48A0" w:rsidRDefault="007F48A0" w:rsidP="007F48A0">
            <w:pPr>
              <w:spacing w:after="0" w:line="240" w:lineRule="auto"/>
              <w:rPr>
                <w:rFonts w:ascii="Calibri Light" w:eastAsia="Calibri" w:hAnsi="Calibri Light" w:cs="Calibri Light"/>
                <w:sz w:val="21"/>
                <w:szCs w:val="21"/>
              </w:rPr>
            </w:pPr>
            <w:r w:rsidRPr="007F48A0">
              <w:rPr>
                <w:rFonts w:ascii="Calibri Light" w:eastAsia="Calibri" w:hAnsi="Calibri Light" w:cs="Calibri Light"/>
                <w:sz w:val="21"/>
                <w:szCs w:val="21"/>
              </w:rPr>
              <w:t>2.</w:t>
            </w:r>
          </w:p>
          <w:p w14:paraId="6ECBDA95" w14:textId="77777777" w:rsidR="007F48A0" w:rsidRPr="007F48A0" w:rsidRDefault="007F48A0" w:rsidP="007F48A0">
            <w:pPr>
              <w:spacing w:after="0" w:line="240" w:lineRule="auto"/>
              <w:rPr>
                <w:rFonts w:ascii="Calibri Light" w:eastAsia="Calibri" w:hAnsi="Calibri Light" w:cs="Calibri Light"/>
                <w:sz w:val="21"/>
                <w:szCs w:val="21"/>
              </w:rPr>
            </w:pPr>
          </w:p>
        </w:tc>
        <w:tc>
          <w:tcPr>
            <w:tcW w:w="4109" w:type="dxa"/>
            <w:shd w:val="clear" w:color="auto" w:fill="auto"/>
            <w:vAlign w:val="center"/>
          </w:tcPr>
          <w:p w14:paraId="1D8D7F84" w14:textId="77777777" w:rsidR="007F48A0" w:rsidRPr="007F48A0" w:rsidRDefault="007F48A0" w:rsidP="007F48A0">
            <w:pPr>
              <w:spacing w:after="0" w:line="240" w:lineRule="auto"/>
              <w:rPr>
                <w:rFonts w:ascii="Calibri Light" w:eastAsia="Calibri" w:hAnsi="Calibri Light" w:cs="Calibri Light"/>
                <w:sz w:val="21"/>
                <w:szCs w:val="21"/>
              </w:rPr>
            </w:pPr>
          </w:p>
        </w:tc>
        <w:tc>
          <w:tcPr>
            <w:tcW w:w="4532" w:type="dxa"/>
            <w:shd w:val="clear" w:color="auto" w:fill="auto"/>
            <w:vAlign w:val="center"/>
          </w:tcPr>
          <w:p w14:paraId="5861A851" w14:textId="77777777" w:rsidR="007F48A0" w:rsidRPr="007F48A0" w:rsidRDefault="007F48A0" w:rsidP="007F48A0">
            <w:pPr>
              <w:spacing w:after="0" w:line="240" w:lineRule="auto"/>
              <w:jc w:val="center"/>
              <w:rPr>
                <w:rFonts w:ascii="Calibri Light" w:eastAsia="Calibri" w:hAnsi="Calibri Light" w:cs="Calibri Light"/>
                <w:sz w:val="21"/>
                <w:szCs w:val="21"/>
              </w:rPr>
            </w:pPr>
          </w:p>
        </w:tc>
      </w:tr>
      <w:tr w:rsidR="007F48A0" w:rsidRPr="007F48A0" w14:paraId="5192FF7E" w14:textId="77777777" w:rsidTr="00A73975">
        <w:trPr>
          <w:trHeight w:val="690"/>
          <w:jc w:val="center"/>
        </w:trPr>
        <w:tc>
          <w:tcPr>
            <w:tcW w:w="468" w:type="dxa"/>
            <w:shd w:val="clear" w:color="auto" w:fill="auto"/>
            <w:vAlign w:val="center"/>
          </w:tcPr>
          <w:p w14:paraId="02D1C0D0" w14:textId="77777777" w:rsidR="007F48A0" w:rsidRPr="007F48A0" w:rsidRDefault="007F48A0" w:rsidP="007F48A0">
            <w:pPr>
              <w:spacing w:after="0" w:line="240" w:lineRule="auto"/>
              <w:rPr>
                <w:rFonts w:ascii="Calibri Light" w:eastAsia="Calibri" w:hAnsi="Calibri Light" w:cs="Calibri Light"/>
                <w:sz w:val="21"/>
                <w:szCs w:val="21"/>
              </w:rPr>
            </w:pPr>
            <w:r w:rsidRPr="007F48A0">
              <w:rPr>
                <w:rFonts w:ascii="Calibri Light" w:eastAsia="Calibri" w:hAnsi="Calibri Light" w:cs="Calibri Light"/>
                <w:sz w:val="21"/>
                <w:szCs w:val="21"/>
              </w:rPr>
              <w:t xml:space="preserve">3. </w:t>
            </w:r>
          </w:p>
        </w:tc>
        <w:tc>
          <w:tcPr>
            <w:tcW w:w="4109" w:type="dxa"/>
            <w:shd w:val="clear" w:color="auto" w:fill="auto"/>
            <w:vAlign w:val="center"/>
          </w:tcPr>
          <w:p w14:paraId="43DE9E84" w14:textId="77777777" w:rsidR="007F48A0" w:rsidRPr="007F48A0" w:rsidRDefault="007F48A0" w:rsidP="007F48A0">
            <w:pPr>
              <w:spacing w:after="0" w:line="240" w:lineRule="auto"/>
              <w:rPr>
                <w:rFonts w:ascii="Calibri Light" w:eastAsia="Calibri" w:hAnsi="Calibri Light" w:cs="Calibri Light"/>
                <w:sz w:val="21"/>
                <w:szCs w:val="21"/>
              </w:rPr>
            </w:pPr>
          </w:p>
        </w:tc>
        <w:tc>
          <w:tcPr>
            <w:tcW w:w="4532" w:type="dxa"/>
            <w:shd w:val="clear" w:color="auto" w:fill="auto"/>
            <w:vAlign w:val="center"/>
          </w:tcPr>
          <w:p w14:paraId="4E73F536" w14:textId="77777777" w:rsidR="007F48A0" w:rsidRPr="007F48A0" w:rsidRDefault="007F48A0" w:rsidP="007F48A0">
            <w:pPr>
              <w:spacing w:after="0" w:line="240" w:lineRule="auto"/>
              <w:jc w:val="center"/>
              <w:rPr>
                <w:rFonts w:ascii="Calibri Light" w:eastAsia="Calibri" w:hAnsi="Calibri Light" w:cs="Calibri Light"/>
                <w:sz w:val="21"/>
                <w:szCs w:val="21"/>
              </w:rPr>
            </w:pPr>
          </w:p>
        </w:tc>
      </w:tr>
    </w:tbl>
    <w:p w14:paraId="0F606DAD" w14:textId="77777777" w:rsidR="007F48A0" w:rsidRPr="007F48A0" w:rsidRDefault="007F48A0" w:rsidP="007F48A0">
      <w:pPr>
        <w:spacing w:after="0" w:line="240" w:lineRule="auto"/>
        <w:rPr>
          <w:rFonts w:ascii="Calibri Light" w:eastAsia="Calibri" w:hAnsi="Calibri Light" w:cs="Calibri Light"/>
          <w:b/>
          <w:bCs/>
          <w:sz w:val="21"/>
          <w:szCs w:val="21"/>
        </w:rPr>
      </w:pPr>
    </w:p>
    <w:p w14:paraId="015C44B7"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4BC4E32B"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5B4BB56C"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027BDC83"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64C72CC2"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480CFDE6"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35752EDB"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6B935A47"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0EFB4404"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586D086C"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69E8EF33"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282D5ACF"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6F018486"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2845F3E7"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1EAABC10"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16FD6ECF"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1390A922"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2FB53E17"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571BCFCC"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60FF9DF9"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495C43A1" w14:textId="77777777" w:rsidR="007F48A0" w:rsidRPr="007F48A0" w:rsidRDefault="007F48A0" w:rsidP="007F48A0">
      <w:pPr>
        <w:spacing w:after="0" w:line="0" w:lineRule="atLeast"/>
        <w:rPr>
          <w:rFonts w:ascii="Calibri Light" w:eastAsia="Verdana" w:hAnsi="Calibri Light" w:cs="Calibri Light"/>
          <w:b/>
          <w:color w:val="0070C0"/>
          <w:sz w:val="24"/>
          <w:szCs w:val="24"/>
          <w:lang w:eastAsia="pl-PL"/>
        </w:rPr>
      </w:pPr>
    </w:p>
    <w:p w14:paraId="739B6016"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r w:rsidRPr="007F48A0">
        <w:rPr>
          <w:rFonts w:ascii="Calibri Light" w:eastAsia="Verdana" w:hAnsi="Calibri Light" w:cs="Calibri Light"/>
          <w:b/>
          <w:color w:val="0070C0"/>
          <w:sz w:val="24"/>
          <w:szCs w:val="24"/>
          <w:lang w:eastAsia="pl-PL"/>
        </w:rPr>
        <w:lastRenderedPageBreak/>
        <w:t>Załącznik Nr 8 do SWZ</w:t>
      </w:r>
    </w:p>
    <w:p w14:paraId="2AC21BB6" w14:textId="77777777" w:rsidR="007F48A0" w:rsidRPr="007F48A0" w:rsidRDefault="007F48A0" w:rsidP="007F48A0">
      <w:pPr>
        <w:spacing w:after="0" w:line="0" w:lineRule="atLeast"/>
        <w:ind w:left="3402"/>
        <w:jc w:val="center"/>
        <w:rPr>
          <w:rFonts w:ascii="Calibri Light" w:eastAsia="Verdana" w:hAnsi="Calibri Light" w:cs="Calibri Light"/>
          <w:b/>
          <w:color w:val="0070C0"/>
          <w:sz w:val="24"/>
          <w:szCs w:val="24"/>
          <w:lang w:eastAsia="pl-PL"/>
        </w:rPr>
      </w:pPr>
    </w:p>
    <w:p w14:paraId="73ADE85C" w14:textId="77777777" w:rsidR="007F48A0" w:rsidRPr="007F48A0" w:rsidRDefault="007F48A0" w:rsidP="007F48A0">
      <w:pPr>
        <w:spacing w:after="0" w:line="240" w:lineRule="auto"/>
        <w:jc w:val="both"/>
        <w:rPr>
          <w:rFonts w:ascii="Calibri Light" w:eastAsia="Times New Roman" w:hAnsi="Calibri Light" w:cs="Calibri Light"/>
          <w:sz w:val="21"/>
          <w:szCs w:val="21"/>
          <w:lang w:eastAsia="pl-PL"/>
        </w:rPr>
      </w:pPr>
    </w:p>
    <w:p w14:paraId="71B80A0E"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tbl>
      <w:tblPr>
        <w:tblW w:w="97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754"/>
      </w:tblGrid>
      <w:tr w:rsidR="007F48A0" w:rsidRPr="007F48A0" w14:paraId="72DEA2E5" w14:textId="77777777" w:rsidTr="00A73975">
        <w:trPr>
          <w:trHeight w:val="464"/>
        </w:trPr>
        <w:tc>
          <w:tcPr>
            <w:tcW w:w="9754" w:type="dxa"/>
            <w:shd w:val="clear" w:color="auto" w:fill="BDD6EE"/>
            <w:vAlign w:val="bottom"/>
          </w:tcPr>
          <w:p w14:paraId="3C66A602" w14:textId="77777777" w:rsidR="007F48A0" w:rsidRPr="007F48A0" w:rsidRDefault="007F48A0" w:rsidP="007F48A0">
            <w:pPr>
              <w:spacing w:after="0" w:line="240" w:lineRule="auto"/>
              <w:ind w:left="851"/>
              <w:jc w:val="center"/>
              <w:rPr>
                <w:rFonts w:ascii="Calibri Light" w:eastAsia="Times New Roman" w:hAnsi="Calibri Light" w:cs="Calibri Light"/>
                <w:b/>
                <w:bCs/>
                <w:sz w:val="24"/>
                <w:szCs w:val="24"/>
                <w:lang w:eastAsia="pl-PL"/>
              </w:rPr>
            </w:pPr>
            <w:r w:rsidRPr="007F48A0">
              <w:rPr>
                <w:rFonts w:ascii="Calibri Light" w:eastAsia="Times New Roman" w:hAnsi="Calibri Light" w:cs="Calibri Light"/>
                <w:sz w:val="24"/>
                <w:szCs w:val="24"/>
                <w:lang w:eastAsia="pl-PL"/>
              </w:rPr>
              <w:br w:type="page"/>
            </w:r>
            <w:r w:rsidRPr="007F48A0">
              <w:rPr>
                <w:rFonts w:ascii="Calibri Light" w:eastAsia="Times New Roman" w:hAnsi="Calibri Light" w:cs="Calibri Light"/>
                <w:b/>
                <w:bCs/>
                <w:sz w:val="24"/>
                <w:szCs w:val="24"/>
                <w:lang w:eastAsia="pl-PL"/>
              </w:rPr>
              <w:t>ZOBOWIĄZANIE DO UDOSTĘPNIENIA ZASOBÓW</w:t>
            </w:r>
          </w:p>
          <w:p w14:paraId="48FB7C5C" w14:textId="77777777" w:rsidR="007F48A0" w:rsidRPr="007F48A0" w:rsidRDefault="007F48A0" w:rsidP="007F48A0">
            <w:pPr>
              <w:spacing w:after="0" w:line="240" w:lineRule="auto"/>
              <w:contextualSpacing/>
              <w:jc w:val="both"/>
              <w:rPr>
                <w:rFonts w:ascii="Calibri Light" w:eastAsia="Times New Roman" w:hAnsi="Calibri Light" w:cs="Calibri Light"/>
                <w:b/>
                <w:sz w:val="24"/>
                <w:szCs w:val="24"/>
              </w:rPr>
            </w:pPr>
          </w:p>
        </w:tc>
      </w:tr>
    </w:tbl>
    <w:p w14:paraId="621C2459" w14:textId="77777777" w:rsidR="007F48A0" w:rsidRPr="007F48A0" w:rsidRDefault="007F48A0" w:rsidP="007F48A0">
      <w:pPr>
        <w:spacing w:after="60" w:line="288" w:lineRule="auto"/>
        <w:ind w:left="709"/>
        <w:jc w:val="center"/>
        <w:rPr>
          <w:rFonts w:ascii="Calibri Light" w:eastAsia="Times New Roman" w:hAnsi="Calibri Light" w:cs="Calibri Light"/>
          <w:sz w:val="21"/>
          <w:szCs w:val="21"/>
          <w:lang w:eastAsia="pl-PL"/>
        </w:rPr>
      </w:pPr>
    </w:p>
    <w:p w14:paraId="6CAB5F98" w14:textId="77777777" w:rsidR="007F48A0" w:rsidRPr="007F48A0" w:rsidRDefault="007F48A0" w:rsidP="007F48A0">
      <w:pPr>
        <w:suppressAutoHyphens/>
        <w:autoSpaceDE w:val="0"/>
        <w:autoSpaceDN w:val="0"/>
        <w:adjustRightInd w:val="0"/>
        <w:spacing w:before="120" w:after="0" w:line="240" w:lineRule="auto"/>
        <w:ind w:left="720"/>
        <w:contextualSpacing/>
        <w:jc w:val="both"/>
        <w:rPr>
          <w:rFonts w:ascii="Calibri" w:eastAsia="Times" w:hAnsi="Calibri" w:cs="Calibri"/>
          <w:sz w:val="24"/>
          <w:szCs w:val="24"/>
          <w:lang w:eastAsia="pl-PL"/>
        </w:rPr>
      </w:pPr>
    </w:p>
    <w:p w14:paraId="057F2E54"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Ja: ………………………….……… (imię i nazwisko osoby upoważnionej do reprezentowania podmiotu udostępniającego zasoby), działając w imieniu i na rzecz: …………………………………………………………………………………………………………………</w:t>
      </w:r>
    </w:p>
    <w:p w14:paraId="7B20F366" w14:textId="77777777" w:rsidR="007F48A0" w:rsidRPr="007F48A0" w:rsidRDefault="007F48A0" w:rsidP="007F48A0">
      <w:pPr>
        <w:widowControl w:val="0"/>
        <w:spacing w:after="0" w:line="360" w:lineRule="auto"/>
        <w:ind w:left="2832" w:firstLine="708"/>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(nazwa podmiotu) </w:t>
      </w:r>
    </w:p>
    <w:p w14:paraId="3A269AAC"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Zobowiązuję się do oddania nw. zasobów: …………………………………………………………………………………………………………… </w:t>
      </w:r>
    </w:p>
    <w:p w14:paraId="760893D2" w14:textId="77777777" w:rsidR="007F48A0" w:rsidRPr="007F48A0" w:rsidRDefault="007F48A0" w:rsidP="007F48A0">
      <w:pPr>
        <w:widowControl w:val="0"/>
        <w:spacing w:after="0" w:line="360" w:lineRule="auto"/>
        <w:ind w:left="2832" w:firstLine="708"/>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(określenie zasobu)</w:t>
      </w:r>
    </w:p>
    <w:p w14:paraId="421BC93D"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do dyspozycji wykonawcy : ………………………………………………………………………………………………</w:t>
      </w:r>
    </w:p>
    <w:p w14:paraId="3F03FD01"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ab/>
      </w:r>
      <w:r w:rsidRPr="007F48A0">
        <w:rPr>
          <w:rFonts w:ascii="Calibri Light" w:eastAsia="Times New Roman" w:hAnsi="Calibri Light" w:cs="Calibri Light"/>
          <w:sz w:val="21"/>
          <w:szCs w:val="21"/>
          <w:lang w:eastAsia="pl-PL"/>
        </w:rPr>
        <w:tab/>
      </w:r>
      <w:r w:rsidRPr="007F48A0">
        <w:rPr>
          <w:rFonts w:ascii="Calibri Light" w:eastAsia="Times New Roman" w:hAnsi="Calibri Light" w:cs="Calibri Light"/>
          <w:sz w:val="21"/>
          <w:szCs w:val="21"/>
          <w:lang w:eastAsia="pl-PL"/>
        </w:rPr>
        <w:tab/>
      </w:r>
      <w:r w:rsidRPr="007F48A0">
        <w:rPr>
          <w:rFonts w:ascii="Calibri Light" w:eastAsia="Times New Roman" w:hAnsi="Calibri Light" w:cs="Calibri Light"/>
          <w:sz w:val="21"/>
          <w:szCs w:val="21"/>
          <w:lang w:eastAsia="pl-PL"/>
        </w:rPr>
        <w:tab/>
      </w:r>
      <w:r w:rsidRPr="007F48A0">
        <w:rPr>
          <w:rFonts w:ascii="Calibri Light" w:eastAsia="Times New Roman" w:hAnsi="Calibri Light" w:cs="Calibri Light"/>
          <w:sz w:val="21"/>
          <w:szCs w:val="21"/>
          <w:lang w:eastAsia="pl-PL"/>
        </w:rPr>
        <w:tab/>
        <w:t>(nazwa wykonawcy)</w:t>
      </w:r>
    </w:p>
    <w:p w14:paraId="170DF305"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p>
    <w:p w14:paraId="0D30D0A0"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na potrzeby realizacji zamówienia pod nazwą: </w:t>
      </w:r>
    </w:p>
    <w:p w14:paraId="24C03A61" w14:textId="77777777" w:rsidR="007F48A0" w:rsidRPr="007F48A0" w:rsidRDefault="007F48A0" w:rsidP="007F48A0">
      <w:pPr>
        <w:widowControl w:val="0"/>
        <w:spacing w:after="0" w:line="360" w:lineRule="auto"/>
        <w:contextualSpacing/>
        <w:jc w:val="center"/>
        <w:rPr>
          <w:rFonts w:ascii="Calibri Light" w:eastAsia="Times New Roman" w:hAnsi="Calibri Light" w:cs="Calibri Light"/>
          <w:b/>
          <w:bCs/>
          <w:sz w:val="21"/>
          <w:szCs w:val="21"/>
          <w:lang w:eastAsia="pl-PL"/>
        </w:rPr>
      </w:pPr>
      <w:r w:rsidRPr="007F48A0">
        <w:rPr>
          <w:rFonts w:ascii="Calibri Light" w:eastAsia="Verdana" w:hAnsi="Calibri Light" w:cs="Calibri Light"/>
          <w:b/>
          <w:color w:val="0070C0"/>
          <w:sz w:val="21"/>
          <w:szCs w:val="21"/>
          <w:lang w:eastAsia="pl-PL"/>
        </w:rPr>
        <w:t>„Usługi rekrutacyjne realizowane w celu pozyskania uczestników intensywnego kursu języka angielskiego dla obcokrajowców prowadzonego przez Studium Języków Obcych PW””, sygnatura: SJO/ZP/08/2024/TP</w:t>
      </w:r>
    </w:p>
    <w:p w14:paraId="7D8C742D" w14:textId="77777777" w:rsidR="007F48A0" w:rsidRPr="007F48A0" w:rsidRDefault="007F48A0" w:rsidP="007F48A0">
      <w:pPr>
        <w:widowControl w:val="0"/>
        <w:spacing w:after="0" w:line="360" w:lineRule="auto"/>
        <w:contextualSpacing/>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1) udostępniam wykonawcy ww. zasoby, w następującym zakresie:</w:t>
      </w:r>
    </w:p>
    <w:p w14:paraId="1051D37E" w14:textId="77777777" w:rsidR="007F48A0" w:rsidRPr="007F48A0" w:rsidRDefault="007F48A0" w:rsidP="007F48A0">
      <w:pPr>
        <w:widowControl w:val="0"/>
        <w:spacing w:after="0" w:line="360" w:lineRule="auto"/>
        <w:contextualSpacing/>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 ……………………………………………………………………………………………………</w:t>
      </w:r>
    </w:p>
    <w:p w14:paraId="2E2B470A" w14:textId="77777777" w:rsidR="007F48A0" w:rsidRPr="007F48A0" w:rsidRDefault="007F48A0" w:rsidP="007F48A0">
      <w:pPr>
        <w:widowControl w:val="0"/>
        <w:spacing w:after="0" w:line="360" w:lineRule="auto"/>
        <w:ind w:left="284" w:hanging="284"/>
        <w:contextualSpacing/>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2) sposób i okres udostępnienia wykonawcy i wykorzystania przez niego zasobów podmiotu udostępniającego te zasoby przy wykonywaniu zamówienia:</w:t>
      </w:r>
    </w:p>
    <w:p w14:paraId="4D51224C" w14:textId="77777777" w:rsidR="007F48A0" w:rsidRPr="007F48A0" w:rsidRDefault="007F48A0" w:rsidP="007F48A0">
      <w:pPr>
        <w:widowControl w:val="0"/>
        <w:spacing w:after="0" w:line="360" w:lineRule="auto"/>
        <w:ind w:left="284" w:hanging="284"/>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3C9DAB61" w14:textId="77777777" w:rsidR="007F48A0" w:rsidRPr="007F48A0" w:rsidRDefault="007F48A0" w:rsidP="007F48A0">
      <w:pPr>
        <w:widowControl w:val="0"/>
        <w:spacing w:after="0" w:line="360" w:lineRule="auto"/>
        <w:contextualSpacing/>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3) oświadczam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C4860D" w14:textId="77777777" w:rsidR="007F48A0" w:rsidRPr="007F48A0" w:rsidRDefault="007F48A0" w:rsidP="007F48A0">
      <w:pPr>
        <w:widowControl w:val="0"/>
        <w:spacing w:after="0" w:line="360" w:lineRule="auto"/>
        <w:contextualSpacing/>
        <w:jc w:val="both"/>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19576416"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48A75EC8"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57EC00BC"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13E52396"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5892EB8F"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1763C463"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6971D1F8"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4E910649"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p>
    <w:p w14:paraId="2CAB0DA4" w14:textId="77777777" w:rsidR="007F48A0" w:rsidRPr="007F48A0" w:rsidRDefault="007F48A0" w:rsidP="007F48A0">
      <w:pPr>
        <w:spacing w:after="0" w:line="0" w:lineRule="atLeast"/>
        <w:rPr>
          <w:rFonts w:ascii="Calibri Light" w:eastAsia="Verdana" w:hAnsi="Calibri Light" w:cs="Calibri Light"/>
          <w:b/>
          <w:color w:val="0070C0"/>
          <w:sz w:val="24"/>
          <w:szCs w:val="24"/>
          <w:lang w:eastAsia="pl-PL"/>
        </w:rPr>
      </w:pPr>
    </w:p>
    <w:p w14:paraId="39370E5E"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r w:rsidRPr="007F48A0">
        <w:rPr>
          <w:rFonts w:ascii="Calibri Light" w:eastAsia="Verdana" w:hAnsi="Calibri Light" w:cs="Calibri Light"/>
          <w:b/>
          <w:color w:val="0070C0"/>
          <w:sz w:val="24"/>
          <w:szCs w:val="24"/>
          <w:lang w:eastAsia="pl-PL"/>
        </w:rPr>
        <w:lastRenderedPageBreak/>
        <w:t>Załącznik Nr 9 do SWZ</w:t>
      </w:r>
    </w:p>
    <w:p w14:paraId="102EF20F" w14:textId="77777777" w:rsidR="007F48A0" w:rsidRPr="007F48A0" w:rsidRDefault="007F48A0" w:rsidP="007F48A0">
      <w:pPr>
        <w:spacing w:after="0" w:line="0" w:lineRule="atLeast"/>
        <w:ind w:left="3402"/>
        <w:jc w:val="center"/>
        <w:rPr>
          <w:rFonts w:ascii="Calibri Light" w:eastAsia="Verdana" w:hAnsi="Calibri Light" w:cs="Calibri Light"/>
          <w:b/>
          <w:color w:val="0070C0"/>
          <w:sz w:val="24"/>
          <w:szCs w:val="24"/>
          <w:lang w:eastAsia="pl-PL"/>
        </w:rPr>
      </w:pPr>
    </w:p>
    <w:p w14:paraId="7408EEFB" w14:textId="77777777" w:rsidR="007F48A0" w:rsidRPr="007F48A0" w:rsidRDefault="007F48A0" w:rsidP="007F48A0">
      <w:pPr>
        <w:spacing w:after="0" w:line="240" w:lineRule="auto"/>
        <w:jc w:val="both"/>
        <w:rPr>
          <w:rFonts w:ascii="Calibri Light" w:eastAsia="Times New Roman" w:hAnsi="Calibri Light" w:cs="Calibri Light"/>
          <w:sz w:val="21"/>
          <w:szCs w:val="21"/>
          <w:lang w:eastAsia="pl-PL"/>
        </w:rPr>
      </w:pPr>
    </w:p>
    <w:p w14:paraId="15C5029B" w14:textId="77777777" w:rsidR="007F48A0" w:rsidRPr="007F48A0" w:rsidRDefault="007F48A0" w:rsidP="007F48A0">
      <w:pPr>
        <w:spacing w:after="0" w:line="0" w:lineRule="atLeast"/>
        <w:ind w:left="3402"/>
        <w:jc w:val="center"/>
        <w:rPr>
          <w:rFonts w:ascii="Calibri Light" w:eastAsia="Verdana" w:hAnsi="Calibri Light" w:cs="Calibri Light"/>
          <w:b/>
          <w:color w:val="0070C0"/>
          <w:sz w:val="24"/>
          <w:szCs w:val="24"/>
          <w:lang w:eastAsia="pl-PL"/>
        </w:rPr>
      </w:pPr>
    </w:p>
    <w:tbl>
      <w:tblPr>
        <w:tblW w:w="99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994"/>
      </w:tblGrid>
      <w:tr w:rsidR="007F48A0" w:rsidRPr="007F48A0" w14:paraId="3C7BE7FC" w14:textId="77777777" w:rsidTr="00A73975">
        <w:trPr>
          <w:trHeight w:val="646"/>
        </w:trPr>
        <w:tc>
          <w:tcPr>
            <w:tcW w:w="9994" w:type="dxa"/>
            <w:shd w:val="clear" w:color="auto" w:fill="BDD6EE"/>
            <w:vAlign w:val="bottom"/>
          </w:tcPr>
          <w:p w14:paraId="4201ABAE" w14:textId="77777777" w:rsidR="007F48A0" w:rsidRPr="007F48A0" w:rsidRDefault="007F48A0" w:rsidP="007F48A0">
            <w:pPr>
              <w:spacing w:after="0" w:line="240" w:lineRule="auto"/>
              <w:ind w:left="851"/>
              <w:jc w:val="center"/>
              <w:rPr>
                <w:rFonts w:ascii="Calibri Light" w:eastAsia="Times New Roman" w:hAnsi="Calibri Light" w:cs="Calibri Light"/>
                <w:b/>
                <w:bCs/>
                <w:sz w:val="24"/>
                <w:szCs w:val="24"/>
                <w:lang w:eastAsia="pl-PL"/>
              </w:rPr>
            </w:pPr>
            <w:r w:rsidRPr="007F48A0">
              <w:rPr>
                <w:rFonts w:ascii="Calibri Light" w:eastAsia="Times New Roman" w:hAnsi="Calibri Light" w:cs="Calibri Light"/>
                <w:sz w:val="24"/>
                <w:szCs w:val="24"/>
                <w:lang w:eastAsia="pl-PL"/>
              </w:rPr>
              <w:br w:type="page"/>
            </w:r>
          </w:p>
          <w:p w14:paraId="552414F7" w14:textId="77777777" w:rsidR="007F48A0" w:rsidRPr="007F48A0" w:rsidRDefault="007F48A0" w:rsidP="007F48A0">
            <w:pPr>
              <w:spacing w:after="0" w:line="240" w:lineRule="auto"/>
              <w:contextualSpacing/>
              <w:jc w:val="center"/>
              <w:rPr>
                <w:rFonts w:ascii="Times" w:eastAsia="Times New Roman" w:hAnsi="Times" w:cs="Open Sans"/>
                <w:b/>
                <w:bCs/>
                <w:sz w:val="24"/>
                <w:szCs w:val="20"/>
                <w:lang w:eastAsia="pl-PL"/>
              </w:rPr>
            </w:pPr>
            <w:r w:rsidRPr="007F48A0">
              <w:rPr>
                <w:rFonts w:ascii="Times" w:eastAsia="Times New Roman" w:hAnsi="Times" w:cs="Open Sans"/>
                <w:b/>
                <w:bCs/>
                <w:sz w:val="24"/>
                <w:szCs w:val="20"/>
                <w:lang w:eastAsia="pl-PL"/>
              </w:rPr>
              <w:t>OŚWIADCZENIE O BRAKU PRZYNALEŻNOŚCI</w:t>
            </w:r>
            <w:r w:rsidRPr="007F48A0">
              <w:rPr>
                <w:rFonts w:ascii="Times" w:eastAsia="Times New Roman" w:hAnsi="Times" w:cs="Open Sans"/>
                <w:b/>
                <w:bCs/>
                <w:sz w:val="24"/>
                <w:szCs w:val="20"/>
                <w:vertAlign w:val="superscript"/>
                <w:lang w:eastAsia="pl-PL"/>
              </w:rPr>
              <w:footnoteReference w:id="2"/>
            </w:r>
          </w:p>
          <w:p w14:paraId="64453101" w14:textId="77777777" w:rsidR="007F48A0" w:rsidRPr="007F48A0" w:rsidRDefault="007F48A0" w:rsidP="007F48A0">
            <w:pPr>
              <w:spacing w:after="0" w:line="240" w:lineRule="auto"/>
              <w:contextualSpacing/>
              <w:jc w:val="center"/>
              <w:rPr>
                <w:rFonts w:ascii="Times" w:eastAsia="Times New Roman" w:hAnsi="Times" w:cs="Open Sans"/>
                <w:b/>
                <w:bCs/>
                <w:sz w:val="24"/>
                <w:szCs w:val="20"/>
                <w:lang w:eastAsia="pl-PL"/>
              </w:rPr>
            </w:pPr>
            <w:r w:rsidRPr="007F48A0">
              <w:rPr>
                <w:rFonts w:ascii="Times" w:eastAsia="Times New Roman" w:hAnsi="Times" w:cs="Open Sans"/>
                <w:b/>
                <w:bCs/>
                <w:sz w:val="24"/>
                <w:szCs w:val="20"/>
                <w:lang w:eastAsia="pl-PL"/>
              </w:rPr>
              <w:t>LUB O PRZYNALEŻNOŚCI DO TEJ SAMEJ GRUPY KAPITAŁOWEJ,</w:t>
            </w:r>
          </w:p>
          <w:p w14:paraId="4D75D512" w14:textId="77777777" w:rsidR="007F48A0" w:rsidRPr="007F48A0" w:rsidRDefault="007F48A0" w:rsidP="007F48A0">
            <w:pPr>
              <w:spacing w:after="0" w:line="240" w:lineRule="auto"/>
              <w:contextualSpacing/>
              <w:jc w:val="center"/>
              <w:rPr>
                <w:rFonts w:ascii="Calibri Light" w:eastAsia="Times New Roman" w:hAnsi="Calibri Light" w:cs="Calibri Light"/>
                <w:b/>
                <w:sz w:val="24"/>
                <w:szCs w:val="24"/>
              </w:rPr>
            </w:pPr>
            <w:r w:rsidRPr="007F48A0">
              <w:rPr>
                <w:rFonts w:ascii="Times" w:eastAsia="Times New Roman" w:hAnsi="Times" w:cs="Open Sans"/>
                <w:b/>
                <w:bCs/>
                <w:sz w:val="24"/>
                <w:szCs w:val="20"/>
                <w:lang w:eastAsia="pl-PL"/>
              </w:rPr>
              <w:t xml:space="preserve">W ZAKRESIE ART. 108 UST. 1 PKT 5 USTAWY PZP </w:t>
            </w:r>
            <w:r w:rsidRPr="007F48A0">
              <w:rPr>
                <w:rFonts w:ascii="Times" w:eastAsia="Times New Roman" w:hAnsi="Times" w:cs="Open Sans"/>
                <w:b/>
                <w:bCs/>
                <w:sz w:val="24"/>
                <w:szCs w:val="20"/>
                <w:lang w:eastAsia="pl-PL"/>
              </w:rPr>
              <w:br/>
            </w:r>
          </w:p>
        </w:tc>
      </w:tr>
    </w:tbl>
    <w:p w14:paraId="787F7D38" w14:textId="77777777" w:rsidR="007F48A0" w:rsidRPr="007F48A0" w:rsidRDefault="007F48A0" w:rsidP="007F48A0">
      <w:pPr>
        <w:spacing w:after="60" w:line="288" w:lineRule="auto"/>
        <w:ind w:left="709"/>
        <w:jc w:val="center"/>
        <w:rPr>
          <w:rFonts w:ascii="Calibri Light" w:eastAsia="Times New Roman" w:hAnsi="Calibri Light" w:cs="Calibri Light"/>
          <w:sz w:val="21"/>
          <w:szCs w:val="21"/>
          <w:lang w:eastAsia="pl-PL"/>
        </w:rPr>
      </w:pPr>
    </w:p>
    <w:p w14:paraId="4DF3C2E8" w14:textId="77777777" w:rsidR="007F48A0" w:rsidRPr="007F48A0" w:rsidRDefault="007F48A0" w:rsidP="007F48A0">
      <w:pPr>
        <w:suppressAutoHyphens/>
        <w:autoSpaceDE w:val="0"/>
        <w:autoSpaceDN w:val="0"/>
        <w:adjustRightInd w:val="0"/>
        <w:spacing w:before="120" w:after="0" w:line="240" w:lineRule="auto"/>
        <w:ind w:left="720"/>
        <w:contextualSpacing/>
        <w:jc w:val="both"/>
        <w:rPr>
          <w:rFonts w:ascii="Calibri" w:eastAsia="Times" w:hAnsi="Calibri" w:cs="Calibri"/>
          <w:sz w:val="24"/>
          <w:szCs w:val="24"/>
          <w:lang w:eastAsia="pl-PL"/>
        </w:rPr>
      </w:pPr>
    </w:p>
    <w:p w14:paraId="1B8917F9"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Ja: ………………………….……… (imię i nazwisko osoby upoważnionej do reprezentowania podmiotu udostępniającego zasoby), działając w imieniu i na rzecz: </w:t>
      </w:r>
    </w:p>
    <w:p w14:paraId="75696F30" w14:textId="77777777" w:rsidR="007F48A0" w:rsidRPr="007F48A0" w:rsidRDefault="007F48A0" w:rsidP="007F48A0">
      <w:pPr>
        <w:widowControl w:val="0"/>
        <w:spacing w:after="0" w:line="360" w:lineRule="auto"/>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w:t>
      </w:r>
    </w:p>
    <w:p w14:paraId="68DB8C6E" w14:textId="77777777" w:rsidR="007F48A0" w:rsidRPr="007F48A0" w:rsidRDefault="007F48A0" w:rsidP="007F48A0">
      <w:pPr>
        <w:widowControl w:val="0"/>
        <w:spacing w:after="0" w:line="360" w:lineRule="auto"/>
        <w:ind w:left="2832" w:firstLine="708"/>
        <w:contextualSpacing/>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 xml:space="preserve">(nazwa podmiotu) </w:t>
      </w:r>
    </w:p>
    <w:p w14:paraId="49A74BE0" w14:textId="77777777" w:rsidR="007F48A0" w:rsidRPr="007F48A0" w:rsidRDefault="007F48A0" w:rsidP="007F48A0">
      <w:pPr>
        <w:widowControl w:val="0"/>
        <w:adjustRightInd w:val="0"/>
        <w:spacing w:before="120" w:after="120" w:line="288" w:lineRule="auto"/>
        <w:textAlignment w:val="baseline"/>
        <w:rPr>
          <w:rFonts w:ascii="Calibri Light" w:eastAsia="Times New Roman" w:hAnsi="Calibri Light" w:cs="Calibri Light"/>
          <w:bCs/>
          <w:sz w:val="24"/>
          <w:szCs w:val="24"/>
          <w:shd w:val="clear" w:color="auto" w:fill="FFFFFF"/>
          <w:lang w:eastAsia="pl-PL"/>
        </w:rPr>
      </w:pPr>
      <w:r w:rsidRPr="007F48A0">
        <w:rPr>
          <w:rFonts w:ascii="Calibri Light" w:eastAsia="Times New Roman" w:hAnsi="Calibri Light" w:cs="Calibri Light"/>
          <w:bCs/>
          <w:sz w:val="24"/>
          <w:szCs w:val="24"/>
          <w:shd w:val="clear" w:color="auto" w:fill="FFFFFF"/>
          <w:lang w:eastAsia="pl-PL"/>
        </w:rPr>
        <w:t xml:space="preserve">Oświadczam, że </w:t>
      </w:r>
      <w:r w:rsidRPr="007F48A0">
        <w:rPr>
          <w:rFonts w:ascii="Calibri Light" w:eastAsia="Times New Roman" w:hAnsi="Calibri Light" w:cs="Calibri Light"/>
          <w:b/>
          <w:bCs/>
          <w:sz w:val="24"/>
          <w:szCs w:val="24"/>
          <w:shd w:val="clear" w:color="auto" w:fill="FFFFFF"/>
          <w:lang w:eastAsia="pl-PL"/>
        </w:rPr>
        <w:t>nie przynależę</w:t>
      </w:r>
      <w:r w:rsidRPr="007F48A0">
        <w:rPr>
          <w:rFonts w:ascii="Calibri Light" w:eastAsia="Times New Roman" w:hAnsi="Calibri Light" w:cs="Calibri Light"/>
          <w:bCs/>
          <w:sz w:val="24"/>
          <w:szCs w:val="24"/>
          <w:shd w:val="clear" w:color="auto" w:fill="FFFFFF"/>
          <w:lang w:eastAsia="pl-PL"/>
        </w:rPr>
        <w:t xml:space="preserve"> do tej samej grupy kapitałowej </w:t>
      </w:r>
      <w:r w:rsidRPr="007F48A0">
        <w:rPr>
          <w:rFonts w:ascii="Calibri Light" w:eastAsia="Times New Roman" w:hAnsi="Calibri Light" w:cs="Calibri Light"/>
          <w:sz w:val="24"/>
          <w:szCs w:val="24"/>
          <w:shd w:val="clear" w:color="auto" w:fill="FFFFFF"/>
          <w:lang w:eastAsia="pl-PL"/>
        </w:rPr>
        <w:t xml:space="preserve">w rozumieniu ustawy z dnia </w:t>
      </w:r>
      <w:r w:rsidRPr="007F48A0">
        <w:rPr>
          <w:rFonts w:ascii="Calibri Light" w:eastAsia="Times New Roman" w:hAnsi="Calibri Light" w:cs="Calibri Light"/>
          <w:sz w:val="24"/>
          <w:szCs w:val="24"/>
          <w:lang w:eastAsia="pl-PL"/>
        </w:rPr>
        <w:t>16 lutego 2007 r. o ochronie konkurencji i konsumentów</w:t>
      </w:r>
      <w:r w:rsidRPr="007F48A0">
        <w:rPr>
          <w:rFonts w:ascii="Calibri Light" w:eastAsia="Times New Roman" w:hAnsi="Calibri Light" w:cs="Calibri Light"/>
          <w:sz w:val="24"/>
          <w:szCs w:val="24"/>
          <w:shd w:val="clear" w:color="auto" w:fill="FFFFFF"/>
          <w:lang w:eastAsia="pl-PL"/>
        </w:rPr>
        <w:t>, z innym Wykonawcą, który złożył odrębną ofertę</w:t>
      </w:r>
      <w:r w:rsidRPr="007F48A0">
        <w:rPr>
          <w:rFonts w:ascii="Calibri Light" w:eastAsia="Times New Roman" w:hAnsi="Calibri Light" w:cs="Calibri Light"/>
          <w:bCs/>
          <w:sz w:val="24"/>
          <w:szCs w:val="24"/>
          <w:shd w:val="clear" w:color="auto" w:fill="FFFFFF"/>
          <w:lang w:eastAsia="pl-PL"/>
        </w:rPr>
        <w:t xml:space="preserve"> w postępowaniu pod nazwą; </w:t>
      </w:r>
    </w:p>
    <w:p w14:paraId="3216AA24" w14:textId="77777777" w:rsidR="007F48A0" w:rsidRPr="007F48A0" w:rsidRDefault="007F48A0" w:rsidP="007F48A0">
      <w:pPr>
        <w:widowControl w:val="0"/>
        <w:adjustRightInd w:val="0"/>
        <w:spacing w:before="120" w:after="120" w:line="288" w:lineRule="auto"/>
        <w:jc w:val="center"/>
        <w:textAlignment w:val="baseline"/>
        <w:rPr>
          <w:rFonts w:ascii="Calibri Light" w:eastAsia="Times New Roman" w:hAnsi="Calibri Light" w:cs="Calibri Light"/>
          <w:b/>
          <w:bCs/>
          <w:sz w:val="24"/>
          <w:szCs w:val="24"/>
          <w:shd w:val="clear" w:color="auto" w:fill="FFFFFF"/>
          <w:lang w:eastAsia="pl-PL"/>
        </w:rPr>
      </w:pPr>
      <w:r w:rsidRPr="007F48A0">
        <w:rPr>
          <w:rFonts w:ascii="Calibri Light" w:eastAsia="Times New Roman" w:hAnsi="Calibri Light" w:cs="Calibri Light"/>
          <w:b/>
          <w:bCs/>
          <w:sz w:val="24"/>
          <w:szCs w:val="24"/>
          <w:shd w:val="clear" w:color="auto" w:fill="FFFFFF"/>
          <w:lang w:eastAsia="pl-PL"/>
        </w:rPr>
        <w:t>„Usługi rekrutacyjne realizowane w celu pozyskania uczestników intensywnego kursu języka angielskiego dla obcokrajowców prowadzonego przez Studium Języków Obcych PW””, sygnatura: SJO/ZP/08/2024/TP</w:t>
      </w:r>
    </w:p>
    <w:p w14:paraId="2A89F1C9" w14:textId="77777777" w:rsidR="007F48A0" w:rsidRPr="007F48A0" w:rsidRDefault="007F48A0" w:rsidP="007F48A0">
      <w:pPr>
        <w:widowControl w:val="0"/>
        <w:adjustRightInd w:val="0"/>
        <w:spacing w:before="120" w:after="120" w:line="288" w:lineRule="auto"/>
        <w:ind w:firstLine="4253"/>
        <w:textAlignment w:val="baseline"/>
        <w:rPr>
          <w:rFonts w:ascii="Calibri Light" w:eastAsia="Times New Roman" w:hAnsi="Calibri Light" w:cs="Calibri Light"/>
          <w:b/>
          <w:sz w:val="24"/>
          <w:szCs w:val="24"/>
          <w:lang w:eastAsia="pl-PL"/>
        </w:rPr>
      </w:pPr>
      <w:r w:rsidRPr="007F48A0">
        <w:rPr>
          <w:rFonts w:ascii="Calibri Light" w:eastAsia="Times New Roman" w:hAnsi="Calibri Light" w:cs="Calibri Light"/>
          <w:b/>
          <w:sz w:val="24"/>
          <w:szCs w:val="24"/>
          <w:lang w:eastAsia="pl-PL"/>
        </w:rPr>
        <w:t>TAK   / NIE  *</w:t>
      </w:r>
    </w:p>
    <w:p w14:paraId="090D632C" w14:textId="77777777" w:rsidR="007F48A0" w:rsidRPr="007F48A0" w:rsidRDefault="007F48A0" w:rsidP="007F48A0">
      <w:pPr>
        <w:tabs>
          <w:tab w:val="center" w:pos="7655"/>
        </w:tabs>
        <w:spacing w:before="120" w:after="120" w:line="288" w:lineRule="auto"/>
        <w:rPr>
          <w:rFonts w:ascii="Calibri Light" w:eastAsia="Times New Roman" w:hAnsi="Calibri Light" w:cs="Calibri Light"/>
          <w:i/>
          <w:sz w:val="24"/>
          <w:szCs w:val="24"/>
          <w:lang w:eastAsia="pl-PL"/>
        </w:rPr>
      </w:pPr>
      <w:r w:rsidRPr="007F48A0">
        <w:rPr>
          <w:rFonts w:ascii="Calibri Light" w:eastAsia="Times New Roman" w:hAnsi="Calibri Light" w:cs="Calibri Light"/>
          <w:i/>
          <w:sz w:val="24"/>
          <w:szCs w:val="24"/>
          <w:lang w:eastAsia="pl-PL"/>
        </w:rPr>
        <w:t>* niepotrzebne skreślić</w:t>
      </w:r>
    </w:p>
    <w:p w14:paraId="61A23678" w14:textId="77777777" w:rsidR="007F48A0" w:rsidRPr="007F48A0" w:rsidRDefault="007F48A0" w:rsidP="007F48A0">
      <w:pPr>
        <w:widowControl w:val="0"/>
        <w:adjustRightInd w:val="0"/>
        <w:spacing w:before="120" w:after="120" w:line="288" w:lineRule="auto"/>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W przypadku zaznaczenia odpowiedzi przeczącej:</w:t>
      </w:r>
    </w:p>
    <w:p w14:paraId="27108F3C" w14:textId="77777777" w:rsidR="007F48A0" w:rsidRPr="007F48A0" w:rsidRDefault="007F48A0" w:rsidP="007F48A0">
      <w:pPr>
        <w:widowControl w:val="0"/>
        <w:adjustRightInd w:val="0"/>
        <w:spacing w:before="120" w:after="120" w:line="288" w:lineRule="auto"/>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u w:val="single"/>
          <w:lang w:eastAsia="pl-PL"/>
        </w:rPr>
        <w:t>Składam listę podmiotów</w:t>
      </w:r>
      <w:r w:rsidRPr="007F48A0">
        <w:rPr>
          <w:rFonts w:ascii="Calibri Light" w:eastAsia="Times New Roman" w:hAnsi="Calibri Light" w:cs="Calibri Light"/>
          <w:sz w:val="24"/>
          <w:szCs w:val="24"/>
          <w:lang w:eastAsia="pl-PL"/>
        </w:rPr>
        <w:t>, razem z którymi przynależymy do tej samej grupy kapitałowej w rozumieniu ustawy z dnia 16 lutego 2007 r. o ochronie konkurencji i konsumentów.</w:t>
      </w:r>
    </w:p>
    <w:p w14:paraId="4153AB04"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433"/>
        <w:gridCol w:w="5473"/>
      </w:tblGrid>
      <w:tr w:rsidR="007F48A0" w:rsidRPr="007F48A0" w14:paraId="2D014D0F" w14:textId="77777777" w:rsidTr="00A73975">
        <w:trPr>
          <w:trHeight w:val="1122"/>
        </w:trPr>
        <w:tc>
          <w:tcPr>
            <w:tcW w:w="744" w:type="dxa"/>
            <w:tcBorders>
              <w:top w:val="single" w:sz="4" w:space="0" w:color="auto"/>
              <w:left w:val="single" w:sz="4" w:space="0" w:color="auto"/>
              <w:bottom w:val="single" w:sz="4" w:space="0" w:color="auto"/>
              <w:right w:val="single" w:sz="4" w:space="0" w:color="auto"/>
            </w:tcBorders>
            <w:vAlign w:val="center"/>
            <w:hideMark/>
          </w:tcPr>
          <w:p w14:paraId="41D49776" w14:textId="77777777" w:rsidR="007F48A0" w:rsidRPr="007F48A0" w:rsidRDefault="007F48A0" w:rsidP="007F48A0">
            <w:pPr>
              <w:widowControl w:val="0"/>
              <w:adjustRightInd w:val="0"/>
              <w:spacing w:after="0" w:line="240" w:lineRule="auto"/>
              <w:jc w:val="center"/>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Lp.</w:t>
            </w:r>
          </w:p>
        </w:tc>
        <w:tc>
          <w:tcPr>
            <w:tcW w:w="3433" w:type="dxa"/>
            <w:tcBorders>
              <w:top w:val="single" w:sz="4" w:space="0" w:color="auto"/>
              <w:left w:val="single" w:sz="4" w:space="0" w:color="auto"/>
              <w:bottom w:val="single" w:sz="4" w:space="0" w:color="auto"/>
              <w:right w:val="single" w:sz="4" w:space="0" w:color="auto"/>
            </w:tcBorders>
            <w:vAlign w:val="center"/>
            <w:hideMark/>
          </w:tcPr>
          <w:p w14:paraId="13C36FFF" w14:textId="77777777" w:rsidR="007F48A0" w:rsidRPr="007F48A0" w:rsidRDefault="007F48A0" w:rsidP="007F48A0">
            <w:pPr>
              <w:widowControl w:val="0"/>
              <w:adjustRightInd w:val="0"/>
              <w:spacing w:after="0" w:line="240" w:lineRule="auto"/>
              <w:jc w:val="center"/>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Nazwa podmiotu</w:t>
            </w:r>
          </w:p>
        </w:tc>
        <w:tc>
          <w:tcPr>
            <w:tcW w:w="5473" w:type="dxa"/>
            <w:tcBorders>
              <w:top w:val="single" w:sz="4" w:space="0" w:color="auto"/>
              <w:left w:val="single" w:sz="4" w:space="0" w:color="auto"/>
              <w:bottom w:val="single" w:sz="4" w:space="0" w:color="auto"/>
              <w:right w:val="single" w:sz="4" w:space="0" w:color="auto"/>
            </w:tcBorders>
            <w:vAlign w:val="center"/>
            <w:hideMark/>
          </w:tcPr>
          <w:p w14:paraId="4BAC5337" w14:textId="77777777" w:rsidR="007F48A0" w:rsidRPr="007F48A0" w:rsidRDefault="007F48A0" w:rsidP="007F48A0">
            <w:pPr>
              <w:widowControl w:val="0"/>
              <w:adjustRightInd w:val="0"/>
              <w:spacing w:after="0" w:line="240" w:lineRule="auto"/>
              <w:jc w:val="center"/>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Adres podmiotu</w:t>
            </w:r>
          </w:p>
        </w:tc>
      </w:tr>
      <w:tr w:rsidR="007F48A0" w:rsidRPr="007F48A0" w14:paraId="3D3EEE41" w14:textId="77777777" w:rsidTr="00A73975">
        <w:trPr>
          <w:trHeight w:val="726"/>
        </w:trPr>
        <w:tc>
          <w:tcPr>
            <w:tcW w:w="744" w:type="dxa"/>
            <w:tcBorders>
              <w:top w:val="single" w:sz="4" w:space="0" w:color="auto"/>
              <w:left w:val="single" w:sz="4" w:space="0" w:color="auto"/>
              <w:bottom w:val="single" w:sz="4" w:space="0" w:color="auto"/>
              <w:right w:val="single" w:sz="4" w:space="0" w:color="auto"/>
            </w:tcBorders>
            <w:hideMark/>
          </w:tcPr>
          <w:p w14:paraId="25F5F764"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1</w:t>
            </w:r>
          </w:p>
        </w:tc>
        <w:tc>
          <w:tcPr>
            <w:tcW w:w="3433" w:type="dxa"/>
            <w:tcBorders>
              <w:top w:val="single" w:sz="4" w:space="0" w:color="auto"/>
              <w:left w:val="single" w:sz="4" w:space="0" w:color="auto"/>
              <w:bottom w:val="single" w:sz="4" w:space="0" w:color="auto"/>
              <w:right w:val="single" w:sz="4" w:space="0" w:color="auto"/>
            </w:tcBorders>
          </w:tcPr>
          <w:p w14:paraId="682080FB"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b/>
                <w:sz w:val="24"/>
                <w:szCs w:val="24"/>
                <w:lang w:eastAsia="pl-PL"/>
              </w:rPr>
            </w:pPr>
          </w:p>
        </w:tc>
        <w:tc>
          <w:tcPr>
            <w:tcW w:w="5473" w:type="dxa"/>
            <w:tcBorders>
              <w:top w:val="single" w:sz="4" w:space="0" w:color="auto"/>
              <w:left w:val="single" w:sz="4" w:space="0" w:color="auto"/>
              <w:bottom w:val="single" w:sz="4" w:space="0" w:color="auto"/>
              <w:right w:val="single" w:sz="4" w:space="0" w:color="auto"/>
            </w:tcBorders>
          </w:tcPr>
          <w:p w14:paraId="42010C3A"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b/>
                <w:sz w:val="24"/>
                <w:szCs w:val="24"/>
                <w:lang w:eastAsia="pl-PL"/>
              </w:rPr>
            </w:pPr>
          </w:p>
        </w:tc>
      </w:tr>
      <w:tr w:rsidR="007F48A0" w:rsidRPr="007F48A0" w14:paraId="22C90416" w14:textId="77777777" w:rsidTr="00A73975">
        <w:trPr>
          <w:trHeight w:val="977"/>
        </w:trPr>
        <w:tc>
          <w:tcPr>
            <w:tcW w:w="744" w:type="dxa"/>
            <w:tcBorders>
              <w:top w:val="single" w:sz="4" w:space="0" w:color="auto"/>
              <w:left w:val="single" w:sz="4" w:space="0" w:color="auto"/>
              <w:bottom w:val="single" w:sz="4" w:space="0" w:color="auto"/>
              <w:right w:val="single" w:sz="4" w:space="0" w:color="auto"/>
            </w:tcBorders>
            <w:hideMark/>
          </w:tcPr>
          <w:p w14:paraId="3246FDA5"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lastRenderedPageBreak/>
              <w:t>2</w:t>
            </w:r>
          </w:p>
        </w:tc>
        <w:tc>
          <w:tcPr>
            <w:tcW w:w="3433" w:type="dxa"/>
            <w:tcBorders>
              <w:top w:val="single" w:sz="4" w:space="0" w:color="auto"/>
              <w:left w:val="single" w:sz="4" w:space="0" w:color="auto"/>
              <w:bottom w:val="single" w:sz="4" w:space="0" w:color="auto"/>
              <w:right w:val="single" w:sz="4" w:space="0" w:color="auto"/>
            </w:tcBorders>
          </w:tcPr>
          <w:p w14:paraId="687D6819"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p>
        </w:tc>
        <w:tc>
          <w:tcPr>
            <w:tcW w:w="5473" w:type="dxa"/>
            <w:tcBorders>
              <w:top w:val="single" w:sz="4" w:space="0" w:color="auto"/>
              <w:left w:val="single" w:sz="4" w:space="0" w:color="auto"/>
              <w:bottom w:val="single" w:sz="4" w:space="0" w:color="auto"/>
              <w:right w:val="single" w:sz="4" w:space="0" w:color="auto"/>
            </w:tcBorders>
          </w:tcPr>
          <w:p w14:paraId="2E0F7A06"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p>
        </w:tc>
      </w:tr>
      <w:tr w:rsidR="007F48A0" w:rsidRPr="007F48A0" w14:paraId="56FF8D25" w14:textId="77777777" w:rsidTr="00A73975">
        <w:trPr>
          <w:trHeight w:val="693"/>
        </w:trPr>
        <w:tc>
          <w:tcPr>
            <w:tcW w:w="744" w:type="dxa"/>
            <w:tcBorders>
              <w:top w:val="single" w:sz="4" w:space="0" w:color="auto"/>
              <w:left w:val="single" w:sz="4" w:space="0" w:color="auto"/>
              <w:bottom w:val="single" w:sz="4" w:space="0" w:color="auto"/>
              <w:right w:val="single" w:sz="4" w:space="0" w:color="auto"/>
            </w:tcBorders>
            <w:hideMark/>
          </w:tcPr>
          <w:p w14:paraId="14AE738C"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r w:rsidRPr="007F48A0">
              <w:rPr>
                <w:rFonts w:ascii="Calibri Light" w:eastAsia="Times New Roman" w:hAnsi="Calibri Light" w:cs="Calibri Light"/>
                <w:sz w:val="24"/>
                <w:szCs w:val="24"/>
                <w:lang w:eastAsia="pl-PL"/>
              </w:rPr>
              <w:t>3</w:t>
            </w:r>
          </w:p>
        </w:tc>
        <w:tc>
          <w:tcPr>
            <w:tcW w:w="3433" w:type="dxa"/>
            <w:tcBorders>
              <w:top w:val="single" w:sz="4" w:space="0" w:color="auto"/>
              <w:left w:val="single" w:sz="4" w:space="0" w:color="auto"/>
              <w:bottom w:val="single" w:sz="4" w:space="0" w:color="auto"/>
              <w:right w:val="single" w:sz="4" w:space="0" w:color="auto"/>
            </w:tcBorders>
          </w:tcPr>
          <w:p w14:paraId="03937424"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p>
        </w:tc>
        <w:tc>
          <w:tcPr>
            <w:tcW w:w="5473" w:type="dxa"/>
            <w:tcBorders>
              <w:top w:val="single" w:sz="4" w:space="0" w:color="auto"/>
              <w:left w:val="single" w:sz="4" w:space="0" w:color="auto"/>
              <w:bottom w:val="single" w:sz="4" w:space="0" w:color="auto"/>
              <w:right w:val="single" w:sz="4" w:space="0" w:color="auto"/>
            </w:tcBorders>
          </w:tcPr>
          <w:p w14:paraId="4ADB37FC" w14:textId="77777777" w:rsidR="007F48A0" w:rsidRPr="007F48A0" w:rsidRDefault="007F48A0" w:rsidP="007F48A0">
            <w:pPr>
              <w:widowControl w:val="0"/>
              <w:adjustRightInd w:val="0"/>
              <w:spacing w:before="120" w:after="0" w:line="240" w:lineRule="auto"/>
              <w:textAlignment w:val="baseline"/>
              <w:rPr>
                <w:rFonts w:ascii="Calibri Light" w:eastAsia="Times New Roman" w:hAnsi="Calibri Light" w:cs="Calibri Light"/>
                <w:sz w:val="24"/>
                <w:szCs w:val="24"/>
                <w:lang w:eastAsia="pl-PL"/>
              </w:rPr>
            </w:pPr>
          </w:p>
        </w:tc>
      </w:tr>
    </w:tbl>
    <w:p w14:paraId="24D6B30A" w14:textId="77777777" w:rsidR="007F48A0" w:rsidRPr="007F48A0" w:rsidRDefault="007F48A0" w:rsidP="007F48A0">
      <w:pPr>
        <w:widowControl w:val="0"/>
        <w:adjustRightInd w:val="0"/>
        <w:spacing w:before="120" w:after="120" w:line="120" w:lineRule="auto"/>
        <w:textAlignment w:val="baseline"/>
        <w:rPr>
          <w:rFonts w:ascii="Cambria" w:eastAsia="Times New Roman" w:hAnsi="Cambria" w:cs="Cambria"/>
          <w:sz w:val="21"/>
          <w:szCs w:val="21"/>
          <w:lang w:eastAsia="pl-PL"/>
        </w:rPr>
      </w:pPr>
    </w:p>
    <w:p w14:paraId="5B9F3E01" w14:textId="77777777" w:rsidR="007F48A0" w:rsidRPr="007F48A0" w:rsidRDefault="007F48A0" w:rsidP="007F48A0">
      <w:pPr>
        <w:widowControl w:val="0"/>
        <w:adjustRightInd w:val="0"/>
        <w:spacing w:before="120" w:after="120" w:line="288" w:lineRule="auto"/>
        <w:textAlignment w:val="baseline"/>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Jednocześnie przedkładam następujące dokumenty lub informacje, potwierdzające przygotowanie oferty/oferty częściowej niezależnie od innego Wykonawcy należącego do tej samej grupy kapitałowej:</w:t>
      </w:r>
    </w:p>
    <w:p w14:paraId="071A8F1F"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______________________________________________________________________________________</w:t>
      </w:r>
    </w:p>
    <w:p w14:paraId="20F15B2D" w14:textId="77777777" w:rsidR="007F48A0" w:rsidRPr="007F48A0" w:rsidRDefault="007F48A0" w:rsidP="007F48A0">
      <w:pPr>
        <w:widowControl w:val="0"/>
        <w:adjustRightInd w:val="0"/>
        <w:spacing w:after="0" w:line="360" w:lineRule="atLeast"/>
        <w:textAlignment w:val="baseline"/>
        <w:rPr>
          <w:rFonts w:ascii="Calibri Light" w:eastAsia="Times New Roman" w:hAnsi="Calibri Light" w:cs="Calibri Light"/>
          <w:sz w:val="21"/>
          <w:szCs w:val="21"/>
          <w:lang w:eastAsia="pl-PL"/>
        </w:rPr>
      </w:pPr>
      <w:r w:rsidRPr="007F48A0">
        <w:rPr>
          <w:rFonts w:ascii="Calibri Light" w:eastAsia="Times New Roman" w:hAnsi="Calibri Light" w:cs="Calibri Light"/>
          <w:sz w:val="21"/>
          <w:szCs w:val="21"/>
          <w:lang w:eastAsia="pl-PL"/>
        </w:rPr>
        <w:t>______________________________________________________________________________________</w:t>
      </w:r>
    </w:p>
    <w:p w14:paraId="664388B0"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p>
    <w:p w14:paraId="47DFC2BF"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r w:rsidRPr="007F48A0">
        <w:rPr>
          <w:rFonts w:ascii="Calibri Light" w:eastAsia="Times New Roman" w:hAnsi="Calibri Light" w:cs="Calibri Light"/>
          <w:bCs/>
          <w:i/>
          <w:sz w:val="21"/>
          <w:szCs w:val="21"/>
          <w:vertAlign w:val="superscript"/>
          <w:lang w:eastAsia="x-none"/>
        </w:rPr>
        <w:t>__________________________________________________________________________________________________________________________________</w:t>
      </w:r>
    </w:p>
    <w:p w14:paraId="6E3EE80F"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p>
    <w:p w14:paraId="7E597D02"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p>
    <w:p w14:paraId="4A1DB5C7"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bCs/>
          <w:i/>
          <w:sz w:val="21"/>
          <w:szCs w:val="21"/>
          <w:vertAlign w:val="superscript"/>
          <w:lang w:eastAsia="x-none"/>
        </w:rPr>
      </w:pPr>
      <w:r w:rsidRPr="007F48A0">
        <w:rPr>
          <w:rFonts w:ascii="Calibri Light" w:eastAsia="Times New Roman" w:hAnsi="Calibri Light" w:cs="Calibri Light"/>
          <w:bCs/>
          <w:i/>
          <w:sz w:val="21"/>
          <w:szCs w:val="21"/>
          <w:vertAlign w:val="superscript"/>
          <w:lang w:eastAsia="x-none"/>
        </w:rPr>
        <w:t>------------------------------------------</w:t>
      </w:r>
    </w:p>
    <w:p w14:paraId="70D37D77" w14:textId="77777777" w:rsidR="007F48A0" w:rsidRPr="007F48A0" w:rsidRDefault="007F48A0" w:rsidP="007F48A0">
      <w:pPr>
        <w:widowControl w:val="0"/>
        <w:adjustRightInd w:val="0"/>
        <w:spacing w:after="0" w:line="240" w:lineRule="auto"/>
        <w:textAlignment w:val="baseline"/>
        <w:rPr>
          <w:rFonts w:ascii="Calibri Light" w:eastAsia="Times New Roman" w:hAnsi="Calibri Light" w:cs="Calibri Light"/>
          <w:sz w:val="21"/>
          <w:szCs w:val="21"/>
          <w:lang w:eastAsia="pl-PL"/>
        </w:rPr>
      </w:pPr>
      <w:r w:rsidRPr="007F48A0">
        <w:rPr>
          <w:rFonts w:ascii="Calibri Light" w:eastAsia="Times New Roman" w:hAnsi="Calibri Light" w:cs="Calibri Light"/>
          <w:bCs/>
          <w:i/>
          <w:sz w:val="21"/>
          <w:szCs w:val="21"/>
          <w:vertAlign w:val="superscript"/>
          <w:lang w:eastAsia="x-none"/>
        </w:rPr>
        <w:t xml:space="preserve">kwalifikowany podpis elektroniczny </w:t>
      </w:r>
      <w:r w:rsidRPr="007F48A0">
        <w:rPr>
          <w:rFonts w:ascii="Calibri Light" w:eastAsia="Times New Roman" w:hAnsi="Calibri Light" w:cs="Calibri Light"/>
          <w:bCs/>
          <w:i/>
          <w:sz w:val="21"/>
          <w:szCs w:val="21"/>
          <w:vertAlign w:val="superscript"/>
          <w:lang w:eastAsia="x-none"/>
        </w:rPr>
        <w:br/>
        <w:t>osoby/ osób uprawnionych do wystąpienia w imieniu wykonawcy</w:t>
      </w:r>
    </w:p>
    <w:p w14:paraId="7C8126D4"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r w:rsidRPr="007F48A0">
        <w:rPr>
          <w:rFonts w:ascii="Times New Roman" w:eastAsia="Times New Roman" w:hAnsi="Times New Roman" w:cs="Times New Roman"/>
          <w:sz w:val="24"/>
          <w:szCs w:val="24"/>
          <w:lang w:eastAsia="pl-PL"/>
        </w:rPr>
        <w:br w:type="page"/>
      </w:r>
    </w:p>
    <w:p w14:paraId="01BB82BD" w14:textId="77777777" w:rsidR="007F48A0" w:rsidRPr="007F48A0" w:rsidRDefault="007F48A0" w:rsidP="007F48A0">
      <w:pPr>
        <w:spacing w:after="0" w:line="0" w:lineRule="atLeast"/>
        <w:ind w:left="3402"/>
        <w:jc w:val="right"/>
        <w:rPr>
          <w:rFonts w:ascii="Calibri Light" w:eastAsia="Verdana" w:hAnsi="Calibri Light" w:cs="Calibri Light"/>
          <w:b/>
          <w:color w:val="0070C0"/>
          <w:sz w:val="24"/>
          <w:szCs w:val="24"/>
          <w:lang w:eastAsia="pl-PL"/>
        </w:rPr>
      </w:pPr>
      <w:r w:rsidRPr="007F48A0">
        <w:rPr>
          <w:rFonts w:ascii="Calibri Light" w:eastAsia="Verdana" w:hAnsi="Calibri Light" w:cs="Calibri Light"/>
          <w:b/>
          <w:color w:val="0070C0"/>
          <w:sz w:val="24"/>
          <w:szCs w:val="24"/>
          <w:lang w:eastAsia="pl-PL"/>
        </w:rPr>
        <w:lastRenderedPageBreak/>
        <w:t>Załącznik Nr 10 do SWZ</w:t>
      </w:r>
    </w:p>
    <w:p w14:paraId="1193398C" w14:textId="77777777" w:rsidR="007F48A0" w:rsidRPr="007F48A0" w:rsidRDefault="007F48A0" w:rsidP="007F48A0">
      <w:pPr>
        <w:spacing w:after="0" w:line="0" w:lineRule="atLeast"/>
        <w:ind w:left="3402"/>
        <w:jc w:val="center"/>
        <w:rPr>
          <w:rFonts w:ascii="Calibri Light" w:eastAsia="Verdana" w:hAnsi="Calibri Light" w:cs="Calibri Light"/>
          <w:b/>
          <w:color w:val="0070C0"/>
          <w:sz w:val="24"/>
          <w:szCs w:val="24"/>
          <w:lang w:eastAsia="pl-PL"/>
        </w:rPr>
      </w:pPr>
    </w:p>
    <w:p w14:paraId="58135BC5" w14:textId="77777777" w:rsidR="007F48A0" w:rsidRPr="007F48A0" w:rsidRDefault="007F48A0" w:rsidP="007F48A0">
      <w:pPr>
        <w:spacing w:after="120" w:line="240" w:lineRule="auto"/>
        <w:jc w:val="center"/>
        <w:rPr>
          <w:rFonts w:ascii="Calibri Light" w:eastAsia="Times New Roman" w:hAnsi="Calibri Light" w:cs="Calibri Light"/>
          <w:b/>
          <w:lang w:eastAsia="pl-PL"/>
        </w:rPr>
      </w:pPr>
      <w:r w:rsidRPr="007F48A0">
        <w:rPr>
          <w:rFonts w:ascii="Calibri Light" w:eastAsia="Times New Roman" w:hAnsi="Calibri Light" w:cs="Calibri Light"/>
          <w:b/>
          <w:lang w:eastAsia="pl-PL"/>
        </w:rPr>
        <w:t xml:space="preserve">KLAUZULA INFORMACYJNA Z ART. 13 RODO </w:t>
      </w:r>
    </w:p>
    <w:p w14:paraId="79B46FFA" w14:textId="77777777" w:rsidR="007F48A0" w:rsidRPr="007F48A0" w:rsidRDefault="007F48A0" w:rsidP="007F48A0">
      <w:pPr>
        <w:spacing w:after="120" w:line="240" w:lineRule="auto"/>
        <w:jc w:val="center"/>
        <w:rPr>
          <w:rFonts w:ascii="Calibri Light" w:eastAsia="Times New Roman" w:hAnsi="Calibri Light" w:cs="Calibri Light"/>
          <w:b/>
          <w:color w:val="0070C0"/>
          <w:lang w:eastAsia="pl-PL"/>
        </w:rPr>
      </w:pPr>
    </w:p>
    <w:p w14:paraId="1A38BABD" w14:textId="77777777" w:rsidR="007F48A0" w:rsidRPr="007F48A0" w:rsidRDefault="007F48A0" w:rsidP="007F48A0">
      <w:pPr>
        <w:spacing w:after="120" w:line="276" w:lineRule="auto"/>
        <w:rPr>
          <w:rFonts w:ascii="Calibri Light" w:eastAsia="Times New Roman" w:hAnsi="Calibri Light" w:cs="Calibri Light"/>
          <w:color w:val="000000"/>
          <w:lang w:eastAsia="pl-PL"/>
        </w:rPr>
      </w:pPr>
      <w:r w:rsidRPr="007F48A0">
        <w:rPr>
          <w:rFonts w:ascii="Calibri Light" w:eastAsia="Times New Roman" w:hAnsi="Calibri Light" w:cs="Calibri Light"/>
          <w:color w:val="000000"/>
          <w:lang w:eastAsia="pl-PL"/>
        </w:rPr>
        <w:t xml:space="preserve">Zgodnie z art. 13 ust. 1 i 2 </w:t>
      </w:r>
      <w:r w:rsidRPr="007F48A0">
        <w:rPr>
          <w:rFonts w:ascii="Calibri Light" w:eastAsia="Calibri" w:hAnsi="Calibri Light" w:cs="Calibri Light"/>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F48A0">
        <w:rPr>
          <w:rFonts w:ascii="Calibri Light" w:eastAsia="Times New Roman" w:hAnsi="Calibri Light" w:cs="Calibri Light"/>
          <w:color w:val="000000"/>
          <w:lang w:eastAsia="pl-PL"/>
        </w:rPr>
        <w:t>dalej „RODO”, informuję, że:</w:t>
      </w:r>
    </w:p>
    <w:p w14:paraId="0D60B450" w14:textId="77777777" w:rsidR="007F48A0" w:rsidRPr="007F48A0" w:rsidRDefault="007F48A0" w:rsidP="007F48A0">
      <w:pPr>
        <w:numPr>
          <w:ilvl w:val="0"/>
          <w:numId w:val="4"/>
        </w:numPr>
        <w:spacing w:after="150" w:line="276" w:lineRule="auto"/>
        <w:contextualSpacing/>
        <w:jc w:val="both"/>
        <w:rPr>
          <w:rFonts w:ascii="Calibri Light" w:eastAsia="Times New Roman" w:hAnsi="Calibri Light" w:cs="Calibri Light"/>
          <w:b/>
          <w:color w:val="000000"/>
          <w:lang w:eastAsia="pl-PL"/>
        </w:rPr>
      </w:pPr>
      <w:r w:rsidRPr="007F48A0">
        <w:rPr>
          <w:rFonts w:ascii="Calibri Light" w:eastAsia="Times New Roman" w:hAnsi="Calibri Light" w:cs="Calibri Light"/>
          <w:color w:val="000000"/>
          <w:lang w:eastAsia="pl-PL"/>
        </w:rPr>
        <w:t xml:space="preserve">administratorem Pani/Pana danych osobowych jest </w:t>
      </w:r>
      <w:r w:rsidRPr="007F48A0">
        <w:rPr>
          <w:rFonts w:ascii="Calibri Light" w:eastAsia="Times New Roman" w:hAnsi="Calibri Light" w:cs="Calibri Light"/>
          <w:b/>
          <w:color w:val="000000"/>
          <w:lang w:eastAsia="pl-PL"/>
        </w:rPr>
        <w:t>POLITECHNIKA WARSZAWSKA ul. Plac Politechniki 1, 00-661 Warszawa NIP: 525-000-58-34</w:t>
      </w:r>
      <w:r w:rsidRPr="007F48A0">
        <w:rPr>
          <w:rFonts w:ascii="Calibri Light" w:eastAsia="Times New Roman" w:hAnsi="Calibri Light" w:cs="Calibri Light"/>
          <w:color w:val="000000"/>
          <w:lang w:eastAsia="pl-PL"/>
        </w:rPr>
        <w:t>;</w:t>
      </w:r>
    </w:p>
    <w:p w14:paraId="51F217C2" w14:textId="77777777" w:rsidR="007F48A0" w:rsidRPr="007F48A0" w:rsidRDefault="007F48A0" w:rsidP="007F48A0">
      <w:pPr>
        <w:numPr>
          <w:ilvl w:val="0"/>
          <w:numId w:val="4"/>
        </w:numPr>
        <w:spacing w:after="150" w:line="276" w:lineRule="auto"/>
        <w:contextualSpacing/>
        <w:jc w:val="both"/>
        <w:rPr>
          <w:rFonts w:ascii="Calibri Light" w:eastAsia="Calibri" w:hAnsi="Calibri Light" w:cs="Calibri Light"/>
          <w:b/>
        </w:rPr>
      </w:pPr>
      <w:r w:rsidRPr="007F48A0">
        <w:rPr>
          <w:rFonts w:ascii="Calibri Light" w:eastAsia="Times New Roman" w:hAnsi="Calibri Light" w:cs="Calibri Light"/>
          <w:bCs/>
          <w:iCs/>
          <w:color w:val="000000"/>
          <w:lang w:eastAsia="pl-PL"/>
        </w:rPr>
        <w:t xml:space="preserve">Pani/Pana dane osobowe przetwarzane będą na podstawie art. 6 ust. 1 lit. c RODO w celu związanym z postępowaniem o udzielenie zamówienia publicznego pn.: </w:t>
      </w:r>
      <w:r w:rsidRPr="007F48A0">
        <w:rPr>
          <w:rFonts w:ascii="Calibri Light" w:eastAsia="Times New Roman" w:hAnsi="Calibri Light" w:cs="Calibri Light"/>
          <w:b/>
          <w:i/>
          <w:color w:val="0070C0"/>
          <w:lang w:eastAsia="pl-PL"/>
        </w:rPr>
        <w:t>„Usługi rekrutacyjne realizowane w celu pozyskania uczestników intensywnego kursu języka angielskiego dla obcokrajowców prowadzonego przez Studium Języków Obcych PW””, sygnatura: SJO/ZP/08/2024/TP</w:t>
      </w:r>
      <w:r w:rsidRPr="007F48A0">
        <w:rPr>
          <w:rFonts w:ascii="Calibri Light" w:eastAsia="Times New Roman" w:hAnsi="Calibri Light" w:cs="Calibri Light"/>
          <w:bCs/>
          <w:iCs/>
          <w:color w:val="000000"/>
          <w:lang w:eastAsia="pl-PL"/>
        </w:rPr>
        <w:t xml:space="preserve">, prowadzonym w </w:t>
      </w:r>
      <w:r w:rsidRPr="007F48A0">
        <w:rPr>
          <w:rFonts w:ascii="Calibri Light" w:eastAsia="Times New Roman" w:hAnsi="Calibri Light" w:cs="Calibri Light"/>
          <w:bCs/>
          <w:iCs/>
          <w:lang w:eastAsia="pl-PL"/>
        </w:rPr>
        <w:t xml:space="preserve">oparciu o </w:t>
      </w:r>
      <w:r w:rsidRPr="007F48A0">
        <w:rPr>
          <w:rFonts w:ascii="Calibri Light" w:eastAsia="Times New Roman" w:hAnsi="Calibri Light" w:cs="Calibri Light"/>
        </w:rPr>
        <w:t>art. 275 pkt 1 ustawy z 11 września 2019 r. – Prawo zamówień publicznych (</w:t>
      </w:r>
      <w:proofErr w:type="spellStart"/>
      <w:r w:rsidRPr="007F48A0">
        <w:rPr>
          <w:rFonts w:ascii="Calibri Light" w:eastAsia="Times New Roman" w:hAnsi="Calibri Light" w:cs="Calibri Light"/>
        </w:rPr>
        <w:t>t.j</w:t>
      </w:r>
      <w:proofErr w:type="spellEnd"/>
      <w:r w:rsidRPr="007F48A0">
        <w:rPr>
          <w:rFonts w:ascii="Calibri Light" w:eastAsia="Times New Roman" w:hAnsi="Calibri Light" w:cs="Calibri Light"/>
        </w:rPr>
        <w:t xml:space="preserve">. Dz.U. 2023 poz. 1605 ze zm.) – dalej: „ustawa </w:t>
      </w:r>
      <w:proofErr w:type="spellStart"/>
      <w:r w:rsidRPr="007F48A0">
        <w:rPr>
          <w:rFonts w:ascii="Calibri Light" w:eastAsia="Times New Roman" w:hAnsi="Calibri Light" w:cs="Calibri Light"/>
        </w:rPr>
        <w:t>Pzp</w:t>
      </w:r>
      <w:proofErr w:type="spellEnd"/>
      <w:r w:rsidRPr="007F48A0">
        <w:rPr>
          <w:rFonts w:ascii="Calibri Light" w:eastAsia="Times New Roman" w:hAnsi="Calibri Light" w:cs="Calibri Light"/>
        </w:rPr>
        <w:t>”.</w:t>
      </w:r>
    </w:p>
    <w:p w14:paraId="4F865E3E" w14:textId="77777777" w:rsidR="007F48A0" w:rsidRPr="007F48A0" w:rsidRDefault="007F48A0" w:rsidP="007F48A0">
      <w:pPr>
        <w:numPr>
          <w:ilvl w:val="0"/>
          <w:numId w:val="4"/>
        </w:numPr>
        <w:spacing w:after="150" w:line="276" w:lineRule="auto"/>
        <w:contextualSpacing/>
        <w:jc w:val="both"/>
        <w:rPr>
          <w:rFonts w:ascii="Calibri Light" w:eastAsia="Calibri" w:hAnsi="Calibri Light" w:cs="Calibri Light"/>
          <w:b/>
        </w:rPr>
      </w:pPr>
      <w:r w:rsidRPr="007F48A0">
        <w:rPr>
          <w:rFonts w:ascii="Calibri Light" w:eastAsia="Times New Roman" w:hAnsi="Calibri Light" w:cs="Calibri Light"/>
          <w:lang w:eastAsia="pl-PL"/>
        </w:rPr>
        <w:t xml:space="preserve">odbiorcami Pani/Pana danych osobowych będą osoby lub podmioty, którym udostępniona zostanie dokumentacja postępowania w oparciu o art. 18 ust.  1 oraz art. 74 ustawy </w:t>
      </w:r>
      <w:proofErr w:type="spellStart"/>
      <w:r w:rsidRPr="007F48A0">
        <w:rPr>
          <w:rFonts w:ascii="Calibri Light" w:eastAsia="Times New Roman" w:hAnsi="Calibri Light" w:cs="Calibri Light"/>
          <w:lang w:eastAsia="pl-PL"/>
        </w:rPr>
        <w:t>Pzp</w:t>
      </w:r>
      <w:proofErr w:type="spellEnd"/>
      <w:r w:rsidRPr="007F48A0">
        <w:rPr>
          <w:rFonts w:ascii="Calibri Light" w:eastAsia="Times New Roman" w:hAnsi="Calibri Light" w:cs="Calibri Light"/>
          <w:lang w:eastAsia="pl-PL"/>
        </w:rPr>
        <w:t xml:space="preserve"> </w:t>
      </w:r>
      <w:r w:rsidRPr="007F48A0">
        <w:rPr>
          <w:rFonts w:ascii="Calibri Light" w:eastAsia="Times New Roman" w:hAnsi="Calibri Light" w:cs="Calibri Light"/>
        </w:rPr>
        <w:t>a także art. 6 ustawy z 6 września 2001 r. o dostępie do informacji publicznej.</w:t>
      </w:r>
    </w:p>
    <w:p w14:paraId="70DA5885" w14:textId="77777777" w:rsidR="007F48A0" w:rsidRPr="007F48A0" w:rsidRDefault="007F48A0" w:rsidP="007F48A0">
      <w:pPr>
        <w:numPr>
          <w:ilvl w:val="0"/>
          <w:numId w:val="4"/>
        </w:numPr>
        <w:spacing w:after="150" w:line="276" w:lineRule="auto"/>
        <w:contextualSpacing/>
        <w:jc w:val="both"/>
        <w:rPr>
          <w:rFonts w:ascii="Calibri Light" w:eastAsia="Calibri" w:hAnsi="Calibri Light" w:cs="Calibri Light"/>
          <w:b/>
        </w:rPr>
      </w:pPr>
      <w:r w:rsidRPr="007F48A0">
        <w:rPr>
          <w:rFonts w:ascii="Calibri Light" w:eastAsia="Times New Roman" w:hAnsi="Calibri Light" w:cs="Calibri Light"/>
          <w:lang w:eastAsia="pl-PL"/>
        </w:rPr>
        <w:t xml:space="preserve">Pani/Pana dane osobowe będą przechowywane, zgodnie z art. 78 ust. 1 i ust. 4 ustawy </w:t>
      </w:r>
      <w:proofErr w:type="spellStart"/>
      <w:r w:rsidRPr="007F48A0">
        <w:rPr>
          <w:rFonts w:ascii="Calibri Light" w:eastAsia="Times New Roman" w:hAnsi="Calibri Light" w:cs="Calibri Light"/>
          <w:lang w:eastAsia="pl-PL"/>
        </w:rPr>
        <w:t>Pzp</w:t>
      </w:r>
      <w:proofErr w:type="spellEnd"/>
      <w:r w:rsidRPr="007F48A0">
        <w:rPr>
          <w:rFonts w:ascii="Calibri Light" w:eastAsia="Times New Roman" w:hAnsi="Calibri Light" w:cs="Calibri Light"/>
          <w:lang w:eastAsia="pl-PL"/>
        </w:rPr>
        <w:t>, przez okres 4 lat od dnia zakończenia postępowania o udzielenie zamówienia, a jeżeli czas trwania umowy przekracza 4 lata, okres przechowywania obejmuje cały czas trwania umowy;</w:t>
      </w:r>
    </w:p>
    <w:p w14:paraId="0382EB05" w14:textId="77777777" w:rsidR="007F48A0" w:rsidRPr="007F48A0" w:rsidRDefault="007F48A0" w:rsidP="007F48A0">
      <w:pPr>
        <w:numPr>
          <w:ilvl w:val="0"/>
          <w:numId w:val="4"/>
        </w:numPr>
        <w:spacing w:after="150" w:line="276" w:lineRule="auto"/>
        <w:contextualSpacing/>
        <w:jc w:val="both"/>
        <w:rPr>
          <w:rFonts w:ascii="Calibri Light" w:eastAsia="Calibri" w:hAnsi="Calibri Light" w:cs="Calibri Light"/>
          <w:b/>
          <w:color w:val="000000"/>
        </w:rPr>
      </w:pPr>
      <w:r w:rsidRPr="007F48A0">
        <w:rPr>
          <w:rFonts w:ascii="Calibri Light" w:eastAsia="Times New Roman" w:hAnsi="Calibri Light" w:cs="Calibri Light"/>
          <w:lang w:eastAsia="pl-PL"/>
        </w:rPr>
        <w:t xml:space="preserve">obowiązek podania przez Panią/Pana danych osobowych bezpośrednio Pani/Pana dotyczących jest wymogiem ustawowym określonym w przepisach ustawy </w:t>
      </w:r>
      <w:proofErr w:type="spellStart"/>
      <w:r w:rsidRPr="007F48A0">
        <w:rPr>
          <w:rFonts w:ascii="Calibri Light" w:eastAsia="Times New Roman" w:hAnsi="Calibri Light" w:cs="Calibri Light"/>
          <w:lang w:eastAsia="pl-PL"/>
        </w:rPr>
        <w:t>Pzp</w:t>
      </w:r>
      <w:proofErr w:type="spellEnd"/>
      <w:r w:rsidRPr="007F48A0">
        <w:rPr>
          <w:rFonts w:ascii="Calibri Light" w:eastAsia="Times New Roman" w:hAnsi="Calibri Light" w:cs="Calibri Light"/>
          <w:lang w:eastAsia="pl-PL"/>
        </w:rPr>
        <w:t xml:space="preserve">, związanym z udziałem w postępowaniu o udzielenie zamówienia publicznego, konsekwencje niepodania określonych </w:t>
      </w:r>
      <w:r w:rsidRPr="007F48A0">
        <w:rPr>
          <w:rFonts w:ascii="Calibri Light" w:eastAsia="Times New Roman" w:hAnsi="Calibri Light" w:cs="Calibri Light"/>
          <w:color w:val="000000"/>
          <w:lang w:eastAsia="pl-PL"/>
        </w:rPr>
        <w:t xml:space="preserve">danych wynikają z ustawy </w:t>
      </w:r>
      <w:proofErr w:type="spellStart"/>
      <w:r w:rsidRPr="007F48A0">
        <w:rPr>
          <w:rFonts w:ascii="Calibri Light" w:eastAsia="Times New Roman" w:hAnsi="Calibri Light" w:cs="Calibri Light"/>
          <w:color w:val="000000"/>
          <w:lang w:eastAsia="pl-PL"/>
        </w:rPr>
        <w:t>Pzp</w:t>
      </w:r>
      <w:proofErr w:type="spellEnd"/>
      <w:r w:rsidRPr="007F48A0">
        <w:rPr>
          <w:rFonts w:ascii="Calibri Light" w:eastAsia="Times New Roman" w:hAnsi="Calibri Light" w:cs="Calibri Light"/>
          <w:color w:val="000000"/>
          <w:lang w:eastAsia="pl-PL"/>
        </w:rPr>
        <w:t xml:space="preserve">;  </w:t>
      </w:r>
    </w:p>
    <w:p w14:paraId="507EC64E" w14:textId="77777777" w:rsidR="007F48A0" w:rsidRPr="007F48A0" w:rsidRDefault="007F48A0" w:rsidP="007F48A0">
      <w:pPr>
        <w:numPr>
          <w:ilvl w:val="0"/>
          <w:numId w:val="4"/>
        </w:numPr>
        <w:spacing w:after="150" w:line="276" w:lineRule="auto"/>
        <w:contextualSpacing/>
        <w:jc w:val="both"/>
        <w:rPr>
          <w:rFonts w:ascii="Calibri Light" w:eastAsia="Calibri" w:hAnsi="Calibri Light" w:cs="Calibri Light"/>
          <w:b/>
          <w:color w:val="000000"/>
        </w:rPr>
      </w:pPr>
      <w:r w:rsidRPr="007F48A0">
        <w:rPr>
          <w:rFonts w:ascii="Calibri Light" w:eastAsia="Times New Roman" w:hAnsi="Calibri Light" w:cs="Calibri Light"/>
          <w:color w:val="000000"/>
          <w:lang w:eastAsia="pl-PL"/>
        </w:rPr>
        <w:t>w odniesieniu do Pani/Pana danych osobowych decyzje nie będą podejmowane w sposób zautomatyzowany, stosowanie do art. 22 RODO;</w:t>
      </w:r>
    </w:p>
    <w:p w14:paraId="2A8A6D9D" w14:textId="77777777" w:rsidR="007F48A0" w:rsidRPr="007F48A0" w:rsidRDefault="007F48A0" w:rsidP="007F48A0">
      <w:pPr>
        <w:numPr>
          <w:ilvl w:val="0"/>
          <w:numId w:val="4"/>
        </w:numPr>
        <w:spacing w:after="150" w:line="276" w:lineRule="auto"/>
        <w:contextualSpacing/>
        <w:jc w:val="both"/>
        <w:rPr>
          <w:rFonts w:ascii="Calibri Light" w:eastAsia="Calibri" w:hAnsi="Calibri Light" w:cs="Calibri Light"/>
          <w:b/>
          <w:color w:val="000000"/>
        </w:rPr>
      </w:pPr>
      <w:r w:rsidRPr="007F48A0">
        <w:rPr>
          <w:rFonts w:ascii="Calibri Light" w:eastAsia="Times New Roman" w:hAnsi="Calibri Light" w:cs="Calibri Light"/>
          <w:color w:val="000000"/>
          <w:lang w:eastAsia="pl-PL"/>
        </w:rPr>
        <w:t>posiada Pani/Pan:</w:t>
      </w:r>
    </w:p>
    <w:p w14:paraId="1B9BDA42" w14:textId="77777777" w:rsidR="007F48A0" w:rsidRPr="007F48A0" w:rsidRDefault="007F48A0" w:rsidP="007F48A0">
      <w:pPr>
        <w:numPr>
          <w:ilvl w:val="1"/>
          <w:numId w:val="6"/>
        </w:numPr>
        <w:spacing w:after="150" w:line="276" w:lineRule="auto"/>
        <w:contextualSpacing/>
        <w:jc w:val="both"/>
        <w:rPr>
          <w:rFonts w:ascii="Calibri Light" w:eastAsia="Times New Roman" w:hAnsi="Calibri Light" w:cs="Calibri Light"/>
          <w:color w:val="000000"/>
          <w:lang w:eastAsia="pl-PL"/>
        </w:rPr>
      </w:pPr>
      <w:r w:rsidRPr="007F48A0">
        <w:rPr>
          <w:rFonts w:ascii="Calibri Light" w:eastAsia="Times New Roman" w:hAnsi="Calibri Light" w:cs="Calibri Light"/>
          <w:color w:val="000000"/>
          <w:lang w:eastAsia="pl-PL"/>
        </w:rPr>
        <w:t>na podstawie art. 15 RODO prawo dostępu do danych osobowych Pani/Pana dotyczących;</w:t>
      </w:r>
    </w:p>
    <w:p w14:paraId="4510CE9F" w14:textId="77777777" w:rsidR="007F48A0" w:rsidRPr="007F48A0" w:rsidRDefault="007F48A0" w:rsidP="007F48A0">
      <w:pPr>
        <w:numPr>
          <w:ilvl w:val="1"/>
          <w:numId w:val="6"/>
        </w:numPr>
        <w:spacing w:after="150" w:line="276" w:lineRule="auto"/>
        <w:contextualSpacing/>
        <w:jc w:val="both"/>
        <w:rPr>
          <w:rFonts w:ascii="Calibri Light" w:eastAsia="Times New Roman" w:hAnsi="Calibri Light" w:cs="Calibri Light"/>
          <w:color w:val="000000"/>
          <w:lang w:eastAsia="pl-PL"/>
        </w:rPr>
      </w:pPr>
      <w:r w:rsidRPr="007F48A0">
        <w:rPr>
          <w:rFonts w:ascii="Calibri Light" w:eastAsia="Times New Roman" w:hAnsi="Calibri Light" w:cs="Calibri Light"/>
          <w:color w:val="000000"/>
          <w:lang w:eastAsia="pl-PL"/>
        </w:rPr>
        <w:t>na podstawie art. 16 RODO prawo do sprostowania Pani/Pana danych osobowych</w:t>
      </w:r>
      <w:r w:rsidRPr="007F48A0">
        <w:rPr>
          <w:rFonts w:ascii="Calibri Light" w:eastAsia="Times New Roman" w:hAnsi="Calibri Light" w:cs="Calibri Light"/>
          <w:color w:val="000000"/>
          <w:vertAlign w:val="superscript"/>
          <w:lang w:eastAsia="pl-PL"/>
        </w:rPr>
        <w:footnoteReference w:id="3"/>
      </w:r>
      <w:r w:rsidRPr="007F48A0">
        <w:rPr>
          <w:rFonts w:ascii="Calibri Light" w:eastAsia="Times New Roman" w:hAnsi="Calibri Light" w:cs="Calibri Light"/>
          <w:color w:val="000000"/>
          <w:lang w:eastAsia="pl-PL"/>
        </w:rPr>
        <w:t>;</w:t>
      </w:r>
    </w:p>
    <w:p w14:paraId="30D38FE4" w14:textId="77777777" w:rsidR="007F48A0" w:rsidRPr="007F48A0" w:rsidRDefault="007F48A0" w:rsidP="007F48A0">
      <w:pPr>
        <w:numPr>
          <w:ilvl w:val="1"/>
          <w:numId w:val="6"/>
        </w:numPr>
        <w:spacing w:after="150" w:line="276" w:lineRule="auto"/>
        <w:contextualSpacing/>
        <w:jc w:val="both"/>
        <w:rPr>
          <w:rFonts w:ascii="Calibri Light" w:eastAsia="Times New Roman" w:hAnsi="Calibri Light" w:cs="Calibri Light"/>
          <w:color w:val="000000"/>
          <w:lang w:eastAsia="pl-PL"/>
        </w:rPr>
      </w:pPr>
      <w:r w:rsidRPr="007F48A0">
        <w:rPr>
          <w:rFonts w:ascii="Calibri Light" w:eastAsia="Times New Roman" w:hAnsi="Calibri Light" w:cs="Calibri Light"/>
          <w:color w:val="000000"/>
          <w:lang w:eastAsia="pl-PL"/>
        </w:rPr>
        <w:t>na podstawie art. 18 RODO prawo żądania od administratora ograniczenia przetwarzania danych osobowych z zastrzeżeniem przypadków, o których mowa w art. 18 ust. 2 RODO</w:t>
      </w:r>
      <w:r w:rsidRPr="007F48A0">
        <w:rPr>
          <w:rFonts w:ascii="Calibri Light" w:eastAsia="Times New Roman" w:hAnsi="Calibri Light" w:cs="Calibri Light"/>
          <w:color w:val="000000"/>
          <w:vertAlign w:val="superscript"/>
          <w:lang w:eastAsia="pl-PL"/>
        </w:rPr>
        <w:footnoteReference w:id="4"/>
      </w:r>
      <w:r w:rsidRPr="007F48A0">
        <w:rPr>
          <w:rFonts w:ascii="Calibri Light" w:eastAsia="Times New Roman" w:hAnsi="Calibri Light" w:cs="Calibri Light"/>
          <w:color w:val="000000"/>
          <w:lang w:eastAsia="pl-PL"/>
        </w:rPr>
        <w:t xml:space="preserve">;  </w:t>
      </w:r>
    </w:p>
    <w:p w14:paraId="3F43E768" w14:textId="77777777" w:rsidR="007F48A0" w:rsidRPr="007F48A0" w:rsidRDefault="007F48A0" w:rsidP="007F48A0">
      <w:pPr>
        <w:numPr>
          <w:ilvl w:val="1"/>
          <w:numId w:val="6"/>
        </w:numPr>
        <w:spacing w:after="150" w:line="276" w:lineRule="auto"/>
        <w:contextualSpacing/>
        <w:jc w:val="both"/>
        <w:rPr>
          <w:rFonts w:ascii="Calibri Light" w:eastAsia="Times New Roman" w:hAnsi="Calibri Light" w:cs="Calibri Light"/>
          <w:i/>
          <w:color w:val="000000"/>
          <w:lang w:eastAsia="pl-PL"/>
        </w:rPr>
      </w:pPr>
      <w:r w:rsidRPr="007F48A0">
        <w:rPr>
          <w:rFonts w:ascii="Calibri Light" w:eastAsia="Times New Roman" w:hAnsi="Calibri Light" w:cs="Calibri Light"/>
          <w:color w:val="000000"/>
          <w:lang w:eastAsia="pl-PL"/>
        </w:rPr>
        <w:lastRenderedPageBreak/>
        <w:t>prawo do wniesienia skargi do Prezesa Urzędu Ochrony Danych Osobowych, gdy uzna Pani/Pan, że przetwarzanie danych osobowych Pani/Pana dotyczących narusza przepisy RODO;</w:t>
      </w:r>
    </w:p>
    <w:p w14:paraId="2B1168DC" w14:textId="77777777" w:rsidR="007F48A0" w:rsidRPr="007F48A0" w:rsidRDefault="007F48A0" w:rsidP="007F48A0">
      <w:pPr>
        <w:numPr>
          <w:ilvl w:val="0"/>
          <w:numId w:val="4"/>
        </w:numPr>
        <w:spacing w:after="150" w:line="276" w:lineRule="auto"/>
        <w:contextualSpacing/>
        <w:jc w:val="both"/>
        <w:rPr>
          <w:rFonts w:ascii="Calibri Light" w:eastAsia="Times New Roman" w:hAnsi="Calibri Light" w:cs="Calibri Light"/>
          <w:i/>
          <w:color w:val="000000"/>
          <w:lang w:eastAsia="pl-PL"/>
        </w:rPr>
      </w:pPr>
      <w:r w:rsidRPr="007F48A0">
        <w:rPr>
          <w:rFonts w:ascii="Calibri Light" w:eastAsia="Times New Roman" w:hAnsi="Calibri Light" w:cs="Calibri Light"/>
          <w:color w:val="000000"/>
          <w:lang w:eastAsia="pl-PL"/>
        </w:rPr>
        <w:t>nie przysługuje Pani/Panu:</w:t>
      </w:r>
    </w:p>
    <w:p w14:paraId="55F07EDC" w14:textId="77777777" w:rsidR="007F48A0" w:rsidRPr="007F48A0" w:rsidRDefault="007F48A0" w:rsidP="007F48A0">
      <w:pPr>
        <w:numPr>
          <w:ilvl w:val="1"/>
          <w:numId w:val="5"/>
        </w:numPr>
        <w:spacing w:after="150" w:line="276" w:lineRule="auto"/>
        <w:contextualSpacing/>
        <w:jc w:val="both"/>
        <w:rPr>
          <w:rFonts w:ascii="Calibri Light" w:eastAsia="Times New Roman" w:hAnsi="Calibri Light" w:cs="Calibri Light"/>
          <w:i/>
          <w:color w:val="000000"/>
          <w:lang w:eastAsia="pl-PL"/>
        </w:rPr>
      </w:pPr>
      <w:r w:rsidRPr="007F48A0">
        <w:rPr>
          <w:rFonts w:ascii="Calibri Light" w:eastAsia="Times New Roman" w:hAnsi="Calibri Light" w:cs="Calibri Light"/>
          <w:color w:val="000000"/>
          <w:lang w:eastAsia="pl-PL"/>
        </w:rPr>
        <w:t>w związku z art. 17 ust. 3 lit. b, d lub e RODO prawo do usunięcia danych osobowych;</w:t>
      </w:r>
    </w:p>
    <w:p w14:paraId="063FADF2" w14:textId="77777777" w:rsidR="007F48A0" w:rsidRPr="007F48A0" w:rsidRDefault="007F48A0" w:rsidP="007F48A0">
      <w:pPr>
        <w:numPr>
          <w:ilvl w:val="1"/>
          <w:numId w:val="5"/>
        </w:numPr>
        <w:spacing w:after="150" w:line="276" w:lineRule="auto"/>
        <w:contextualSpacing/>
        <w:jc w:val="both"/>
        <w:rPr>
          <w:rFonts w:ascii="Calibri Light" w:eastAsia="Times New Roman" w:hAnsi="Calibri Light" w:cs="Calibri Light"/>
          <w:b/>
          <w:i/>
          <w:color w:val="000000"/>
          <w:lang w:eastAsia="pl-PL"/>
        </w:rPr>
      </w:pPr>
      <w:r w:rsidRPr="007F48A0">
        <w:rPr>
          <w:rFonts w:ascii="Calibri Light" w:eastAsia="Times New Roman" w:hAnsi="Calibri Light" w:cs="Calibri Light"/>
          <w:color w:val="000000"/>
          <w:lang w:eastAsia="pl-PL"/>
        </w:rPr>
        <w:t>prawo do przenoszenia danych osobowych, o którym mowa w art. 20 RODO;</w:t>
      </w:r>
    </w:p>
    <w:p w14:paraId="5400BF3B" w14:textId="77777777" w:rsidR="007F48A0" w:rsidRPr="007F48A0" w:rsidRDefault="007F48A0" w:rsidP="007F48A0">
      <w:pPr>
        <w:numPr>
          <w:ilvl w:val="1"/>
          <w:numId w:val="5"/>
        </w:numPr>
        <w:spacing w:after="150" w:line="276" w:lineRule="auto"/>
        <w:contextualSpacing/>
        <w:jc w:val="both"/>
        <w:rPr>
          <w:rFonts w:ascii="Calibri Light" w:eastAsia="Times New Roman" w:hAnsi="Calibri Light" w:cs="Calibri Light"/>
          <w:i/>
          <w:color w:val="000000"/>
          <w:lang w:eastAsia="pl-PL"/>
        </w:rPr>
      </w:pPr>
      <w:r w:rsidRPr="007F48A0">
        <w:rPr>
          <w:rFonts w:ascii="Calibri Light" w:eastAsia="Times New Roman" w:hAnsi="Calibri Light" w:cs="Calibri Light"/>
          <w:color w:val="000000"/>
          <w:lang w:eastAsia="pl-PL"/>
        </w:rPr>
        <w:t>na podstawie art. 21 RODO prawo sprzeciwu, wobec przetwarzania danych osobowych, gdyż podstawą prawną przetwarzania Pani/Pana danych osobowych jest art. 6 ust. 1 lit. c RODO.</w:t>
      </w:r>
    </w:p>
    <w:p w14:paraId="3BB51B9E" w14:textId="77777777" w:rsidR="007F48A0" w:rsidRPr="007F48A0" w:rsidRDefault="007F48A0" w:rsidP="007F48A0">
      <w:pPr>
        <w:spacing w:after="150" w:line="276" w:lineRule="auto"/>
        <w:contextualSpacing/>
        <w:jc w:val="both"/>
        <w:rPr>
          <w:rFonts w:ascii="Calibri Light" w:eastAsia="Times New Roman" w:hAnsi="Calibri Light" w:cs="Calibri Light"/>
          <w:color w:val="000000"/>
          <w:lang w:eastAsia="pl-PL"/>
        </w:rPr>
      </w:pPr>
    </w:p>
    <w:p w14:paraId="2DF1466E" w14:textId="77777777" w:rsidR="007F48A0" w:rsidRPr="007F48A0" w:rsidRDefault="007F48A0" w:rsidP="007F48A0">
      <w:pPr>
        <w:spacing w:after="0" w:line="240" w:lineRule="auto"/>
        <w:ind w:left="2124" w:firstLine="708"/>
        <w:jc w:val="right"/>
        <w:rPr>
          <w:rFonts w:ascii="Calibri Light" w:eastAsia="Times New Roman" w:hAnsi="Calibri Light" w:cs="Calibri Light"/>
          <w:sz w:val="20"/>
          <w:szCs w:val="20"/>
          <w:lang w:eastAsia="pl-PL"/>
        </w:rPr>
      </w:pPr>
    </w:p>
    <w:p w14:paraId="0FDD2667" w14:textId="77777777" w:rsidR="00B70D84" w:rsidRDefault="00B70D84"/>
    <w:sectPr w:rsidR="00B70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2CEF" w14:textId="77777777" w:rsidR="007F48A0" w:rsidRDefault="007F48A0" w:rsidP="007F48A0">
      <w:pPr>
        <w:spacing w:after="0" w:line="240" w:lineRule="auto"/>
      </w:pPr>
      <w:r>
        <w:separator/>
      </w:r>
    </w:p>
  </w:endnote>
  <w:endnote w:type="continuationSeparator" w:id="0">
    <w:p w14:paraId="01214A83" w14:textId="77777777" w:rsidR="007F48A0" w:rsidRDefault="007F48A0" w:rsidP="007F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Bold">
    <w:altName w:val="Yu Gothic UI"/>
    <w:panose1 w:val="00000000000000000000"/>
    <w:charset w:val="80"/>
    <w:family w:val="roman"/>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AD76" w14:textId="77777777" w:rsidR="007F48A0" w:rsidRDefault="007F48A0" w:rsidP="007F48A0">
      <w:pPr>
        <w:spacing w:after="0" w:line="240" w:lineRule="auto"/>
      </w:pPr>
      <w:r>
        <w:separator/>
      </w:r>
    </w:p>
  </w:footnote>
  <w:footnote w:type="continuationSeparator" w:id="0">
    <w:p w14:paraId="4B19068F" w14:textId="77777777" w:rsidR="007F48A0" w:rsidRDefault="007F48A0" w:rsidP="007F48A0">
      <w:pPr>
        <w:spacing w:after="0" w:line="240" w:lineRule="auto"/>
      </w:pPr>
      <w:r>
        <w:continuationSeparator/>
      </w:r>
    </w:p>
  </w:footnote>
  <w:footnote w:id="1">
    <w:p w14:paraId="7FA47801" w14:textId="77777777" w:rsidR="007F48A0" w:rsidRPr="008432A7" w:rsidRDefault="007F48A0" w:rsidP="007F48A0">
      <w:pPr>
        <w:pStyle w:val="Tekstprzypisudolnego"/>
      </w:pPr>
      <w:r>
        <w:rPr>
          <w:rStyle w:val="Odwoanieprzypisudolnego"/>
        </w:rPr>
        <w:footnoteRef/>
      </w:r>
      <w:r>
        <w:t xml:space="preserve"> </w:t>
      </w:r>
      <w:r w:rsidRPr="00F57E5A">
        <w:rPr>
          <w:rFonts w:ascii="Calibri Light" w:hAnsi="Calibri Light" w:cs="Calibri Light"/>
          <w:i/>
        </w:rPr>
        <w:t>Niniejsze oświadczenie składa osobno wykonawca</w:t>
      </w:r>
      <w:r>
        <w:rPr>
          <w:rFonts w:ascii="Calibri Light" w:hAnsi="Calibri Light" w:cs="Calibri Light"/>
          <w:i/>
        </w:rPr>
        <w:t xml:space="preserve"> i inne osoby, o których mowa w rodz. II podrozdziale 9 ust. 1) pkt 4 SWZ.</w:t>
      </w:r>
    </w:p>
  </w:footnote>
  <w:footnote w:id="2">
    <w:p w14:paraId="639CBEA3" w14:textId="77777777" w:rsidR="007F48A0" w:rsidRPr="007F48A0" w:rsidRDefault="007F48A0" w:rsidP="007F48A0">
      <w:pPr>
        <w:jc w:val="both"/>
        <w:rPr>
          <w:rFonts w:ascii="Cambria" w:hAnsi="Cambria" w:cs="Cambria"/>
          <w:b/>
          <w:i/>
          <w:sz w:val="21"/>
          <w:szCs w:val="21"/>
        </w:rPr>
      </w:pPr>
      <w:r>
        <w:rPr>
          <w:rStyle w:val="Odwoanieprzypisudolnego"/>
        </w:rPr>
        <w:footnoteRef/>
      </w:r>
      <w:r>
        <w:t xml:space="preserve"> </w:t>
      </w:r>
      <w:r w:rsidRPr="006506ED">
        <w:rPr>
          <w:rFonts w:ascii="Calibri Light" w:hAnsi="Calibri Light" w:cs="Calibri Light"/>
          <w:bCs/>
          <w:i/>
        </w:rPr>
        <w:t xml:space="preserve">Oświadczenie należy wypełnić elektronicznie. Zamawiający zaleca zapisanie dokumentu w formacie PDF (poprzez funkcję „zapisz jako” lub „drukuj”) i podpisanie kwalifikowanym podpisem elektronicznym w formacie </w:t>
      </w:r>
      <w:proofErr w:type="spellStart"/>
      <w:r w:rsidRPr="006506ED">
        <w:rPr>
          <w:rFonts w:ascii="Calibri Light" w:hAnsi="Calibri Light" w:cs="Calibri Light"/>
          <w:bCs/>
          <w:i/>
        </w:rPr>
        <w:t>PAdES</w:t>
      </w:r>
      <w:proofErr w:type="spellEnd"/>
      <w:r w:rsidRPr="006506ED">
        <w:rPr>
          <w:rFonts w:ascii="Calibri Light" w:hAnsi="Calibri Light" w:cs="Calibri Light"/>
          <w:bCs/>
          <w:i/>
        </w:rPr>
        <w:t>. Zamawiający dopuszcza inne formaty plików i podpisów zgodnie z zapisami SWZ</w:t>
      </w:r>
      <w:r w:rsidRPr="006506ED">
        <w:rPr>
          <w:rFonts w:ascii="Calibri Light" w:hAnsi="Calibri Light" w:cs="Calibri Light"/>
          <w:b/>
          <w:i/>
          <w:sz w:val="21"/>
          <w:szCs w:val="21"/>
        </w:rPr>
        <w:t>.</w:t>
      </w:r>
    </w:p>
    <w:p w14:paraId="0F4A7239" w14:textId="77777777" w:rsidR="007F48A0" w:rsidRPr="00C533B4" w:rsidRDefault="007F48A0" w:rsidP="007F48A0">
      <w:pPr>
        <w:pStyle w:val="Tekstprzypisudolnego"/>
      </w:pPr>
    </w:p>
  </w:footnote>
  <w:footnote w:id="3">
    <w:p w14:paraId="360CA39D" w14:textId="77777777" w:rsidR="007F48A0" w:rsidRPr="00C44D95" w:rsidRDefault="007F48A0" w:rsidP="007F48A0">
      <w:pPr>
        <w:pStyle w:val="Tekstprzypisudolnego"/>
        <w:jc w:val="both"/>
        <w:rPr>
          <w:rFonts w:ascii="Calibri" w:hAnsi="Calibr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skorzystanie z prawa do sprostowania nie może skutkować zmianą wyniku postępowania</w:t>
      </w:r>
      <w:r w:rsidRPr="00C44D95">
        <w:rPr>
          <w:rFonts w:ascii="Calibri" w:hAnsi="Calibri"/>
          <w:i/>
          <w:sz w:val="16"/>
          <w:szCs w:val="16"/>
        </w:rPr>
        <w:br/>
        <w:t xml:space="preserve">o udzielenie zamówienia publicznego ani zmianą postanowień umowy w zakresie niezgodnym z ustawą </w:t>
      </w:r>
      <w:proofErr w:type="spellStart"/>
      <w:r w:rsidRPr="00C44D95">
        <w:rPr>
          <w:rFonts w:ascii="Calibri" w:hAnsi="Calibri"/>
          <w:i/>
          <w:sz w:val="16"/>
          <w:szCs w:val="16"/>
        </w:rPr>
        <w:t>Pzp</w:t>
      </w:r>
      <w:proofErr w:type="spellEnd"/>
      <w:r w:rsidRPr="00C44D95">
        <w:rPr>
          <w:rFonts w:ascii="Calibri" w:hAnsi="Calibri"/>
          <w:i/>
          <w:sz w:val="16"/>
          <w:szCs w:val="16"/>
        </w:rPr>
        <w:t xml:space="preserve"> oraz nie może naruszać integralności protokołu oraz jego załączników.</w:t>
      </w:r>
    </w:p>
  </w:footnote>
  <w:footnote w:id="4">
    <w:p w14:paraId="1DED8CA3" w14:textId="77777777" w:rsidR="007F48A0" w:rsidRPr="00C44D95" w:rsidRDefault="007F48A0" w:rsidP="007F48A0">
      <w:pPr>
        <w:pStyle w:val="Tekstprzypisudolnego"/>
        <w:jc w:val="both"/>
        <w:rPr>
          <w:rFonts w:ascii="Calibri" w:hAnsi="Calibri"/>
          <w: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391172" w14:textId="77777777" w:rsidR="007F48A0" w:rsidRPr="00214AAE" w:rsidRDefault="007F48A0" w:rsidP="007F48A0">
      <w:pPr>
        <w:pStyle w:val="Tekstprzypisudolnego"/>
      </w:pPr>
    </w:p>
    <w:p w14:paraId="515F2026" w14:textId="77777777" w:rsidR="007F48A0" w:rsidRPr="00214AAE" w:rsidRDefault="007F48A0" w:rsidP="007F48A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2B6F41E"/>
    <w:lvl w:ilvl="0">
      <w:start w:val="1"/>
      <w:numFmt w:val="decimal"/>
      <w:lvlText w:val="%1."/>
      <w:lvlJc w:val="left"/>
      <w:rPr>
        <w:rFonts w:ascii="Calibri Light" w:hAnsi="Calibri Light" w:cs="Calibri Light" w:hint="default"/>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F"/>
    <w:multiLevelType w:val="multilevel"/>
    <w:tmpl w:val="AA54E410"/>
    <w:name w:val="WWNum32"/>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1.%2.%3)"/>
      <w:lvlJc w:val="left"/>
      <w:pPr>
        <w:tabs>
          <w:tab w:val="num" w:pos="0"/>
        </w:tabs>
        <w:ind w:left="1080" w:hanging="360"/>
      </w:pPr>
      <w:rPr>
        <w:rFonts w:hint="default"/>
      </w:rPr>
    </w:lvl>
    <w:lvl w:ilvl="3">
      <w:start w:val="1"/>
      <w:numFmt w:val="decimal"/>
      <w:lvlText w:val="(%1.%2.%3.%4)"/>
      <w:lvlJc w:val="left"/>
      <w:pPr>
        <w:tabs>
          <w:tab w:val="num" w:pos="0"/>
        </w:tabs>
        <w:ind w:left="1440" w:hanging="360"/>
      </w:pPr>
      <w:rPr>
        <w:rFonts w:hint="default"/>
      </w:rPr>
    </w:lvl>
    <w:lvl w:ilvl="4">
      <w:start w:val="1"/>
      <w:numFmt w:val="lowerLetter"/>
      <w:lvlText w:val="(%1.%2.%3.%4.%5)"/>
      <w:lvlJc w:val="left"/>
      <w:pPr>
        <w:tabs>
          <w:tab w:val="num" w:pos="0"/>
        </w:tabs>
        <w:ind w:left="1800" w:hanging="360"/>
      </w:pPr>
      <w:rPr>
        <w:rFonts w:hint="default"/>
      </w:rPr>
    </w:lvl>
    <w:lvl w:ilvl="5">
      <w:start w:val="1"/>
      <w:numFmt w:val="lowerRoman"/>
      <w:lvlText w:val="(%1.%2.%3.%4.%5.%6)"/>
      <w:lvlJc w:val="left"/>
      <w:pPr>
        <w:tabs>
          <w:tab w:val="num" w:pos="0"/>
        </w:tabs>
        <w:ind w:left="2160" w:hanging="360"/>
      </w:pPr>
      <w:rPr>
        <w:rFonts w:hint="default"/>
      </w:rPr>
    </w:lvl>
    <w:lvl w:ilvl="6">
      <w:start w:val="1"/>
      <w:numFmt w:val="decimal"/>
      <w:lvlText w:val="%1.%2.%3.%4.%5.%6.%7."/>
      <w:lvlJc w:val="left"/>
      <w:pPr>
        <w:tabs>
          <w:tab w:val="num" w:pos="0"/>
        </w:tabs>
        <w:ind w:left="2520" w:hanging="360"/>
      </w:pPr>
      <w:rPr>
        <w:rFonts w:hint="default"/>
      </w:rPr>
    </w:lvl>
    <w:lvl w:ilvl="7">
      <w:start w:val="1"/>
      <w:numFmt w:val="lowerLetter"/>
      <w:lvlText w:val="%1.%2.%3.%4.%5.%6.%7.%8."/>
      <w:lvlJc w:val="left"/>
      <w:pPr>
        <w:tabs>
          <w:tab w:val="num" w:pos="0"/>
        </w:tabs>
        <w:ind w:left="2880" w:hanging="360"/>
      </w:pPr>
      <w:rPr>
        <w:rFonts w:hint="default"/>
      </w:rPr>
    </w:lvl>
    <w:lvl w:ilvl="8">
      <w:start w:val="1"/>
      <w:numFmt w:val="lowerRoman"/>
      <w:lvlText w:val="%1.%2.%3.%4.%5.%6.%7.%8.%9."/>
      <w:lvlJc w:val="left"/>
      <w:pPr>
        <w:tabs>
          <w:tab w:val="num" w:pos="0"/>
        </w:tabs>
        <w:ind w:left="3240" w:hanging="360"/>
      </w:pPr>
      <w:rPr>
        <w:rFonts w:hint="default"/>
      </w:rPr>
    </w:lvl>
  </w:abstractNum>
  <w:abstractNum w:abstractNumId="3" w15:restartNumberingAfterBreak="0">
    <w:nsid w:val="00000010"/>
    <w:multiLevelType w:val="multilevel"/>
    <w:tmpl w:val="00000010"/>
    <w:name w:val="WWNum3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4" w15:restartNumberingAfterBreak="0">
    <w:nsid w:val="00000011"/>
    <w:multiLevelType w:val="singleLevel"/>
    <w:tmpl w:val="22A69956"/>
    <w:name w:val="WW8Num38"/>
    <w:lvl w:ilvl="0">
      <w:start w:val="1"/>
      <w:numFmt w:val="lowerLetter"/>
      <w:lvlText w:val="%1)"/>
      <w:lvlJc w:val="left"/>
      <w:pPr>
        <w:tabs>
          <w:tab w:val="num" w:pos="1276"/>
        </w:tabs>
        <w:ind w:left="1276" w:hanging="425"/>
      </w:pPr>
      <w:rPr>
        <w:rFonts w:ascii="Arial" w:hAnsi="Arial"/>
        <w:b w:val="0"/>
        <w:i w:val="0"/>
        <w:sz w:val="22"/>
        <w:szCs w:val="22"/>
      </w:rPr>
    </w:lvl>
  </w:abstractNum>
  <w:abstractNum w:abstractNumId="5" w15:restartNumberingAfterBreak="0">
    <w:nsid w:val="00000012"/>
    <w:multiLevelType w:val="multilevel"/>
    <w:tmpl w:val="00000012"/>
    <w:name w:val="WWNum3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6" w15:restartNumberingAfterBreak="0">
    <w:nsid w:val="09A40913"/>
    <w:multiLevelType w:val="hybridMultilevel"/>
    <w:tmpl w:val="BA364492"/>
    <w:lvl w:ilvl="0" w:tplc="FC6C768E">
      <w:start w:val="1"/>
      <w:numFmt w:val="decimal"/>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7" w15:restartNumberingAfterBreak="0">
    <w:nsid w:val="0BA57311"/>
    <w:multiLevelType w:val="hybridMultilevel"/>
    <w:tmpl w:val="431AC4C0"/>
    <w:lvl w:ilvl="0" w:tplc="04150017">
      <w:start w:val="1"/>
      <w:numFmt w:val="lowerLetter"/>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8" w15:restartNumberingAfterBreak="0">
    <w:nsid w:val="0F5433B8"/>
    <w:multiLevelType w:val="hybridMultilevel"/>
    <w:tmpl w:val="EBB89A6C"/>
    <w:lvl w:ilvl="0" w:tplc="49A240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15F1A"/>
    <w:multiLevelType w:val="hybridMultilevel"/>
    <w:tmpl w:val="6A526392"/>
    <w:lvl w:ilvl="0" w:tplc="01AA49E2">
      <w:start w:val="2"/>
      <w:numFmt w:val="decimal"/>
      <w:lvlText w:val="%1."/>
      <w:lvlJc w:val="left"/>
      <w:pPr>
        <w:ind w:left="792"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5236D"/>
    <w:multiLevelType w:val="hybridMultilevel"/>
    <w:tmpl w:val="8B8E5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6357B"/>
    <w:multiLevelType w:val="multilevel"/>
    <w:tmpl w:val="C4E87E88"/>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b w:val="0"/>
        <w:bCs w:val="0"/>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D27BF"/>
    <w:multiLevelType w:val="hybridMultilevel"/>
    <w:tmpl w:val="4C889282"/>
    <w:lvl w:ilvl="0" w:tplc="1318F21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15377"/>
    <w:multiLevelType w:val="hybridMultilevel"/>
    <w:tmpl w:val="9F9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7329F"/>
    <w:multiLevelType w:val="hybridMultilevel"/>
    <w:tmpl w:val="588A1EF4"/>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726B4"/>
    <w:multiLevelType w:val="hybridMultilevel"/>
    <w:tmpl w:val="B4943F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70D56"/>
    <w:multiLevelType w:val="hybridMultilevel"/>
    <w:tmpl w:val="5454A584"/>
    <w:lvl w:ilvl="0" w:tplc="BF42C886">
      <w:start w:val="4"/>
      <w:numFmt w:val="decimal"/>
      <w:lvlText w:val="%1."/>
      <w:lvlJc w:val="left"/>
      <w:pPr>
        <w:ind w:left="10142" w:hanging="360"/>
      </w:pPr>
      <w:rPr>
        <w:rFonts w:hint="default"/>
      </w:rPr>
    </w:lvl>
    <w:lvl w:ilvl="1" w:tplc="04150019" w:tentative="1">
      <w:start w:val="1"/>
      <w:numFmt w:val="lowerLetter"/>
      <w:lvlText w:val="%2."/>
      <w:lvlJc w:val="left"/>
      <w:pPr>
        <w:ind w:left="10862" w:hanging="360"/>
      </w:pPr>
    </w:lvl>
    <w:lvl w:ilvl="2" w:tplc="0415001B" w:tentative="1">
      <w:start w:val="1"/>
      <w:numFmt w:val="lowerRoman"/>
      <w:lvlText w:val="%3."/>
      <w:lvlJc w:val="right"/>
      <w:pPr>
        <w:ind w:left="11582" w:hanging="180"/>
      </w:pPr>
    </w:lvl>
    <w:lvl w:ilvl="3" w:tplc="0415000F" w:tentative="1">
      <w:start w:val="1"/>
      <w:numFmt w:val="decimal"/>
      <w:lvlText w:val="%4."/>
      <w:lvlJc w:val="left"/>
      <w:pPr>
        <w:ind w:left="12302" w:hanging="360"/>
      </w:pPr>
    </w:lvl>
    <w:lvl w:ilvl="4" w:tplc="04150019" w:tentative="1">
      <w:start w:val="1"/>
      <w:numFmt w:val="lowerLetter"/>
      <w:lvlText w:val="%5."/>
      <w:lvlJc w:val="left"/>
      <w:pPr>
        <w:ind w:left="13022" w:hanging="360"/>
      </w:pPr>
    </w:lvl>
    <w:lvl w:ilvl="5" w:tplc="0415001B" w:tentative="1">
      <w:start w:val="1"/>
      <w:numFmt w:val="lowerRoman"/>
      <w:lvlText w:val="%6."/>
      <w:lvlJc w:val="right"/>
      <w:pPr>
        <w:ind w:left="13742" w:hanging="180"/>
      </w:pPr>
    </w:lvl>
    <w:lvl w:ilvl="6" w:tplc="0415000F" w:tentative="1">
      <w:start w:val="1"/>
      <w:numFmt w:val="decimal"/>
      <w:lvlText w:val="%7."/>
      <w:lvlJc w:val="left"/>
      <w:pPr>
        <w:ind w:left="14462" w:hanging="360"/>
      </w:pPr>
    </w:lvl>
    <w:lvl w:ilvl="7" w:tplc="04150019" w:tentative="1">
      <w:start w:val="1"/>
      <w:numFmt w:val="lowerLetter"/>
      <w:lvlText w:val="%8."/>
      <w:lvlJc w:val="left"/>
      <w:pPr>
        <w:ind w:left="15182" w:hanging="360"/>
      </w:pPr>
    </w:lvl>
    <w:lvl w:ilvl="8" w:tplc="0415001B" w:tentative="1">
      <w:start w:val="1"/>
      <w:numFmt w:val="lowerRoman"/>
      <w:lvlText w:val="%9."/>
      <w:lvlJc w:val="right"/>
      <w:pPr>
        <w:ind w:left="15902" w:hanging="180"/>
      </w:pPr>
    </w:lvl>
  </w:abstractNum>
  <w:abstractNum w:abstractNumId="17" w15:restartNumberingAfterBreak="0">
    <w:nsid w:val="597F1B7B"/>
    <w:multiLevelType w:val="hybridMultilevel"/>
    <w:tmpl w:val="57689136"/>
    <w:lvl w:ilvl="0" w:tplc="FEEC2BCA">
      <w:start w:val="1"/>
      <w:numFmt w:val="decimal"/>
      <w:lvlText w:val="%1."/>
      <w:lvlJc w:val="left"/>
      <w:pPr>
        <w:ind w:left="720" w:hanging="360"/>
      </w:pPr>
      <w:rPr>
        <w:rFonts w:asciiTheme="majorHAnsi" w:eastAsiaTheme="minorHAnsi" w:hAnsiTheme="majorHAnsi" w:cstheme="maj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10412F"/>
    <w:multiLevelType w:val="hybridMultilevel"/>
    <w:tmpl w:val="C3B0D3F6"/>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5D66A1"/>
    <w:multiLevelType w:val="hybridMultilevel"/>
    <w:tmpl w:val="14DCADF8"/>
    <w:lvl w:ilvl="0" w:tplc="38081C1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77EF5378"/>
    <w:multiLevelType w:val="hybridMultilevel"/>
    <w:tmpl w:val="DE18C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21865567">
    <w:abstractNumId w:val="11"/>
  </w:num>
  <w:num w:numId="2" w16cid:durableId="166138277">
    <w:abstractNumId w:val="15"/>
  </w:num>
  <w:num w:numId="3" w16cid:durableId="624309386">
    <w:abstractNumId w:val="13"/>
  </w:num>
  <w:num w:numId="4" w16cid:durableId="1501310263">
    <w:abstractNumId w:val="12"/>
  </w:num>
  <w:num w:numId="5" w16cid:durableId="1431463078">
    <w:abstractNumId w:val="14"/>
  </w:num>
  <w:num w:numId="6" w16cid:durableId="1949120545">
    <w:abstractNumId w:val="18"/>
  </w:num>
  <w:num w:numId="7" w16cid:durableId="754130935">
    <w:abstractNumId w:val="4"/>
  </w:num>
  <w:num w:numId="8" w16cid:durableId="38015250">
    <w:abstractNumId w:val="16"/>
  </w:num>
  <w:num w:numId="9" w16cid:durableId="537740430">
    <w:abstractNumId w:val="8"/>
  </w:num>
  <w:num w:numId="10" w16cid:durableId="1269510820">
    <w:abstractNumId w:val="19"/>
  </w:num>
  <w:num w:numId="11" w16cid:durableId="1756708689">
    <w:abstractNumId w:val="1"/>
  </w:num>
  <w:num w:numId="12" w16cid:durableId="950359384">
    <w:abstractNumId w:val="2"/>
  </w:num>
  <w:num w:numId="13" w16cid:durableId="1330017905">
    <w:abstractNumId w:val="3"/>
  </w:num>
  <w:num w:numId="14" w16cid:durableId="449908064">
    <w:abstractNumId w:val="5"/>
  </w:num>
  <w:num w:numId="15" w16cid:durableId="1197163185">
    <w:abstractNumId w:val="0"/>
  </w:num>
  <w:num w:numId="16" w16cid:durableId="1173757560">
    <w:abstractNumId w:val="10"/>
  </w:num>
  <w:num w:numId="17" w16cid:durableId="512426889">
    <w:abstractNumId w:val="6"/>
  </w:num>
  <w:num w:numId="18" w16cid:durableId="1279871405">
    <w:abstractNumId w:val="7"/>
  </w:num>
  <w:num w:numId="19" w16cid:durableId="971595285">
    <w:abstractNumId w:val="20"/>
  </w:num>
  <w:num w:numId="20" w16cid:durableId="219830736">
    <w:abstractNumId w:val="17"/>
  </w:num>
  <w:num w:numId="21" w16cid:durableId="152116224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A0"/>
    <w:rsid w:val="007F48A0"/>
    <w:rsid w:val="00B7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1098"/>
  <w15:chartTrackingRefBased/>
  <w15:docId w15:val="{D2B28EB8-CC1F-42CD-B173-B6C6E0B3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7F4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7F48A0"/>
    <w:pPr>
      <w:keepNext/>
      <w:keepLines/>
      <w:spacing w:before="40" w:after="0"/>
      <w:outlineLvl w:val="1"/>
    </w:pPr>
    <w:rPr>
      <w:rFonts w:ascii="Cambria" w:eastAsia="Times New Roman" w:hAnsi="Cambria" w:cs="Times New Roman"/>
      <w:b/>
      <w:bCs/>
      <w:color w:val="4F81BD"/>
      <w:sz w:val="26"/>
      <w:szCs w:val="26"/>
    </w:rPr>
  </w:style>
  <w:style w:type="paragraph" w:styleId="Nagwek5">
    <w:name w:val="heading 5"/>
    <w:basedOn w:val="Normalny"/>
    <w:next w:val="Normalny"/>
    <w:link w:val="Nagwek5Znak"/>
    <w:qFormat/>
    <w:rsid w:val="007F48A0"/>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7F48A0"/>
    <w:pPr>
      <w:keepNext/>
      <w:keepLines/>
      <w:spacing w:before="40" w:after="0"/>
      <w:outlineLvl w:val="5"/>
    </w:pPr>
    <w:rPr>
      <w:rFonts w:ascii="Cambria" w:eastAsia="Times New Roman" w:hAnsi="Cambria" w:cs="Times New Roman"/>
      <w:i/>
      <w:iCs/>
      <w:color w:val="243F60"/>
      <w:sz w:val="24"/>
      <w:szCs w:val="24"/>
    </w:rPr>
  </w:style>
  <w:style w:type="paragraph" w:styleId="Nagwek7">
    <w:name w:val="heading 7"/>
    <w:basedOn w:val="Normalny"/>
    <w:next w:val="Normalny"/>
    <w:link w:val="Nagwek7Znak"/>
    <w:qFormat/>
    <w:rsid w:val="007F48A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7F48A0"/>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7F48A0"/>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semiHidden/>
    <w:unhideWhenUsed/>
    <w:qFormat/>
    <w:rsid w:val="007F48A0"/>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character" w:customStyle="1" w:styleId="Nagwek5Znak">
    <w:name w:val="Nagłówek 5 Znak"/>
    <w:basedOn w:val="Domylnaczcionkaakapitu"/>
    <w:link w:val="Nagwek5"/>
    <w:rsid w:val="007F48A0"/>
    <w:rPr>
      <w:rFonts w:ascii="Times New Roman" w:eastAsia="Times New Roman" w:hAnsi="Times New Roman" w:cs="Times New Roman"/>
      <w:b/>
      <w:bCs/>
      <w:sz w:val="24"/>
      <w:szCs w:val="24"/>
      <w:lang w:eastAsia="pl-PL"/>
    </w:rPr>
  </w:style>
  <w:style w:type="paragraph" w:customStyle="1" w:styleId="Nagwek61">
    <w:name w:val="Nagłówek 61"/>
    <w:basedOn w:val="Normalny"/>
    <w:next w:val="Normalny"/>
    <w:semiHidden/>
    <w:unhideWhenUsed/>
    <w:qFormat/>
    <w:rsid w:val="007F48A0"/>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7F48A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7F48A0"/>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7F48A0"/>
  </w:style>
  <w:style w:type="character" w:styleId="Hipercze">
    <w:name w:val="Hyperlink"/>
    <w:uiPriority w:val="99"/>
    <w:rsid w:val="007F48A0"/>
    <w:rPr>
      <w:color w:val="0000FF"/>
      <w:u w:val="single"/>
    </w:rPr>
  </w:style>
  <w:style w:type="character" w:customStyle="1" w:styleId="StopkaZnak">
    <w:name w:val="Stopka Znak"/>
    <w:link w:val="Stopka"/>
    <w:uiPriority w:val="99"/>
    <w:locked/>
    <w:rsid w:val="007F48A0"/>
    <w:rPr>
      <w:sz w:val="24"/>
      <w:szCs w:val="24"/>
      <w:lang w:eastAsia="pl-PL"/>
    </w:rPr>
  </w:style>
  <w:style w:type="paragraph" w:styleId="Stopka">
    <w:name w:val="footer"/>
    <w:basedOn w:val="Normalny"/>
    <w:link w:val="StopkaZnak"/>
    <w:uiPriority w:val="99"/>
    <w:rsid w:val="007F48A0"/>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7F48A0"/>
  </w:style>
  <w:style w:type="paragraph" w:styleId="Lista">
    <w:name w:val="List"/>
    <w:basedOn w:val="Normalny"/>
    <w:rsid w:val="007F48A0"/>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7F48A0"/>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7F48A0"/>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F48A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F48A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F48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7F48A0"/>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7F48A0"/>
    <w:rPr>
      <w:rFonts w:ascii="Arial" w:hAnsi="Arial" w:cs="Arial"/>
      <w:sz w:val="24"/>
      <w:szCs w:val="24"/>
      <w:lang w:eastAsia="pl-PL"/>
    </w:rPr>
  </w:style>
  <w:style w:type="paragraph" w:styleId="Tekstpodstawowy3">
    <w:name w:val="Body Text 3"/>
    <w:basedOn w:val="Normalny"/>
    <w:link w:val="Tekstpodstawowy3Znak"/>
    <w:rsid w:val="007F48A0"/>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7F48A0"/>
    <w:rPr>
      <w:sz w:val="16"/>
      <w:szCs w:val="16"/>
    </w:rPr>
  </w:style>
  <w:style w:type="paragraph" w:styleId="Tekstpodstawowywcity2">
    <w:name w:val="Body Text Indent 2"/>
    <w:basedOn w:val="Normalny"/>
    <w:link w:val="Tekstpodstawowywcity2Znak"/>
    <w:rsid w:val="007F48A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F48A0"/>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7F48A0"/>
    <w:rPr>
      <w:rFonts w:ascii="Arial" w:hAnsi="Arial" w:cs="Arial"/>
      <w:b/>
      <w:bCs/>
      <w:sz w:val="24"/>
      <w:szCs w:val="24"/>
      <w:lang w:eastAsia="pl-PL"/>
    </w:rPr>
  </w:style>
  <w:style w:type="paragraph" w:styleId="Tekstpodstawowywcity3">
    <w:name w:val="Body Text Indent 3"/>
    <w:basedOn w:val="Normalny"/>
    <w:link w:val="Tekstpodstawowywcity3Znak"/>
    <w:rsid w:val="007F48A0"/>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7F48A0"/>
    <w:rPr>
      <w:sz w:val="16"/>
      <w:szCs w:val="16"/>
    </w:rPr>
  </w:style>
  <w:style w:type="paragraph" w:customStyle="1" w:styleId="Skrconyadreszwrotny">
    <w:name w:val="Skrócony adres zwrotny"/>
    <w:basedOn w:val="Normalny"/>
    <w:rsid w:val="007F48A0"/>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7F48A0"/>
    <w:pPr>
      <w:autoSpaceDE w:val="0"/>
      <w:autoSpaceDN w:val="0"/>
    </w:pPr>
    <w:rPr>
      <w:sz w:val="20"/>
      <w:szCs w:val="20"/>
    </w:rPr>
  </w:style>
  <w:style w:type="paragraph" w:styleId="Akapitzlist">
    <w:name w:val="List Paragraph"/>
    <w:aliases w:val="L1,Numerowanie,sw tekst,Akapit z listą BS,Akapit z listą5,maz_wyliczenie,opis dzialania,K-P_odwolanie,A_wyliczenie,Akapit z listą51,normalny tekst,T_SZ_List Paragraph,List Paragraph1,lp1,List Paragraph2,Preambuła,BulletC,CW_Lista"/>
    <w:basedOn w:val="Normalny"/>
    <w:link w:val="AkapitzlistZnak"/>
    <w:uiPriority w:val="34"/>
    <w:qFormat/>
    <w:rsid w:val="007F48A0"/>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7F48A0"/>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7F48A0"/>
    <w:rPr>
      <w:rFonts w:ascii="Times New Roman" w:eastAsia="Times New Roman" w:hAnsi="Times New Roman" w:cs="Times New Roman"/>
      <w:sz w:val="24"/>
      <w:szCs w:val="24"/>
      <w:lang w:eastAsia="pl-PL"/>
    </w:rPr>
  </w:style>
  <w:style w:type="character" w:customStyle="1" w:styleId="Bodytext2">
    <w:name w:val="Body text (2)_"/>
    <w:link w:val="Bodytext21"/>
    <w:rsid w:val="007F48A0"/>
    <w:rPr>
      <w:rFonts w:ascii="Arial" w:hAnsi="Arial"/>
      <w:b/>
      <w:bCs/>
      <w:shd w:val="clear" w:color="auto" w:fill="FFFFFF"/>
    </w:rPr>
  </w:style>
  <w:style w:type="paragraph" w:customStyle="1" w:styleId="Bodytext21">
    <w:name w:val="Body text (2)1"/>
    <w:basedOn w:val="Normalny"/>
    <w:link w:val="Bodytext2"/>
    <w:rsid w:val="007F48A0"/>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7F48A0"/>
    <w:rPr>
      <w:rFonts w:ascii="Arial" w:hAnsi="Arial"/>
      <w:b/>
      <w:bCs/>
      <w:shd w:val="clear" w:color="auto" w:fill="FFFFFF"/>
    </w:rPr>
  </w:style>
  <w:style w:type="paragraph" w:customStyle="1" w:styleId="Heading31">
    <w:name w:val="Heading #31"/>
    <w:basedOn w:val="Normalny"/>
    <w:link w:val="Heading3"/>
    <w:rsid w:val="007F48A0"/>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7F48A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7F48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7F48A0"/>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7F48A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7F48A0"/>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7F48A0"/>
    <w:pPr>
      <w:spacing w:after="120"/>
      <w:jc w:val="both"/>
    </w:pPr>
    <w:rPr>
      <w:sz w:val="24"/>
      <w:szCs w:val="24"/>
      <w:lang w:eastAsia="ar-SA"/>
    </w:rPr>
  </w:style>
  <w:style w:type="paragraph" w:styleId="Tekstprzypisukocowego">
    <w:name w:val="endnote text"/>
    <w:basedOn w:val="Normalny"/>
    <w:link w:val="TekstprzypisukocowegoZnak"/>
    <w:rsid w:val="007F48A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F48A0"/>
    <w:rPr>
      <w:rFonts w:ascii="Times New Roman" w:eastAsia="Times New Roman" w:hAnsi="Times New Roman" w:cs="Times New Roman"/>
      <w:sz w:val="20"/>
      <w:szCs w:val="20"/>
      <w:lang w:eastAsia="pl-PL"/>
    </w:rPr>
  </w:style>
  <w:style w:type="character" w:styleId="Odwoanieprzypisukocowego">
    <w:name w:val="endnote reference"/>
    <w:rsid w:val="007F48A0"/>
    <w:rPr>
      <w:vertAlign w:val="superscript"/>
    </w:rPr>
  </w:style>
  <w:style w:type="table" w:styleId="Tabela-Siatka">
    <w:name w:val="Table Grid"/>
    <w:basedOn w:val="Standardowy"/>
    <w:uiPriority w:val="59"/>
    <w:rsid w:val="007F48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F48A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7F48A0"/>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iPriority w:val="99"/>
    <w:rsid w:val="007F48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48A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7F48A0"/>
    <w:rPr>
      <w:vertAlign w:val="superscript"/>
    </w:rPr>
  </w:style>
  <w:style w:type="character" w:styleId="Odwoaniedokomentarza">
    <w:name w:val="annotation reference"/>
    <w:rsid w:val="007F48A0"/>
    <w:rPr>
      <w:sz w:val="16"/>
      <w:szCs w:val="16"/>
    </w:rPr>
  </w:style>
  <w:style w:type="paragraph" w:styleId="Tekstkomentarza">
    <w:name w:val="annotation text"/>
    <w:basedOn w:val="Normalny"/>
    <w:link w:val="TekstkomentarzaZnak"/>
    <w:rsid w:val="007F48A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F48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48A0"/>
    <w:rPr>
      <w:b/>
      <w:bCs/>
    </w:rPr>
  </w:style>
  <w:style w:type="character" w:customStyle="1" w:styleId="TematkomentarzaZnak">
    <w:name w:val="Temat komentarza Znak"/>
    <w:basedOn w:val="TekstkomentarzaZnak"/>
    <w:link w:val="Tematkomentarza"/>
    <w:rsid w:val="007F48A0"/>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7F48A0"/>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7F48A0"/>
    <w:rPr>
      <w:rFonts w:ascii="Times New Roman" w:eastAsia="Times New Roman" w:hAnsi="Times New Roman" w:cs="Times New Roman"/>
      <w:sz w:val="24"/>
      <w:szCs w:val="24"/>
      <w:lang w:val="x-none" w:eastAsia="pl-PL"/>
    </w:rPr>
  </w:style>
  <w:style w:type="character" w:styleId="UyteHipercze">
    <w:name w:val="FollowedHyperlink"/>
    <w:rsid w:val="007F48A0"/>
    <w:rPr>
      <w:color w:val="800080"/>
      <w:u w:val="single"/>
    </w:rPr>
  </w:style>
  <w:style w:type="paragraph" w:styleId="Poprawka">
    <w:name w:val="Revision"/>
    <w:hidden/>
    <w:uiPriority w:val="99"/>
    <w:semiHidden/>
    <w:rsid w:val="007F48A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7F48A0"/>
    <w:rPr>
      <w:rFonts w:ascii="Cambria" w:eastAsia="Times New Roman" w:hAnsi="Cambria" w:cs="Times New Roman"/>
      <w:b/>
      <w:bCs/>
      <w:color w:val="4F81BD"/>
      <w:sz w:val="26"/>
      <w:szCs w:val="26"/>
    </w:rPr>
  </w:style>
  <w:style w:type="character" w:customStyle="1" w:styleId="Nagwek1Znak">
    <w:name w:val="Nagłówek 1 Znak"/>
    <w:basedOn w:val="Domylnaczcionkaakapitu"/>
    <w:link w:val="Nagwek11"/>
    <w:rsid w:val="007F48A0"/>
    <w:rPr>
      <w:rFonts w:ascii="Cambria" w:eastAsia="Times New Roman" w:hAnsi="Cambria" w:cs="Times New Roman"/>
      <w:b/>
      <w:bCs/>
      <w:color w:val="365F91"/>
      <w:sz w:val="28"/>
      <w:szCs w:val="28"/>
    </w:rPr>
  </w:style>
  <w:style w:type="character" w:customStyle="1" w:styleId="Nagwek6Znak">
    <w:name w:val="Nagłówek 6 Znak"/>
    <w:basedOn w:val="Domylnaczcionkaakapitu"/>
    <w:link w:val="Nagwek6"/>
    <w:semiHidden/>
    <w:rsid w:val="007F48A0"/>
    <w:rPr>
      <w:rFonts w:ascii="Cambria" w:eastAsia="Times New Roman" w:hAnsi="Cambria" w:cs="Times New Roman"/>
      <w:i/>
      <w:iCs/>
      <w:color w:val="243F60"/>
      <w:sz w:val="24"/>
      <w:szCs w:val="24"/>
    </w:rPr>
  </w:style>
  <w:style w:type="character" w:customStyle="1" w:styleId="kasiaZnak">
    <w:name w:val="kasia Znak"/>
    <w:link w:val="kasia"/>
    <w:uiPriority w:val="99"/>
    <w:locked/>
    <w:rsid w:val="007F48A0"/>
    <w:rPr>
      <w:rFonts w:ascii="Arial" w:hAnsi="Arial" w:cs="Arial"/>
      <w:b/>
      <w:i/>
      <w:sz w:val="24"/>
      <w:u w:val="single"/>
    </w:rPr>
  </w:style>
  <w:style w:type="paragraph" w:customStyle="1" w:styleId="kasia">
    <w:name w:val="kasia"/>
    <w:basedOn w:val="Normalny"/>
    <w:link w:val="kasiaZnak"/>
    <w:uiPriority w:val="99"/>
    <w:rsid w:val="007F48A0"/>
    <w:pPr>
      <w:spacing w:after="0" w:line="252" w:lineRule="auto"/>
      <w:jc w:val="center"/>
    </w:pPr>
    <w:rPr>
      <w:rFonts w:ascii="Arial" w:hAnsi="Arial" w:cs="Arial"/>
      <w:b/>
      <w:i/>
      <w:sz w:val="24"/>
      <w:u w:val="single"/>
    </w:rPr>
  </w:style>
  <w:style w:type="character" w:customStyle="1" w:styleId="AkapitzlistZnak">
    <w:name w:val="Akapit z listą Znak"/>
    <w:aliases w:val="L1 Znak,Numerowanie Znak,sw tekst Znak,Akapit z listą BS Znak,Akapit z listą5 Znak,maz_wyliczenie Znak,opis dzialania Znak,K-P_odwolanie Znak,A_wyliczenie Znak,Akapit z listą51 Znak,normalny tekst Znak,T_SZ_List Paragraph Znak"/>
    <w:link w:val="Akapitzlist"/>
    <w:uiPriority w:val="34"/>
    <w:qFormat/>
    <w:locked/>
    <w:rsid w:val="007F48A0"/>
    <w:rPr>
      <w:rFonts w:ascii="Times New Roman" w:eastAsia="Times New Roman" w:hAnsi="Times New Roman" w:cs="Times New Roman"/>
      <w:sz w:val="24"/>
      <w:szCs w:val="24"/>
      <w:lang w:eastAsia="pl-PL"/>
    </w:rPr>
  </w:style>
  <w:style w:type="character" w:customStyle="1" w:styleId="pktZnak">
    <w:name w:val="pkt Znak"/>
    <w:link w:val="pkt"/>
    <w:locked/>
    <w:rsid w:val="007F48A0"/>
    <w:rPr>
      <w:sz w:val="24"/>
    </w:rPr>
  </w:style>
  <w:style w:type="paragraph" w:customStyle="1" w:styleId="pkt">
    <w:name w:val="pkt"/>
    <w:basedOn w:val="Normalny"/>
    <w:link w:val="pktZnak"/>
    <w:rsid w:val="007F48A0"/>
    <w:pPr>
      <w:spacing w:before="60" w:after="60" w:line="252" w:lineRule="auto"/>
      <w:ind w:left="851" w:hanging="295"/>
      <w:jc w:val="both"/>
    </w:pPr>
    <w:rPr>
      <w:sz w:val="24"/>
    </w:rPr>
  </w:style>
  <w:style w:type="character" w:styleId="Uwydatnienie">
    <w:name w:val="Emphasis"/>
    <w:basedOn w:val="Domylnaczcionkaakapitu"/>
    <w:uiPriority w:val="20"/>
    <w:qFormat/>
    <w:rsid w:val="007F48A0"/>
    <w:rPr>
      <w:i/>
      <w:iCs/>
    </w:rPr>
  </w:style>
  <w:style w:type="character" w:customStyle="1" w:styleId="alb">
    <w:name w:val="a_lb"/>
    <w:basedOn w:val="Domylnaczcionkaakapitu"/>
    <w:rsid w:val="007F48A0"/>
  </w:style>
  <w:style w:type="paragraph" w:customStyle="1" w:styleId="text-justify">
    <w:name w:val="text-justify"/>
    <w:basedOn w:val="Normalny"/>
    <w:rsid w:val="007F48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7F48A0"/>
  </w:style>
  <w:style w:type="character" w:customStyle="1" w:styleId="UnresolvedMention1">
    <w:name w:val="Unresolved Mention1"/>
    <w:basedOn w:val="Domylnaczcionkaakapitu"/>
    <w:uiPriority w:val="99"/>
    <w:semiHidden/>
    <w:unhideWhenUsed/>
    <w:rsid w:val="007F48A0"/>
    <w:rPr>
      <w:color w:val="605E5C"/>
      <w:shd w:val="clear" w:color="auto" w:fill="E1DFDD"/>
    </w:rPr>
  </w:style>
  <w:style w:type="paragraph" w:customStyle="1" w:styleId="Default">
    <w:name w:val="Default"/>
    <w:rsid w:val="007F48A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1Znak1">
    <w:name w:val="Nagłówek 1 Znak1"/>
    <w:basedOn w:val="Domylnaczcionkaakapitu"/>
    <w:link w:val="Nagwek1"/>
    <w:uiPriority w:val="9"/>
    <w:rsid w:val="007F48A0"/>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7F48A0"/>
    <w:pPr>
      <w:outlineLvl w:val="9"/>
    </w:pPr>
    <w:rPr>
      <w:lang w:val="en-US"/>
    </w:rPr>
  </w:style>
  <w:style w:type="paragraph" w:customStyle="1" w:styleId="Spistreci11">
    <w:name w:val="Spis treści 11"/>
    <w:basedOn w:val="Normalny"/>
    <w:next w:val="Normalny"/>
    <w:autoRedefine/>
    <w:uiPriority w:val="39"/>
    <w:unhideWhenUsed/>
    <w:rsid w:val="007F48A0"/>
    <w:pPr>
      <w:spacing w:after="100" w:line="240" w:lineRule="auto"/>
    </w:pPr>
    <w:rPr>
      <w:lang w:val="en-US"/>
    </w:rPr>
  </w:style>
  <w:style w:type="paragraph" w:customStyle="1" w:styleId="PKTpunkt">
    <w:name w:val="PKT – punkt"/>
    <w:uiPriority w:val="13"/>
    <w:qFormat/>
    <w:rsid w:val="007F48A0"/>
    <w:pPr>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7F48A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Lista2">
    <w:name w:val="List 2"/>
    <w:basedOn w:val="Normalny"/>
    <w:semiHidden/>
    <w:unhideWhenUsed/>
    <w:rsid w:val="007F48A0"/>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7F48A0"/>
    <w:pPr>
      <w:spacing w:after="100" w:line="240" w:lineRule="auto"/>
      <w:ind w:left="480"/>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F48A0"/>
    <w:rPr>
      <w:color w:val="605E5C"/>
      <w:shd w:val="clear" w:color="auto" w:fill="E1DFDD"/>
    </w:rPr>
  </w:style>
  <w:style w:type="paragraph" w:styleId="Zwykytekst">
    <w:name w:val="Plain Text"/>
    <w:basedOn w:val="Normalny"/>
    <w:link w:val="ZwykytekstZnak"/>
    <w:rsid w:val="007F48A0"/>
    <w:pPr>
      <w:autoSpaceDE w:val="0"/>
      <w:autoSpaceDN w:val="0"/>
      <w:spacing w:after="0" w:line="240" w:lineRule="auto"/>
    </w:pPr>
    <w:rPr>
      <w:rFonts w:ascii="Courier New" w:eastAsia="Times New Roman" w:hAnsi="Courier New" w:cs="Times New Roman"/>
      <w:sz w:val="20"/>
      <w:szCs w:val="20"/>
      <w:lang w:val="en-US" w:eastAsia="ko-KR"/>
    </w:rPr>
  </w:style>
  <w:style w:type="character" w:customStyle="1" w:styleId="ZwykytekstZnak">
    <w:name w:val="Zwykły tekst Znak"/>
    <w:basedOn w:val="Domylnaczcionkaakapitu"/>
    <w:link w:val="Zwykytekst"/>
    <w:rsid w:val="007F48A0"/>
    <w:rPr>
      <w:rFonts w:ascii="Courier New" w:eastAsia="Times New Roman" w:hAnsi="Courier New" w:cs="Times New Roman"/>
      <w:sz w:val="20"/>
      <w:szCs w:val="20"/>
      <w:lang w:val="en-US" w:eastAsia="ko-KR"/>
    </w:rPr>
  </w:style>
  <w:style w:type="paragraph" w:customStyle="1" w:styleId="Akapitzlist1">
    <w:name w:val="Akapit z listą1"/>
    <w:basedOn w:val="Normalny"/>
    <w:rsid w:val="007F48A0"/>
    <w:pPr>
      <w:suppressAutoHyphens/>
      <w:ind w:left="720"/>
      <w:jc w:val="both"/>
    </w:pPr>
    <w:rPr>
      <w:rFonts w:ascii="Trebuchet MS" w:eastAsia="Times New Roman" w:hAnsi="Trebuchet MS" w:cs="Times New Roman"/>
      <w:lang w:bidi="en-US"/>
    </w:rPr>
  </w:style>
  <w:style w:type="paragraph" w:customStyle="1" w:styleId="Z-podpispodkropkami">
    <w:name w:val="Z - podpis pod kropkami"/>
    <w:rsid w:val="007F48A0"/>
    <w:pPr>
      <w:widowControl w:val="0"/>
      <w:tabs>
        <w:tab w:val="center" w:pos="4536"/>
      </w:tabs>
      <w:autoSpaceDE w:val="0"/>
      <w:autoSpaceDN w:val="0"/>
      <w:adjustRightInd w:val="0"/>
      <w:spacing w:after="0" w:line="150" w:lineRule="atLeast"/>
    </w:pPr>
    <w:rPr>
      <w:rFonts w:ascii="Arial" w:eastAsia="Calibri" w:hAnsi="Arial" w:cs="Arial"/>
      <w:noProof/>
      <w:sz w:val="16"/>
      <w:szCs w:val="16"/>
      <w:lang w:eastAsia="pl-PL"/>
    </w:rPr>
  </w:style>
  <w:style w:type="character" w:customStyle="1" w:styleId="Nagwek2Znak1">
    <w:name w:val="Nagłówek 2 Znak1"/>
    <w:basedOn w:val="Domylnaczcionkaakapitu"/>
    <w:link w:val="Nagwek2"/>
    <w:uiPriority w:val="9"/>
    <w:semiHidden/>
    <w:rsid w:val="007F48A0"/>
    <w:rPr>
      <w:rFonts w:asciiTheme="majorHAnsi" w:eastAsiaTheme="majorEastAsia" w:hAnsiTheme="majorHAnsi" w:cstheme="majorBidi"/>
      <w:color w:val="2F5496" w:themeColor="accent1" w:themeShade="BF"/>
      <w:sz w:val="26"/>
      <w:szCs w:val="26"/>
    </w:rPr>
  </w:style>
  <w:style w:type="character" w:customStyle="1" w:styleId="Nagwek6Znak1">
    <w:name w:val="Nagłówek 6 Znak1"/>
    <w:basedOn w:val="Domylnaczcionkaakapitu"/>
    <w:link w:val="Nagwek6"/>
    <w:uiPriority w:val="9"/>
    <w:semiHidden/>
    <w:rsid w:val="007F48A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3" Type="http://schemas.openxmlformats.org/officeDocument/2006/relationships/settings" Target="settings.xml"/><Relationship Id="rId7" Type="http://schemas.openxmlformats.org/officeDocument/2006/relationships/hyperlink" Target="mailto:zamowienia.sjo@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ja.sjo@pw.edu.pl" TargetMode="External"/><Relationship Id="rId4" Type="http://schemas.openxmlformats.org/officeDocument/2006/relationships/webSettings" Target="webSettings.xml"/><Relationship Id="rId9" Type="http://schemas.openxmlformats.org/officeDocument/2006/relationships/hyperlink" Target="mailto:Adam.Loda@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9616</Words>
  <Characters>57700</Characters>
  <Application>Microsoft Office Word</Application>
  <DocSecurity>0</DocSecurity>
  <Lines>480</Lines>
  <Paragraphs>134</Paragraphs>
  <ScaleCrop>false</ScaleCrop>
  <Company>HP Inc.</Company>
  <LinksUpToDate>false</LinksUpToDate>
  <CharactersWithSpaces>67182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Agnieszka</dc:creator>
  <cp:keywords/>
  <dc:description/>
  <cp:lastModifiedBy>Woźniak Agnieszka</cp:lastModifiedBy>
  <cp:revision>1</cp:revision>
  <dcterms:created xsi:type="dcterms:W3CDTF">2024-05-06T08:52:00Z</dcterms:created>
  <dcterms:modified xsi:type="dcterms:W3CDTF">2024-05-06T08:52:00Z</dcterms:modified>
</cp:coreProperties>
</file>