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9A" w:rsidRPr="00FA40F8" w:rsidRDefault="00DA509A" w:rsidP="00DA509A">
      <w:pPr>
        <w:jc w:val="right"/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                                </w:t>
      </w:r>
    </w:p>
    <w:p w:rsidR="00DA509A" w:rsidRPr="00FA40F8" w:rsidRDefault="00DA509A" w:rsidP="00DA509A">
      <w:pPr>
        <w:ind w:left="4248"/>
        <w:jc w:val="right"/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>Miejscowość i data…………………………</w:t>
      </w:r>
      <w:r w:rsidR="00D80BA5" w:rsidRPr="00FA40F8">
        <w:rPr>
          <w:rFonts w:ascii="Cambria" w:hAnsi="Cambria" w:cs="Arial"/>
          <w:sz w:val="20"/>
          <w:szCs w:val="20"/>
        </w:rPr>
        <w:t>20</w:t>
      </w:r>
      <w:r w:rsidR="00C47D8A">
        <w:rPr>
          <w:rFonts w:ascii="Cambria" w:hAnsi="Cambria" w:cs="Arial"/>
          <w:sz w:val="20"/>
          <w:szCs w:val="20"/>
        </w:rPr>
        <w:t>2</w:t>
      </w:r>
      <w:r w:rsidR="00C9408F">
        <w:rPr>
          <w:rFonts w:ascii="Cambria" w:hAnsi="Cambria" w:cs="Arial"/>
          <w:sz w:val="20"/>
          <w:szCs w:val="20"/>
        </w:rPr>
        <w:t>1</w:t>
      </w:r>
      <w:r w:rsidR="00D80BA5" w:rsidRPr="00FA40F8">
        <w:rPr>
          <w:rFonts w:ascii="Cambria" w:hAnsi="Cambria" w:cs="Arial"/>
          <w:sz w:val="20"/>
          <w:szCs w:val="20"/>
        </w:rPr>
        <w:t>r.</w:t>
      </w:r>
    </w:p>
    <w:p w:rsidR="00DA509A" w:rsidRPr="00FA40F8" w:rsidRDefault="00DA509A" w:rsidP="00DA509A">
      <w:pPr>
        <w:jc w:val="right"/>
        <w:rPr>
          <w:rFonts w:ascii="Cambria" w:hAnsi="Cambria" w:cs="Arial"/>
          <w:sz w:val="20"/>
          <w:szCs w:val="20"/>
        </w:rPr>
      </w:pPr>
    </w:p>
    <w:p w:rsidR="00DA509A" w:rsidRPr="00FA40F8" w:rsidRDefault="00DA509A" w:rsidP="00DA509A">
      <w:pPr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>................................................</w:t>
      </w:r>
    </w:p>
    <w:p w:rsidR="00DA509A" w:rsidRPr="00FA40F8" w:rsidRDefault="00DA509A" w:rsidP="00DA509A">
      <w:pPr>
        <w:rPr>
          <w:rFonts w:ascii="Cambria" w:hAnsi="Cambria" w:cs="Arial"/>
          <w:iCs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</w:t>
      </w:r>
      <w:r w:rsidR="00235B00" w:rsidRPr="00FA40F8">
        <w:rPr>
          <w:rFonts w:ascii="Cambria" w:hAnsi="Cambria" w:cs="Tahoma"/>
          <w:sz w:val="20"/>
          <w:szCs w:val="20"/>
        </w:rPr>
        <w:t>(Nazwa i adres W</w:t>
      </w:r>
      <w:r w:rsidR="006C262E" w:rsidRPr="00FA40F8">
        <w:rPr>
          <w:rFonts w:ascii="Cambria" w:hAnsi="Cambria" w:cs="Tahoma"/>
          <w:sz w:val="20"/>
          <w:szCs w:val="20"/>
        </w:rPr>
        <w:t xml:space="preserve">ykonawcy)  </w:t>
      </w:r>
    </w:p>
    <w:p w:rsidR="00DA509A" w:rsidRPr="00FA40F8" w:rsidRDefault="00983423" w:rsidP="00DA509A">
      <w:pPr>
        <w:pStyle w:val="Nagwek1"/>
        <w:jc w:val="center"/>
        <w:rPr>
          <w:rFonts w:cs="Arial"/>
          <w:iCs/>
          <w:color w:val="auto"/>
          <w:sz w:val="20"/>
          <w:szCs w:val="20"/>
        </w:rPr>
      </w:pPr>
      <w:r w:rsidRPr="00FA40F8">
        <w:rPr>
          <w:rFonts w:cs="Arial"/>
          <w:iCs/>
          <w:color w:val="auto"/>
          <w:sz w:val="20"/>
          <w:szCs w:val="20"/>
        </w:rPr>
        <w:t>O</w:t>
      </w:r>
      <w:r w:rsidR="00DA509A" w:rsidRPr="00FA40F8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:rsidR="00DA509A" w:rsidRPr="00FA40F8" w:rsidRDefault="00DA509A" w:rsidP="00EA22A3">
      <w:pPr>
        <w:pStyle w:val="Tytu"/>
        <w:spacing w:before="120" w:line="360" w:lineRule="auto"/>
        <w:ind w:firstLine="360"/>
        <w:jc w:val="left"/>
        <w:rPr>
          <w:rFonts w:ascii="Cambria" w:hAnsi="Cambria" w:cs="Arial"/>
          <w:b w:val="0"/>
          <w:bCs w:val="0"/>
          <w:sz w:val="20"/>
          <w:szCs w:val="20"/>
        </w:rPr>
      </w:pPr>
      <w:r w:rsidRPr="00FA40F8"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</w:t>
      </w:r>
      <w:r w:rsidR="00EA22A3">
        <w:rPr>
          <w:rFonts w:ascii="Cambria" w:hAnsi="Cambria" w:cs="Arial"/>
          <w:b w:val="0"/>
          <w:bCs w:val="0"/>
          <w:sz w:val="20"/>
          <w:szCs w:val="20"/>
        </w:rPr>
        <w:t xml:space="preserve">w postępowaniu </w:t>
      </w:r>
      <w:r w:rsidRPr="00FA40F8">
        <w:rPr>
          <w:rFonts w:ascii="Cambria" w:hAnsi="Cambria" w:cs="Arial"/>
          <w:b w:val="0"/>
          <w:bCs w:val="0"/>
          <w:sz w:val="20"/>
          <w:szCs w:val="20"/>
        </w:rPr>
        <w:t>na:</w:t>
      </w:r>
    </w:p>
    <w:p w:rsidR="00EA22A3" w:rsidRPr="00A85111" w:rsidRDefault="00A85111" w:rsidP="00A85111">
      <w:pPr>
        <w:pStyle w:val="Bezodstpw"/>
        <w:ind w:firstLine="567"/>
        <w:jc w:val="center"/>
        <w:rPr>
          <w:rFonts w:ascii="Cambria" w:hAnsi="Cambria" w:cs="Tahoma"/>
        </w:rPr>
      </w:pPr>
      <w:r w:rsidRPr="00A85111">
        <w:rPr>
          <w:b/>
        </w:rPr>
        <w:t xml:space="preserve">Zakup paliw płynnych: olej napędowy, benzyna bezołowiowa o liczbie oktanowej 95 </w:t>
      </w:r>
      <w:r w:rsidR="00C47D8A">
        <w:rPr>
          <w:b/>
        </w:rPr>
        <w:t xml:space="preserve">oraz AdBlue </w:t>
      </w:r>
      <w:r w:rsidRPr="00A85111">
        <w:rPr>
          <w:b/>
        </w:rPr>
        <w:t>do samochodów służbowych i sprzętu mechanicznego, będących na wyposażeniu Zarządu Dróg Powiatowych w Sandomierzu z/s w Samborcu w roku 20</w:t>
      </w:r>
      <w:r w:rsidR="00FE4347">
        <w:rPr>
          <w:b/>
        </w:rPr>
        <w:t>2</w:t>
      </w:r>
      <w:r w:rsidR="00C47D8A">
        <w:rPr>
          <w:b/>
        </w:rPr>
        <w:t>1</w:t>
      </w:r>
      <w:r w:rsidRPr="00A85111">
        <w:rPr>
          <w:b/>
        </w:rPr>
        <w:t>.</w:t>
      </w:r>
    </w:p>
    <w:p w:rsidR="00A85111" w:rsidRDefault="00A85111" w:rsidP="00016153">
      <w:pPr>
        <w:pStyle w:val="Bezodstpw"/>
        <w:ind w:firstLine="567"/>
        <w:jc w:val="both"/>
        <w:rPr>
          <w:rFonts w:ascii="Cambria" w:hAnsi="Cambria" w:cs="Tahoma"/>
          <w:sz w:val="20"/>
          <w:szCs w:val="20"/>
        </w:rPr>
      </w:pPr>
    </w:p>
    <w:p w:rsidR="00016153" w:rsidRPr="00FA40F8" w:rsidRDefault="00016153" w:rsidP="00016153">
      <w:pPr>
        <w:pStyle w:val="Bezodstpw"/>
        <w:ind w:firstLine="567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zgodnie z wymaganiami składamy niniejszą ofertę:</w:t>
      </w:r>
    </w:p>
    <w:p w:rsidR="00A85111" w:rsidRDefault="00A85111" w:rsidP="00A85111">
      <w:pPr>
        <w:tabs>
          <w:tab w:val="right" w:pos="8820"/>
        </w:tabs>
        <w:rPr>
          <w:b/>
          <w:sz w:val="22"/>
          <w:szCs w:val="22"/>
          <w:u w:val="single"/>
        </w:rPr>
      </w:pPr>
      <w:bookmarkStart w:id="0" w:name="_GoBack"/>
      <w:bookmarkEnd w:id="0"/>
    </w:p>
    <w:p w:rsidR="00A85111" w:rsidRPr="003135E7" w:rsidRDefault="00A85111" w:rsidP="00A85111">
      <w:pPr>
        <w:tabs>
          <w:tab w:val="right" w:pos="8820"/>
        </w:tabs>
        <w:rPr>
          <w:b/>
          <w:sz w:val="22"/>
          <w:szCs w:val="22"/>
          <w:u w:val="single"/>
        </w:rPr>
      </w:pPr>
      <w:r w:rsidRPr="003135E7">
        <w:rPr>
          <w:b/>
          <w:sz w:val="22"/>
          <w:szCs w:val="22"/>
          <w:u w:val="single"/>
        </w:rPr>
        <w:t>Podstawą ustalenia ceny jest cena za 1 litr paliw</w:t>
      </w:r>
      <w:r>
        <w:rPr>
          <w:b/>
          <w:sz w:val="22"/>
          <w:szCs w:val="22"/>
          <w:u w:val="single"/>
        </w:rPr>
        <w:t xml:space="preserve"> obowiązująca na stacji</w:t>
      </w:r>
      <w:r w:rsidR="00606723">
        <w:rPr>
          <w:b/>
          <w:sz w:val="22"/>
          <w:szCs w:val="22"/>
          <w:u w:val="single"/>
        </w:rPr>
        <w:t xml:space="preserve"> paliw, </w:t>
      </w:r>
      <w:r w:rsidR="00C47D8A">
        <w:rPr>
          <w:b/>
          <w:sz w:val="22"/>
          <w:szCs w:val="22"/>
          <w:u w:val="single"/>
        </w:rPr>
        <w:t>w dniu</w:t>
      </w:r>
      <w:r w:rsidR="009D6769">
        <w:rPr>
          <w:b/>
          <w:sz w:val="22"/>
          <w:szCs w:val="22"/>
          <w:u w:val="single"/>
        </w:rPr>
        <w:t xml:space="preserve"> </w:t>
      </w:r>
      <w:r w:rsidR="00C9408F">
        <w:rPr>
          <w:b/>
          <w:sz w:val="22"/>
          <w:szCs w:val="22"/>
          <w:u w:val="single"/>
        </w:rPr>
        <w:t>08</w:t>
      </w:r>
      <w:r w:rsidR="009D6769">
        <w:rPr>
          <w:b/>
          <w:sz w:val="22"/>
          <w:szCs w:val="22"/>
          <w:u w:val="single"/>
        </w:rPr>
        <w:t>.1</w:t>
      </w:r>
      <w:r w:rsidR="00C9408F">
        <w:rPr>
          <w:b/>
          <w:sz w:val="22"/>
          <w:szCs w:val="22"/>
          <w:u w:val="single"/>
        </w:rPr>
        <w:t>1</w:t>
      </w:r>
      <w:r w:rsidR="009D6769">
        <w:rPr>
          <w:b/>
          <w:sz w:val="22"/>
          <w:szCs w:val="22"/>
          <w:u w:val="single"/>
        </w:rPr>
        <w:t>.202</w:t>
      </w:r>
      <w:r w:rsidR="00C9408F">
        <w:rPr>
          <w:b/>
          <w:sz w:val="22"/>
          <w:szCs w:val="22"/>
          <w:u w:val="single"/>
        </w:rPr>
        <w:t>1</w:t>
      </w:r>
      <w:r w:rsidR="009D6769">
        <w:rPr>
          <w:b/>
          <w:sz w:val="22"/>
          <w:szCs w:val="22"/>
          <w:u w:val="single"/>
        </w:rPr>
        <w:t xml:space="preserve"> r.</w:t>
      </w:r>
      <w:r w:rsidRPr="003135E7">
        <w:rPr>
          <w:b/>
          <w:sz w:val="22"/>
          <w:szCs w:val="22"/>
          <w:u w:val="single"/>
        </w:rPr>
        <w:t xml:space="preserve"> </w:t>
      </w:r>
    </w:p>
    <w:p w:rsidR="00A85111" w:rsidRDefault="00A85111" w:rsidP="00A85111">
      <w:pPr>
        <w:rPr>
          <w:sz w:val="22"/>
          <w:szCs w:val="22"/>
        </w:rPr>
      </w:pPr>
    </w:p>
    <w:p w:rsidR="00A85111" w:rsidRDefault="00A85111" w:rsidP="00A85111">
      <w:pPr>
        <w:rPr>
          <w:sz w:val="22"/>
          <w:szCs w:val="22"/>
        </w:rPr>
      </w:pPr>
      <w:r>
        <w:rPr>
          <w:sz w:val="22"/>
          <w:szCs w:val="22"/>
        </w:rPr>
        <w:t>Oferujemy wykonanie przedmiotu zamówienia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945"/>
        <w:gridCol w:w="2062"/>
        <w:gridCol w:w="1328"/>
        <w:gridCol w:w="1309"/>
        <w:gridCol w:w="1900"/>
      </w:tblGrid>
      <w:tr w:rsidR="00A85111" w:rsidRPr="00925AC5" w:rsidTr="00C9408F">
        <w:tc>
          <w:tcPr>
            <w:tcW w:w="516" w:type="dxa"/>
            <w:shd w:val="clear" w:color="auto" w:fill="auto"/>
            <w:vAlign w:val="center"/>
          </w:tcPr>
          <w:p w:rsidR="00A85111" w:rsidRPr="00925AC5" w:rsidRDefault="00A85111" w:rsidP="00A96D2A">
            <w:pPr>
              <w:jc w:val="center"/>
              <w:rPr>
                <w:sz w:val="22"/>
                <w:szCs w:val="22"/>
              </w:rPr>
            </w:pPr>
            <w:r w:rsidRPr="00925AC5">
              <w:rPr>
                <w:sz w:val="22"/>
                <w:szCs w:val="22"/>
              </w:rPr>
              <w:t>Lp.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85111" w:rsidRPr="00925AC5" w:rsidRDefault="00A85111" w:rsidP="00A96D2A">
            <w:pPr>
              <w:jc w:val="center"/>
              <w:rPr>
                <w:sz w:val="22"/>
                <w:szCs w:val="22"/>
              </w:rPr>
            </w:pPr>
            <w:r w:rsidRPr="00925AC5">
              <w:rPr>
                <w:sz w:val="22"/>
                <w:szCs w:val="22"/>
              </w:rPr>
              <w:t>Przedmiot zamówienia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A85111" w:rsidRPr="00925AC5" w:rsidRDefault="00A85111" w:rsidP="009D6769">
            <w:pPr>
              <w:jc w:val="center"/>
              <w:rPr>
                <w:sz w:val="22"/>
                <w:szCs w:val="22"/>
              </w:rPr>
            </w:pPr>
            <w:r w:rsidRPr="00925AC5">
              <w:rPr>
                <w:sz w:val="22"/>
                <w:szCs w:val="22"/>
              </w:rPr>
              <w:t xml:space="preserve">Cena jednostkowa brutto (przed upustem) zł / litr obowiązująca w dniu </w:t>
            </w:r>
            <w:r w:rsidR="009D6769" w:rsidRPr="009D6769">
              <w:rPr>
                <w:b/>
                <w:sz w:val="22"/>
                <w:szCs w:val="22"/>
              </w:rPr>
              <w:t>23.12.2020</w:t>
            </w:r>
            <w:r w:rsidR="009D676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A85111" w:rsidRPr="00925AC5" w:rsidRDefault="00A85111" w:rsidP="00A96D2A">
            <w:pPr>
              <w:jc w:val="center"/>
              <w:rPr>
                <w:sz w:val="22"/>
                <w:szCs w:val="22"/>
              </w:rPr>
            </w:pPr>
            <w:r w:rsidRPr="00925AC5">
              <w:rPr>
                <w:sz w:val="22"/>
                <w:szCs w:val="22"/>
              </w:rPr>
              <w:t>Szacunkowa ilość [litr]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A85111" w:rsidRPr="00925AC5" w:rsidRDefault="00A85111" w:rsidP="00A96D2A">
            <w:pPr>
              <w:jc w:val="center"/>
              <w:rPr>
                <w:sz w:val="22"/>
                <w:szCs w:val="22"/>
              </w:rPr>
            </w:pPr>
            <w:r w:rsidRPr="00925AC5">
              <w:rPr>
                <w:sz w:val="22"/>
                <w:szCs w:val="22"/>
              </w:rPr>
              <w:t>Upust</w:t>
            </w:r>
          </w:p>
          <w:p w:rsidR="00A85111" w:rsidRPr="00925AC5" w:rsidRDefault="00A85111" w:rsidP="00A96D2A">
            <w:pPr>
              <w:jc w:val="center"/>
              <w:rPr>
                <w:sz w:val="22"/>
                <w:szCs w:val="22"/>
              </w:rPr>
            </w:pPr>
            <w:r w:rsidRPr="00925AC5">
              <w:rPr>
                <w:sz w:val="22"/>
                <w:szCs w:val="22"/>
              </w:rPr>
              <w:t>(za 1 litr w zł)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85111" w:rsidRPr="00925AC5" w:rsidRDefault="00A85111" w:rsidP="00A96D2A">
            <w:pPr>
              <w:jc w:val="center"/>
              <w:rPr>
                <w:sz w:val="22"/>
                <w:szCs w:val="22"/>
              </w:rPr>
            </w:pPr>
            <w:r w:rsidRPr="00925AC5">
              <w:rPr>
                <w:sz w:val="22"/>
                <w:szCs w:val="22"/>
              </w:rPr>
              <w:t xml:space="preserve">Wartość zamówienia po zastosowaniu upustu [zł] </w:t>
            </w:r>
          </w:p>
          <w:p w:rsidR="00A85111" w:rsidRPr="00925AC5" w:rsidRDefault="00A85111" w:rsidP="00A96D2A">
            <w:pPr>
              <w:jc w:val="center"/>
              <w:rPr>
                <w:sz w:val="18"/>
                <w:szCs w:val="18"/>
              </w:rPr>
            </w:pPr>
            <w:r w:rsidRPr="00925AC5">
              <w:rPr>
                <w:sz w:val="18"/>
                <w:szCs w:val="18"/>
              </w:rPr>
              <w:t>[(kol.3 - kol.5) x kol.4]</w:t>
            </w:r>
          </w:p>
        </w:tc>
      </w:tr>
      <w:tr w:rsidR="00A85111" w:rsidRPr="00925AC5" w:rsidTr="00C9408F">
        <w:tc>
          <w:tcPr>
            <w:tcW w:w="516" w:type="dxa"/>
            <w:shd w:val="clear" w:color="auto" w:fill="auto"/>
            <w:vAlign w:val="center"/>
          </w:tcPr>
          <w:p w:rsidR="00A85111" w:rsidRPr="00925AC5" w:rsidRDefault="00A85111" w:rsidP="00A96D2A">
            <w:pPr>
              <w:jc w:val="center"/>
              <w:rPr>
                <w:sz w:val="18"/>
                <w:szCs w:val="18"/>
              </w:rPr>
            </w:pPr>
            <w:r w:rsidRPr="00925AC5">
              <w:rPr>
                <w:sz w:val="18"/>
                <w:szCs w:val="18"/>
              </w:rPr>
              <w:t>1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85111" w:rsidRPr="00925AC5" w:rsidRDefault="00A85111" w:rsidP="00A96D2A">
            <w:pPr>
              <w:jc w:val="center"/>
              <w:rPr>
                <w:sz w:val="18"/>
                <w:szCs w:val="18"/>
              </w:rPr>
            </w:pPr>
            <w:r w:rsidRPr="00925AC5">
              <w:rPr>
                <w:sz w:val="18"/>
                <w:szCs w:val="18"/>
              </w:rPr>
              <w:t>2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A85111" w:rsidRPr="00925AC5" w:rsidRDefault="00A85111" w:rsidP="00A96D2A">
            <w:pPr>
              <w:jc w:val="center"/>
              <w:rPr>
                <w:sz w:val="18"/>
                <w:szCs w:val="18"/>
              </w:rPr>
            </w:pPr>
            <w:r w:rsidRPr="00925AC5">
              <w:rPr>
                <w:sz w:val="18"/>
                <w:szCs w:val="18"/>
              </w:rPr>
              <w:t>3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A85111" w:rsidRPr="00925AC5" w:rsidRDefault="00A85111" w:rsidP="00A96D2A">
            <w:pPr>
              <w:jc w:val="center"/>
              <w:rPr>
                <w:sz w:val="18"/>
                <w:szCs w:val="18"/>
              </w:rPr>
            </w:pPr>
            <w:r w:rsidRPr="00925AC5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A85111" w:rsidRPr="00925AC5" w:rsidRDefault="00A85111" w:rsidP="00A96D2A">
            <w:pPr>
              <w:jc w:val="center"/>
              <w:rPr>
                <w:sz w:val="18"/>
                <w:szCs w:val="18"/>
              </w:rPr>
            </w:pPr>
            <w:r w:rsidRPr="00925AC5">
              <w:rPr>
                <w:sz w:val="18"/>
                <w:szCs w:val="18"/>
              </w:rPr>
              <w:t>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85111" w:rsidRPr="00925AC5" w:rsidRDefault="00A85111" w:rsidP="00A96D2A">
            <w:pPr>
              <w:jc w:val="center"/>
              <w:rPr>
                <w:sz w:val="18"/>
                <w:szCs w:val="18"/>
              </w:rPr>
            </w:pPr>
            <w:r w:rsidRPr="00925AC5">
              <w:rPr>
                <w:sz w:val="18"/>
                <w:szCs w:val="18"/>
              </w:rPr>
              <w:t>6</w:t>
            </w:r>
          </w:p>
        </w:tc>
      </w:tr>
      <w:tr w:rsidR="00A85111" w:rsidRPr="00925AC5" w:rsidTr="00C9408F">
        <w:trPr>
          <w:trHeight w:val="484"/>
        </w:trPr>
        <w:tc>
          <w:tcPr>
            <w:tcW w:w="516" w:type="dxa"/>
            <w:shd w:val="clear" w:color="auto" w:fill="auto"/>
            <w:vAlign w:val="center"/>
          </w:tcPr>
          <w:p w:rsidR="00A85111" w:rsidRPr="00925AC5" w:rsidRDefault="00A85111" w:rsidP="00A96D2A">
            <w:pPr>
              <w:jc w:val="center"/>
              <w:rPr>
                <w:sz w:val="22"/>
                <w:szCs w:val="22"/>
              </w:rPr>
            </w:pPr>
            <w:r w:rsidRPr="00925AC5">
              <w:rPr>
                <w:sz w:val="22"/>
                <w:szCs w:val="22"/>
              </w:rPr>
              <w:t>1.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85111" w:rsidRPr="00925AC5" w:rsidRDefault="00A85111" w:rsidP="00A96D2A">
            <w:pPr>
              <w:jc w:val="center"/>
              <w:rPr>
                <w:sz w:val="22"/>
                <w:szCs w:val="22"/>
              </w:rPr>
            </w:pPr>
            <w:r w:rsidRPr="00925AC5">
              <w:rPr>
                <w:sz w:val="22"/>
                <w:szCs w:val="22"/>
              </w:rPr>
              <w:t>Olej napędowy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A85111" w:rsidRPr="00925AC5" w:rsidRDefault="00A85111" w:rsidP="00A96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A85111" w:rsidRPr="00925AC5" w:rsidRDefault="00C9408F" w:rsidP="003D3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4 560</w:t>
            </w:r>
            <w:r w:rsidR="00A85111">
              <w:rPr>
                <w:sz w:val="22"/>
                <w:szCs w:val="22"/>
              </w:rPr>
              <w:t>,00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A85111" w:rsidRPr="00925AC5" w:rsidRDefault="00A85111" w:rsidP="00A96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A85111" w:rsidRPr="00925AC5" w:rsidRDefault="00A85111" w:rsidP="00A96D2A">
            <w:pPr>
              <w:jc w:val="center"/>
              <w:rPr>
                <w:sz w:val="22"/>
                <w:szCs w:val="22"/>
              </w:rPr>
            </w:pPr>
          </w:p>
        </w:tc>
      </w:tr>
      <w:tr w:rsidR="00C47D8A" w:rsidRPr="00925AC5" w:rsidTr="00C9408F">
        <w:tc>
          <w:tcPr>
            <w:tcW w:w="516" w:type="dxa"/>
            <w:shd w:val="clear" w:color="auto" w:fill="auto"/>
            <w:vAlign w:val="center"/>
          </w:tcPr>
          <w:p w:rsidR="00C47D8A" w:rsidRPr="00925AC5" w:rsidRDefault="00C47D8A" w:rsidP="00A96D2A">
            <w:pPr>
              <w:jc w:val="center"/>
              <w:rPr>
                <w:sz w:val="22"/>
                <w:szCs w:val="22"/>
              </w:rPr>
            </w:pPr>
            <w:r w:rsidRPr="00925AC5">
              <w:rPr>
                <w:sz w:val="22"/>
                <w:szCs w:val="22"/>
              </w:rPr>
              <w:t>2.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C47D8A" w:rsidRPr="00925AC5" w:rsidRDefault="00C47D8A" w:rsidP="00A96D2A">
            <w:pPr>
              <w:jc w:val="center"/>
              <w:rPr>
                <w:sz w:val="22"/>
                <w:szCs w:val="22"/>
              </w:rPr>
            </w:pPr>
            <w:r w:rsidRPr="00925AC5">
              <w:rPr>
                <w:sz w:val="22"/>
                <w:szCs w:val="22"/>
              </w:rPr>
              <w:t>Benzyna bezołowiowa</w:t>
            </w:r>
            <w:r>
              <w:rPr>
                <w:sz w:val="22"/>
                <w:szCs w:val="22"/>
              </w:rPr>
              <w:t xml:space="preserve"> 95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C47D8A" w:rsidRPr="00925AC5" w:rsidRDefault="00C47D8A" w:rsidP="00A96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C47D8A" w:rsidRDefault="00C9408F" w:rsidP="000C4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C47D8A">
              <w:rPr>
                <w:sz w:val="22"/>
                <w:szCs w:val="22"/>
              </w:rPr>
              <w:t>,0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47D8A" w:rsidRPr="00925AC5" w:rsidRDefault="00C47D8A" w:rsidP="00A96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C47D8A" w:rsidRPr="00925AC5" w:rsidRDefault="00C47D8A" w:rsidP="00A96D2A">
            <w:pPr>
              <w:jc w:val="center"/>
              <w:rPr>
                <w:sz w:val="22"/>
                <w:szCs w:val="22"/>
              </w:rPr>
            </w:pPr>
          </w:p>
        </w:tc>
      </w:tr>
      <w:tr w:rsidR="00C47D8A" w:rsidRPr="00925AC5" w:rsidTr="00C9408F">
        <w:tc>
          <w:tcPr>
            <w:tcW w:w="516" w:type="dxa"/>
            <w:shd w:val="clear" w:color="auto" w:fill="auto"/>
            <w:vAlign w:val="center"/>
          </w:tcPr>
          <w:p w:rsidR="00C47D8A" w:rsidRPr="00925AC5" w:rsidRDefault="00C47D8A" w:rsidP="00A9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C47D8A" w:rsidRPr="00925AC5" w:rsidRDefault="00C47D8A" w:rsidP="00A9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AdBlue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C47D8A" w:rsidRPr="00925AC5" w:rsidRDefault="00C47D8A" w:rsidP="00A96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C47D8A" w:rsidRDefault="00C9408F" w:rsidP="000C4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C47D8A">
              <w:rPr>
                <w:sz w:val="22"/>
                <w:szCs w:val="22"/>
              </w:rPr>
              <w:t>,0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47D8A" w:rsidRPr="00925AC5" w:rsidRDefault="00C47D8A" w:rsidP="00A96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C47D8A" w:rsidRPr="00925AC5" w:rsidRDefault="00C47D8A" w:rsidP="00A96D2A">
            <w:pPr>
              <w:jc w:val="center"/>
              <w:rPr>
                <w:sz w:val="22"/>
                <w:szCs w:val="22"/>
              </w:rPr>
            </w:pPr>
          </w:p>
        </w:tc>
      </w:tr>
      <w:tr w:rsidR="00A85111" w:rsidRPr="00925AC5" w:rsidTr="00C9408F">
        <w:tc>
          <w:tcPr>
            <w:tcW w:w="7160" w:type="dxa"/>
            <w:gridSpan w:val="5"/>
            <w:shd w:val="clear" w:color="auto" w:fill="auto"/>
            <w:vAlign w:val="center"/>
          </w:tcPr>
          <w:p w:rsidR="00A85111" w:rsidRPr="00925AC5" w:rsidRDefault="00A85111" w:rsidP="00A96D2A">
            <w:pPr>
              <w:jc w:val="right"/>
              <w:rPr>
                <w:b/>
                <w:sz w:val="22"/>
                <w:szCs w:val="22"/>
              </w:rPr>
            </w:pPr>
            <w:r w:rsidRPr="00925AC5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85111" w:rsidRPr="00925AC5" w:rsidRDefault="00A85111" w:rsidP="00A96D2A">
            <w:pPr>
              <w:jc w:val="center"/>
              <w:rPr>
                <w:sz w:val="22"/>
                <w:szCs w:val="22"/>
              </w:rPr>
            </w:pPr>
          </w:p>
        </w:tc>
      </w:tr>
    </w:tbl>
    <w:p w:rsidR="00A85111" w:rsidRDefault="00A85111" w:rsidP="00A85111">
      <w:pPr>
        <w:rPr>
          <w:sz w:val="22"/>
          <w:szCs w:val="22"/>
        </w:rPr>
      </w:pPr>
    </w:p>
    <w:p w:rsidR="00A85111" w:rsidRDefault="00A85111" w:rsidP="00A85111">
      <w:pPr>
        <w:rPr>
          <w:sz w:val="22"/>
          <w:szCs w:val="22"/>
        </w:rPr>
      </w:pPr>
    </w:p>
    <w:p w:rsidR="00A85111" w:rsidRDefault="00A85111" w:rsidP="00A85111">
      <w:pPr>
        <w:rPr>
          <w:sz w:val="22"/>
          <w:szCs w:val="22"/>
        </w:rPr>
      </w:pPr>
      <w:r>
        <w:rPr>
          <w:sz w:val="22"/>
          <w:szCs w:val="22"/>
        </w:rPr>
        <w:t>Słownie razem:</w:t>
      </w:r>
      <w:r w:rsidR="000C4D7F">
        <w:rPr>
          <w:sz w:val="22"/>
          <w:szCs w:val="22"/>
        </w:rPr>
        <w:t xml:space="preserve"> ………………………………………………………………………………………….</w:t>
      </w:r>
    </w:p>
    <w:p w:rsidR="00A85111" w:rsidRDefault="00A85111" w:rsidP="00016153">
      <w:pPr>
        <w:tabs>
          <w:tab w:val="left" w:pos="426"/>
        </w:tabs>
        <w:spacing w:before="120" w:line="480" w:lineRule="auto"/>
        <w:ind w:left="567"/>
        <w:jc w:val="both"/>
        <w:rPr>
          <w:rFonts w:ascii="Cambria" w:hAnsi="Cambria" w:cs="Tahoma"/>
          <w:b/>
          <w:sz w:val="20"/>
          <w:szCs w:val="20"/>
          <w:u w:val="single"/>
        </w:rPr>
      </w:pPr>
    </w:p>
    <w:p w:rsidR="00016153" w:rsidRPr="00FA40F8" w:rsidRDefault="00016153" w:rsidP="00016153">
      <w:pPr>
        <w:tabs>
          <w:tab w:val="left" w:pos="426"/>
        </w:tabs>
        <w:spacing w:before="120" w:line="480" w:lineRule="auto"/>
        <w:ind w:left="567"/>
        <w:jc w:val="both"/>
        <w:rPr>
          <w:rFonts w:ascii="Cambria" w:hAnsi="Cambria" w:cs="Tahoma"/>
          <w:sz w:val="20"/>
          <w:szCs w:val="20"/>
          <w:u w:val="single"/>
        </w:rPr>
      </w:pPr>
      <w:r w:rsidRPr="00FA40F8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  <w:lang w:val="de-DE"/>
        </w:rPr>
      </w:pPr>
      <w:r w:rsidRPr="00FA40F8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telefonu:</w:t>
      </w:r>
      <w:r w:rsidRPr="00FA40F8">
        <w:rPr>
          <w:rFonts w:ascii="Cambria" w:hAnsi="Cambria" w:cs="Tahoma"/>
          <w:sz w:val="20"/>
          <w:szCs w:val="20"/>
        </w:rPr>
        <w:tab/>
        <w:t>.…/ ……………………</w:t>
      </w:r>
    </w:p>
    <w:p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faksu:</w:t>
      </w:r>
      <w:r w:rsidRPr="00FA40F8"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REGON:</w:t>
      </w:r>
      <w:r w:rsidRPr="00FA40F8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Adres kontaktowy email: ……………………………………………………………</w:t>
      </w:r>
    </w:p>
    <w:p w:rsidR="00016153" w:rsidRDefault="00016153" w:rsidP="00016153">
      <w:pPr>
        <w:tabs>
          <w:tab w:val="left" w:pos="426"/>
        </w:tabs>
        <w:spacing w:after="120"/>
        <w:ind w:left="567"/>
        <w:jc w:val="both"/>
        <w:rPr>
          <w:rFonts w:ascii="Cambria" w:hAnsi="Cambria" w:cs="Tahoma"/>
          <w:b/>
          <w:sz w:val="20"/>
          <w:szCs w:val="20"/>
        </w:rPr>
      </w:pPr>
      <w:r w:rsidRPr="00FA40F8">
        <w:rPr>
          <w:rFonts w:ascii="Cambria" w:hAnsi="Cambria" w:cs="Tahoma"/>
          <w:b/>
          <w:sz w:val="20"/>
          <w:szCs w:val="20"/>
        </w:rPr>
        <w:t xml:space="preserve">UWAGA; proszę podać czytelny; adres e-mail i nr faksu na który wykonawca będzie otrzymywał od zamawiającego wszystkie informacje związane z prowadzonym postępowaniem po otwarciu ofert. </w:t>
      </w:r>
    </w:p>
    <w:p w:rsidR="00A85111" w:rsidRDefault="00A85111" w:rsidP="00A85111">
      <w:pPr>
        <w:rPr>
          <w:sz w:val="22"/>
          <w:szCs w:val="22"/>
        </w:rPr>
      </w:pPr>
    </w:p>
    <w:p w:rsidR="00A85111" w:rsidRPr="003D3F10" w:rsidRDefault="00016153" w:rsidP="00A85111">
      <w:pPr>
        <w:ind w:left="567" w:hanging="567"/>
        <w:rPr>
          <w:sz w:val="20"/>
          <w:szCs w:val="20"/>
        </w:rPr>
      </w:pPr>
      <w:r w:rsidRPr="00A85111">
        <w:rPr>
          <w:rFonts w:ascii="Cambria" w:hAnsi="Cambria" w:cs="Tahoma"/>
          <w:sz w:val="20"/>
          <w:szCs w:val="20"/>
        </w:rPr>
        <w:t>2.</w:t>
      </w:r>
      <w:r w:rsidRPr="00A85111">
        <w:rPr>
          <w:rFonts w:ascii="Cambria" w:hAnsi="Cambria" w:cs="Tahoma"/>
          <w:sz w:val="20"/>
          <w:szCs w:val="20"/>
        </w:rPr>
        <w:tab/>
      </w:r>
      <w:r w:rsidR="00A85111" w:rsidRPr="003D3F10">
        <w:rPr>
          <w:rFonts w:ascii="Cambria" w:hAnsi="Cambria" w:cs="Tahoma"/>
          <w:sz w:val="20"/>
          <w:szCs w:val="20"/>
        </w:rPr>
        <w:t xml:space="preserve">Przedmiot niniejszego zamówienia realizować będziemy od dnia </w:t>
      </w:r>
      <w:r w:rsidR="00A85111" w:rsidRPr="009D6769">
        <w:rPr>
          <w:sz w:val="20"/>
          <w:szCs w:val="20"/>
        </w:rPr>
        <w:t>01.01.20</w:t>
      </w:r>
      <w:r w:rsidR="00FE4347" w:rsidRPr="009D6769">
        <w:rPr>
          <w:sz w:val="20"/>
          <w:szCs w:val="20"/>
        </w:rPr>
        <w:t>2</w:t>
      </w:r>
      <w:r w:rsidR="00C47D8A" w:rsidRPr="009D6769">
        <w:rPr>
          <w:sz w:val="20"/>
          <w:szCs w:val="20"/>
        </w:rPr>
        <w:t>1</w:t>
      </w:r>
      <w:r w:rsidR="00A85111" w:rsidRPr="003D3F10">
        <w:rPr>
          <w:rFonts w:ascii="Cambria" w:hAnsi="Cambria" w:cs="Tahoma"/>
          <w:sz w:val="20"/>
          <w:szCs w:val="20"/>
        </w:rPr>
        <w:t xml:space="preserve"> r do dnia</w:t>
      </w:r>
      <w:r w:rsidR="00A85111" w:rsidRPr="003D3F10">
        <w:rPr>
          <w:sz w:val="20"/>
          <w:szCs w:val="20"/>
        </w:rPr>
        <w:t xml:space="preserve"> 31.12.20</w:t>
      </w:r>
      <w:r w:rsidR="00FE4347">
        <w:rPr>
          <w:sz w:val="20"/>
          <w:szCs w:val="20"/>
        </w:rPr>
        <w:t>2</w:t>
      </w:r>
      <w:r w:rsidR="00C47D8A">
        <w:rPr>
          <w:sz w:val="20"/>
          <w:szCs w:val="20"/>
        </w:rPr>
        <w:t>1</w:t>
      </w:r>
      <w:r w:rsidR="00FE4347">
        <w:rPr>
          <w:sz w:val="20"/>
          <w:szCs w:val="20"/>
        </w:rPr>
        <w:t xml:space="preserve"> </w:t>
      </w:r>
      <w:r w:rsidR="00A85111" w:rsidRPr="003D3F10">
        <w:rPr>
          <w:sz w:val="20"/>
          <w:szCs w:val="20"/>
        </w:rPr>
        <w:t>r. w miarę zgłaszanego zapotrzebowania przez Zamawiającego.</w:t>
      </w:r>
    </w:p>
    <w:p w:rsidR="00A85111" w:rsidRDefault="00016153" w:rsidP="00A85111">
      <w:pPr>
        <w:ind w:left="567" w:hanging="567"/>
        <w:rPr>
          <w:sz w:val="20"/>
          <w:szCs w:val="20"/>
        </w:rPr>
      </w:pPr>
      <w:r w:rsidRPr="00A85111">
        <w:rPr>
          <w:rFonts w:ascii="Cambria" w:hAnsi="Cambria" w:cs="Tahoma"/>
          <w:sz w:val="20"/>
          <w:szCs w:val="20"/>
        </w:rPr>
        <w:lastRenderedPageBreak/>
        <w:t>3.</w:t>
      </w:r>
      <w:r w:rsidRPr="00A85111">
        <w:rPr>
          <w:rFonts w:ascii="Cambria" w:hAnsi="Cambria" w:cs="Tahoma"/>
          <w:sz w:val="20"/>
          <w:szCs w:val="20"/>
        </w:rPr>
        <w:tab/>
      </w:r>
      <w:r w:rsidR="00A85111" w:rsidRPr="003D3F10">
        <w:rPr>
          <w:rFonts w:ascii="Cambria" w:hAnsi="Cambria" w:cs="Tahoma"/>
          <w:sz w:val="20"/>
          <w:szCs w:val="20"/>
        </w:rPr>
        <w:t>Oświadczamy, że zadeklarowany przez nas upust jest stały i będzie obowiązywał przez cały</w:t>
      </w:r>
      <w:r w:rsidR="00A85111" w:rsidRPr="003D3F10">
        <w:rPr>
          <w:sz w:val="20"/>
          <w:szCs w:val="20"/>
        </w:rPr>
        <w:t xml:space="preserve"> okres trwania umowy.</w:t>
      </w:r>
    </w:p>
    <w:p w:rsidR="00C47D8A" w:rsidRDefault="00C47D8A" w:rsidP="00A85111">
      <w:pPr>
        <w:ind w:left="567" w:hanging="567"/>
        <w:rPr>
          <w:sz w:val="22"/>
          <w:szCs w:val="22"/>
        </w:rPr>
      </w:pPr>
    </w:p>
    <w:p w:rsidR="00A85111" w:rsidRPr="00A85111" w:rsidRDefault="00016153" w:rsidP="00A85111">
      <w:pPr>
        <w:numPr>
          <w:ilvl w:val="0"/>
          <w:numId w:val="44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A85111">
        <w:rPr>
          <w:rFonts w:ascii="Cambria" w:hAnsi="Cambria" w:cs="Tahoma"/>
          <w:sz w:val="20"/>
          <w:szCs w:val="20"/>
        </w:rPr>
        <w:t xml:space="preserve">Warunki płatności </w:t>
      </w:r>
      <w:r w:rsidRPr="00FA40F8">
        <w:rPr>
          <w:rFonts w:ascii="Cambria" w:hAnsi="Cambria" w:cs="Tahoma"/>
          <w:sz w:val="20"/>
          <w:szCs w:val="20"/>
        </w:rPr>
        <w:t xml:space="preserve">będą zgodne z wzorem umowy będącym załącznikiem </w:t>
      </w:r>
      <w:r w:rsidR="00C47D8A">
        <w:rPr>
          <w:rFonts w:ascii="Cambria" w:hAnsi="Cambria" w:cs="Tahoma"/>
          <w:sz w:val="20"/>
          <w:szCs w:val="20"/>
        </w:rPr>
        <w:t>postępowania o udzielenie zamówienia publicznego</w:t>
      </w:r>
      <w:r w:rsidRPr="00FA40F8">
        <w:rPr>
          <w:rFonts w:ascii="Cambria" w:hAnsi="Cambria" w:cs="Tahoma"/>
          <w:sz w:val="20"/>
          <w:szCs w:val="20"/>
        </w:rPr>
        <w:t>.</w:t>
      </w:r>
    </w:p>
    <w:p w:rsidR="00016153" w:rsidRPr="00FA40F8" w:rsidRDefault="00016153" w:rsidP="00436672">
      <w:pPr>
        <w:numPr>
          <w:ilvl w:val="0"/>
          <w:numId w:val="44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Oświadczamy, że uzyskaliśmy wszelkie informacje niezbędne do przygotowania niniejszej oferty. </w:t>
      </w:r>
    </w:p>
    <w:p w:rsidR="00016153" w:rsidRDefault="00016153" w:rsidP="00016153">
      <w:pPr>
        <w:numPr>
          <w:ilvl w:val="0"/>
          <w:numId w:val="44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Oświadczamy, że uważamy się za związanych niniejszą ofertą</w:t>
      </w:r>
      <w:r w:rsidR="008E651C">
        <w:rPr>
          <w:rFonts w:ascii="Cambria" w:hAnsi="Cambria" w:cs="Tahoma"/>
          <w:sz w:val="20"/>
          <w:szCs w:val="20"/>
        </w:rPr>
        <w:t xml:space="preserve"> przez okres 30 dni od daty złożenia oferty</w:t>
      </w:r>
      <w:r w:rsidRPr="00FA40F8">
        <w:rPr>
          <w:rFonts w:ascii="Cambria" w:hAnsi="Cambria" w:cs="Tahoma"/>
          <w:sz w:val="20"/>
          <w:szCs w:val="20"/>
        </w:rPr>
        <w:t>.</w:t>
      </w:r>
    </w:p>
    <w:p w:rsidR="00A85111" w:rsidRDefault="00A85111" w:rsidP="00016153">
      <w:pPr>
        <w:numPr>
          <w:ilvl w:val="0"/>
          <w:numId w:val="44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A85111">
        <w:rPr>
          <w:rFonts w:ascii="Cambria" w:hAnsi="Cambria" w:cs="Tahoma"/>
          <w:sz w:val="20"/>
          <w:szCs w:val="20"/>
        </w:rPr>
        <w:t>Oświadczamy, że spełniamy wymagania zawarte w niniejszym zapytaniu cenowym oraz nie podlegamy wykluczeniu z postępowań o zamówienie publiczne</w:t>
      </w:r>
    </w:p>
    <w:p w:rsidR="00A85111" w:rsidRPr="00A85111" w:rsidRDefault="00A85111" w:rsidP="005E3044">
      <w:pPr>
        <w:numPr>
          <w:ilvl w:val="0"/>
          <w:numId w:val="44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A85111">
        <w:rPr>
          <w:rFonts w:ascii="Cambria" w:hAnsi="Cambria" w:cs="Tahoma"/>
          <w:sz w:val="20"/>
          <w:szCs w:val="20"/>
        </w:rPr>
        <w:t>Oświadczamy, że zawarte w zapytaniu cenowym oraz wzorze umowy warunki spełniamy, wzór umowy został przez nas zaakceptowany i zobowiązujemy się w przypadku wyboru naszej oferty do jej zawarcia.</w:t>
      </w:r>
    </w:p>
    <w:p w:rsidR="00016153" w:rsidRDefault="00016153" w:rsidP="00016153">
      <w:pPr>
        <w:numPr>
          <w:ilvl w:val="0"/>
          <w:numId w:val="44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W przypadku uznania niniejszej oferty za ofertę najkorzystniejszą zobowiązujemy się do zawarcia umowy w miejscu i terminie wskazanym przez Zamawiającego</w:t>
      </w:r>
      <w:r w:rsidR="008E651C">
        <w:rPr>
          <w:rFonts w:ascii="Cambria" w:hAnsi="Cambria" w:cs="Tahoma"/>
          <w:sz w:val="20"/>
          <w:szCs w:val="20"/>
        </w:rPr>
        <w:t>.</w:t>
      </w:r>
    </w:p>
    <w:p w:rsidR="00A85111" w:rsidRPr="00A85111" w:rsidRDefault="00A85111" w:rsidP="00A85111">
      <w:pPr>
        <w:numPr>
          <w:ilvl w:val="0"/>
          <w:numId w:val="44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A85111">
        <w:rPr>
          <w:rFonts w:ascii="Cambria" w:hAnsi="Cambria" w:cs="Tahoma"/>
          <w:sz w:val="20"/>
          <w:szCs w:val="20"/>
        </w:rPr>
        <w:t>Ponadto oświadczamy, że część zamówienia określoną poniże</w:t>
      </w:r>
      <w:r w:rsidR="000C4D7F">
        <w:rPr>
          <w:rFonts w:ascii="Cambria" w:hAnsi="Cambria" w:cs="Tahoma"/>
          <w:sz w:val="20"/>
          <w:szCs w:val="20"/>
        </w:rPr>
        <w:t>j</w:t>
      </w:r>
      <w:r w:rsidRPr="00A85111">
        <w:rPr>
          <w:rFonts w:ascii="Cambria" w:hAnsi="Cambria" w:cs="Tahoma"/>
          <w:sz w:val="20"/>
          <w:szCs w:val="20"/>
        </w:rPr>
        <w:t xml:space="preserve"> zamierzamy powierzyć podwykonawcom:</w:t>
      </w:r>
    </w:p>
    <w:p w:rsidR="00A85111" w:rsidRDefault="00A85111" w:rsidP="00A85111">
      <w:pPr>
        <w:ind w:left="720"/>
        <w:rPr>
          <w:sz w:val="22"/>
          <w:szCs w:val="22"/>
        </w:rPr>
      </w:pPr>
    </w:p>
    <w:p w:rsidR="00A85111" w:rsidRDefault="00A85111" w:rsidP="00A85111">
      <w:pPr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85111" w:rsidRPr="00FA40F8" w:rsidRDefault="00A85111" w:rsidP="00A85111">
      <w:pPr>
        <w:spacing w:after="120"/>
        <w:ind w:left="426"/>
        <w:jc w:val="both"/>
        <w:rPr>
          <w:rFonts w:ascii="Cambria" w:hAnsi="Cambria" w:cs="Tahoma"/>
          <w:sz w:val="20"/>
          <w:szCs w:val="20"/>
        </w:rPr>
      </w:pPr>
    </w:p>
    <w:p w:rsidR="00016153" w:rsidRPr="00FA40F8" w:rsidRDefault="00016153" w:rsidP="00016153">
      <w:pPr>
        <w:numPr>
          <w:ilvl w:val="0"/>
          <w:numId w:val="44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:rsidR="00016153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FA40F8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:rsidR="00A85111" w:rsidRPr="00FA40F8" w:rsidRDefault="00A85111" w:rsidP="00A85111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FA40F8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:rsidR="00A85111" w:rsidRPr="00FA40F8" w:rsidRDefault="00A85111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</w:p>
    <w:p w:rsidR="00016153" w:rsidRPr="00FA40F8" w:rsidRDefault="00016153" w:rsidP="00016153">
      <w:pPr>
        <w:rPr>
          <w:rFonts w:ascii="Cambria" w:hAnsi="Cambria"/>
          <w:sz w:val="20"/>
          <w:szCs w:val="20"/>
        </w:rPr>
      </w:pPr>
      <w:r w:rsidRPr="00FA40F8">
        <w:rPr>
          <w:rFonts w:ascii="Cambria" w:hAnsi="Cambria"/>
          <w:sz w:val="20"/>
          <w:szCs w:val="20"/>
        </w:rPr>
        <w:t>*niepotrzebne skreślić</w:t>
      </w:r>
    </w:p>
    <w:p w:rsidR="00F31701" w:rsidRDefault="00F31701" w:rsidP="00D37E9A">
      <w:pPr>
        <w:tabs>
          <w:tab w:val="num" w:pos="1080"/>
        </w:tabs>
        <w:ind w:left="1080" w:hanging="372"/>
        <w:jc w:val="center"/>
        <w:rPr>
          <w:rFonts w:ascii="Cambria" w:hAnsi="Cambria" w:cs="Arial"/>
          <w:sz w:val="20"/>
          <w:szCs w:val="20"/>
        </w:rPr>
      </w:pPr>
    </w:p>
    <w:p w:rsidR="00D37E9A" w:rsidRPr="00F31701" w:rsidRDefault="00F31701" w:rsidP="00F31701">
      <w:pPr>
        <w:tabs>
          <w:tab w:val="left" w:pos="5199"/>
        </w:tabs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</w:p>
    <w:sectPr w:rsidR="00D37E9A" w:rsidRPr="00F31701" w:rsidSect="00F3170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F7E" w:rsidRDefault="005C6F7E">
      <w:r>
        <w:separator/>
      </w:r>
    </w:p>
  </w:endnote>
  <w:endnote w:type="continuationSeparator" w:id="0">
    <w:p w:rsidR="005C6F7E" w:rsidRDefault="005C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F8" w:rsidRDefault="00C757B1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40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40F8" w:rsidRDefault="00FA40F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F8" w:rsidRPr="00763549" w:rsidRDefault="00FA40F8" w:rsidP="00016153">
    <w:pPr>
      <w:pStyle w:val="Nagwek"/>
      <w:jc w:val="right"/>
      <w:rPr>
        <w:rFonts w:ascii="Arial Narrow" w:hAnsi="Arial Narrow"/>
        <w:b/>
        <w:caps/>
        <w:w w:val="90"/>
        <w:sz w:val="20"/>
        <w:szCs w:val="20"/>
      </w:rPr>
    </w:pPr>
    <w:r w:rsidRPr="001604E5">
      <w:rPr>
        <w:rFonts w:ascii="Tahoma" w:hAnsi="Tahoma" w:cs="Tahoma"/>
        <w:sz w:val="18"/>
        <w:szCs w:val="18"/>
      </w:rPr>
      <w:t>....................................................................</w:t>
    </w:r>
    <w:r w:rsidRPr="001604E5">
      <w:rPr>
        <w:rFonts w:ascii="Tahoma" w:hAnsi="Tahoma" w:cs="Tahoma"/>
        <w:sz w:val="18"/>
        <w:szCs w:val="18"/>
      </w:rPr>
      <w:br/>
      <w:t>(podpis osoby uprawnionej do reprezentacji</w:t>
    </w:r>
    <w:r>
      <w:rPr>
        <w:rFonts w:ascii="Tahoma" w:hAnsi="Tahoma" w:cs="Tahom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F7E" w:rsidRDefault="005C6F7E">
      <w:r>
        <w:separator/>
      </w:r>
    </w:p>
  </w:footnote>
  <w:footnote w:type="continuationSeparator" w:id="0">
    <w:p w:rsidR="005C6F7E" w:rsidRDefault="005C6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A3" w:rsidRPr="00EA22A3" w:rsidRDefault="00EA22A3" w:rsidP="00EA22A3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 w:rsidRPr="00B85AE1">
      <w:rPr>
        <w:rFonts w:ascii="Cambria" w:hAnsi="Cambria" w:cs="Arial"/>
        <w:b/>
        <w:sz w:val="20"/>
        <w:szCs w:val="20"/>
      </w:rPr>
      <w:t>Znak sprawy:</w:t>
    </w:r>
    <w:r w:rsidRPr="00B85AE1">
      <w:rPr>
        <w:rFonts w:ascii="Cambria" w:hAnsi="Cambria" w:cs="Arial"/>
        <w:b/>
        <w:spacing w:val="-8"/>
        <w:sz w:val="20"/>
        <w:szCs w:val="20"/>
      </w:rPr>
      <w:t xml:space="preserve"> </w:t>
    </w:r>
    <w:r>
      <w:rPr>
        <w:rStyle w:val="Pogrubienie"/>
        <w:rFonts w:ascii="Cambria" w:hAnsi="Cambria"/>
        <w:sz w:val="20"/>
        <w:szCs w:val="20"/>
      </w:rPr>
      <w:t>DT.26.</w:t>
    </w:r>
    <w:r w:rsidR="00C47D8A">
      <w:rPr>
        <w:rStyle w:val="Pogrubienie"/>
        <w:rFonts w:ascii="Cambria" w:hAnsi="Cambria"/>
        <w:sz w:val="20"/>
        <w:szCs w:val="20"/>
      </w:rPr>
      <w:t>2</w:t>
    </w:r>
    <w:r w:rsidR="00C9408F">
      <w:rPr>
        <w:rStyle w:val="Pogrubienie"/>
        <w:rFonts w:ascii="Cambria" w:hAnsi="Cambria"/>
        <w:sz w:val="20"/>
        <w:szCs w:val="20"/>
      </w:rPr>
      <w:t>7</w:t>
    </w:r>
    <w:r>
      <w:rPr>
        <w:rStyle w:val="Pogrubienie"/>
        <w:rFonts w:ascii="Cambria" w:hAnsi="Cambria"/>
        <w:sz w:val="20"/>
        <w:szCs w:val="20"/>
      </w:rPr>
      <w:t>.20</w:t>
    </w:r>
    <w:r w:rsidR="00C47D8A">
      <w:rPr>
        <w:rStyle w:val="Pogrubienie"/>
        <w:rFonts w:ascii="Cambria" w:hAnsi="Cambria"/>
        <w:sz w:val="20"/>
        <w:szCs w:val="20"/>
      </w:rPr>
      <w:t>20</w:t>
    </w:r>
    <w:r>
      <w:rPr>
        <w:rStyle w:val="Pogrubienie"/>
        <w:rFonts w:ascii="Cambria" w:hAnsi="Cambria"/>
        <w:sz w:val="20"/>
        <w:szCs w:val="20"/>
      </w:rPr>
      <w:t>.ZC</w:t>
    </w:r>
  </w:p>
  <w:p w:rsidR="00EA22A3" w:rsidRDefault="00EA22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8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9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6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8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2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5D6DB9"/>
    <w:multiLevelType w:val="hybridMultilevel"/>
    <w:tmpl w:val="879A8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6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29E555E"/>
    <w:multiLevelType w:val="hybridMultilevel"/>
    <w:tmpl w:val="89B20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0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3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9"/>
  </w:num>
  <w:num w:numId="3">
    <w:abstractNumId w:val="27"/>
  </w:num>
  <w:num w:numId="4">
    <w:abstractNumId w:val="24"/>
  </w:num>
  <w:num w:numId="5">
    <w:abstractNumId w:val="18"/>
  </w:num>
  <w:num w:numId="6">
    <w:abstractNumId w:val="30"/>
  </w:num>
  <w:num w:numId="7">
    <w:abstractNumId w:val="35"/>
  </w:num>
  <w:num w:numId="8">
    <w:abstractNumId w:val="22"/>
  </w:num>
  <w:num w:numId="9">
    <w:abstractNumId w:val="48"/>
  </w:num>
  <w:num w:numId="10">
    <w:abstractNumId w:val="53"/>
  </w:num>
  <w:num w:numId="11">
    <w:abstractNumId w:val="19"/>
  </w:num>
  <w:num w:numId="12">
    <w:abstractNumId w:val="51"/>
  </w:num>
  <w:num w:numId="13">
    <w:abstractNumId w:val="52"/>
  </w:num>
  <w:num w:numId="14">
    <w:abstractNumId w:val="12"/>
  </w:num>
  <w:num w:numId="15">
    <w:abstractNumId w:val="25"/>
  </w:num>
  <w:num w:numId="16">
    <w:abstractNumId w:val="29"/>
  </w:num>
  <w:num w:numId="17">
    <w:abstractNumId w:val="46"/>
  </w:num>
  <w:num w:numId="18">
    <w:abstractNumId w:val="21"/>
  </w:num>
  <w:num w:numId="19">
    <w:abstractNumId w:val="13"/>
  </w:num>
  <w:num w:numId="20">
    <w:abstractNumId w:val="16"/>
  </w:num>
  <w:num w:numId="21">
    <w:abstractNumId w:val="40"/>
  </w:num>
  <w:num w:numId="22">
    <w:abstractNumId w:val="17"/>
  </w:num>
  <w:num w:numId="23">
    <w:abstractNumId w:val="45"/>
  </w:num>
  <w:num w:numId="24">
    <w:abstractNumId w:val="42"/>
  </w:num>
  <w:num w:numId="25">
    <w:abstractNumId w:val="20"/>
  </w:num>
  <w:num w:numId="2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8"/>
  </w:num>
  <w:num w:numId="32">
    <w:abstractNumId w:val="10"/>
  </w:num>
  <w:num w:numId="33">
    <w:abstractNumId w:val="26"/>
  </w:num>
  <w:num w:numId="34">
    <w:abstractNumId w:val="41"/>
  </w:num>
  <w:num w:numId="35">
    <w:abstractNumId w:val="15"/>
  </w:num>
  <w:num w:numId="36">
    <w:abstractNumId w:val="50"/>
  </w:num>
  <w:num w:numId="37">
    <w:abstractNumId w:val="14"/>
  </w:num>
  <w:num w:numId="38">
    <w:abstractNumId w:val="9"/>
  </w:num>
  <w:num w:numId="39">
    <w:abstractNumId w:val="23"/>
  </w:num>
  <w:num w:numId="40">
    <w:abstractNumId w:val="36"/>
  </w:num>
  <w:num w:numId="41">
    <w:abstractNumId w:val="31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11"/>
  </w:num>
  <w:num w:numId="45">
    <w:abstractNumId w:val="44"/>
  </w:num>
  <w:num w:numId="46">
    <w:abstractNumId w:val="4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16153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4151"/>
    <w:rsid w:val="000858B3"/>
    <w:rsid w:val="00090A82"/>
    <w:rsid w:val="000965CC"/>
    <w:rsid w:val="000970DD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C4D7F"/>
    <w:rsid w:val="000D40FD"/>
    <w:rsid w:val="000E05B9"/>
    <w:rsid w:val="000E05C1"/>
    <w:rsid w:val="000E18DD"/>
    <w:rsid w:val="000E4E2A"/>
    <w:rsid w:val="000E5752"/>
    <w:rsid w:val="000E7F53"/>
    <w:rsid w:val="0010294D"/>
    <w:rsid w:val="00102A85"/>
    <w:rsid w:val="00102C0C"/>
    <w:rsid w:val="00103155"/>
    <w:rsid w:val="001054D9"/>
    <w:rsid w:val="00114AAA"/>
    <w:rsid w:val="00114EE9"/>
    <w:rsid w:val="00115D22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656"/>
    <w:rsid w:val="00164F38"/>
    <w:rsid w:val="00165D29"/>
    <w:rsid w:val="001720B9"/>
    <w:rsid w:val="0017416A"/>
    <w:rsid w:val="00174344"/>
    <w:rsid w:val="001816EE"/>
    <w:rsid w:val="00184DD6"/>
    <w:rsid w:val="001866AD"/>
    <w:rsid w:val="00191FF7"/>
    <w:rsid w:val="00192C7B"/>
    <w:rsid w:val="00194CF3"/>
    <w:rsid w:val="00197122"/>
    <w:rsid w:val="001979DB"/>
    <w:rsid w:val="001A1117"/>
    <w:rsid w:val="001A37EA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319E"/>
    <w:rsid w:val="001E35C8"/>
    <w:rsid w:val="001E6C02"/>
    <w:rsid w:val="001E6F19"/>
    <w:rsid w:val="001F1C7C"/>
    <w:rsid w:val="001F3802"/>
    <w:rsid w:val="001F4FD3"/>
    <w:rsid w:val="001F516F"/>
    <w:rsid w:val="001F60E2"/>
    <w:rsid w:val="001F62B0"/>
    <w:rsid w:val="001F6ECF"/>
    <w:rsid w:val="002013CA"/>
    <w:rsid w:val="00204600"/>
    <w:rsid w:val="00205194"/>
    <w:rsid w:val="002060F1"/>
    <w:rsid w:val="00211D44"/>
    <w:rsid w:val="00213968"/>
    <w:rsid w:val="00215FF6"/>
    <w:rsid w:val="002232E2"/>
    <w:rsid w:val="00223750"/>
    <w:rsid w:val="002248A3"/>
    <w:rsid w:val="00224C77"/>
    <w:rsid w:val="00225324"/>
    <w:rsid w:val="00226348"/>
    <w:rsid w:val="00227E39"/>
    <w:rsid w:val="00233770"/>
    <w:rsid w:val="00235B00"/>
    <w:rsid w:val="00241C6C"/>
    <w:rsid w:val="002420C4"/>
    <w:rsid w:val="002447F6"/>
    <w:rsid w:val="00246A11"/>
    <w:rsid w:val="00252051"/>
    <w:rsid w:val="00255734"/>
    <w:rsid w:val="00256EDD"/>
    <w:rsid w:val="00257369"/>
    <w:rsid w:val="00261B89"/>
    <w:rsid w:val="0026568F"/>
    <w:rsid w:val="0026697F"/>
    <w:rsid w:val="0026706B"/>
    <w:rsid w:val="002678AB"/>
    <w:rsid w:val="00271D38"/>
    <w:rsid w:val="00272E2B"/>
    <w:rsid w:val="002814D4"/>
    <w:rsid w:val="002837ED"/>
    <w:rsid w:val="002953C0"/>
    <w:rsid w:val="002A2237"/>
    <w:rsid w:val="002A2640"/>
    <w:rsid w:val="002A4CEF"/>
    <w:rsid w:val="002A5876"/>
    <w:rsid w:val="002A7F4E"/>
    <w:rsid w:val="002B6740"/>
    <w:rsid w:val="002C49D9"/>
    <w:rsid w:val="002C6255"/>
    <w:rsid w:val="002C6B65"/>
    <w:rsid w:val="002C6E3F"/>
    <w:rsid w:val="002C75A5"/>
    <w:rsid w:val="002D201A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2515"/>
    <w:rsid w:val="00302B07"/>
    <w:rsid w:val="003062AC"/>
    <w:rsid w:val="00310A34"/>
    <w:rsid w:val="0031370D"/>
    <w:rsid w:val="00313888"/>
    <w:rsid w:val="00315240"/>
    <w:rsid w:val="00320DC8"/>
    <w:rsid w:val="00325720"/>
    <w:rsid w:val="00330A77"/>
    <w:rsid w:val="00331D6C"/>
    <w:rsid w:val="0033364D"/>
    <w:rsid w:val="00333E3F"/>
    <w:rsid w:val="00333F61"/>
    <w:rsid w:val="00334999"/>
    <w:rsid w:val="00341028"/>
    <w:rsid w:val="003429D7"/>
    <w:rsid w:val="003456C1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96B07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659A"/>
    <w:rsid w:val="003C7514"/>
    <w:rsid w:val="003D1ED1"/>
    <w:rsid w:val="003D3F10"/>
    <w:rsid w:val="003D4FCB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4E95"/>
    <w:rsid w:val="00405505"/>
    <w:rsid w:val="0040761F"/>
    <w:rsid w:val="00410D38"/>
    <w:rsid w:val="0041331B"/>
    <w:rsid w:val="00413D44"/>
    <w:rsid w:val="00414CF9"/>
    <w:rsid w:val="00420580"/>
    <w:rsid w:val="00422FC5"/>
    <w:rsid w:val="00423457"/>
    <w:rsid w:val="004245B7"/>
    <w:rsid w:val="00427A12"/>
    <w:rsid w:val="00436078"/>
    <w:rsid w:val="00436672"/>
    <w:rsid w:val="00436F25"/>
    <w:rsid w:val="004407D8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7062C"/>
    <w:rsid w:val="00477ADD"/>
    <w:rsid w:val="00480774"/>
    <w:rsid w:val="004825FF"/>
    <w:rsid w:val="00483B12"/>
    <w:rsid w:val="004855CE"/>
    <w:rsid w:val="00485B52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0A6D"/>
    <w:rsid w:val="004B14A3"/>
    <w:rsid w:val="004B50F0"/>
    <w:rsid w:val="004B5569"/>
    <w:rsid w:val="004C0C45"/>
    <w:rsid w:val="004C1036"/>
    <w:rsid w:val="004C10D6"/>
    <w:rsid w:val="004C2620"/>
    <w:rsid w:val="004C52C0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4161F"/>
    <w:rsid w:val="00541932"/>
    <w:rsid w:val="00545A25"/>
    <w:rsid w:val="00545BD7"/>
    <w:rsid w:val="00546BDE"/>
    <w:rsid w:val="00546FE9"/>
    <w:rsid w:val="00547AC7"/>
    <w:rsid w:val="0055188B"/>
    <w:rsid w:val="005522C9"/>
    <w:rsid w:val="00552CB7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2D3"/>
    <w:rsid w:val="00593ACF"/>
    <w:rsid w:val="00595F14"/>
    <w:rsid w:val="00596C55"/>
    <w:rsid w:val="005A1915"/>
    <w:rsid w:val="005A3AF6"/>
    <w:rsid w:val="005A4EF6"/>
    <w:rsid w:val="005A7D9C"/>
    <w:rsid w:val="005B588A"/>
    <w:rsid w:val="005C02F8"/>
    <w:rsid w:val="005C13F5"/>
    <w:rsid w:val="005C1C2E"/>
    <w:rsid w:val="005C2B74"/>
    <w:rsid w:val="005C52B4"/>
    <w:rsid w:val="005C6F7E"/>
    <w:rsid w:val="005C74D9"/>
    <w:rsid w:val="005D3855"/>
    <w:rsid w:val="005D3E53"/>
    <w:rsid w:val="005D49B2"/>
    <w:rsid w:val="005E109B"/>
    <w:rsid w:val="005E25BB"/>
    <w:rsid w:val="005F248D"/>
    <w:rsid w:val="005F3C52"/>
    <w:rsid w:val="005F51FC"/>
    <w:rsid w:val="005F53FF"/>
    <w:rsid w:val="00601FA4"/>
    <w:rsid w:val="006042A2"/>
    <w:rsid w:val="00606723"/>
    <w:rsid w:val="00606915"/>
    <w:rsid w:val="00607529"/>
    <w:rsid w:val="00607E94"/>
    <w:rsid w:val="006230E3"/>
    <w:rsid w:val="00625F95"/>
    <w:rsid w:val="00631F41"/>
    <w:rsid w:val="00633F9C"/>
    <w:rsid w:val="00642664"/>
    <w:rsid w:val="00644938"/>
    <w:rsid w:val="00645158"/>
    <w:rsid w:val="0064532E"/>
    <w:rsid w:val="00651164"/>
    <w:rsid w:val="006524E0"/>
    <w:rsid w:val="00652544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4C80"/>
    <w:rsid w:val="006E2914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25C40"/>
    <w:rsid w:val="007308DE"/>
    <w:rsid w:val="00730CDE"/>
    <w:rsid w:val="0073327C"/>
    <w:rsid w:val="00733CAF"/>
    <w:rsid w:val="00734D6E"/>
    <w:rsid w:val="007358E6"/>
    <w:rsid w:val="00737587"/>
    <w:rsid w:val="0074275E"/>
    <w:rsid w:val="007428DF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0524"/>
    <w:rsid w:val="00792EE6"/>
    <w:rsid w:val="00793775"/>
    <w:rsid w:val="0079444B"/>
    <w:rsid w:val="007A0335"/>
    <w:rsid w:val="007A418E"/>
    <w:rsid w:val="007A7C26"/>
    <w:rsid w:val="007B21B2"/>
    <w:rsid w:val="007B4461"/>
    <w:rsid w:val="007C0CCF"/>
    <w:rsid w:val="007C4815"/>
    <w:rsid w:val="007C73C6"/>
    <w:rsid w:val="007D29F5"/>
    <w:rsid w:val="007D2EDC"/>
    <w:rsid w:val="007D5D10"/>
    <w:rsid w:val="007D6CD8"/>
    <w:rsid w:val="007E08D6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75EC"/>
    <w:rsid w:val="008409B8"/>
    <w:rsid w:val="00840E8D"/>
    <w:rsid w:val="008454AD"/>
    <w:rsid w:val="00845544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400B"/>
    <w:rsid w:val="008C5A0B"/>
    <w:rsid w:val="008C5EBB"/>
    <w:rsid w:val="008C6142"/>
    <w:rsid w:val="008C7516"/>
    <w:rsid w:val="008D1ABD"/>
    <w:rsid w:val="008D220B"/>
    <w:rsid w:val="008D38B4"/>
    <w:rsid w:val="008D5AC9"/>
    <w:rsid w:val="008D7041"/>
    <w:rsid w:val="008E5B27"/>
    <w:rsid w:val="008E651C"/>
    <w:rsid w:val="008F0BFB"/>
    <w:rsid w:val="008F0D60"/>
    <w:rsid w:val="008F21F2"/>
    <w:rsid w:val="008F2E6F"/>
    <w:rsid w:val="00901EC6"/>
    <w:rsid w:val="009023E2"/>
    <w:rsid w:val="00902957"/>
    <w:rsid w:val="0090420C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60DD"/>
    <w:rsid w:val="00966BB2"/>
    <w:rsid w:val="009807EE"/>
    <w:rsid w:val="009829D9"/>
    <w:rsid w:val="00983423"/>
    <w:rsid w:val="00983D87"/>
    <w:rsid w:val="0098603A"/>
    <w:rsid w:val="00990C28"/>
    <w:rsid w:val="009952C7"/>
    <w:rsid w:val="009970AA"/>
    <w:rsid w:val="009A0530"/>
    <w:rsid w:val="009A0A84"/>
    <w:rsid w:val="009A410D"/>
    <w:rsid w:val="009A4C9A"/>
    <w:rsid w:val="009A5616"/>
    <w:rsid w:val="009A63E0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15A"/>
    <w:rsid w:val="009D5F18"/>
    <w:rsid w:val="009D6769"/>
    <w:rsid w:val="009D6C0A"/>
    <w:rsid w:val="009E13F4"/>
    <w:rsid w:val="009E3C0C"/>
    <w:rsid w:val="009E6B1D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3E5D"/>
    <w:rsid w:val="00A578F5"/>
    <w:rsid w:val="00A6013A"/>
    <w:rsid w:val="00A62E79"/>
    <w:rsid w:val="00A70ABC"/>
    <w:rsid w:val="00A71CB4"/>
    <w:rsid w:val="00A74A76"/>
    <w:rsid w:val="00A74B97"/>
    <w:rsid w:val="00A7645F"/>
    <w:rsid w:val="00A8102D"/>
    <w:rsid w:val="00A81BE2"/>
    <w:rsid w:val="00A85111"/>
    <w:rsid w:val="00A85586"/>
    <w:rsid w:val="00A9175F"/>
    <w:rsid w:val="00A91FE0"/>
    <w:rsid w:val="00A97F70"/>
    <w:rsid w:val="00AA4266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1165E"/>
    <w:rsid w:val="00B119CC"/>
    <w:rsid w:val="00B11C33"/>
    <w:rsid w:val="00B1499E"/>
    <w:rsid w:val="00B153AF"/>
    <w:rsid w:val="00B20941"/>
    <w:rsid w:val="00B20BCF"/>
    <w:rsid w:val="00B21D2F"/>
    <w:rsid w:val="00B21D52"/>
    <w:rsid w:val="00B21E12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16F7"/>
    <w:rsid w:val="00B9651A"/>
    <w:rsid w:val="00B969EC"/>
    <w:rsid w:val="00BA1A68"/>
    <w:rsid w:val="00BA1A8D"/>
    <w:rsid w:val="00BA2601"/>
    <w:rsid w:val="00BA3337"/>
    <w:rsid w:val="00BA4BBD"/>
    <w:rsid w:val="00BA5C7E"/>
    <w:rsid w:val="00BB19B8"/>
    <w:rsid w:val="00BB7015"/>
    <w:rsid w:val="00BC077D"/>
    <w:rsid w:val="00BC4A55"/>
    <w:rsid w:val="00BD1112"/>
    <w:rsid w:val="00BD1B85"/>
    <w:rsid w:val="00BD2D8F"/>
    <w:rsid w:val="00BD7949"/>
    <w:rsid w:val="00BE087A"/>
    <w:rsid w:val="00BE0A7B"/>
    <w:rsid w:val="00BE28EE"/>
    <w:rsid w:val="00BE38A8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0938"/>
    <w:rsid w:val="00C31DF3"/>
    <w:rsid w:val="00C31EC8"/>
    <w:rsid w:val="00C34684"/>
    <w:rsid w:val="00C34DE1"/>
    <w:rsid w:val="00C353CF"/>
    <w:rsid w:val="00C359DA"/>
    <w:rsid w:val="00C4348A"/>
    <w:rsid w:val="00C451BB"/>
    <w:rsid w:val="00C47D8A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57B1"/>
    <w:rsid w:val="00C7601A"/>
    <w:rsid w:val="00C810D6"/>
    <w:rsid w:val="00C82F0B"/>
    <w:rsid w:val="00C9266C"/>
    <w:rsid w:val="00C9408F"/>
    <w:rsid w:val="00C97C1D"/>
    <w:rsid w:val="00CA152F"/>
    <w:rsid w:val="00CA4619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C30"/>
    <w:rsid w:val="00D62E51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3721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2A3"/>
    <w:rsid w:val="00EA2BDF"/>
    <w:rsid w:val="00EA395D"/>
    <w:rsid w:val="00EA4C1A"/>
    <w:rsid w:val="00EB1584"/>
    <w:rsid w:val="00EB26BF"/>
    <w:rsid w:val="00EB567B"/>
    <w:rsid w:val="00EB56F4"/>
    <w:rsid w:val="00EB5DC0"/>
    <w:rsid w:val="00EB6A66"/>
    <w:rsid w:val="00EB6F6F"/>
    <w:rsid w:val="00EC1621"/>
    <w:rsid w:val="00EC4352"/>
    <w:rsid w:val="00EC538A"/>
    <w:rsid w:val="00ED4C88"/>
    <w:rsid w:val="00ED7CFB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701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6165"/>
    <w:rsid w:val="00F53E1F"/>
    <w:rsid w:val="00F54288"/>
    <w:rsid w:val="00F55344"/>
    <w:rsid w:val="00F55409"/>
    <w:rsid w:val="00F60FDC"/>
    <w:rsid w:val="00F6150A"/>
    <w:rsid w:val="00F61575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D6"/>
    <w:rsid w:val="00F95C2D"/>
    <w:rsid w:val="00FA12D9"/>
    <w:rsid w:val="00FA1C7E"/>
    <w:rsid w:val="00FA40F8"/>
    <w:rsid w:val="00FB1331"/>
    <w:rsid w:val="00FB2E1F"/>
    <w:rsid w:val="00FC51CC"/>
    <w:rsid w:val="00FD24DC"/>
    <w:rsid w:val="00FD2552"/>
    <w:rsid w:val="00FD27EC"/>
    <w:rsid w:val="00FD77B3"/>
    <w:rsid w:val="00FE04F3"/>
    <w:rsid w:val="00FE39AD"/>
    <w:rsid w:val="00FE3D47"/>
    <w:rsid w:val="00FE4347"/>
    <w:rsid w:val="00FE4CFE"/>
    <w:rsid w:val="00FE67D9"/>
    <w:rsid w:val="00FF1B19"/>
    <w:rsid w:val="00FF242C"/>
    <w:rsid w:val="00FF27A4"/>
    <w:rsid w:val="00FF2A5D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CCE043-0462-4652-8F34-AE4978A5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styleId="Pogrubienie">
    <w:name w:val="Strong"/>
    <w:uiPriority w:val="22"/>
    <w:qFormat/>
    <w:rsid w:val="00EA2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DELL</cp:lastModifiedBy>
  <cp:revision>9</cp:revision>
  <cp:lastPrinted>2016-10-07T06:49:00Z</cp:lastPrinted>
  <dcterms:created xsi:type="dcterms:W3CDTF">2017-12-20T08:11:00Z</dcterms:created>
  <dcterms:modified xsi:type="dcterms:W3CDTF">2021-11-08T13:03:00Z</dcterms:modified>
</cp:coreProperties>
</file>