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0B4DE9C0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</w:t>
      </w:r>
      <w:r w:rsidR="00501C55">
        <w:rPr>
          <w:rFonts w:ascii="Arial" w:hAnsi="Arial" w:cs="Arial"/>
          <w:bCs/>
          <w:sz w:val="22"/>
          <w:szCs w:val="22"/>
        </w:rPr>
        <w:t>n</w:t>
      </w:r>
      <w:r w:rsidRPr="00207066">
        <w:rPr>
          <w:rFonts w:ascii="Arial" w:hAnsi="Arial" w:cs="Arial"/>
          <w:bCs/>
          <w:sz w:val="22"/>
          <w:szCs w:val="22"/>
        </w:rPr>
        <w:t xml:space="preserve">r </w:t>
      </w:r>
      <w:r w:rsidR="00F96F79">
        <w:rPr>
          <w:rFonts w:ascii="Arial" w:hAnsi="Arial" w:cs="Arial"/>
          <w:bCs/>
          <w:sz w:val="22"/>
          <w:szCs w:val="22"/>
        </w:rPr>
        <w:t>5</w:t>
      </w:r>
      <w:r w:rsidRPr="00207066">
        <w:rPr>
          <w:rFonts w:ascii="Arial" w:hAnsi="Arial" w:cs="Arial"/>
          <w:bCs/>
          <w:sz w:val="22"/>
          <w:szCs w:val="22"/>
        </w:rPr>
        <w:t xml:space="preserve"> do </w:t>
      </w:r>
      <w:proofErr w:type="spellStart"/>
      <w:r w:rsidRPr="00207066">
        <w:rPr>
          <w:rFonts w:ascii="Arial" w:hAnsi="Arial" w:cs="Arial"/>
          <w:bCs/>
          <w:sz w:val="22"/>
          <w:szCs w:val="22"/>
        </w:rPr>
        <w:t>SWZ</w:t>
      </w:r>
      <w:proofErr w:type="spellEnd"/>
    </w:p>
    <w:p w14:paraId="6DD0D210" w14:textId="67954CCB" w:rsidR="003215F9" w:rsidRDefault="00AC4547" w:rsidP="00EE58D9">
      <w:pPr>
        <w:pStyle w:val="Nagwek1"/>
        <w:spacing w:before="360" w:after="360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08A4DA5B" w14:textId="70129869" w:rsidR="00327CC5" w:rsidRPr="00BB0F16" w:rsidRDefault="004E3B48" w:rsidP="00501C55">
      <w:pPr>
        <w:spacing w:before="240" w:after="120" w:line="276" w:lineRule="auto"/>
        <w:outlineLvl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BB0F16" w:rsidRPr="00BB0F16">
        <w:rPr>
          <w:rFonts w:ascii="Arial" w:hAnsi="Arial" w:cs="Arial"/>
          <w:b/>
          <w:bCs/>
        </w:rPr>
        <w:t>„</w:t>
      </w:r>
      <w:r w:rsidR="00EE58D9" w:rsidRPr="00EE58D9">
        <w:rPr>
          <w:rFonts w:ascii="Arial" w:hAnsi="Arial" w:cs="Arial"/>
          <w:b/>
          <w:bCs/>
          <w:sz w:val="22"/>
          <w:szCs w:val="22"/>
        </w:rPr>
        <w:t>Dostaw</w:t>
      </w:r>
      <w:r w:rsidR="008C5E15">
        <w:rPr>
          <w:rFonts w:ascii="Arial" w:hAnsi="Arial" w:cs="Arial"/>
          <w:b/>
          <w:bCs/>
          <w:sz w:val="22"/>
          <w:szCs w:val="22"/>
        </w:rPr>
        <w:t>a</w:t>
      </w:r>
      <w:r w:rsidR="00EE58D9" w:rsidRPr="00EE58D9">
        <w:rPr>
          <w:rFonts w:ascii="Arial" w:hAnsi="Arial" w:cs="Arial"/>
          <w:b/>
          <w:bCs/>
          <w:sz w:val="22"/>
          <w:szCs w:val="22"/>
        </w:rPr>
        <w:t xml:space="preserve"> </w:t>
      </w:r>
      <w:r w:rsidR="008C5E15">
        <w:rPr>
          <w:rFonts w:ascii="Arial" w:hAnsi="Arial" w:cs="Arial"/>
          <w:b/>
          <w:bCs/>
          <w:sz w:val="22"/>
          <w:szCs w:val="22"/>
        </w:rPr>
        <w:t xml:space="preserve">oleju napędowego dla </w:t>
      </w:r>
      <w:r w:rsidR="00EE58D9" w:rsidRPr="00EE58D9">
        <w:rPr>
          <w:rFonts w:ascii="Arial" w:hAnsi="Arial" w:cs="Arial"/>
          <w:b/>
          <w:bCs/>
          <w:sz w:val="22"/>
          <w:szCs w:val="22"/>
        </w:rPr>
        <w:t>jednostek pływających Głównego Inspektoratu Rybołówstwa Morskiego</w:t>
      </w:r>
      <w:r w:rsidR="00EE58D9">
        <w:rPr>
          <w:rFonts w:ascii="Arial" w:hAnsi="Arial" w:cs="Arial"/>
          <w:b/>
          <w:bCs/>
          <w:sz w:val="22"/>
          <w:szCs w:val="22"/>
        </w:rPr>
        <w:t>”</w:t>
      </w:r>
      <w:r w:rsidR="00BB0F16" w:rsidRPr="00BB0F16">
        <w:rPr>
          <w:rFonts w:ascii="Arial" w:hAnsi="Arial" w:cs="Arial"/>
          <w:b/>
          <w:bCs/>
          <w:color w:val="002060"/>
          <w:sz w:val="22"/>
          <w:szCs w:val="22"/>
        </w:rPr>
        <w:t>.</w:t>
      </w:r>
    </w:p>
    <w:p w14:paraId="2F67394A" w14:textId="1FFEAFA4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F65CD8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color w:val="0070C0"/>
          <w:sz w:val="22"/>
          <w:szCs w:val="22"/>
        </w:rPr>
      </w:pPr>
      <w:r w:rsidRPr="00F65CD8">
        <w:rPr>
          <w:rFonts w:ascii="Arial" w:hAnsi="Arial" w:cs="Arial"/>
          <w:color w:val="0070C0"/>
          <w:sz w:val="22"/>
          <w:szCs w:val="22"/>
        </w:rPr>
        <w:t>Miejscowość, data</w:t>
      </w:r>
    </w:p>
    <w:p w14:paraId="5C72694B" w14:textId="77777777" w:rsidR="00CB7D01" w:rsidRPr="00BC79F7" w:rsidRDefault="00813BF6" w:rsidP="00D959A8">
      <w:pPr>
        <w:spacing w:before="204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BC79F7">
        <w:rPr>
          <w:rFonts w:ascii="Arial" w:hAnsi="Arial" w:cs="Arial"/>
          <w:b/>
          <w:color w:val="0070C0"/>
          <w:sz w:val="22"/>
          <w:szCs w:val="22"/>
        </w:rPr>
        <w:t>Uwaga</w:t>
      </w:r>
      <w:r w:rsidR="005E66E8" w:rsidRPr="00BC79F7">
        <w:rPr>
          <w:rFonts w:ascii="Arial" w:hAnsi="Arial" w:cs="Arial"/>
          <w:b/>
          <w:color w:val="0070C0"/>
          <w:sz w:val="22"/>
          <w:szCs w:val="22"/>
        </w:rPr>
        <w:t>:</w:t>
      </w:r>
    </w:p>
    <w:p w14:paraId="2C3E57CF" w14:textId="0CD60FB7" w:rsidR="00813BF6" w:rsidRPr="00BC79F7" w:rsidRDefault="00813BF6" w:rsidP="00813BF6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C79F7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</w:t>
      </w:r>
      <w:r w:rsidR="00170D45" w:rsidRPr="00BC79F7">
        <w:rPr>
          <w:rFonts w:ascii="Arial" w:hAnsi="Arial" w:cs="Arial"/>
          <w:b/>
          <w:bCs/>
          <w:color w:val="0070C0"/>
          <w:sz w:val="22"/>
          <w:szCs w:val="22"/>
        </w:rPr>
        <w:t>w</w:t>
      </w:r>
      <w:r w:rsidRPr="00BC79F7">
        <w:rPr>
          <w:rFonts w:ascii="Arial" w:hAnsi="Arial" w:cs="Arial"/>
          <w:b/>
          <w:bCs/>
          <w:color w:val="0070C0"/>
          <w:sz w:val="22"/>
          <w:szCs w:val="22"/>
        </w:rPr>
        <w:t>ypełnia i podpisuje podmiot udostępniający Wykonawcy swoje zasoby.</w:t>
      </w:r>
    </w:p>
    <w:p w14:paraId="0B259163" w14:textId="384A99E6" w:rsidR="002B557B" w:rsidRPr="00BC79F7" w:rsidRDefault="002B557B" w:rsidP="007D5871">
      <w:pPr>
        <w:spacing w:before="120" w:after="120"/>
        <w:rPr>
          <w:rFonts w:ascii="Arial" w:hAnsi="Arial" w:cs="Arial"/>
          <w:b/>
          <w:bCs/>
          <w:color w:val="0070C0"/>
          <w:sz w:val="22"/>
          <w:szCs w:val="22"/>
        </w:rPr>
      </w:pPr>
      <w:r w:rsidRPr="00BC79F7">
        <w:rPr>
          <w:rFonts w:ascii="Arial" w:hAnsi="Arial" w:cs="Arial"/>
          <w:b/>
          <w:bCs/>
          <w:color w:val="0070C0"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BC79F7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56EA" w14:textId="77777777" w:rsidR="00EA2522" w:rsidRDefault="00EA2522">
      <w:r>
        <w:separator/>
      </w:r>
    </w:p>
  </w:endnote>
  <w:endnote w:type="continuationSeparator" w:id="0">
    <w:p w14:paraId="39F7ABC1" w14:textId="77777777" w:rsidR="00EA2522" w:rsidRDefault="00EA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1CDB" w14:textId="77777777" w:rsidR="00EA2522" w:rsidRDefault="00EA2522">
      <w:r>
        <w:separator/>
      </w:r>
    </w:p>
  </w:footnote>
  <w:footnote w:type="continuationSeparator" w:id="0">
    <w:p w14:paraId="13A57D49" w14:textId="77777777" w:rsidR="00EA2522" w:rsidRDefault="00EA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1467F20B" w:rsidR="000A25DF" w:rsidRPr="00BB0F16" w:rsidRDefault="000A25DF" w:rsidP="00BB0F16">
    <w:pPr>
      <w:pStyle w:val="Nagwek"/>
      <w:spacing w:before="120" w:after="120"/>
      <w:rPr>
        <w:rFonts w:ascii="Arial" w:eastAsia="Calibri" w:hAnsi="Arial" w:cs="Arial"/>
        <w:sz w:val="22"/>
        <w:szCs w:val="22"/>
        <w:lang w:eastAsia="en-US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 xml:space="preserve">: </w:t>
    </w:r>
    <w:proofErr w:type="spellStart"/>
    <w:r w:rsidR="00BB0F16" w:rsidRPr="00BB0F16">
      <w:rPr>
        <w:rFonts w:ascii="Arial" w:eastAsia="Calibri" w:hAnsi="Arial" w:cs="Arial"/>
        <w:sz w:val="22"/>
        <w:szCs w:val="22"/>
        <w:lang w:eastAsia="en-US"/>
      </w:rPr>
      <w:t>GIRM.26.</w:t>
    </w:r>
    <w:r w:rsidR="008C5E15">
      <w:rPr>
        <w:rFonts w:ascii="Arial" w:eastAsia="Calibri" w:hAnsi="Arial" w:cs="Arial"/>
        <w:sz w:val="22"/>
        <w:szCs w:val="22"/>
        <w:lang w:eastAsia="en-US"/>
      </w:rPr>
      <w:t>1</w:t>
    </w:r>
    <w:r w:rsidR="00BB0F16" w:rsidRPr="00BB0F16">
      <w:rPr>
        <w:rFonts w:ascii="Arial" w:eastAsia="Calibri" w:hAnsi="Arial" w:cs="Arial"/>
        <w:sz w:val="22"/>
        <w:szCs w:val="22"/>
        <w:lang w:eastAsia="en-US"/>
      </w:rPr>
      <w:t>.202</w:t>
    </w:r>
    <w:r w:rsidR="008C5E15">
      <w:rPr>
        <w:rFonts w:ascii="Arial" w:eastAsia="Calibri" w:hAnsi="Arial" w:cs="Arial"/>
        <w:sz w:val="22"/>
        <w:szCs w:val="22"/>
        <w:lang w:eastAsia="en-US"/>
      </w:rPr>
      <w:t>3</w:t>
    </w:r>
    <w:r w:rsidR="00BB0F16" w:rsidRPr="00BB0F16">
      <w:rPr>
        <w:rFonts w:ascii="Arial" w:eastAsia="Calibri" w:hAnsi="Arial" w:cs="Arial"/>
        <w:sz w:val="22"/>
        <w:szCs w:val="22"/>
        <w:lang w:eastAsia="en-US"/>
      </w:rPr>
      <w:t>.ZP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394214">
    <w:abstractNumId w:val="3"/>
  </w:num>
  <w:num w:numId="2" w16cid:durableId="1484928394">
    <w:abstractNumId w:val="5"/>
  </w:num>
  <w:num w:numId="3" w16cid:durableId="1359038863">
    <w:abstractNumId w:val="7"/>
  </w:num>
  <w:num w:numId="4" w16cid:durableId="2068212995">
    <w:abstractNumId w:val="1"/>
  </w:num>
  <w:num w:numId="5" w16cid:durableId="124469033">
    <w:abstractNumId w:val="2"/>
  </w:num>
  <w:num w:numId="6" w16cid:durableId="1279139106">
    <w:abstractNumId w:val="10"/>
  </w:num>
  <w:num w:numId="7" w16cid:durableId="1169521880">
    <w:abstractNumId w:val="14"/>
  </w:num>
  <w:num w:numId="8" w16cid:durableId="385448018">
    <w:abstractNumId w:val="13"/>
  </w:num>
  <w:num w:numId="9" w16cid:durableId="779684018">
    <w:abstractNumId w:val="8"/>
  </w:num>
  <w:num w:numId="10" w16cid:durableId="1427071699">
    <w:abstractNumId w:val="9"/>
  </w:num>
  <w:num w:numId="11" w16cid:durableId="501551438">
    <w:abstractNumId w:val="12"/>
  </w:num>
  <w:num w:numId="12" w16cid:durableId="1646737279">
    <w:abstractNumId w:val="0"/>
  </w:num>
  <w:num w:numId="13" w16cid:durableId="858474123">
    <w:abstractNumId w:val="15"/>
  </w:num>
  <w:num w:numId="14" w16cid:durableId="2135053390">
    <w:abstractNumId w:val="6"/>
  </w:num>
  <w:num w:numId="15" w16cid:durableId="5032770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05C"/>
    <w:rsid w:val="002876D2"/>
    <w:rsid w:val="002A38CA"/>
    <w:rsid w:val="002B13BD"/>
    <w:rsid w:val="002B557B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1C55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9654D"/>
    <w:rsid w:val="006A2A4E"/>
    <w:rsid w:val="006B2A03"/>
    <w:rsid w:val="006C22FC"/>
    <w:rsid w:val="006F209E"/>
    <w:rsid w:val="0070784E"/>
    <w:rsid w:val="00711483"/>
    <w:rsid w:val="00713828"/>
    <w:rsid w:val="00716A33"/>
    <w:rsid w:val="00720AEB"/>
    <w:rsid w:val="00727F94"/>
    <w:rsid w:val="007337EB"/>
    <w:rsid w:val="00735517"/>
    <w:rsid w:val="00735620"/>
    <w:rsid w:val="007451D7"/>
    <w:rsid w:val="00745D18"/>
    <w:rsid w:val="00751F53"/>
    <w:rsid w:val="0075688D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5871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27EB9"/>
    <w:rsid w:val="0083048F"/>
    <w:rsid w:val="00834BB4"/>
    <w:rsid w:val="00835187"/>
    <w:rsid w:val="00846062"/>
    <w:rsid w:val="00851BA8"/>
    <w:rsid w:val="00856E3A"/>
    <w:rsid w:val="00861E80"/>
    <w:rsid w:val="00866F40"/>
    <w:rsid w:val="008945D9"/>
    <w:rsid w:val="008A5D48"/>
    <w:rsid w:val="008A63D6"/>
    <w:rsid w:val="008C139A"/>
    <w:rsid w:val="008C5E15"/>
    <w:rsid w:val="008F7072"/>
    <w:rsid w:val="0090330A"/>
    <w:rsid w:val="009057F8"/>
    <w:rsid w:val="009153EF"/>
    <w:rsid w:val="00920D0A"/>
    <w:rsid w:val="00923779"/>
    <w:rsid w:val="009353B2"/>
    <w:rsid w:val="00943D8E"/>
    <w:rsid w:val="00947A85"/>
    <w:rsid w:val="00957CFD"/>
    <w:rsid w:val="00962704"/>
    <w:rsid w:val="00962990"/>
    <w:rsid w:val="0097504F"/>
    <w:rsid w:val="00987EDF"/>
    <w:rsid w:val="00994086"/>
    <w:rsid w:val="009A594E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0287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0F16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C79F7"/>
    <w:rsid w:val="00BD5803"/>
    <w:rsid w:val="00BF164D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4EC9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02D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2522"/>
    <w:rsid w:val="00EA5A74"/>
    <w:rsid w:val="00EA5C16"/>
    <w:rsid w:val="00EA78E4"/>
    <w:rsid w:val="00EC2791"/>
    <w:rsid w:val="00EC28B8"/>
    <w:rsid w:val="00EC73A5"/>
    <w:rsid w:val="00ED41E4"/>
    <w:rsid w:val="00EE58D9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65CD8"/>
    <w:rsid w:val="00F717C1"/>
    <w:rsid w:val="00F77432"/>
    <w:rsid w:val="00F82E8B"/>
    <w:rsid w:val="00F96F79"/>
    <w:rsid w:val="00FA000C"/>
    <w:rsid w:val="00FB5706"/>
    <w:rsid w:val="00FC0449"/>
    <w:rsid w:val="00FD5667"/>
    <w:rsid w:val="00FE75E0"/>
    <w:rsid w:val="00FF42EB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D208-CC64-4D22-97A0-85B52F27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13</cp:revision>
  <cp:lastPrinted>2022-08-10T12:27:00Z</cp:lastPrinted>
  <dcterms:created xsi:type="dcterms:W3CDTF">2022-01-25T07:24:00Z</dcterms:created>
  <dcterms:modified xsi:type="dcterms:W3CDTF">2023-05-10T06:35:00Z</dcterms:modified>
</cp:coreProperties>
</file>