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078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571B5596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</w:p>
    <w:p w14:paraId="4EAF4BF5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5 do SWZ</w:t>
      </w:r>
    </w:p>
    <w:p w14:paraId="3601E87F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02411899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right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14:paraId="16594B80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14:paraId="7AB21D87" w14:textId="4B27CADE"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14:paraId="1E23C572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14:paraId="5D5A7490" w14:textId="77777777"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14:paraId="7236A375" w14:textId="77777777"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14:paraId="3529B5F7" w14:textId="77777777"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1C36A551" w14:textId="77777777" w:rsidR="008A0AAA" w:rsidRDefault="008A0AAA" w:rsidP="008A0AA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3D7811AB" w14:textId="02C77F49" w:rsidR="008A0AAA" w:rsidRDefault="008A0AAA" w:rsidP="003E10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B7">
        <w:rPr>
          <w:rFonts w:ascii="Arial" w:hAnsi="Arial" w:cs="Arial"/>
          <w:b/>
          <w:sz w:val="24"/>
          <w:szCs w:val="24"/>
        </w:rPr>
        <w:t>2-dniowego w ramach projektu pn. „Efekt synergii – koordynacja lubuskiego włączenia społecznego”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10F2">
        <w:rPr>
          <w:rFonts w:ascii="Arial" w:hAnsi="Arial" w:cs="Arial"/>
          <w:b/>
          <w:sz w:val="24"/>
          <w:szCs w:val="24"/>
        </w:rPr>
        <w:t xml:space="preserve">znak sprawy: </w:t>
      </w:r>
      <w:r w:rsidR="003E10F2" w:rsidRPr="0042018C">
        <w:rPr>
          <w:rStyle w:val="Pogrubienie"/>
          <w:rFonts w:ascii="Arial" w:hAnsi="Arial" w:cs="Arial"/>
          <w:sz w:val="24"/>
          <w:szCs w:val="24"/>
        </w:rPr>
        <w:t>ROPS.V.5.13.2024.IS</w:t>
      </w:r>
    </w:p>
    <w:p w14:paraId="424A96C7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14:paraId="428718F9" w14:textId="2F2CE19F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3D5E9A3" w14:textId="3A6AD2FC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14:paraId="5071029B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A7DDFD5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00BAF4" w14:textId="77777777"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14:paraId="391114E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3 ustawy Pzp,</w:t>
      </w:r>
    </w:p>
    <w:p w14:paraId="5F5BE232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4 ustawy Pzp, dotyczących orzeczenia zakazu ubiegania się o zamówienie publiczne tytułem środka zapobiegawczego,</w:t>
      </w:r>
    </w:p>
    <w:p w14:paraId="630170CD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5 ustawy Pzp, dotyczących zawarcia z innymi wykonawcami porozumienia mającego na celu zakłócenie konkurencji,</w:t>
      </w:r>
    </w:p>
    <w:p w14:paraId="4951641B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art. 108 ust. 1 pkt 6 ustawy Pzp,</w:t>
      </w:r>
    </w:p>
    <w:p w14:paraId="527A2E68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art. 109 ust. 1 pkt 8-10 ustawy Pzp </w:t>
      </w:r>
    </w:p>
    <w:p w14:paraId="34533A60" w14:textId="77777777"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14:paraId="77F3529B" w14:textId="77777777"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B50D6D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14:paraId="58D0F805" w14:textId="77777777"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14:paraId="63C7C775" w14:textId="77777777" w:rsidR="008A0AAA" w:rsidRPr="004A08CF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zakreślić</w:t>
      </w:r>
    </w:p>
    <w:p w14:paraId="42EF2B23" w14:textId="77777777" w:rsidR="004C3C32" w:rsidRPr="008A0AAA" w:rsidRDefault="004C3C32" w:rsidP="008A0AAA"/>
    <w:sectPr w:rsidR="004C3C32" w:rsidRPr="008A0AAA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677F" w14:textId="77777777"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14:paraId="2032DB2F" w14:textId="77777777"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5710" w14:textId="77777777"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14:paraId="55D53E12" w14:textId="77777777"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91FAC"/>
  <w15:docId w15:val="{4FF6DB03-67A0-408A-B83F-9D4A69E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Ela Karpowicz</cp:lastModifiedBy>
  <cp:revision>3</cp:revision>
  <cp:lastPrinted>2023-10-23T08:18:00Z</cp:lastPrinted>
  <dcterms:created xsi:type="dcterms:W3CDTF">2024-03-08T11:43:00Z</dcterms:created>
  <dcterms:modified xsi:type="dcterms:W3CDTF">2024-03-08T11:52:00Z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