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8A21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074EEF7B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</w:p>
    <w:p w14:paraId="7A45ECD7" w14:textId="32592486" w:rsidR="00DA509A" w:rsidRPr="00FA40F8" w:rsidRDefault="00EA428C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………..</w:t>
      </w:r>
      <w:r w:rsidR="00F30C2A">
        <w:rPr>
          <w:rFonts w:ascii="Cambria" w:hAnsi="Cambria" w:cs="Arial"/>
          <w:sz w:val="20"/>
          <w:szCs w:val="20"/>
        </w:rPr>
        <w:t>………………  dn</w:t>
      </w:r>
      <w:r>
        <w:rPr>
          <w:rFonts w:ascii="Cambria" w:hAnsi="Cambria" w:cs="Arial"/>
          <w:sz w:val="20"/>
          <w:szCs w:val="20"/>
        </w:rPr>
        <w:t>ia</w:t>
      </w:r>
      <w:r w:rsidR="00DA509A" w:rsidRPr="00FA40F8">
        <w:rPr>
          <w:rFonts w:ascii="Cambria" w:hAnsi="Cambria" w:cs="Arial"/>
          <w:sz w:val="20"/>
          <w:szCs w:val="20"/>
        </w:rPr>
        <w:t>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F834F6">
        <w:rPr>
          <w:rFonts w:ascii="Cambria" w:hAnsi="Cambria" w:cs="Arial"/>
          <w:sz w:val="20"/>
          <w:szCs w:val="20"/>
        </w:rPr>
        <w:t>4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679BE5EB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62D06546" w14:textId="77777777" w:rsidR="00DA509A" w:rsidRDefault="00235B00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6FCA26C3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393DFC1A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19FD55A1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</w:t>
      </w:r>
      <w:r w:rsidR="00EA428C">
        <w:rPr>
          <w:rFonts w:ascii="Cambria" w:hAnsi="Cambria" w:cs="Arial"/>
          <w:b w:val="0"/>
          <w:bCs w:val="0"/>
          <w:sz w:val="20"/>
          <w:szCs w:val="20"/>
        </w:rPr>
        <w:t xml:space="preserve"> do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 złożenia oferty na</w:t>
      </w:r>
      <w:r w:rsidR="00777491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EA428C">
        <w:rPr>
          <w:rFonts w:ascii="Cambria" w:hAnsi="Cambria" w:cs="Arial"/>
          <w:b w:val="0"/>
          <w:bCs w:val="0"/>
          <w:sz w:val="20"/>
          <w:szCs w:val="20"/>
        </w:rPr>
        <w:t>realizację zamówienia publicznego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:</w:t>
      </w:r>
    </w:p>
    <w:p w14:paraId="39034686" w14:textId="33D02C36" w:rsidR="006733AF" w:rsidRDefault="006733AF" w:rsidP="006733AF">
      <w:pPr>
        <w:pStyle w:val="Bezodstpw"/>
        <w:shd w:val="clear" w:color="auto" w:fill="A6A6A6" w:themeFill="background1" w:themeFillShade="A6"/>
        <w:spacing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bookmarkStart w:id="0" w:name="_Hlk154581513"/>
      <w:r w:rsidRPr="00BE62D4">
        <w:rPr>
          <w:rFonts w:ascii="Cambria" w:hAnsi="Cambria" w:cs="Cambria"/>
          <w:b/>
          <w:bCs/>
          <w:sz w:val="20"/>
          <w:szCs w:val="20"/>
        </w:rPr>
        <w:t xml:space="preserve">„Modernizacja budynku </w:t>
      </w:r>
      <w:r w:rsidR="0002511F">
        <w:rPr>
          <w:rFonts w:ascii="Cambria" w:hAnsi="Cambria" w:cs="Cambria"/>
          <w:b/>
          <w:bCs/>
          <w:sz w:val="20"/>
          <w:szCs w:val="20"/>
        </w:rPr>
        <w:t xml:space="preserve">strażnicy </w:t>
      </w:r>
      <w:r w:rsidRPr="00BE62D4">
        <w:rPr>
          <w:rFonts w:ascii="Cambria" w:hAnsi="Cambria" w:cs="Cambria"/>
          <w:b/>
          <w:bCs/>
          <w:sz w:val="20"/>
          <w:szCs w:val="20"/>
        </w:rPr>
        <w:t>Ochotniczej Straży Pożarnej w Chlewskiej Woli”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</w:p>
    <w:bookmarkEnd w:id="0"/>
    <w:p w14:paraId="48B5A31A" w14:textId="2797FAA3" w:rsidR="00016153" w:rsidRPr="00FA40F8" w:rsidRDefault="00016153" w:rsidP="00982195">
      <w:pPr>
        <w:pStyle w:val="Bezodstpw"/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="00777491">
        <w:rPr>
          <w:rFonts w:ascii="Cambria" w:hAnsi="Cambria" w:cs="Tahoma"/>
          <w:sz w:val="20"/>
          <w:szCs w:val="20"/>
        </w:rPr>
        <w:t xml:space="preserve"> </w:t>
      </w:r>
      <w:r w:rsidR="005F5193">
        <w:rPr>
          <w:rFonts w:ascii="Cambria" w:hAnsi="Cambria" w:cs="Tahoma"/>
          <w:sz w:val="20"/>
          <w:szCs w:val="20"/>
        </w:rPr>
        <w:t xml:space="preserve">składamy </w:t>
      </w:r>
      <w:r w:rsidRPr="00FA40F8">
        <w:rPr>
          <w:rFonts w:ascii="Cambria" w:hAnsi="Cambria" w:cs="Tahoma"/>
          <w:sz w:val="20"/>
          <w:szCs w:val="20"/>
        </w:rPr>
        <w:t>niniejszą ofertę:</w:t>
      </w:r>
    </w:p>
    <w:p w14:paraId="7B3EF801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C5307" w:rsidRPr="00E54AEB" w14:paraId="269DE5A4" w14:textId="77777777" w:rsidTr="00E54AEB">
        <w:tc>
          <w:tcPr>
            <w:tcW w:w="9210" w:type="dxa"/>
          </w:tcPr>
          <w:p w14:paraId="39BD3D38" w14:textId="77777777" w:rsidR="001D4680" w:rsidRDefault="001D4680" w:rsidP="00E54AEB">
            <w:pPr>
              <w:suppressAutoHyphens/>
              <w:spacing w:line="600" w:lineRule="auto"/>
              <w:jc w:val="center"/>
              <w:rPr>
                <w:rFonts w:ascii="Cambria" w:hAnsi="Cambria"/>
                <w:b/>
                <w:bCs/>
                <w:kern w:val="1"/>
                <w:sz w:val="20"/>
                <w:szCs w:val="18"/>
                <w:lang w:bidi="hi-IN"/>
              </w:rPr>
            </w:pPr>
          </w:p>
          <w:p w14:paraId="2BE254C1" w14:textId="77777777" w:rsidR="008C5307" w:rsidRPr="00E54AEB" w:rsidRDefault="008C5307" w:rsidP="00E54AEB">
            <w:pPr>
              <w:suppressAutoHyphens/>
              <w:spacing w:line="600" w:lineRule="auto"/>
              <w:jc w:val="center"/>
              <w:rPr>
                <w:rFonts w:ascii="Cambria" w:hAnsi="Cambria"/>
                <w:b/>
                <w:bCs/>
                <w:kern w:val="1"/>
                <w:sz w:val="18"/>
                <w:szCs w:val="18"/>
                <w:lang w:bidi="hi-IN"/>
              </w:rPr>
            </w:pPr>
            <w:r w:rsidRPr="00E54AEB">
              <w:rPr>
                <w:rFonts w:ascii="Cambria" w:hAnsi="Cambria"/>
                <w:b/>
                <w:bCs/>
                <w:kern w:val="1"/>
                <w:sz w:val="18"/>
                <w:szCs w:val="18"/>
                <w:lang w:bidi="hi-IN"/>
              </w:rPr>
              <w:t>....................................................................... złotych</w:t>
            </w:r>
          </w:p>
          <w:p w14:paraId="24DA2790" w14:textId="77777777" w:rsidR="008C5307" w:rsidRPr="00E54AEB" w:rsidRDefault="008C5307" w:rsidP="00E54AEB">
            <w:pPr>
              <w:suppressAutoHyphens/>
              <w:spacing w:line="600" w:lineRule="auto"/>
              <w:jc w:val="center"/>
              <w:rPr>
                <w:rFonts w:ascii="Cambria" w:hAnsi="Cambria"/>
                <w:kern w:val="1"/>
                <w:sz w:val="18"/>
                <w:szCs w:val="18"/>
                <w:lang w:bidi="hi-IN"/>
              </w:rPr>
            </w:pPr>
            <w:r w:rsidRPr="00E54AEB">
              <w:rPr>
                <w:rFonts w:ascii="Cambria" w:hAnsi="Cambria"/>
                <w:kern w:val="1"/>
                <w:sz w:val="18"/>
                <w:szCs w:val="18"/>
                <w:lang w:bidi="hi-IN"/>
              </w:rPr>
              <w:t>słownie: ...................................................................................................................................</w:t>
            </w:r>
            <w:r w:rsidR="00BE5C99" w:rsidRPr="00E54AEB">
              <w:rPr>
                <w:rFonts w:ascii="Cambria" w:hAnsi="Cambria"/>
                <w:kern w:val="1"/>
                <w:sz w:val="18"/>
                <w:szCs w:val="18"/>
                <w:lang w:bidi="hi-IN"/>
              </w:rPr>
              <w:t>.......................................................</w:t>
            </w:r>
          </w:p>
          <w:p w14:paraId="0F638C8F" w14:textId="77777777" w:rsidR="008C5307" w:rsidRDefault="00BE3F82" w:rsidP="00BE3F82">
            <w:pPr>
              <w:tabs>
                <w:tab w:val="center" w:pos="4422"/>
                <w:tab w:val="left" w:pos="5595"/>
              </w:tabs>
              <w:suppressAutoHyphens/>
              <w:spacing w:line="600" w:lineRule="auto"/>
              <w:rPr>
                <w:rFonts w:ascii="Cambria" w:hAnsi="Cambria"/>
                <w:kern w:val="1"/>
                <w:sz w:val="18"/>
                <w:szCs w:val="18"/>
                <w:lang w:bidi="hi-IN"/>
              </w:rPr>
            </w:pPr>
            <w:r>
              <w:rPr>
                <w:rFonts w:ascii="Cambria" w:hAnsi="Cambria"/>
                <w:kern w:val="1"/>
                <w:sz w:val="18"/>
                <w:szCs w:val="18"/>
                <w:lang w:bidi="hi-IN"/>
              </w:rPr>
              <w:tab/>
            </w:r>
            <w:r w:rsidR="00BE5C99" w:rsidRPr="00E54AEB">
              <w:rPr>
                <w:rFonts w:ascii="Cambria" w:hAnsi="Cambria"/>
                <w:kern w:val="1"/>
                <w:sz w:val="18"/>
                <w:szCs w:val="18"/>
                <w:lang w:bidi="hi-IN"/>
              </w:rPr>
              <w:t>w tym podatek VAT.</w:t>
            </w:r>
            <w:r>
              <w:rPr>
                <w:rFonts w:ascii="Cambria" w:hAnsi="Cambria"/>
                <w:kern w:val="1"/>
                <w:sz w:val="18"/>
                <w:szCs w:val="18"/>
                <w:lang w:bidi="hi-IN"/>
              </w:rPr>
              <w:tab/>
            </w:r>
          </w:p>
          <w:p w14:paraId="0E70459E" w14:textId="64E808FF" w:rsidR="00BE3F82" w:rsidRPr="00FB4209" w:rsidRDefault="00BE3F82" w:rsidP="00BE3F82">
            <w:pPr>
              <w:spacing w:line="276" w:lineRule="auto"/>
              <w:ind w:left="22" w:hanging="22"/>
              <w:rPr>
                <w:rFonts w:ascii="Cambria" w:hAnsi="Cambria"/>
                <w:b/>
                <w:sz w:val="20"/>
                <w:szCs w:val="20"/>
              </w:rPr>
            </w:pPr>
            <w:r w:rsidRPr="00FB4209">
              <w:rPr>
                <w:rFonts w:ascii="Cambria" w:hAnsi="Cambria"/>
                <w:b/>
                <w:sz w:val="20"/>
                <w:szCs w:val="20"/>
              </w:rPr>
              <w:t>Wydłużony okres udzielonej gwarancji jakości</w:t>
            </w:r>
            <w:r w:rsidRPr="00FB4209">
              <w:rPr>
                <w:sz w:val="20"/>
                <w:szCs w:val="20"/>
              </w:rPr>
              <w:t xml:space="preserve"> </w:t>
            </w:r>
            <w:r w:rsidRPr="00FB4209">
              <w:rPr>
                <w:rFonts w:ascii="Cambria" w:hAnsi="Cambria"/>
                <w:b/>
                <w:sz w:val="20"/>
                <w:szCs w:val="20"/>
              </w:rPr>
              <w:t xml:space="preserve">na wykonane roboty budowlane </w:t>
            </w:r>
            <w:r w:rsidRPr="00FB4209">
              <w:rPr>
                <w:rFonts w:ascii="Cambria" w:hAnsi="Cambria" w:cs="Tahoma"/>
                <w:sz w:val="20"/>
                <w:szCs w:val="20"/>
              </w:rPr>
              <w:t>………….. miesięcy od zakończenia robót potwierdzonych bezusterkowym protokołem odbioru robót (w przypadku nie określenia okresu gwarancji przyjmuje się okres 36 miesięcy).</w:t>
            </w:r>
          </w:p>
          <w:p w14:paraId="602C82AC" w14:textId="6B3A21CE" w:rsidR="00BE3F82" w:rsidRPr="00E54AEB" w:rsidRDefault="00BE3F82" w:rsidP="00BE3F82">
            <w:pPr>
              <w:tabs>
                <w:tab w:val="center" w:pos="4422"/>
                <w:tab w:val="left" w:pos="5595"/>
              </w:tabs>
              <w:suppressAutoHyphens/>
              <w:spacing w:line="600" w:lineRule="auto"/>
              <w:rPr>
                <w:rFonts w:ascii="Cambria" w:hAnsi="Cambria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</w:tr>
    </w:tbl>
    <w:p w14:paraId="127F804D" w14:textId="77777777" w:rsidR="00D96CF5" w:rsidRDefault="00D96CF5" w:rsidP="00ED1C22">
      <w:pPr>
        <w:tabs>
          <w:tab w:val="left" w:pos="426"/>
        </w:tabs>
        <w:spacing w:before="120"/>
        <w:jc w:val="both"/>
        <w:rPr>
          <w:rFonts w:ascii="Cambria" w:hAnsi="Cambria" w:cs="Tahoma"/>
          <w:sz w:val="20"/>
          <w:szCs w:val="20"/>
        </w:rPr>
      </w:pPr>
    </w:p>
    <w:p w14:paraId="4069B488" w14:textId="77777777" w:rsidR="00016153" w:rsidRPr="00FA40F8" w:rsidRDefault="00016153" w:rsidP="006733AF">
      <w:pPr>
        <w:pBdr>
          <w:top w:val="single" w:sz="4" w:space="8" w:color="auto" w:shadow="1"/>
          <w:left w:val="single" w:sz="4" w:space="15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23FA5D7" w14:textId="77777777" w:rsidR="00016153" w:rsidRPr="00FA40F8" w:rsidRDefault="00016153" w:rsidP="006733AF">
      <w:pPr>
        <w:pBdr>
          <w:top w:val="single" w:sz="4" w:space="8" w:color="auto" w:shadow="1"/>
          <w:left w:val="single" w:sz="4" w:space="15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 w:rsidRPr="00F834F6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F834F6">
        <w:rPr>
          <w:rFonts w:ascii="Cambria" w:eastAsia="Arial Unicode MS" w:hAnsi="Cambria" w:cs="Arial"/>
          <w:b/>
          <w:sz w:val="20"/>
          <w:szCs w:val="20"/>
        </w:rPr>
        <w:t>5 SWZ</w:t>
      </w:r>
      <w:r w:rsidR="00777491" w:rsidRPr="00F834F6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834F6">
        <w:rPr>
          <w:rFonts w:ascii="Cambria" w:eastAsia="Arial Unicode MS" w:hAnsi="Cambria" w:cs="Arial"/>
          <w:b/>
          <w:sz w:val="20"/>
          <w:szCs w:val="20"/>
        </w:rPr>
        <w:t xml:space="preserve">Zamawiający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EC9FA2D" w14:textId="77777777" w:rsidR="00016153" w:rsidRPr="00FA40F8" w:rsidRDefault="00016153" w:rsidP="006733AF">
      <w:pPr>
        <w:pBdr>
          <w:top w:val="single" w:sz="4" w:space="8" w:color="auto" w:shadow="1"/>
          <w:left w:val="single" w:sz="4" w:space="15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58F7EB8" w14:textId="77777777" w:rsidR="008C4BD5" w:rsidRPr="00EA428C" w:rsidRDefault="008C4BD5" w:rsidP="00BE3F82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EA428C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CFD21AC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7601B29A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3A2DA6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0449D325" w14:textId="77777777" w:rsidR="008C4BD5" w:rsidRPr="00C9539B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en-US"/>
        </w:rPr>
      </w:pPr>
      <w:proofErr w:type="spellStart"/>
      <w:r w:rsidRPr="00C9539B">
        <w:rPr>
          <w:rFonts w:ascii="Cambria" w:hAnsi="Cambria" w:cs="Tahoma"/>
          <w:sz w:val="20"/>
          <w:szCs w:val="20"/>
          <w:lang w:val="en-US"/>
        </w:rPr>
        <w:t>Numer</w:t>
      </w:r>
      <w:proofErr w:type="spellEnd"/>
      <w:r w:rsidRPr="00C9539B">
        <w:rPr>
          <w:rFonts w:ascii="Cambria" w:hAnsi="Cambria" w:cs="Tahoma"/>
          <w:sz w:val="20"/>
          <w:szCs w:val="20"/>
          <w:lang w:val="en-US"/>
        </w:rPr>
        <w:t xml:space="preserve"> REGON:</w:t>
      </w:r>
      <w:r w:rsidRPr="00C9539B">
        <w:rPr>
          <w:rFonts w:ascii="Cambria" w:hAnsi="Cambria" w:cs="Tahoma"/>
          <w:sz w:val="20"/>
          <w:szCs w:val="20"/>
          <w:lang w:val="en-US"/>
        </w:rPr>
        <w:tab/>
        <w:t xml:space="preserve">..........................................   </w:t>
      </w:r>
      <w:proofErr w:type="spellStart"/>
      <w:r w:rsidRPr="00C9539B">
        <w:rPr>
          <w:rFonts w:ascii="Cambria" w:hAnsi="Cambria" w:cs="Tahoma"/>
          <w:sz w:val="20"/>
          <w:szCs w:val="20"/>
          <w:lang w:val="en-US"/>
        </w:rPr>
        <w:t>Numer</w:t>
      </w:r>
      <w:proofErr w:type="spellEnd"/>
      <w:r w:rsidRPr="00C9539B">
        <w:rPr>
          <w:rFonts w:ascii="Cambria" w:hAnsi="Cambria" w:cs="Tahoma"/>
          <w:sz w:val="20"/>
          <w:szCs w:val="20"/>
          <w:lang w:val="en-US"/>
        </w:rPr>
        <w:t xml:space="preserve"> NIP: ..........................................</w:t>
      </w:r>
    </w:p>
    <w:p w14:paraId="1F35DF8D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70CDE508" w14:textId="77777777" w:rsidR="008C4BD5" w:rsidRDefault="008C4BD5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8C4BD5">
        <w:rPr>
          <w:rFonts w:ascii="Cambria" w:hAnsi="Cambria" w:cs="Tahoma"/>
          <w:b/>
          <w:sz w:val="20"/>
          <w:szCs w:val="20"/>
        </w:rPr>
        <w:t>UWAGA; pros</w:t>
      </w:r>
      <w:r w:rsidR="00A16D4F">
        <w:rPr>
          <w:rFonts w:ascii="Cambria" w:hAnsi="Cambria" w:cs="Tahoma"/>
          <w:b/>
          <w:sz w:val="20"/>
          <w:szCs w:val="20"/>
        </w:rPr>
        <w:t xml:space="preserve">zę podać czytelny; adres e-mail, </w:t>
      </w:r>
      <w:r w:rsidRPr="008C4BD5">
        <w:rPr>
          <w:rFonts w:ascii="Cambria" w:hAnsi="Cambria" w:cs="Tahoma"/>
          <w:b/>
          <w:sz w:val="20"/>
          <w:szCs w:val="20"/>
        </w:rPr>
        <w:t xml:space="preserve">na który </w:t>
      </w:r>
      <w:r w:rsidR="00ED1C22">
        <w:rPr>
          <w:rFonts w:ascii="Cambria" w:hAnsi="Cambria" w:cs="Tahoma"/>
          <w:b/>
          <w:sz w:val="20"/>
          <w:szCs w:val="20"/>
        </w:rPr>
        <w:t>W</w:t>
      </w:r>
      <w:r w:rsidRPr="008C4BD5">
        <w:rPr>
          <w:rFonts w:ascii="Cambria" w:hAnsi="Cambria" w:cs="Tahoma"/>
          <w:b/>
          <w:sz w:val="20"/>
          <w:szCs w:val="20"/>
        </w:rPr>
        <w:t xml:space="preserve">ykonawca będzie otrzymywał od </w:t>
      </w:r>
      <w:r w:rsidR="00ED1C22">
        <w:rPr>
          <w:rFonts w:ascii="Cambria" w:hAnsi="Cambria" w:cs="Tahoma"/>
          <w:b/>
          <w:sz w:val="20"/>
          <w:szCs w:val="20"/>
        </w:rPr>
        <w:t>Z</w:t>
      </w:r>
      <w:r w:rsidRPr="008C4BD5">
        <w:rPr>
          <w:rFonts w:ascii="Cambria" w:hAnsi="Cambria" w:cs="Tahoma"/>
          <w:b/>
          <w:sz w:val="20"/>
          <w:szCs w:val="20"/>
        </w:rPr>
        <w:t xml:space="preserve">amawiającego wszystkie informacje związane z prowadzonym postępowaniem po otwarciu ofert. W związku z przysługującymi środkami ochrony prawnej </w:t>
      </w:r>
      <w:r w:rsidR="00ED1C22">
        <w:rPr>
          <w:rFonts w:ascii="Cambria" w:hAnsi="Cambria" w:cs="Tahoma"/>
          <w:b/>
          <w:sz w:val="20"/>
          <w:szCs w:val="20"/>
        </w:rPr>
        <w:t>W</w:t>
      </w:r>
      <w:r w:rsidRPr="008C4BD5">
        <w:rPr>
          <w:rFonts w:ascii="Cambria" w:hAnsi="Cambria" w:cs="Tahoma"/>
          <w:b/>
          <w:sz w:val="20"/>
          <w:szCs w:val="20"/>
        </w:rPr>
        <w:t>ykonawcy, liczonymi od dnia przekazania informacji należy upewnić</w:t>
      </w:r>
      <w:r w:rsidR="00A16D4F">
        <w:rPr>
          <w:rFonts w:ascii="Cambria" w:hAnsi="Cambria" w:cs="Tahoma"/>
          <w:b/>
          <w:sz w:val="20"/>
          <w:szCs w:val="20"/>
        </w:rPr>
        <w:t xml:space="preserve"> się, że podany adres e-mail funkcjonuje w </w:t>
      </w:r>
      <w:r w:rsidRPr="008C4BD5">
        <w:rPr>
          <w:rFonts w:ascii="Cambria" w:hAnsi="Cambria" w:cs="Tahoma"/>
          <w:b/>
          <w:sz w:val="20"/>
          <w:szCs w:val="20"/>
        </w:rPr>
        <w:t>sposób poprawny.</w:t>
      </w:r>
    </w:p>
    <w:p w14:paraId="7A34AFF4" w14:textId="77777777" w:rsidR="00A16D4F" w:rsidRPr="00A16D4F" w:rsidRDefault="00A16D4F" w:rsidP="00A16D4F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A16D4F">
        <w:rPr>
          <w:rFonts w:ascii="Cambria" w:hAnsi="Cambria" w:cs="Tahoma"/>
          <w:sz w:val="20"/>
          <w:szCs w:val="20"/>
        </w:rPr>
        <w:t xml:space="preserve">Termin wykonania zamówienia oraz okres rękojmi zgodnie z zapisami </w:t>
      </w:r>
      <w:r>
        <w:rPr>
          <w:rFonts w:ascii="Cambria" w:hAnsi="Cambria" w:cs="Tahoma"/>
          <w:sz w:val="20"/>
          <w:szCs w:val="20"/>
        </w:rPr>
        <w:t>w</w:t>
      </w:r>
      <w:r w:rsidRPr="00A16D4F">
        <w:rPr>
          <w:rFonts w:ascii="Cambria" w:hAnsi="Cambria" w:cs="Tahoma"/>
          <w:sz w:val="20"/>
          <w:szCs w:val="20"/>
        </w:rPr>
        <w:t xml:space="preserve"> SWZ.</w:t>
      </w:r>
    </w:p>
    <w:p w14:paraId="524F0E30" w14:textId="77777777" w:rsidR="00A16D4F" w:rsidRPr="00A16D4F" w:rsidRDefault="00A16D4F" w:rsidP="00A16D4F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sz w:val="20"/>
          <w:szCs w:val="20"/>
        </w:rPr>
      </w:pPr>
      <w:r w:rsidRPr="00A16D4F">
        <w:rPr>
          <w:rFonts w:ascii="Cambria" w:hAnsi="Cambria" w:cs="Tahoma"/>
          <w:sz w:val="20"/>
          <w:szCs w:val="20"/>
        </w:rPr>
        <w:t>Warunki płatności będą zgodne z wzorem umowy będącym załącznikiem do SWZ.</w:t>
      </w:r>
    </w:p>
    <w:p w14:paraId="3DE02CAB" w14:textId="77777777" w:rsidR="008C4BD5" w:rsidRPr="008C4BD5" w:rsidRDefault="008C4BD5" w:rsidP="00A16D4F">
      <w:pPr>
        <w:numPr>
          <w:ilvl w:val="0"/>
          <w:numId w:val="43"/>
        </w:numPr>
        <w:spacing w:after="120"/>
        <w:ind w:left="567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lastRenderedPageBreak/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5C1E5ECE" w14:textId="77777777" w:rsidR="00AC4571" w:rsidRDefault="008C4BD5" w:rsidP="00A16D4F">
      <w:pPr>
        <w:numPr>
          <w:ilvl w:val="0"/>
          <w:numId w:val="43"/>
        </w:numPr>
        <w:spacing w:after="120"/>
        <w:ind w:left="567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427F801" w14:textId="77777777" w:rsidR="00AC4571" w:rsidRDefault="00AC4571" w:rsidP="00A16D4F">
      <w:pPr>
        <w:numPr>
          <w:ilvl w:val="0"/>
          <w:numId w:val="43"/>
        </w:numPr>
        <w:spacing w:after="120"/>
        <w:ind w:left="567" w:hanging="426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61F8CE" w14:textId="77777777" w:rsidR="00AC6A6E" w:rsidRDefault="008C4BD5" w:rsidP="00A16D4F">
      <w:pPr>
        <w:numPr>
          <w:ilvl w:val="0"/>
          <w:numId w:val="43"/>
        </w:numPr>
        <w:spacing w:after="120"/>
        <w:ind w:left="567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3592EAC0" w14:textId="77777777" w:rsidR="00AC6A6E" w:rsidRPr="00AC6A6E" w:rsidRDefault="00AC6A6E" w:rsidP="00A16D4F">
      <w:pPr>
        <w:numPr>
          <w:ilvl w:val="0"/>
          <w:numId w:val="43"/>
        </w:numPr>
        <w:spacing w:after="120"/>
        <w:ind w:left="567" w:hanging="426"/>
        <w:jc w:val="both"/>
        <w:rPr>
          <w:rFonts w:ascii="Cambria" w:hAnsi="Cambria" w:cs="Tahoma"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="00E77078">
        <w:rPr>
          <w:rFonts w:ascii="Cambria" w:hAnsi="Cambria" w:cs="Calibri"/>
          <w:b/>
          <w:sz w:val="20"/>
          <w:szCs w:val="20"/>
        </w:rPr>
        <w:t>mikro/małym/średnim</w:t>
      </w:r>
      <w:r w:rsidRPr="00AC6A6E">
        <w:rPr>
          <w:rFonts w:ascii="Cambria" w:hAnsi="Cambria" w:cs="Calibri"/>
          <w:b/>
          <w:sz w:val="20"/>
          <w:szCs w:val="20"/>
        </w:rPr>
        <w:t>* przedsiębiorcą</w:t>
      </w:r>
      <w:r w:rsidRPr="00AC6A6E">
        <w:rPr>
          <w:rFonts w:ascii="Cambria" w:hAnsi="Cambria"/>
          <w:b/>
          <w:sz w:val="20"/>
          <w:szCs w:val="20"/>
        </w:rPr>
        <w:t>.</w:t>
      </w:r>
    </w:p>
    <w:p w14:paraId="6044A183" w14:textId="77777777" w:rsidR="008C4BD5" w:rsidRPr="008C4BD5" w:rsidRDefault="008C4BD5" w:rsidP="00A16D4F">
      <w:pPr>
        <w:numPr>
          <w:ilvl w:val="0"/>
          <w:numId w:val="43"/>
        </w:numPr>
        <w:spacing w:after="120"/>
        <w:ind w:left="567" w:hanging="426"/>
        <w:jc w:val="both"/>
        <w:rPr>
          <w:rFonts w:ascii="Cambria" w:hAnsi="Cambria" w:cs="Tahoma"/>
          <w:b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8C4BD5">
        <w:rPr>
          <w:rFonts w:ascii="Cambria" w:hAnsi="Cambria" w:cs="Tahoma"/>
          <w:b/>
          <w:sz w:val="20"/>
          <w:szCs w:val="20"/>
        </w:rPr>
        <w:t>…....</w:t>
      </w:r>
      <w:r w:rsidRPr="008C4BD5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8C4BD5">
        <w:rPr>
          <w:rFonts w:ascii="Cambria" w:hAnsi="Cambria" w:cs="Tahoma"/>
          <w:b/>
          <w:sz w:val="20"/>
          <w:szCs w:val="20"/>
        </w:rPr>
        <w:t xml:space="preserve">….... </w:t>
      </w:r>
      <w:r w:rsidRPr="008C4BD5">
        <w:rPr>
          <w:rFonts w:ascii="Cambria" w:hAnsi="Cambria" w:cs="Tahoma"/>
          <w:sz w:val="20"/>
          <w:szCs w:val="20"/>
        </w:rPr>
        <w:t xml:space="preserve">do nr </w:t>
      </w:r>
      <w:r w:rsidRPr="008C4BD5">
        <w:rPr>
          <w:rFonts w:ascii="Cambria" w:hAnsi="Cambria" w:cs="Tahoma"/>
          <w:b/>
          <w:sz w:val="20"/>
          <w:szCs w:val="20"/>
        </w:rPr>
        <w:t>…....</w:t>
      </w:r>
    </w:p>
    <w:p w14:paraId="43F50FA8" w14:textId="77777777" w:rsidR="008C4BD5" w:rsidRPr="008C4BD5" w:rsidRDefault="008C4BD5" w:rsidP="00A16D4F">
      <w:pPr>
        <w:numPr>
          <w:ilvl w:val="0"/>
          <w:numId w:val="43"/>
        </w:numPr>
        <w:spacing w:after="120"/>
        <w:ind w:left="567" w:hanging="426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2B667D8B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15EB0B59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445B2EAA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767C096D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1C632B4C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1D65C9B1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7C838636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69B70384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ABF9F4E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3F20023D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64FACDF0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3247CE9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1BD1AD18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15EBFAF2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375CD0FD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3177AFE2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B9372D9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560B8596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3835E73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440A122B" w14:textId="77777777" w:rsidR="00BE3F82" w:rsidRDefault="00BE3F82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46CC2EE4" w14:textId="5FB162D4" w:rsidR="00AC4571" w:rsidRPr="00CD1A09" w:rsidRDefault="00AC4571" w:rsidP="00AC457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222FBFEA" w14:textId="77777777" w:rsidR="00AC4571" w:rsidRPr="00CD1A09" w:rsidRDefault="00AC4571" w:rsidP="00AC4571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CE23ABE" w14:textId="77777777" w:rsidR="00AC4571" w:rsidRPr="00815460" w:rsidRDefault="00AC4571" w:rsidP="00AC4571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F4507C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6E1827">
      <w:headerReference w:type="default" r:id="rId8"/>
      <w:footerReference w:type="even" r:id="rId9"/>
      <w:footerReference w:type="default" r:id="rId10"/>
      <w:pgSz w:w="11906" w:h="16838"/>
      <w:pgMar w:top="1418" w:right="1418" w:bottom="992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47D0" w14:textId="77777777" w:rsidR="003A1102" w:rsidRDefault="003A1102">
      <w:r>
        <w:separator/>
      </w:r>
    </w:p>
  </w:endnote>
  <w:endnote w:type="continuationSeparator" w:id="0">
    <w:p w14:paraId="7AF98266" w14:textId="77777777" w:rsidR="003A1102" w:rsidRDefault="003A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B55E" w14:textId="77777777" w:rsidR="009C4DF5" w:rsidRDefault="00F57B8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D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DAA78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5009" w14:textId="77777777" w:rsidR="00CD33D5" w:rsidRPr="000E12E4" w:rsidRDefault="00CD33D5" w:rsidP="00CD33D5">
    <w:pPr>
      <w:spacing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6522" w14:textId="77777777" w:rsidR="003A1102" w:rsidRDefault="003A1102">
      <w:r>
        <w:separator/>
      </w:r>
    </w:p>
  </w:footnote>
  <w:footnote w:type="continuationSeparator" w:id="0">
    <w:p w14:paraId="30AABDC2" w14:textId="77777777" w:rsidR="003A1102" w:rsidRDefault="003A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00C5" w14:textId="77777777" w:rsidR="006E1827" w:rsidRPr="000473DD" w:rsidRDefault="006E1827" w:rsidP="006E1827">
    <w:pPr>
      <w:pStyle w:val="Nagwek"/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154581117"/>
    <w:bookmarkStart w:id="7" w:name="_Hlk154581118"/>
    <w:r>
      <w:rPr>
        <w:noProof/>
      </w:rPr>
      <w:drawing>
        <wp:inline distT="0" distB="0" distL="0" distR="0" wp14:anchorId="7EFA6F1B" wp14:editId="68855977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BE3F82">
      <w:fldChar w:fldCharType="begin"/>
    </w:r>
    <w:r w:rsidR="00BE3F82">
      <w:instrText xml:space="preserve"> INCLUDEPICTURE  "https://encrypted-tbn0.gstatic.com/images?q=tbn:ANd9GcQjRQModZFoFVA3v1LmdX9QigzBrhn4iaJ9iw&amp;usqp=CAU" \* MERGEFORMATINET </w:instrText>
    </w:r>
    <w:r w:rsidR="00BE3F82">
      <w:fldChar w:fldCharType="separate"/>
    </w:r>
    <w:r w:rsidR="00FB4209">
      <w:fldChar w:fldCharType="begin"/>
    </w:r>
    <w:r w:rsidR="00FB4209">
      <w:instrText xml:space="preserve"> INCLUDEPICTURE  "https://encrypted-tbn0.gstatic.com/images?q=tbn:ANd9GcQjRQModZFoFVA3v1LmdX9QigzBrhn4iaJ9iw&amp;usqp=CAU" \* MERGEFORMATINET </w:instrText>
    </w:r>
    <w:r w:rsidR="00FB4209">
      <w:fldChar w:fldCharType="separate"/>
    </w:r>
    <w:r w:rsidR="0002511F">
      <w:fldChar w:fldCharType="begin"/>
    </w:r>
    <w:r w:rsidR="0002511F">
      <w:instrText xml:space="preserve"> </w:instrText>
    </w:r>
    <w:r w:rsidR="0002511F">
      <w:instrText>INCLUDEPICTURE  "https://encrypted-tbn0.gstatic.com/images?q=tbn:ANd9GcQjRQModZFoFVA3v1LmdX9QigzBrhn4iaJ9iw&amp;usqp=CAU" \* MERGEFORMATINET</w:instrText>
    </w:r>
    <w:r w:rsidR="0002511F">
      <w:instrText xml:space="preserve"> </w:instrText>
    </w:r>
    <w:r w:rsidR="0002511F">
      <w:fldChar w:fldCharType="separate"/>
    </w:r>
    <w:r w:rsidR="0002511F">
      <w:pict w14:anchorId="27CE6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02511F">
      <w:fldChar w:fldCharType="end"/>
    </w:r>
    <w:r w:rsidR="00FB4209">
      <w:fldChar w:fldCharType="end"/>
    </w:r>
    <w:r w:rsidR="00BE3F82"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5EC61168" wp14:editId="6F96A130">
          <wp:extent cx="733425" cy="466725"/>
          <wp:effectExtent l="0" t="0" r="9525" b="9525"/>
          <wp:docPr id="3310954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00B2A98D" wp14:editId="611F241E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1B9D5CB6" w14:textId="77777777" w:rsidR="006E1827" w:rsidRDefault="006E1827" w:rsidP="006E1827">
    <w:pPr>
      <w:autoSpaceDE w:val="0"/>
      <w:autoSpaceDN w:val="0"/>
      <w:adjustRightInd w:val="0"/>
      <w:ind w:left="-322"/>
      <w:jc w:val="both"/>
      <w:rPr>
        <w:b/>
        <w:bCs/>
        <w:sz w:val="20"/>
        <w:szCs w:val="20"/>
      </w:rPr>
    </w:pPr>
    <w:r w:rsidRPr="00DA1D75">
      <w:rPr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b/>
        <w:bCs/>
        <w:sz w:val="20"/>
        <w:szCs w:val="20"/>
      </w:rPr>
      <w:t>Wiejskich: Europa inwestująca w obszary wiejskie”</w:t>
    </w:r>
  </w:p>
  <w:p w14:paraId="6EC00F3B" w14:textId="77777777" w:rsidR="006E1827" w:rsidRDefault="006E1827" w:rsidP="003E6D02">
    <w:pPr>
      <w:pStyle w:val="Nagwek"/>
      <w:rPr>
        <w:rFonts w:ascii="Cambria" w:hAnsi="Cambria"/>
        <w:b/>
        <w:sz w:val="20"/>
        <w:szCs w:val="20"/>
      </w:rPr>
    </w:pPr>
  </w:p>
  <w:p w14:paraId="6947DEF5" w14:textId="0000EE65" w:rsidR="003E6D02" w:rsidRPr="00982195" w:rsidRDefault="003E6D02" w:rsidP="003E6D02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>Numer referencyjny:</w:t>
    </w:r>
    <w:bookmarkEnd w:id="1"/>
    <w:bookmarkEnd w:id="2"/>
    <w:bookmarkEnd w:id="3"/>
    <w:bookmarkEnd w:id="4"/>
    <w:bookmarkEnd w:id="5"/>
    <w:r w:rsidR="0002511F">
      <w:rPr>
        <w:rFonts w:ascii="Cambria" w:hAnsi="Cambria"/>
        <w:b/>
        <w:sz w:val="20"/>
        <w:szCs w:val="20"/>
        <w:lang w:bidi="pl-PL"/>
      </w:rPr>
      <w:t xml:space="preserve"> OSP</w:t>
    </w:r>
    <w:r w:rsidRPr="003D433E">
      <w:rPr>
        <w:rFonts w:ascii="Cambria" w:hAnsi="Cambria"/>
        <w:b/>
        <w:sz w:val="20"/>
        <w:szCs w:val="20"/>
        <w:lang w:bidi="pl-PL"/>
      </w:rPr>
      <w:t>.271.1.</w:t>
    </w:r>
    <w:r w:rsidR="00AF1F40">
      <w:rPr>
        <w:rFonts w:ascii="Cambria" w:hAnsi="Cambria"/>
        <w:b/>
        <w:sz w:val="20"/>
        <w:szCs w:val="20"/>
        <w:lang w:bidi="pl-PL"/>
      </w:rPr>
      <w:t>1</w:t>
    </w:r>
    <w:r w:rsidRPr="003D433E">
      <w:rPr>
        <w:rFonts w:ascii="Cambria" w:hAnsi="Cambria"/>
        <w:b/>
        <w:sz w:val="20"/>
        <w:szCs w:val="20"/>
        <w:lang w:bidi="pl-PL"/>
      </w:rPr>
      <w:t>.202</w:t>
    </w:r>
    <w:r w:rsidR="00AF1F40">
      <w:rPr>
        <w:rFonts w:ascii="Cambria" w:hAnsi="Cambria"/>
        <w:b/>
        <w:sz w:val="20"/>
        <w:szCs w:val="20"/>
        <w:lang w:bidi="pl-PL"/>
      </w:rPr>
      <w:t>4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AD11426"/>
    <w:multiLevelType w:val="multilevel"/>
    <w:tmpl w:val="1C1E3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80FC7"/>
    <w:multiLevelType w:val="hybridMultilevel"/>
    <w:tmpl w:val="8862A5A0"/>
    <w:lvl w:ilvl="0" w:tplc="3FFAE8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AD7248F"/>
    <w:multiLevelType w:val="multilevel"/>
    <w:tmpl w:val="AAC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4D0F7FB5"/>
    <w:multiLevelType w:val="hybridMultilevel"/>
    <w:tmpl w:val="05943BBE"/>
    <w:lvl w:ilvl="0" w:tplc="652256E0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1127C"/>
    <w:multiLevelType w:val="hybridMultilevel"/>
    <w:tmpl w:val="C3205E48"/>
    <w:lvl w:ilvl="0" w:tplc="51BAA5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93086163">
    <w:abstractNumId w:val="37"/>
  </w:num>
  <w:num w:numId="2" w16cid:durableId="510148730">
    <w:abstractNumId w:val="44"/>
  </w:num>
  <w:num w:numId="3" w16cid:durableId="1044210290">
    <w:abstractNumId w:val="31"/>
  </w:num>
  <w:num w:numId="4" w16cid:durableId="1978295763">
    <w:abstractNumId w:val="27"/>
  </w:num>
  <w:num w:numId="5" w16cid:durableId="539247301">
    <w:abstractNumId w:val="19"/>
  </w:num>
  <w:num w:numId="6" w16cid:durableId="386925024">
    <w:abstractNumId w:val="34"/>
  </w:num>
  <w:num w:numId="7" w16cid:durableId="1390304765">
    <w:abstractNumId w:val="39"/>
  </w:num>
  <w:num w:numId="8" w16cid:durableId="1226524039">
    <w:abstractNumId w:val="23"/>
  </w:num>
  <w:num w:numId="9" w16cid:durableId="1161430570">
    <w:abstractNumId w:val="51"/>
  </w:num>
  <w:num w:numId="10" w16cid:durableId="2044284910">
    <w:abstractNumId w:val="56"/>
  </w:num>
  <w:num w:numId="11" w16cid:durableId="1567842648">
    <w:abstractNumId w:val="20"/>
  </w:num>
  <w:num w:numId="12" w16cid:durableId="1118983859">
    <w:abstractNumId w:val="54"/>
  </w:num>
  <w:num w:numId="13" w16cid:durableId="1888953209">
    <w:abstractNumId w:val="55"/>
  </w:num>
  <w:num w:numId="14" w16cid:durableId="1444496467">
    <w:abstractNumId w:val="13"/>
  </w:num>
  <w:num w:numId="15" w16cid:durableId="1006785538">
    <w:abstractNumId w:val="28"/>
  </w:num>
  <w:num w:numId="16" w16cid:durableId="1574705274">
    <w:abstractNumId w:val="33"/>
  </w:num>
  <w:num w:numId="17" w16cid:durableId="553005949">
    <w:abstractNumId w:val="50"/>
  </w:num>
  <w:num w:numId="18" w16cid:durableId="40254227">
    <w:abstractNumId w:val="22"/>
  </w:num>
  <w:num w:numId="19" w16cid:durableId="119691651">
    <w:abstractNumId w:val="14"/>
  </w:num>
  <w:num w:numId="20" w16cid:durableId="1967004001">
    <w:abstractNumId w:val="17"/>
  </w:num>
  <w:num w:numId="21" w16cid:durableId="495338965">
    <w:abstractNumId w:val="45"/>
  </w:num>
  <w:num w:numId="22" w16cid:durableId="1739086342">
    <w:abstractNumId w:val="18"/>
  </w:num>
  <w:num w:numId="23" w16cid:durableId="1158421206">
    <w:abstractNumId w:val="49"/>
  </w:num>
  <w:num w:numId="24" w16cid:durableId="1559049690">
    <w:abstractNumId w:val="47"/>
  </w:num>
  <w:num w:numId="25" w16cid:durableId="901332802">
    <w:abstractNumId w:val="21"/>
  </w:num>
  <w:num w:numId="26" w16cid:durableId="153138316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0159656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8621485">
    <w:abstractNumId w:val="3"/>
  </w:num>
  <w:num w:numId="29" w16cid:durableId="1181552399">
    <w:abstractNumId w:val="8"/>
  </w:num>
  <w:num w:numId="30" w16cid:durableId="1837720231">
    <w:abstractNumId w:val="2"/>
  </w:num>
  <w:num w:numId="31" w16cid:durableId="1266960143">
    <w:abstractNumId w:val="42"/>
  </w:num>
  <w:num w:numId="32" w16cid:durableId="414479248">
    <w:abstractNumId w:val="11"/>
  </w:num>
  <w:num w:numId="33" w16cid:durableId="1341659148">
    <w:abstractNumId w:val="29"/>
  </w:num>
  <w:num w:numId="34" w16cid:durableId="97990782">
    <w:abstractNumId w:val="46"/>
  </w:num>
  <w:num w:numId="35" w16cid:durableId="1588683755">
    <w:abstractNumId w:val="16"/>
  </w:num>
  <w:num w:numId="36" w16cid:durableId="1984963351">
    <w:abstractNumId w:val="53"/>
  </w:num>
  <w:num w:numId="37" w16cid:durableId="1291787463">
    <w:abstractNumId w:val="15"/>
  </w:num>
  <w:num w:numId="38" w16cid:durableId="2080905232">
    <w:abstractNumId w:val="9"/>
  </w:num>
  <w:num w:numId="39" w16cid:durableId="1779106166">
    <w:abstractNumId w:val="26"/>
  </w:num>
  <w:num w:numId="40" w16cid:durableId="959336253">
    <w:abstractNumId w:val="40"/>
  </w:num>
  <w:num w:numId="41" w16cid:durableId="1139423800">
    <w:abstractNumId w:val="35"/>
  </w:num>
  <w:num w:numId="42" w16cid:durableId="8690261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4128589">
    <w:abstractNumId w:val="38"/>
  </w:num>
  <w:num w:numId="44" w16cid:durableId="2113895745">
    <w:abstractNumId w:val="12"/>
  </w:num>
  <w:num w:numId="45" w16cid:durableId="608850200">
    <w:abstractNumId w:val="25"/>
  </w:num>
  <w:num w:numId="46" w16cid:durableId="303586829">
    <w:abstractNumId w:val="30"/>
  </w:num>
  <w:num w:numId="47" w16cid:durableId="425197578">
    <w:abstractNumId w:val="24"/>
  </w:num>
  <w:num w:numId="48" w16cid:durableId="17782353">
    <w:abstractNumId w:val="10"/>
  </w:num>
  <w:num w:numId="49" w16cid:durableId="722099151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11F"/>
    <w:rsid w:val="00025659"/>
    <w:rsid w:val="00025794"/>
    <w:rsid w:val="00026E3B"/>
    <w:rsid w:val="00027CE9"/>
    <w:rsid w:val="00033E37"/>
    <w:rsid w:val="00035556"/>
    <w:rsid w:val="00036269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C152C"/>
    <w:rsid w:val="000C1FE3"/>
    <w:rsid w:val="000C3646"/>
    <w:rsid w:val="000D154F"/>
    <w:rsid w:val="000D40FD"/>
    <w:rsid w:val="000D4598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0E5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370B"/>
    <w:rsid w:val="001D4680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ECF"/>
    <w:rsid w:val="002013CA"/>
    <w:rsid w:val="00204600"/>
    <w:rsid w:val="00205194"/>
    <w:rsid w:val="002060F1"/>
    <w:rsid w:val="0021097F"/>
    <w:rsid w:val="00211D44"/>
    <w:rsid w:val="00212315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2A8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0DE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01C2"/>
    <w:rsid w:val="003A1102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7FA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6D02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0376"/>
    <w:rsid w:val="0045165D"/>
    <w:rsid w:val="004519E7"/>
    <w:rsid w:val="004538F2"/>
    <w:rsid w:val="0045619F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5319"/>
    <w:rsid w:val="004C6EE4"/>
    <w:rsid w:val="004D29A9"/>
    <w:rsid w:val="004D4CCE"/>
    <w:rsid w:val="004D5F4D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672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93"/>
    <w:rsid w:val="005F51FC"/>
    <w:rsid w:val="005F53FF"/>
    <w:rsid w:val="005F65DC"/>
    <w:rsid w:val="00601FA4"/>
    <w:rsid w:val="006042A2"/>
    <w:rsid w:val="00606915"/>
    <w:rsid w:val="00607529"/>
    <w:rsid w:val="00607E94"/>
    <w:rsid w:val="0061144F"/>
    <w:rsid w:val="0062201F"/>
    <w:rsid w:val="006230E3"/>
    <w:rsid w:val="00625F95"/>
    <w:rsid w:val="00626957"/>
    <w:rsid w:val="00631F41"/>
    <w:rsid w:val="00633F9C"/>
    <w:rsid w:val="006378DC"/>
    <w:rsid w:val="00642664"/>
    <w:rsid w:val="00644938"/>
    <w:rsid w:val="00644EF0"/>
    <w:rsid w:val="00645158"/>
    <w:rsid w:val="0064532E"/>
    <w:rsid w:val="00645EE9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33AF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1827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065D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55C3"/>
    <w:rsid w:val="007308DE"/>
    <w:rsid w:val="00730CDE"/>
    <w:rsid w:val="0073327C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77491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057A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B7A"/>
    <w:rsid w:val="008674E4"/>
    <w:rsid w:val="00870445"/>
    <w:rsid w:val="00872D84"/>
    <w:rsid w:val="00873BD9"/>
    <w:rsid w:val="00875908"/>
    <w:rsid w:val="00892186"/>
    <w:rsid w:val="008955A3"/>
    <w:rsid w:val="00896C0F"/>
    <w:rsid w:val="008A0763"/>
    <w:rsid w:val="008A10C0"/>
    <w:rsid w:val="008A1345"/>
    <w:rsid w:val="008A27B1"/>
    <w:rsid w:val="008A41DF"/>
    <w:rsid w:val="008B023E"/>
    <w:rsid w:val="008B11F9"/>
    <w:rsid w:val="008B3650"/>
    <w:rsid w:val="008B3B91"/>
    <w:rsid w:val="008B3FC3"/>
    <w:rsid w:val="008B44D1"/>
    <w:rsid w:val="008B504A"/>
    <w:rsid w:val="008C400B"/>
    <w:rsid w:val="008C4BD5"/>
    <w:rsid w:val="008C5307"/>
    <w:rsid w:val="008C5A0B"/>
    <w:rsid w:val="008C5EBB"/>
    <w:rsid w:val="008C6142"/>
    <w:rsid w:val="008C7516"/>
    <w:rsid w:val="008C7FE8"/>
    <w:rsid w:val="008D12EE"/>
    <w:rsid w:val="008D1ABD"/>
    <w:rsid w:val="008D220B"/>
    <w:rsid w:val="008D2CC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268A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72873"/>
    <w:rsid w:val="00982195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6D4F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5F3C"/>
    <w:rsid w:val="00A46A06"/>
    <w:rsid w:val="00A533A9"/>
    <w:rsid w:val="00A578F5"/>
    <w:rsid w:val="00A6013A"/>
    <w:rsid w:val="00A62E79"/>
    <w:rsid w:val="00A67717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86838"/>
    <w:rsid w:val="00A9175F"/>
    <w:rsid w:val="00A91FE0"/>
    <w:rsid w:val="00A97F70"/>
    <w:rsid w:val="00AA4266"/>
    <w:rsid w:val="00AA5AB5"/>
    <w:rsid w:val="00AB2527"/>
    <w:rsid w:val="00AB3D1E"/>
    <w:rsid w:val="00AB52B2"/>
    <w:rsid w:val="00AC2D83"/>
    <w:rsid w:val="00AC4555"/>
    <w:rsid w:val="00AC4571"/>
    <w:rsid w:val="00AC4C9D"/>
    <w:rsid w:val="00AC5669"/>
    <w:rsid w:val="00AC64BC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F40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5A96"/>
    <w:rsid w:val="00B2696B"/>
    <w:rsid w:val="00B26FE4"/>
    <w:rsid w:val="00B325D8"/>
    <w:rsid w:val="00B333E3"/>
    <w:rsid w:val="00B3383A"/>
    <w:rsid w:val="00B35D90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3F82"/>
    <w:rsid w:val="00BE5C99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155BC"/>
    <w:rsid w:val="00C22F62"/>
    <w:rsid w:val="00C23C1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47DF2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B84"/>
    <w:rsid w:val="00C71DB7"/>
    <w:rsid w:val="00C734AB"/>
    <w:rsid w:val="00C74421"/>
    <w:rsid w:val="00C7601A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303"/>
    <w:rsid w:val="00CA4619"/>
    <w:rsid w:val="00CB49E0"/>
    <w:rsid w:val="00CB5728"/>
    <w:rsid w:val="00CB6C60"/>
    <w:rsid w:val="00CC2C7F"/>
    <w:rsid w:val="00CC41E1"/>
    <w:rsid w:val="00CC43FF"/>
    <w:rsid w:val="00CC63D6"/>
    <w:rsid w:val="00CD1B83"/>
    <w:rsid w:val="00CD267E"/>
    <w:rsid w:val="00CD3240"/>
    <w:rsid w:val="00CD33D5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03DB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06EB1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44F6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AEB"/>
    <w:rsid w:val="00E55C88"/>
    <w:rsid w:val="00E5600C"/>
    <w:rsid w:val="00E5621E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77078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28C"/>
    <w:rsid w:val="00EA4C1A"/>
    <w:rsid w:val="00EB1584"/>
    <w:rsid w:val="00EB26BF"/>
    <w:rsid w:val="00EB312D"/>
    <w:rsid w:val="00EB51F2"/>
    <w:rsid w:val="00EB567B"/>
    <w:rsid w:val="00EB56F4"/>
    <w:rsid w:val="00EB5DC0"/>
    <w:rsid w:val="00EB6A66"/>
    <w:rsid w:val="00EB6F6F"/>
    <w:rsid w:val="00EC1621"/>
    <w:rsid w:val="00EC4352"/>
    <w:rsid w:val="00EC538A"/>
    <w:rsid w:val="00ED1C22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3E1F"/>
    <w:rsid w:val="00F54288"/>
    <w:rsid w:val="00F55344"/>
    <w:rsid w:val="00F55409"/>
    <w:rsid w:val="00F57B81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834F6"/>
    <w:rsid w:val="00F920EB"/>
    <w:rsid w:val="00F92BD6"/>
    <w:rsid w:val="00FA12D9"/>
    <w:rsid w:val="00FA1C7E"/>
    <w:rsid w:val="00FA40F8"/>
    <w:rsid w:val="00FB1331"/>
    <w:rsid w:val="00FB2E1F"/>
    <w:rsid w:val="00FB4209"/>
    <w:rsid w:val="00FB59F9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42BA9384"/>
  <w15:docId w15:val="{B1A3EBBE-7DAD-4FF9-A3FB-622A10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5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181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5C672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D918-1F0F-4411-B7AC-ACB613A4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Ilona Paleczek</dc:creator>
  <cp:lastModifiedBy>Ksie-08</cp:lastModifiedBy>
  <cp:revision>8</cp:revision>
  <cp:lastPrinted>2023-12-28T12:47:00Z</cp:lastPrinted>
  <dcterms:created xsi:type="dcterms:W3CDTF">2023-12-21T14:31:00Z</dcterms:created>
  <dcterms:modified xsi:type="dcterms:W3CDTF">2024-01-02T11:27:00Z</dcterms:modified>
</cp:coreProperties>
</file>