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9592" w14:textId="77777777" w:rsidR="008C475E" w:rsidRDefault="008C475E" w:rsidP="00071E7E">
      <w:pPr>
        <w:spacing w:after="0" w:line="360" w:lineRule="auto"/>
        <w:rPr>
          <w:rFonts w:ascii="Calibri" w:hAnsi="Calibri" w:cs="Calibri"/>
          <w:b/>
        </w:rPr>
      </w:pPr>
      <w:bookmarkStart w:id="0" w:name="_Hlk65573094"/>
    </w:p>
    <w:p w14:paraId="40CCC7C6" w14:textId="070817ED" w:rsidR="000656E0" w:rsidRPr="00071E7E" w:rsidRDefault="000656E0" w:rsidP="00071E7E">
      <w:pPr>
        <w:spacing w:after="0" w:line="360" w:lineRule="auto"/>
        <w:rPr>
          <w:rFonts w:ascii="Calibri" w:hAnsi="Calibri" w:cs="Calibri"/>
          <w:b/>
        </w:rPr>
      </w:pPr>
      <w:r w:rsidRPr="00071E7E">
        <w:rPr>
          <w:rFonts w:ascii="Calibri" w:hAnsi="Calibri" w:cs="Calibri"/>
          <w:b/>
        </w:rPr>
        <w:t xml:space="preserve">Załącznik nr </w:t>
      </w:r>
      <w:r w:rsidR="000F374D" w:rsidRPr="00071E7E">
        <w:rPr>
          <w:rFonts w:ascii="Calibri" w:hAnsi="Calibri" w:cs="Calibri"/>
          <w:b/>
        </w:rPr>
        <w:t>2</w:t>
      </w:r>
      <w:r w:rsidRPr="00071E7E">
        <w:rPr>
          <w:rFonts w:ascii="Calibri" w:hAnsi="Calibri" w:cs="Calibri"/>
          <w:b/>
        </w:rPr>
        <w:t xml:space="preserve"> do SWZ</w:t>
      </w:r>
    </w:p>
    <w:p w14:paraId="08F8F7EC" w14:textId="77777777" w:rsidR="00560BCF" w:rsidRPr="00071E7E" w:rsidRDefault="00560BCF" w:rsidP="00071E7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1" w:name="_Hlk65573155"/>
      <w:bookmarkStart w:id="2" w:name="_Hlk9244639"/>
      <w:bookmarkStart w:id="3" w:name="_Hlk46396802"/>
      <w:bookmarkStart w:id="4" w:name="_Hlk13220075"/>
    </w:p>
    <w:p w14:paraId="61A18F75" w14:textId="0AC02931" w:rsidR="006448C6" w:rsidRPr="00071E7E" w:rsidRDefault="006448C6" w:rsidP="00071E7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71E7E">
        <w:rPr>
          <w:rFonts w:ascii="Calibri" w:eastAsia="Times New Roman" w:hAnsi="Calibri" w:cs="Calibri"/>
          <w:b/>
          <w:lang w:eastAsia="pl-PL"/>
        </w:rPr>
        <w:t xml:space="preserve">OŚWIADCZENIE </w:t>
      </w:r>
    </w:p>
    <w:p w14:paraId="0E095618" w14:textId="77777777" w:rsidR="006448C6" w:rsidRPr="00071E7E" w:rsidRDefault="006448C6" w:rsidP="00071E7E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071E7E">
        <w:rPr>
          <w:rFonts w:ascii="Calibri" w:eastAsia="Times New Roman" w:hAnsi="Calibri" w:cs="Calibri"/>
          <w:b/>
          <w:bCs/>
          <w:lang w:eastAsia="pl-PL"/>
        </w:rPr>
        <w:t xml:space="preserve">składane na podstawie art. 125 ust. 1 ustawy z dnia 11 września 2019 r. Prawo zamówień publicznych  </w:t>
      </w:r>
    </w:p>
    <w:p w14:paraId="14B2D94E" w14:textId="77777777" w:rsidR="00560BCF" w:rsidRPr="00071E7E" w:rsidRDefault="00560BCF" w:rsidP="00071E7E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1738A15A" w14:textId="2DAE59AC" w:rsidR="006448C6" w:rsidRPr="00071E7E" w:rsidRDefault="006448C6" w:rsidP="00071E7E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vertAlign w:val="superscript"/>
          <w:lang w:eastAsia="pl-PL"/>
        </w:rPr>
      </w:pPr>
      <w:r w:rsidRPr="00071E7E">
        <w:rPr>
          <w:rFonts w:ascii="Calibri" w:eastAsia="Times New Roman" w:hAnsi="Calibri" w:cs="Calibri"/>
          <w:b/>
          <w:bCs/>
          <w:u w:val="single"/>
          <w:lang w:eastAsia="pl-PL"/>
        </w:rPr>
        <w:t>W ZAKRESIE PODSTAW WYKLUCZENIA Z POSTĘPOWANIA</w:t>
      </w:r>
      <w:r w:rsidRPr="00071E7E">
        <w:rPr>
          <w:rStyle w:val="Odwoanieprzypisudolnego"/>
          <w:rFonts w:ascii="Calibri" w:eastAsia="Times New Roman" w:hAnsi="Calibri" w:cs="Calibri"/>
          <w:b/>
          <w:bCs/>
          <w:u w:val="single"/>
          <w:lang w:eastAsia="pl-PL"/>
        </w:rPr>
        <w:footnoteReference w:id="1"/>
      </w:r>
    </w:p>
    <w:bookmarkEnd w:id="1"/>
    <w:p w14:paraId="42B4D078" w14:textId="77777777" w:rsidR="00560BCF" w:rsidRPr="00071E7E" w:rsidRDefault="00560BCF" w:rsidP="00071E7E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6184334A" w14:textId="524BD846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71E7E">
        <w:rPr>
          <w:rFonts w:ascii="Calibri" w:eastAsia="Times New Roman" w:hAnsi="Calibri" w:cs="Calibri"/>
          <w:b/>
          <w:lang w:eastAsia="pl-PL"/>
        </w:rPr>
        <w:t xml:space="preserve">ZAMAWIAJĄCY: </w:t>
      </w:r>
    </w:p>
    <w:p w14:paraId="5D55238E" w14:textId="77777777" w:rsidR="00EF7F2C" w:rsidRPr="005E43B3" w:rsidRDefault="00EF7F2C" w:rsidP="00EF7F2C">
      <w:pPr>
        <w:spacing w:after="0" w:line="360" w:lineRule="auto"/>
        <w:rPr>
          <w:rFonts w:eastAsia="Times New Roman" w:cs="Calibri"/>
          <w:b/>
          <w:bCs/>
          <w:lang w:eastAsia="pl-PL"/>
        </w:rPr>
      </w:pPr>
      <w:r w:rsidRPr="0006527D">
        <w:rPr>
          <w:rFonts w:eastAsia="Times New Roman" w:cs="Calibri"/>
          <w:b/>
          <w:bCs/>
          <w:lang w:eastAsia="pl-PL"/>
        </w:rPr>
        <w:t>Centrum Usług Społecznych</w:t>
      </w:r>
      <w:r>
        <w:rPr>
          <w:rFonts w:eastAsia="Times New Roman" w:cs="Calibri"/>
          <w:b/>
          <w:bCs/>
          <w:lang w:eastAsia="pl-PL"/>
        </w:rPr>
        <w:t xml:space="preserve"> Gminy Słupsk</w:t>
      </w:r>
    </w:p>
    <w:p w14:paraId="53D2F1E2" w14:textId="77777777" w:rsidR="008D22D9" w:rsidRPr="008D22D9" w:rsidRDefault="008D22D9" w:rsidP="008D22D9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8D22D9">
        <w:rPr>
          <w:rFonts w:ascii="Calibri" w:eastAsia="Times New Roman" w:hAnsi="Calibri" w:cs="Calibri"/>
          <w:b/>
          <w:bCs/>
          <w:lang w:eastAsia="pl-PL"/>
        </w:rPr>
        <w:t>ul. Obrońców Wybrzeża 2, 76-200 Słupsk</w:t>
      </w:r>
    </w:p>
    <w:p w14:paraId="5E96496F" w14:textId="77777777" w:rsidR="008D22D9" w:rsidRPr="00EF7F2C" w:rsidRDefault="008D22D9" w:rsidP="008D22D9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val="en-US" w:eastAsia="pl-PL"/>
        </w:rPr>
      </w:pPr>
      <w:r w:rsidRPr="00EF7F2C">
        <w:rPr>
          <w:rFonts w:ascii="Calibri" w:eastAsia="Times New Roman" w:hAnsi="Calibri" w:cs="Calibri"/>
          <w:b/>
          <w:lang w:val="en-US" w:eastAsia="pl-PL"/>
        </w:rPr>
        <w:t xml:space="preserve">Tel.: </w:t>
      </w:r>
      <w:r w:rsidRPr="00EF7F2C">
        <w:rPr>
          <w:rFonts w:ascii="Calibri" w:eastAsia="Times New Roman" w:hAnsi="Calibri" w:cs="Calibri"/>
          <w:b/>
          <w:bCs/>
          <w:lang w:val="en-US" w:eastAsia="pl-PL"/>
        </w:rPr>
        <w:t>+48 59 842 84 02</w:t>
      </w:r>
    </w:p>
    <w:p w14:paraId="468C1B77" w14:textId="77777777" w:rsidR="008D22D9" w:rsidRPr="00EF7F2C" w:rsidRDefault="008D22D9" w:rsidP="008D22D9">
      <w:pPr>
        <w:suppressAutoHyphens/>
        <w:spacing w:after="0" w:line="360" w:lineRule="auto"/>
        <w:rPr>
          <w:rFonts w:ascii="Calibri" w:eastAsia="Times New Roman" w:hAnsi="Calibri" w:cs="Calibri"/>
          <w:b/>
          <w:lang w:val="en-US" w:eastAsia="pl-PL"/>
        </w:rPr>
      </w:pPr>
      <w:r w:rsidRPr="00EF7F2C">
        <w:rPr>
          <w:rFonts w:ascii="Calibri" w:eastAsia="Times New Roman" w:hAnsi="Calibri" w:cs="Calibri"/>
          <w:b/>
          <w:lang w:val="en-US" w:eastAsia="pl-PL"/>
        </w:rPr>
        <w:t xml:space="preserve">Adres e-mail: </w:t>
      </w:r>
      <w:hyperlink r:id="rId8" w:history="1">
        <w:r w:rsidRPr="00EF7F2C">
          <w:rPr>
            <w:rStyle w:val="Hipercze"/>
            <w:rFonts w:ascii="Calibri" w:eastAsia="Times New Roman" w:hAnsi="Calibri" w:cs="Calibri"/>
            <w:b/>
            <w:lang w:val="en-US" w:eastAsia="pl-PL"/>
          </w:rPr>
          <w:t>cus@gminaslupsk.pl</w:t>
        </w:r>
      </w:hyperlink>
      <w:r w:rsidRPr="00EF7F2C">
        <w:rPr>
          <w:rFonts w:ascii="Calibri" w:eastAsia="Times New Roman" w:hAnsi="Calibri" w:cs="Calibri"/>
          <w:b/>
          <w:lang w:val="en-US" w:eastAsia="pl-PL"/>
        </w:rPr>
        <w:t xml:space="preserve"> </w:t>
      </w:r>
    </w:p>
    <w:p w14:paraId="44307249" w14:textId="08066C8A" w:rsidR="00B9081E" w:rsidRPr="00071E7E" w:rsidRDefault="008D22D9" w:rsidP="008D22D9">
      <w:pPr>
        <w:suppressAutoHyphens/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8D22D9">
        <w:rPr>
          <w:rFonts w:ascii="Calibri" w:eastAsia="Times New Roman" w:hAnsi="Calibri" w:cs="Calibri"/>
          <w:b/>
          <w:lang w:eastAsia="pl-PL"/>
        </w:rPr>
        <w:t xml:space="preserve">Platforma zakupowa: </w:t>
      </w:r>
      <w:bookmarkStart w:id="5" w:name="_Hlk121140929"/>
      <w:r w:rsidRPr="008D22D9">
        <w:rPr>
          <w:rFonts w:ascii="Calibri" w:eastAsia="Times New Roman" w:hAnsi="Calibri" w:cs="Calibri"/>
          <w:b/>
          <w:lang w:eastAsia="pl-PL"/>
        </w:rPr>
        <w:fldChar w:fldCharType="begin"/>
      </w:r>
      <w:r w:rsidRPr="008D22D9">
        <w:rPr>
          <w:rFonts w:ascii="Calibri" w:eastAsia="Times New Roman" w:hAnsi="Calibri" w:cs="Calibri"/>
          <w:b/>
          <w:lang w:eastAsia="pl-PL"/>
        </w:rPr>
        <w:instrText xml:space="preserve"> HYPERLINK "https://platformazakupowa.pl" </w:instrText>
      </w:r>
      <w:r w:rsidRPr="008D22D9">
        <w:rPr>
          <w:rFonts w:ascii="Calibri" w:eastAsia="Times New Roman" w:hAnsi="Calibri" w:cs="Calibri"/>
          <w:b/>
          <w:lang w:eastAsia="pl-PL"/>
        </w:rPr>
      </w:r>
      <w:r w:rsidRPr="008D22D9">
        <w:rPr>
          <w:rFonts w:ascii="Calibri" w:eastAsia="Times New Roman" w:hAnsi="Calibri" w:cs="Calibri"/>
          <w:b/>
          <w:lang w:eastAsia="pl-PL"/>
        </w:rPr>
        <w:fldChar w:fldCharType="separate"/>
      </w:r>
      <w:r w:rsidRPr="008D22D9">
        <w:rPr>
          <w:rStyle w:val="Hipercze"/>
          <w:rFonts w:ascii="Calibri" w:eastAsia="Times New Roman" w:hAnsi="Calibri" w:cs="Calibri"/>
          <w:b/>
          <w:lang w:eastAsia="pl-PL"/>
        </w:rPr>
        <w:t>https://platformazakupowa.pl</w:t>
      </w:r>
      <w:r w:rsidRPr="008D22D9">
        <w:rPr>
          <w:rFonts w:ascii="Calibri" w:eastAsia="Times New Roman" w:hAnsi="Calibri" w:cs="Calibri"/>
          <w:b/>
          <w:lang w:eastAsia="pl-PL"/>
        </w:rPr>
        <w:fldChar w:fldCharType="end"/>
      </w:r>
      <w:bookmarkEnd w:id="5"/>
      <w:r w:rsidR="00B9081E" w:rsidRPr="00071E7E">
        <w:rPr>
          <w:rFonts w:ascii="Calibri" w:eastAsia="Calibri" w:hAnsi="Calibri" w:cs="Calibri"/>
          <w:bCs/>
        </w:rPr>
        <w:t xml:space="preserve"> </w:t>
      </w:r>
    </w:p>
    <w:p w14:paraId="119D28BF" w14:textId="77777777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0C087CE7" w14:textId="3FB01AEC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6" w:name="_Hlk64881583"/>
      <w:r w:rsidRPr="00071E7E">
        <w:rPr>
          <w:rFonts w:ascii="Calibri" w:eastAsia="Times New Roman" w:hAnsi="Calibri" w:cs="Calibri"/>
          <w:b/>
          <w:bCs/>
          <w:lang w:eastAsia="pl-PL"/>
        </w:rPr>
        <w:t>WYKONAWCA:</w:t>
      </w:r>
      <w:r w:rsidR="00E30987" w:rsidRPr="00071E7E">
        <w:rPr>
          <w:rFonts w:ascii="Calibri" w:eastAsia="Times New Roman" w:hAnsi="Calibri" w:cs="Calibri"/>
          <w:lang w:eastAsia="pl-PL"/>
        </w:rPr>
        <w:t xml:space="preserve"> </w:t>
      </w:r>
      <w:r w:rsidR="00B80E22" w:rsidRPr="00071E7E">
        <w:rPr>
          <w:rFonts w:ascii="Calibri" w:eastAsia="Times New Roman" w:hAnsi="Calibri" w:cs="Calibri"/>
          <w:lang w:eastAsia="pl-PL"/>
        </w:rPr>
        <w:t>_______________________________________________</w:t>
      </w:r>
    </w:p>
    <w:p w14:paraId="5530F323" w14:textId="7F65F501" w:rsidR="00B9081E" w:rsidRPr="00071E7E" w:rsidRDefault="00B80E22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>_______________________________________________________________</w:t>
      </w:r>
    </w:p>
    <w:p w14:paraId="17DAAB9E" w14:textId="6B40BD33" w:rsidR="00B9081E" w:rsidRPr="00071E7E" w:rsidRDefault="00B80E22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>_______________________________________________________________</w:t>
      </w:r>
    </w:p>
    <w:p w14:paraId="3AF67BAE" w14:textId="38D134A3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bookmarkStart w:id="7" w:name="_Hlk19272628"/>
      <w:r w:rsidRPr="00071E7E">
        <w:rPr>
          <w:rFonts w:ascii="Calibri" w:eastAsia="Times New Roman" w:hAnsi="Calibri" w:cs="Calibri"/>
          <w:lang w:eastAsia="pl-PL"/>
        </w:rPr>
        <w:t xml:space="preserve">Nr telefonu: </w:t>
      </w:r>
      <w:r w:rsidR="00B80E22" w:rsidRPr="00071E7E">
        <w:rPr>
          <w:rFonts w:ascii="Calibri" w:eastAsia="Times New Roman" w:hAnsi="Calibri" w:cs="Calibri"/>
          <w:lang w:eastAsia="pl-PL"/>
        </w:rPr>
        <w:t>__________________</w:t>
      </w:r>
      <w:r w:rsidRPr="00071E7E">
        <w:rPr>
          <w:rFonts w:ascii="Calibri" w:eastAsia="Times New Roman" w:hAnsi="Calibri" w:cs="Calibri"/>
          <w:lang w:eastAsia="pl-PL"/>
        </w:rPr>
        <w:t xml:space="preserve"> e-mail: </w:t>
      </w:r>
      <w:r w:rsidR="00B80E22" w:rsidRPr="00071E7E">
        <w:rPr>
          <w:rFonts w:ascii="Calibri" w:eastAsia="Times New Roman" w:hAnsi="Calibri" w:cs="Calibri"/>
          <w:lang w:eastAsia="pl-PL"/>
        </w:rPr>
        <w:t>____________________________</w:t>
      </w:r>
    </w:p>
    <w:p w14:paraId="6F50BE3C" w14:textId="77777777" w:rsidR="00BF1B38" w:rsidRPr="00071E7E" w:rsidRDefault="00BF1B38" w:rsidP="00071E7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bookmarkStart w:id="8" w:name="_Hlk65573213"/>
      <w:bookmarkEnd w:id="0"/>
      <w:bookmarkEnd w:id="2"/>
      <w:bookmarkEnd w:id="3"/>
      <w:bookmarkEnd w:id="4"/>
      <w:bookmarkEnd w:id="6"/>
      <w:bookmarkEnd w:id="7"/>
    </w:p>
    <w:p w14:paraId="0BA11F07" w14:textId="643020C0" w:rsidR="00560BCF" w:rsidRPr="00071E7E" w:rsidRDefault="006E2F3A" w:rsidP="001A5EC6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>Na potrzeby postępowania o udzielenie zamówienia publicznego</w:t>
      </w:r>
      <w:r w:rsidR="00A55748" w:rsidRPr="00071E7E">
        <w:rPr>
          <w:rFonts w:ascii="Calibri" w:eastAsia="Times New Roman" w:hAnsi="Calibri" w:cs="Calibri"/>
          <w:lang w:eastAsia="pl-PL"/>
        </w:rPr>
        <w:t xml:space="preserve"> prowadzonego</w:t>
      </w:r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 w trybie podstawowym bez negocjacji </w:t>
      </w:r>
      <w:bookmarkStart w:id="9" w:name="_Hlk11741589"/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(art. 275 pkt 1 ustawy </w:t>
      </w:r>
      <w:proofErr w:type="spellStart"/>
      <w:r w:rsidR="00B9081E" w:rsidRPr="00071E7E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="008D22D9">
        <w:rPr>
          <w:rFonts w:ascii="Calibri" w:eastAsia="Times New Roman" w:hAnsi="Calibri" w:cs="Calibri"/>
          <w:bCs/>
          <w:lang w:eastAsia="pl-PL"/>
        </w:rPr>
        <w:t xml:space="preserve"> w związku z art. 359 pkt 2</w:t>
      </w:r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) na </w:t>
      </w:r>
      <w:bookmarkStart w:id="10" w:name="_Hlk10791084"/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wykonanie </w:t>
      </w:r>
      <w:r w:rsidR="00186D07">
        <w:rPr>
          <w:rFonts w:ascii="Calibri" w:eastAsia="Times New Roman" w:hAnsi="Calibri" w:cs="Calibri"/>
          <w:bCs/>
          <w:lang w:eastAsia="pl-PL"/>
        </w:rPr>
        <w:t>usługi</w:t>
      </w:r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 pn. </w:t>
      </w:r>
      <w:r w:rsidR="008D22D9">
        <w:rPr>
          <w:rFonts w:ascii="Calibri" w:eastAsia="Times New Roman" w:hAnsi="Calibri" w:cs="Calibri"/>
          <w:b/>
          <w:lang w:eastAsia="pl-PL"/>
        </w:rPr>
        <w:t>Przygotowywanie</w:t>
      </w:r>
      <w:r w:rsidR="00EF7F2C">
        <w:rPr>
          <w:rFonts w:ascii="Calibri" w:eastAsia="Times New Roman" w:hAnsi="Calibri" w:cs="Calibri"/>
          <w:b/>
          <w:lang w:eastAsia="pl-PL"/>
        </w:rPr>
        <w:t xml:space="preserve"> </w:t>
      </w:r>
      <w:r w:rsidR="00FF1B37">
        <w:rPr>
          <w:rFonts w:ascii="Calibri" w:eastAsia="Times New Roman" w:hAnsi="Calibri" w:cs="Calibri"/>
          <w:b/>
          <w:lang w:eastAsia="pl-PL"/>
        </w:rPr>
        <w:t xml:space="preserve">                 </w:t>
      </w:r>
      <w:r w:rsidR="00EF7F2C">
        <w:rPr>
          <w:rFonts w:ascii="Calibri" w:eastAsia="Times New Roman" w:hAnsi="Calibri" w:cs="Calibri"/>
          <w:b/>
          <w:lang w:eastAsia="pl-PL"/>
        </w:rPr>
        <w:t>i</w:t>
      </w:r>
      <w:r w:rsidR="008D22D9">
        <w:rPr>
          <w:rFonts w:ascii="Calibri" w:eastAsia="Times New Roman" w:hAnsi="Calibri" w:cs="Calibri"/>
          <w:b/>
          <w:lang w:eastAsia="pl-PL"/>
        </w:rPr>
        <w:t xml:space="preserve"> dostarczanie posiłków w szkołach na terenie Gminy Słupsk</w:t>
      </w:r>
      <w:r w:rsidR="001A5EC6">
        <w:rPr>
          <w:rFonts w:ascii="Calibri" w:eastAsia="Times New Roman" w:hAnsi="Calibri" w:cs="Calibri"/>
          <w:b/>
          <w:lang w:eastAsia="pl-PL"/>
        </w:rPr>
        <w:t xml:space="preserve"> </w:t>
      </w:r>
      <w:r w:rsidR="001A5EC6" w:rsidRPr="001A5EC6">
        <w:rPr>
          <w:rFonts w:ascii="Calibri" w:eastAsia="Times New Roman" w:hAnsi="Calibri" w:cs="Calibri"/>
          <w:b/>
          <w:lang w:eastAsia="pl-PL"/>
        </w:rPr>
        <w:t>w okresie od 1 stycznia 2024 do 30 czerwca 2024 roku</w:t>
      </w:r>
      <w:r w:rsidR="00B9081E" w:rsidRPr="00071E7E">
        <w:rPr>
          <w:rFonts w:ascii="Calibri" w:eastAsia="Times New Roman" w:hAnsi="Calibri" w:cs="Calibri"/>
          <w:b/>
          <w:lang w:eastAsia="pl-PL"/>
        </w:rPr>
        <w:t>,</w:t>
      </w:r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 </w:t>
      </w:r>
      <w:bookmarkEnd w:id="9"/>
      <w:bookmarkEnd w:id="10"/>
      <w:r w:rsidRPr="00071E7E">
        <w:rPr>
          <w:rFonts w:ascii="Calibri" w:eastAsia="Times New Roman" w:hAnsi="Calibri" w:cs="Calibri"/>
          <w:lang w:eastAsia="pl-PL"/>
        </w:rPr>
        <w:t xml:space="preserve">oświadczam, </w:t>
      </w:r>
      <w:bookmarkEnd w:id="8"/>
      <w:r w:rsidRPr="00071E7E">
        <w:rPr>
          <w:rFonts w:ascii="Calibri" w:eastAsia="Times New Roman" w:hAnsi="Calibri" w:cs="Calibri"/>
          <w:lang w:eastAsia="pl-PL"/>
        </w:rPr>
        <w:t xml:space="preserve">że na dzień składania ofert nie podlegam wykluczeniu z postępowania na podstawie art. 108 ust. 1 </w:t>
      </w:r>
      <w:r w:rsidR="00FF1B37">
        <w:rPr>
          <w:rFonts w:ascii="Calibri" w:eastAsia="Times New Roman" w:hAnsi="Calibri" w:cs="Calibri"/>
          <w:lang w:eastAsia="pl-PL"/>
        </w:rPr>
        <w:t xml:space="preserve">pkt. 1,2,5 </w:t>
      </w:r>
      <w:r w:rsidR="006448C6" w:rsidRPr="00071E7E">
        <w:rPr>
          <w:rFonts w:ascii="Calibri" w:eastAsia="Times New Roman" w:hAnsi="Calibri" w:cs="Calibri"/>
          <w:lang w:eastAsia="pl-PL"/>
        </w:rPr>
        <w:t xml:space="preserve">oraz </w:t>
      </w:r>
      <w:r w:rsidRPr="00071E7E">
        <w:rPr>
          <w:rFonts w:ascii="Calibri" w:eastAsia="Times New Roman" w:hAnsi="Calibri" w:cs="Calibri"/>
          <w:lang w:eastAsia="pl-PL"/>
        </w:rPr>
        <w:t>art. 109 ust. 1 pkt 4</w:t>
      </w:r>
      <w:r w:rsidR="00FF1B37">
        <w:rPr>
          <w:rFonts w:ascii="Calibri" w:eastAsia="Times New Roman" w:hAnsi="Calibri" w:cs="Calibri"/>
          <w:lang w:eastAsia="pl-PL"/>
        </w:rPr>
        <w:t xml:space="preserve">- 5 </w:t>
      </w:r>
      <w:r w:rsidR="00557B08">
        <w:rPr>
          <w:rFonts w:ascii="Calibri" w:eastAsia="Times New Roman" w:hAnsi="Calibri" w:cs="Calibri"/>
          <w:lang w:eastAsia="pl-PL"/>
        </w:rPr>
        <w:t xml:space="preserve"> </w:t>
      </w:r>
      <w:r w:rsidR="00FF1B37">
        <w:rPr>
          <w:rFonts w:ascii="Calibri" w:eastAsia="Times New Roman" w:hAnsi="Calibri" w:cs="Calibri"/>
          <w:lang w:eastAsia="pl-PL"/>
        </w:rPr>
        <w:t xml:space="preserve">i 8-10 </w:t>
      </w:r>
      <w:r w:rsidRPr="00071E7E">
        <w:rPr>
          <w:rFonts w:ascii="Calibri" w:eastAsia="Times New Roman" w:hAnsi="Calibri" w:cs="Calibri"/>
          <w:lang w:eastAsia="pl-PL"/>
        </w:rPr>
        <w:t xml:space="preserve">ustawy </w:t>
      </w:r>
      <w:r w:rsidR="006448C6" w:rsidRPr="00071E7E">
        <w:rPr>
          <w:rFonts w:ascii="Calibri" w:eastAsia="Times New Roman" w:hAnsi="Calibri" w:cs="Calibri"/>
          <w:lang w:eastAsia="pl-PL"/>
        </w:rPr>
        <w:t>z dnia 11 września 2019 r Prawo zamówień publicznych</w:t>
      </w:r>
      <w:r w:rsidR="00B03AB6">
        <w:rPr>
          <w:rFonts w:ascii="Calibri" w:eastAsia="Times New Roman" w:hAnsi="Calibri" w:cs="Calibri"/>
          <w:lang w:eastAsia="pl-PL"/>
        </w:rPr>
        <w:t xml:space="preserve"> </w:t>
      </w:r>
      <w:r w:rsidR="00B03AB6" w:rsidRPr="00B03AB6">
        <w:rPr>
          <w:rFonts w:ascii="Calibri" w:eastAsia="Times New Roman" w:hAnsi="Calibri" w:cs="Calibri"/>
          <w:lang w:eastAsia="pl-PL"/>
        </w:rPr>
        <w:t>oraz art. 7 ust. 1 ustawy z dnia 13 kwietnia 2022 r. o szczególnych rozwiązaniach w zakresie przeciwdziałania wspieraniu agresji na Ukrainę</w:t>
      </w:r>
      <w:r w:rsidR="00B03AB6">
        <w:rPr>
          <w:rFonts w:ascii="Calibri" w:eastAsia="Times New Roman" w:hAnsi="Calibri" w:cs="Calibri"/>
          <w:lang w:eastAsia="pl-PL"/>
        </w:rPr>
        <w:t xml:space="preserve"> </w:t>
      </w:r>
      <w:r w:rsidR="00B03AB6" w:rsidRPr="00B03AB6">
        <w:rPr>
          <w:rFonts w:ascii="Calibri" w:eastAsia="Times New Roman" w:hAnsi="Calibri" w:cs="Calibri"/>
          <w:lang w:eastAsia="pl-PL"/>
        </w:rPr>
        <w:t>oraz służących ochronie bezpieczeństwa narodowego</w:t>
      </w:r>
      <w:r w:rsidR="006448C6" w:rsidRPr="00071E7E">
        <w:rPr>
          <w:rFonts w:ascii="Calibri" w:eastAsia="Times New Roman" w:hAnsi="Calibri" w:cs="Calibri"/>
          <w:lang w:eastAsia="pl-PL"/>
        </w:rPr>
        <w:t>.</w:t>
      </w:r>
    </w:p>
    <w:p w14:paraId="4285B4EB" w14:textId="77777777" w:rsidR="008C475E" w:rsidRDefault="006E2F3A" w:rsidP="00FF1B37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 xml:space="preserve">Oświadczam, że na dzień składania ofert zachodzą w stosunku do mnie podstawy wykluczenia z postępowania na podstawie art. </w:t>
      </w:r>
      <w:r w:rsidR="00B80E22" w:rsidRPr="00071E7E">
        <w:rPr>
          <w:rFonts w:ascii="Calibri" w:eastAsia="Times New Roman" w:hAnsi="Calibri" w:cs="Calibri"/>
          <w:lang w:eastAsia="pl-PL"/>
        </w:rPr>
        <w:t>________</w:t>
      </w:r>
      <w:r w:rsidRPr="00071E7E">
        <w:rPr>
          <w:rFonts w:ascii="Calibri" w:eastAsia="Times New Roman" w:hAnsi="Calibri" w:cs="Calibri"/>
          <w:lang w:eastAsia="pl-PL"/>
        </w:rPr>
        <w:t xml:space="preserve"> ustawy </w:t>
      </w:r>
      <w:proofErr w:type="spellStart"/>
      <w:r w:rsidRPr="00071E7E">
        <w:rPr>
          <w:rFonts w:ascii="Calibri" w:eastAsia="Times New Roman" w:hAnsi="Calibri" w:cs="Calibri"/>
          <w:lang w:eastAsia="pl-PL"/>
        </w:rPr>
        <w:t>Pzp</w:t>
      </w:r>
      <w:proofErr w:type="spellEnd"/>
      <w:r w:rsidRPr="00071E7E">
        <w:rPr>
          <w:rFonts w:ascii="Calibri" w:eastAsia="Times New Roman" w:hAnsi="Calibri" w:cs="Calibri"/>
          <w:lang w:eastAsia="pl-PL"/>
        </w:rPr>
        <w:t xml:space="preserve"> </w:t>
      </w:r>
      <w:r w:rsidRPr="00071E7E">
        <w:rPr>
          <w:rFonts w:ascii="Calibri" w:eastAsia="Times New Roman" w:hAnsi="Calibri" w:cs="Calibri"/>
          <w:i/>
          <w:iCs/>
          <w:lang w:eastAsia="pl-PL"/>
        </w:rPr>
        <w:t xml:space="preserve">(podać mającą zastosowanie podstawę wykluczenia spośród wymienionych w art. 108 ust. 1 lub art. 109 ust. 1 pkt 4 Ustawy </w:t>
      </w:r>
      <w:proofErr w:type="spellStart"/>
      <w:r w:rsidRPr="00071E7E">
        <w:rPr>
          <w:rFonts w:ascii="Calibri" w:eastAsia="Times New Roman" w:hAnsi="Calibri" w:cs="Calibri"/>
          <w:i/>
          <w:iCs/>
          <w:lang w:eastAsia="pl-PL"/>
        </w:rPr>
        <w:t>Pzp</w:t>
      </w:r>
      <w:proofErr w:type="spellEnd"/>
      <w:r w:rsidRPr="00071E7E">
        <w:rPr>
          <w:rFonts w:ascii="Calibri" w:eastAsia="Times New Roman" w:hAnsi="Calibri" w:cs="Calibri"/>
          <w:i/>
          <w:iCs/>
          <w:lang w:eastAsia="pl-PL"/>
        </w:rPr>
        <w:t>).</w:t>
      </w:r>
      <w:r w:rsidRPr="00071E7E">
        <w:rPr>
          <w:rFonts w:ascii="Calibri" w:eastAsia="Times New Roman" w:hAnsi="Calibri" w:cs="Calibri"/>
          <w:lang w:eastAsia="pl-PL"/>
        </w:rPr>
        <w:t xml:space="preserve"> Jednocześnie oświadczam, że w związku </w:t>
      </w:r>
    </w:p>
    <w:p w14:paraId="5B70C478" w14:textId="77777777" w:rsidR="008C475E" w:rsidRDefault="008C475E" w:rsidP="00FF1B37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520FCEC7" w14:textId="77777777" w:rsidR="008C475E" w:rsidRDefault="008C475E" w:rsidP="00FF1B37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3232C179" w14:textId="102E0F5B" w:rsidR="006E2F3A" w:rsidRPr="00071E7E" w:rsidRDefault="006E2F3A" w:rsidP="00FF1B37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 xml:space="preserve">z ww. okolicznością, na podstawie art. 110 ust. 2 ustawy </w:t>
      </w:r>
      <w:proofErr w:type="spellStart"/>
      <w:r w:rsidRPr="00071E7E">
        <w:rPr>
          <w:rFonts w:ascii="Calibri" w:eastAsia="Times New Roman" w:hAnsi="Calibri" w:cs="Calibri"/>
          <w:lang w:eastAsia="pl-PL"/>
        </w:rPr>
        <w:t>Pzp</w:t>
      </w:r>
      <w:proofErr w:type="spellEnd"/>
      <w:r w:rsidRPr="00071E7E">
        <w:rPr>
          <w:rFonts w:ascii="Calibri" w:eastAsia="Times New Roman" w:hAnsi="Calibri" w:cs="Calibri"/>
          <w:lang w:eastAsia="pl-PL"/>
        </w:rPr>
        <w:t xml:space="preserve"> podjąłem/</w:t>
      </w:r>
      <w:proofErr w:type="spellStart"/>
      <w:r w:rsidRPr="00071E7E">
        <w:rPr>
          <w:rFonts w:ascii="Calibri" w:eastAsia="Times New Roman" w:hAnsi="Calibri" w:cs="Calibri"/>
          <w:lang w:eastAsia="pl-PL"/>
        </w:rPr>
        <w:t>podjeliśmy</w:t>
      </w:r>
      <w:proofErr w:type="spellEnd"/>
      <w:r w:rsidRPr="00071E7E">
        <w:rPr>
          <w:rFonts w:ascii="Calibri" w:eastAsia="Times New Roman" w:hAnsi="Calibri" w:cs="Calibri"/>
          <w:lang w:eastAsia="pl-PL"/>
        </w:rPr>
        <w:t xml:space="preserve"> następujące środki naprawcze: </w:t>
      </w:r>
      <w:r w:rsidR="00B80E22" w:rsidRPr="00071E7E">
        <w:rPr>
          <w:rFonts w:ascii="Calibri" w:eastAsia="Times New Roman" w:hAnsi="Calibri" w:cs="Calibri"/>
          <w:lang w:eastAsia="pl-PL"/>
        </w:rPr>
        <w:t>_______________________________________________________________________</w:t>
      </w:r>
    </w:p>
    <w:p w14:paraId="0174A7DB" w14:textId="77777777" w:rsidR="001A5EC6" w:rsidRDefault="001A5EC6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highlight w:val="lightGray"/>
          <w:lang w:eastAsia="pl-PL"/>
        </w:rPr>
      </w:pPr>
    </w:p>
    <w:p w14:paraId="16B977A8" w14:textId="77777777" w:rsidR="001A5EC6" w:rsidRDefault="001A5EC6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highlight w:val="lightGray"/>
          <w:lang w:eastAsia="pl-PL"/>
        </w:rPr>
      </w:pPr>
    </w:p>
    <w:p w14:paraId="6253CAF4" w14:textId="73581F66" w:rsidR="00E30987" w:rsidRPr="00071E7E" w:rsidRDefault="006E2F3A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071E7E">
        <w:rPr>
          <w:rFonts w:ascii="Calibri" w:eastAsia="Times New Roman" w:hAnsi="Calibri" w:cs="Calibri"/>
          <w:b/>
          <w:bCs/>
          <w:highlight w:val="lightGray"/>
          <w:lang w:eastAsia="pl-PL"/>
        </w:rPr>
        <w:t>OŚWIADCZENIE DOTYCZĄCE PODANYCH INFORMACJI:</w:t>
      </w:r>
    </w:p>
    <w:p w14:paraId="362A9328" w14:textId="5898C8F1" w:rsidR="006448C6" w:rsidRPr="00071E7E" w:rsidRDefault="006E2F3A" w:rsidP="00071E7E">
      <w:pPr>
        <w:suppressAutoHyphens/>
        <w:spacing w:after="120" w:line="360" w:lineRule="auto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>Oświadczam, że wszystkie informacje podane w niniejszym o</w:t>
      </w:r>
      <w:r w:rsidR="00FF1B37">
        <w:rPr>
          <w:rFonts w:ascii="Calibri" w:eastAsia="Times New Roman" w:hAnsi="Calibri" w:cs="Calibri"/>
          <w:lang w:eastAsia="pl-PL"/>
        </w:rPr>
        <w:t>ś</w:t>
      </w:r>
      <w:r w:rsidRPr="00071E7E">
        <w:rPr>
          <w:rFonts w:ascii="Calibri" w:eastAsia="Times New Roman" w:hAnsi="Calibri" w:cs="Calibri"/>
          <w:lang w:eastAsia="pl-PL"/>
        </w:rPr>
        <w:t>wiadczeniu są aktualne i zgodne z prawdą oraz zostały przedstawione z pełną świadomością konsekwencji wprowadzenia Zamawiającego w błąd przy przedstawianiu informacji.</w:t>
      </w:r>
      <w:bookmarkStart w:id="11" w:name="_Hlk65579333"/>
    </w:p>
    <w:bookmarkEnd w:id="11"/>
    <w:p w14:paraId="606EB395" w14:textId="77777777" w:rsidR="00560BCF" w:rsidRPr="00071E7E" w:rsidRDefault="00560BCF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3B28144B" w14:textId="77777777" w:rsidR="001A5EC6" w:rsidRDefault="008045D7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12" w:name="_Hlk74825597"/>
      <w:r w:rsidRPr="00071E7E">
        <w:rPr>
          <w:rFonts w:ascii="Calibri" w:eastAsia="Times New Roman" w:hAnsi="Calibri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77E6F5A8" w14:textId="77777777" w:rsidR="001A5EC6" w:rsidRDefault="008045D7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071E7E">
        <w:rPr>
          <w:rFonts w:ascii="Calibri" w:eastAsia="Times New Roman" w:hAnsi="Calibri" w:cs="Calibri"/>
          <w:b/>
          <w:bCs/>
          <w:lang w:eastAsia="pl-PL"/>
        </w:rPr>
        <w:t xml:space="preserve">UWAGA! </w:t>
      </w:r>
    </w:p>
    <w:p w14:paraId="0AD517E0" w14:textId="0B9F4356" w:rsidR="00095566" w:rsidRPr="00071E7E" w:rsidRDefault="008045D7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071E7E">
        <w:rPr>
          <w:rFonts w:ascii="Calibri" w:eastAsia="Times New Roman" w:hAnsi="Calibri" w:cs="Calibri"/>
          <w:b/>
          <w:bCs/>
          <w:lang w:eastAsia="pl-PL"/>
        </w:rPr>
        <w:t>NANOSZENIE JAKICHKOLWIEK ZMIAN W TREŚCI DOKUMENTU PO OPATRZENIU WW. PODPISEM MOŻE SKUTKOWAĆ NARUSZENIEM INTEGRALNOŚCI PODPISU, A W KONSEKWENCJI SKUTKOWAĆ ODRZUCENIEM OFERTY</w:t>
      </w:r>
      <w:bookmarkEnd w:id="12"/>
      <w:r w:rsidRPr="00071E7E">
        <w:rPr>
          <w:rFonts w:ascii="Calibri" w:eastAsia="Times New Roman" w:hAnsi="Calibri" w:cs="Calibri"/>
          <w:b/>
          <w:bCs/>
          <w:lang w:eastAsia="pl-PL"/>
        </w:rPr>
        <w:t>.</w:t>
      </w:r>
    </w:p>
    <w:sectPr w:rsidR="00095566" w:rsidRPr="00071E7E" w:rsidSect="00560B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84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A40C" w14:textId="77777777" w:rsidR="00DB1689" w:rsidRDefault="00DB1689" w:rsidP="00597E0F">
      <w:pPr>
        <w:spacing w:after="0" w:line="240" w:lineRule="auto"/>
      </w:pPr>
      <w:r>
        <w:separator/>
      </w:r>
    </w:p>
  </w:endnote>
  <w:endnote w:type="continuationSeparator" w:id="0">
    <w:p w14:paraId="31632295" w14:textId="77777777" w:rsidR="00DB1689" w:rsidRDefault="00DB1689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139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1160307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4C5F2" w14:textId="1A876FD1" w:rsidR="000F374D" w:rsidRPr="004606D2" w:rsidRDefault="000F374D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520F" w14:textId="77777777" w:rsidR="00DB1689" w:rsidRDefault="00DB1689" w:rsidP="00597E0F">
      <w:pPr>
        <w:spacing w:after="0" w:line="240" w:lineRule="auto"/>
      </w:pPr>
      <w:r>
        <w:separator/>
      </w:r>
    </w:p>
  </w:footnote>
  <w:footnote w:type="continuationSeparator" w:id="0">
    <w:p w14:paraId="0A4B702B" w14:textId="77777777" w:rsidR="00DB1689" w:rsidRDefault="00DB1689" w:rsidP="00597E0F">
      <w:pPr>
        <w:spacing w:after="0" w:line="240" w:lineRule="auto"/>
      </w:pPr>
      <w:r>
        <w:continuationSeparator/>
      </w:r>
    </w:p>
  </w:footnote>
  <w:footnote w:id="1">
    <w:p w14:paraId="17FE3B99" w14:textId="77777777" w:rsidR="006448C6" w:rsidRPr="006448C6" w:rsidRDefault="006448C6" w:rsidP="006448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448C6">
        <w:t xml:space="preserve">Oświadczenie składane przez Wykonawcę / Wykonawców wspólnie ubiegających się o udzielenie </w:t>
      </w:r>
      <w:proofErr w:type="spellStart"/>
      <w:r w:rsidRPr="006448C6">
        <w:t>zamówenia</w:t>
      </w:r>
      <w:proofErr w:type="spellEnd"/>
      <w:r w:rsidRPr="006448C6">
        <w:t xml:space="preserve"> / podmiot udostępniający zasoby</w:t>
      </w:r>
    </w:p>
    <w:p w14:paraId="67BBAA80" w14:textId="0F4117C7" w:rsidR="006448C6" w:rsidRDefault="006448C6" w:rsidP="006448C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BD4D" w14:textId="77777777" w:rsidR="001A5EC6" w:rsidRDefault="001A5EC6" w:rsidP="008569D4">
    <w:pPr>
      <w:pStyle w:val="Nagwek"/>
      <w:rPr>
        <w:bCs/>
      </w:rPr>
    </w:pPr>
  </w:p>
  <w:p w14:paraId="646E119E" w14:textId="59B2D94C" w:rsidR="001A5EC6" w:rsidRDefault="001A5EC6" w:rsidP="008569D4">
    <w:pPr>
      <w:pStyle w:val="Nagwek"/>
      <w:rPr>
        <w:bCs/>
      </w:rPr>
    </w:pPr>
    <w:r>
      <w:rPr>
        <w:bCs/>
        <w:noProof/>
      </w:rPr>
      <w:drawing>
        <wp:inline distT="0" distB="0" distL="0" distR="0" wp14:anchorId="702B8E5E" wp14:editId="12581F3B">
          <wp:extent cx="5761355" cy="487680"/>
          <wp:effectExtent l="0" t="0" r="0" b="7620"/>
          <wp:docPr id="9930611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82FA06" w14:textId="77777777" w:rsidR="00776811" w:rsidRDefault="00776811" w:rsidP="008569D4">
    <w:pPr>
      <w:pStyle w:val="Nagwek"/>
      <w:rPr>
        <w:bCs/>
      </w:rPr>
    </w:pPr>
  </w:p>
  <w:p w14:paraId="166B5AF8" w14:textId="09E7A644" w:rsidR="008569D4" w:rsidRPr="008569D4" w:rsidRDefault="00776811" w:rsidP="008569D4">
    <w:pPr>
      <w:pStyle w:val="Nagwek"/>
      <w:rPr>
        <w:bCs/>
      </w:rPr>
    </w:pPr>
    <w:r>
      <w:rPr>
        <w:bCs/>
      </w:rPr>
      <w:t>2</w:t>
    </w:r>
    <w:r w:rsidR="003A3875">
      <w:rPr>
        <w:bCs/>
      </w:rPr>
      <w:t>2</w:t>
    </w:r>
    <w:r w:rsidR="00EF7F2C">
      <w:rPr>
        <w:bCs/>
      </w:rPr>
      <w:t>/</w:t>
    </w:r>
    <w:r>
      <w:rPr>
        <w:bCs/>
      </w:rPr>
      <w:t>11</w:t>
    </w:r>
    <w:r w:rsidR="00EF7F2C">
      <w:rPr>
        <w:bCs/>
      </w:rPr>
      <w:t>/202</w:t>
    </w:r>
    <w:r w:rsidR="00F84C0D">
      <w:rPr>
        <w:bCs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2C72" w14:textId="77777777" w:rsidR="001A5EC6" w:rsidRDefault="001A5EC6" w:rsidP="0075742A">
    <w:pPr>
      <w:pStyle w:val="Nagwek"/>
      <w:rPr>
        <w:rFonts w:ascii="Calibri" w:hAnsi="Calibri" w:cs="Calibri"/>
        <w:bCs/>
      </w:rPr>
    </w:pPr>
  </w:p>
  <w:p w14:paraId="2ACA56F4" w14:textId="51EB1988" w:rsidR="001A5EC6" w:rsidRDefault="001A5EC6" w:rsidP="0075742A">
    <w:pPr>
      <w:pStyle w:val="Nagwek"/>
      <w:rPr>
        <w:rFonts w:ascii="Calibri" w:hAnsi="Calibri" w:cs="Calibri"/>
        <w:bCs/>
      </w:rPr>
    </w:pPr>
    <w:r>
      <w:rPr>
        <w:noProof/>
      </w:rPr>
      <w:drawing>
        <wp:inline distT="0" distB="0" distL="0" distR="0" wp14:anchorId="433F606E" wp14:editId="7163369F">
          <wp:extent cx="5761355" cy="487680"/>
          <wp:effectExtent l="0" t="0" r="0" b="7620"/>
          <wp:docPr id="15150697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69777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7B9E48" w14:textId="77777777" w:rsidR="001A5EC6" w:rsidRDefault="001A5EC6" w:rsidP="0075742A">
    <w:pPr>
      <w:pStyle w:val="Nagwek"/>
      <w:rPr>
        <w:rFonts w:ascii="Calibri" w:hAnsi="Calibri" w:cs="Calibri"/>
        <w:bCs/>
      </w:rPr>
    </w:pPr>
  </w:p>
  <w:p w14:paraId="4EEA936F" w14:textId="05173DDA" w:rsidR="006349C9" w:rsidRPr="00071E7E" w:rsidRDefault="00776811" w:rsidP="0075742A">
    <w:pPr>
      <w:pStyle w:val="Nagwek"/>
      <w:rPr>
        <w:rFonts w:ascii="Calibri" w:hAnsi="Calibri" w:cs="Calibri"/>
        <w:bCs/>
      </w:rPr>
    </w:pPr>
    <w:r>
      <w:rPr>
        <w:rFonts w:ascii="Calibri" w:hAnsi="Calibri" w:cs="Calibri"/>
        <w:bCs/>
      </w:rPr>
      <w:t>2</w:t>
    </w:r>
    <w:r w:rsidR="0071561D">
      <w:rPr>
        <w:rFonts w:ascii="Calibri" w:hAnsi="Calibri" w:cs="Calibri"/>
        <w:bCs/>
      </w:rPr>
      <w:t>2</w:t>
    </w:r>
    <w:r w:rsidR="00EF7F2C">
      <w:rPr>
        <w:rFonts w:ascii="Calibri" w:hAnsi="Calibri" w:cs="Calibri"/>
        <w:bCs/>
      </w:rPr>
      <w:t>/</w:t>
    </w:r>
    <w:r>
      <w:rPr>
        <w:rFonts w:ascii="Calibri" w:hAnsi="Calibri" w:cs="Calibri"/>
        <w:bCs/>
      </w:rPr>
      <w:t>11</w:t>
    </w:r>
    <w:r w:rsidR="00EF7F2C">
      <w:rPr>
        <w:rFonts w:ascii="Calibri" w:hAnsi="Calibri" w:cs="Calibri"/>
        <w:bCs/>
      </w:rPr>
      <w:t>/202</w:t>
    </w:r>
    <w:r w:rsidR="00F84C0D">
      <w:rPr>
        <w:rFonts w:ascii="Calibri" w:hAnsi="Calibri" w:cs="Calibri"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8C22969"/>
    <w:multiLevelType w:val="hybridMultilevel"/>
    <w:tmpl w:val="8E224348"/>
    <w:lvl w:ilvl="0" w:tplc="50D8C9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9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9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9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2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8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9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2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5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45758">
    <w:abstractNumId w:val="72"/>
  </w:num>
  <w:num w:numId="2" w16cid:durableId="554508640">
    <w:abstractNumId w:val="40"/>
  </w:num>
  <w:num w:numId="3" w16cid:durableId="1753316418">
    <w:abstractNumId w:val="65"/>
  </w:num>
  <w:num w:numId="4" w16cid:durableId="463158112">
    <w:abstractNumId w:val="50"/>
  </w:num>
  <w:num w:numId="5" w16cid:durableId="201787661">
    <w:abstractNumId w:val="47"/>
  </w:num>
  <w:num w:numId="6" w16cid:durableId="1511065013">
    <w:abstractNumId w:val="80"/>
  </w:num>
  <w:num w:numId="7" w16cid:durableId="1518500169">
    <w:abstractNumId w:val="19"/>
  </w:num>
  <w:num w:numId="8" w16cid:durableId="728963897">
    <w:abstractNumId w:val="53"/>
  </w:num>
  <w:num w:numId="9" w16cid:durableId="1654405090">
    <w:abstractNumId w:val="0"/>
  </w:num>
  <w:num w:numId="10" w16cid:durableId="27488324">
    <w:abstractNumId w:val="1"/>
  </w:num>
  <w:num w:numId="11" w16cid:durableId="1108044579">
    <w:abstractNumId w:val="2"/>
  </w:num>
  <w:num w:numId="12" w16cid:durableId="182016905">
    <w:abstractNumId w:val="3"/>
  </w:num>
  <w:num w:numId="13" w16cid:durableId="407384514">
    <w:abstractNumId w:val="4"/>
  </w:num>
  <w:num w:numId="14" w16cid:durableId="1918326167">
    <w:abstractNumId w:val="7"/>
  </w:num>
  <w:num w:numId="15" w16cid:durableId="362294086">
    <w:abstractNumId w:val="9"/>
  </w:num>
  <w:num w:numId="16" w16cid:durableId="1316185438">
    <w:abstractNumId w:val="10"/>
  </w:num>
  <w:num w:numId="17" w16cid:durableId="794829588">
    <w:abstractNumId w:val="11"/>
  </w:num>
  <w:num w:numId="18" w16cid:durableId="944728006">
    <w:abstractNumId w:val="12"/>
  </w:num>
  <w:num w:numId="19" w16cid:durableId="723020211">
    <w:abstractNumId w:val="16"/>
  </w:num>
  <w:num w:numId="20" w16cid:durableId="737899955">
    <w:abstractNumId w:val="17"/>
  </w:num>
  <w:num w:numId="21" w16cid:durableId="2019767621">
    <w:abstractNumId w:val="18"/>
  </w:num>
  <w:num w:numId="22" w16cid:durableId="1434398733">
    <w:abstractNumId w:val="20"/>
  </w:num>
  <w:num w:numId="23" w16cid:durableId="1079181907">
    <w:abstractNumId w:val="21"/>
  </w:num>
  <w:num w:numId="24" w16cid:durableId="1793667073">
    <w:abstractNumId w:val="22"/>
  </w:num>
  <w:num w:numId="25" w16cid:durableId="977103260">
    <w:abstractNumId w:val="23"/>
  </w:num>
  <w:num w:numId="26" w16cid:durableId="1573081450">
    <w:abstractNumId w:val="24"/>
  </w:num>
  <w:num w:numId="27" w16cid:durableId="1774782118">
    <w:abstractNumId w:val="25"/>
  </w:num>
  <w:num w:numId="28" w16cid:durableId="951741763">
    <w:abstractNumId w:val="52"/>
  </w:num>
  <w:num w:numId="29" w16cid:durableId="1818764394">
    <w:abstractNumId w:val="76"/>
  </w:num>
  <w:num w:numId="30" w16cid:durableId="434330342">
    <w:abstractNumId w:val="59"/>
  </w:num>
  <w:num w:numId="31" w16cid:durableId="130707565">
    <w:abstractNumId w:val="62"/>
  </w:num>
  <w:num w:numId="32" w16cid:durableId="1476223056">
    <w:abstractNumId w:val="35"/>
  </w:num>
  <w:num w:numId="33" w16cid:durableId="554050180">
    <w:abstractNumId w:val="48"/>
  </w:num>
  <w:num w:numId="34" w16cid:durableId="1505777357">
    <w:abstractNumId w:val="73"/>
  </w:num>
  <w:num w:numId="35" w16cid:durableId="766773537">
    <w:abstractNumId w:val="46"/>
  </w:num>
  <w:num w:numId="36" w16cid:durableId="1331984533">
    <w:abstractNumId w:val="84"/>
  </w:num>
  <w:num w:numId="37" w16cid:durableId="607541001">
    <w:abstractNumId w:val="57"/>
  </w:num>
  <w:num w:numId="38" w16cid:durableId="1414552384">
    <w:abstractNumId w:val="41"/>
  </w:num>
  <w:num w:numId="39" w16cid:durableId="539437421">
    <w:abstractNumId w:val="79"/>
  </w:num>
  <w:num w:numId="40" w16cid:durableId="1702049128">
    <w:abstractNumId w:val="70"/>
  </w:num>
  <w:num w:numId="41" w16cid:durableId="1018240145">
    <w:abstractNumId w:val="37"/>
  </w:num>
  <w:num w:numId="42" w16cid:durableId="2005669528">
    <w:abstractNumId w:val="86"/>
  </w:num>
  <w:num w:numId="43" w16cid:durableId="267352294">
    <w:abstractNumId w:val="81"/>
  </w:num>
  <w:num w:numId="44" w16cid:durableId="124348534">
    <w:abstractNumId w:val="45"/>
  </w:num>
  <w:num w:numId="45" w16cid:durableId="671878072">
    <w:abstractNumId w:val="38"/>
  </w:num>
  <w:num w:numId="46" w16cid:durableId="1391153088">
    <w:abstractNumId w:val="75"/>
  </w:num>
  <w:num w:numId="47" w16cid:durableId="831020473">
    <w:abstractNumId w:val="68"/>
  </w:num>
  <w:num w:numId="48" w16cid:durableId="528760654">
    <w:abstractNumId w:val="56"/>
  </w:num>
  <w:num w:numId="49" w16cid:durableId="1916161350">
    <w:abstractNumId w:val="83"/>
  </w:num>
  <w:num w:numId="50" w16cid:durableId="417017114">
    <w:abstractNumId w:val="58"/>
  </w:num>
  <w:num w:numId="51" w16cid:durableId="932712847">
    <w:abstractNumId w:val="39"/>
  </w:num>
  <w:num w:numId="52" w16cid:durableId="392386468">
    <w:abstractNumId w:val="51"/>
  </w:num>
  <w:num w:numId="53" w16cid:durableId="209730809">
    <w:abstractNumId w:val="88"/>
  </w:num>
  <w:num w:numId="54" w16cid:durableId="725221973">
    <w:abstractNumId w:val="69"/>
  </w:num>
  <w:num w:numId="55" w16cid:durableId="294988902">
    <w:abstractNumId w:val="64"/>
  </w:num>
  <w:num w:numId="56" w16cid:durableId="919292163">
    <w:abstractNumId w:val="67"/>
  </w:num>
  <w:num w:numId="57" w16cid:durableId="1049691854">
    <w:abstractNumId w:val="78"/>
  </w:num>
  <w:num w:numId="58" w16cid:durableId="549457941">
    <w:abstractNumId w:val="42"/>
  </w:num>
  <w:num w:numId="59" w16cid:durableId="931204957">
    <w:abstractNumId w:val="77"/>
  </w:num>
  <w:num w:numId="60" w16cid:durableId="1893301187">
    <w:abstractNumId w:val="87"/>
  </w:num>
  <w:num w:numId="61" w16cid:durableId="465395418">
    <w:abstractNumId w:val="85"/>
  </w:num>
  <w:num w:numId="62" w16cid:durableId="1664889536">
    <w:abstractNumId w:val="60"/>
  </w:num>
  <w:num w:numId="63" w16cid:durableId="152114049">
    <w:abstractNumId w:val="66"/>
  </w:num>
  <w:num w:numId="64" w16cid:durableId="1412044679">
    <w:abstractNumId w:val="44"/>
  </w:num>
  <w:num w:numId="65" w16cid:durableId="210382028">
    <w:abstractNumId w:val="43"/>
  </w:num>
  <w:num w:numId="66" w16cid:durableId="1053501030">
    <w:abstractNumId w:val="54"/>
  </w:num>
  <w:num w:numId="67" w16cid:durableId="1647471198">
    <w:abstractNumId w:val="55"/>
  </w:num>
  <w:num w:numId="68" w16cid:durableId="825243327">
    <w:abstractNumId w:val="74"/>
  </w:num>
  <w:num w:numId="69" w16cid:durableId="1458256096">
    <w:abstractNumId w:val="63"/>
  </w:num>
  <w:num w:numId="70" w16cid:durableId="1929150228">
    <w:abstractNumId w:val="49"/>
  </w:num>
  <w:num w:numId="71" w16cid:durableId="1834375898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37AB9"/>
    <w:rsid w:val="0004051F"/>
    <w:rsid w:val="00040ADE"/>
    <w:rsid w:val="00040DDF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1E7E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5566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A7400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3307"/>
    <w:rsid w:val="000C4672"/>
    <w:rsid w:val="000C46A8"/>
    <w:rsid w:val="000C4FDD"/>
    <w:rsid w:val="000C50DC"/>
    <w:rsid w:val="000C5558"/>
    <w:rsid w:val="000C56E8"/>
    <w:rsid w:val="000C5FD4"/>
    <w:rsid w:val="000C619A"/>
    <w:rsid w:val="000C66B8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619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30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8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86D07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5EC6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1EED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07DE7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41F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28C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3875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C58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28B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3DAB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06D2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0FD4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B0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8D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B08"/>
    <w:rsid w:val="00557C87"/>
    <w:rsid w:val="00557CBE"/>
    <w:rsid w:val="0056011B"/>
    <w:rsid w:val="00560423"/>
    <w:rsid w:val="005607BB"/>
    <w:rsid w:val="00560BB5"/>
    <w:rsid w:val="00560BCF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77"/>
    <w:rsid w:val="00587DA6"/>
    <w:rsid w:val="00591E97"/>
    <w:rsid w:val="005927C7"/>
    <w:rsid w:val="005927F0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676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1D9E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49C9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48C6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4A25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B8A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2F3A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61D"/>
    <w:rsid w:val="00715A91"/>
    <w:rsid w:val="00715DD9"/>
    <w:rsid w:val="007162AB"/>
    <w:rsid w:val="00716942"/>
    <w:rsid w:val="00716C4F"/>
    <w:rsid w:val="0071728D"/>
    <w:rsid w:val="0071741E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42A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11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E6E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3F7D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5D7"/>
    <w:rsid w:val="008046C9"/>
    <w:rsid w:val="00804D32"/>
    <w:rsid w:val="008064A5"/>
    <w:rsid w:val="00807AEB"/>
    <w:rsid w:val="00810090"/>
    <w:rsid w:val="008106FD"/>
    <w:rsid w:val="008113F6"/>
    <w:rsid w:val="00813B07"/>
    <w:rsid w:val="00813DA4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0C6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B7FA0"/>
    <w:rsid w:val="008C214F"/>
    <w:rsid w:val="008C2C34"/>
    <w:rsid w:val="008C39BC"/>
    <w:rsid w:val="008C4224"/>
    <w:rsid w:val="008C42FC"/>
    <w:rsid w:val="008C475E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2D9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1C7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0FE5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67E3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C5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4FBB"/>
    <w:rsid w:val="00A55296"/>
    <w:rsid w:val="00A55748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1A9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67F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45B3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3AB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248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A8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0E22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836"/>
    <w:rsid w:val="00B86B04"/>
    <w:rsid w:val="00B86E50"/>
    <w:rsid w:val="00B874EE"/>
    <w:rsid w:val="00B87543"/>
    <w:rsid w:val="00B875F4"/>
    <w:rsid w:val="00B8795C"/>
    <w:rsid w:val="00B9081E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460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1B38"/>
    <w:rsid w:val="00BF2034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A0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689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B46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0987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EF7F2C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3AD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379"/>
    <w:rsid w:val="00F816FF"/>
    <w:rsid w:val="00F81ADB"/>
    <w:rsid w:val="00F81FD4"/>
    <w:rsid w:val="00F835A1"/>
    <w:rsid w:val="00F836E1"/>
    <w:rsid w:val="00F8375F"/>
    <w:rsid w:val="00F84598"/>
    <w:rsid w:val="00F84A70"/>
    <w:rsid w:val="00F84C0D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CBB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B37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@gmina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923-A81F-4E74-B01D-C07A1E7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Lisiewicz</dc:creator>
  <cp:lastModifiedBy>Małgorzata Walczyńska</cp:lastModifiedBy>
  <cp:revision>10</cp:revision>
  <cp:lastPrinted>2022-11-21T10:43:00Z</cp:lastPrinted>
  <dcterms:created xsi:type="dcterms:W3CDTF">2023-09-29T07:13:00Z</dcterms:created>
  <dcterms:modified xsi:type="dcterms:W3CDTF">2023-11-22T12:01:00Z</dcterms:modified>
</cp:coreProperties>
</file>