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703C9C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0899593" w14:textId="77777777" w:rsidR="00AB4D70" w:rsidRPr="00AB4D70" w:rsidRDefault="00AB4D70" w:rsidP="00AB4D70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Zamawiający 1) </w:t>
            </w: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Powiat Kępiński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w niniejszym postępowaniu działa w imieniu własnym, w imieniu i na rzecz nw. jednostek organizacyjnych Powiatu oraz </w:t>
            </w:r>
          </w:p>
          <w:p w14:paraId="293BFA60" w14:textId="77777777" w:rsidR="00AB4D70" w:rsidRPr="00AB4D70" w:rsidRDefault="00AB4D70" w:rsidP="00AB4D70">
            <w:pPr>
              <w:numPr>
                <w:ilvl w:val="0"/>
                <w:numId w:val="16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Powiatowego Urzędu Pracy w Kępnie, Mianowice 2H, 63-600 Kępno</w:t>
            </w:r>
          </w:p>
          <w:p w14:paraId="2AFAA709" w14:textId="48799E54" w:rsidR="00AB4D70" w:rsidRPr="00AB4D70" w:rsidRDefault="00AB4D70" w:rsidP="00AB4D70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oraz jako upoważniony zamawiający (na podstawie udzielonego Pełnomocnictwa) w imieniu i na rzecz nw. zamawiających:</w:t>
            </w:r>
          </w:p>
          <w:p w14:paraId="6CE6D185" w14:textId="77777777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Gminy Bojanowo, 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 699-18-65-826, adres Urząd Miejski w Bojanowie, ul. Rynek 12, 63-940 Bojanowo, działającej w imieniu własnym i jednostek organizacyjnych Gminy oraz (na podstawie udzielonego Pełnomocnictwa) w imieniu i na rzecz</w:t>
            </w:r>
          </w:p>
          <w:p w14:paraId="6E00BF91" w14:textId="77777777" w:rsidR="00AB4D70" w:rsidRPr="00AB4D70" w:rsidRDefault="00AB4D70" w:rsidP="00AB4D70">
            <w:pPr>
              <w:numPr>
                <w:ilvl w:val="0"/>
                <w:numId w:val="15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Miejskiej Biblioteki Publicznej, ul. Rynek 10, 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63-940 Bojanowo,</w:t>
            </w:r>
          </w:p>
          <w:p w14:paraId="0B3A8FE7" w14:textId="4D506044" w:rsidR="00AB4D70" w:rsidRPr="00AB4D70" w:rsidRDefault="00AB4D70" w:rsidP="00AB4D70">
            <w:pPr>
              <w:numPr>
                <w:ilvl w:val="0"/>
                <w:numId w:val="15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Centrum Kultury, Sportu, Turystyki i Rekreacji, ul. Ratuszowa 10a, 63-940 Bojanowo</w:t>
            </w:r>
          </w:p>
          <w:p w14:paraId="3EFF46F1" w14:textId="5D00BD6F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Góra Św. Małgorzaty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775-24-05-513, adres Urząd Gminy Góra Św. Małgorzaty, Góra Św. Małgorzaty 44, 99-122 Góra Św. Małgorzaty, działającej w imieniu własnym i jednostek organizacyjnych Gminy</w:t>
            </w:r>
          </w:p>
          <w:p w14:paraId="668EEBCD" w14:textId="354741E4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Powiatowego Inspektoratu Nadzoru Budowlanego w Kępnie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619-18-84-029, adres ul. Kościuszki 9, 63-600 Kępno</w:t>
            </w:r>
          </w:p>
          <w:p w14:paraId="53E3527A" w14:textId="2D7D714B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Samodzielnego Publicznego Zakładu Opieki Zdrowotnej w Kępnie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619-18-27-089, adres ul. Szpitalna 7, 63-600 Kępno</w:t>
            </w:r>
          </w:p>
          <w:p w14:paraId="52E007CF" w14:textId="77777777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Krzemieniewo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697-21-52-640, adres Urząd Gminy Krzemieniewo, ul. Dworcowa 34, 64-120 Krzemieniewo, działającej w imieniu własnym i jednostek organizacyjnych Gminy oraz (na podstawie udzielonego Pełnomocnictwa) w imieniu i na rzecz</w:t>
            </w:r>
          </w:p>
          <w:p w14:paraId="2C14DFB9" w14:textId="320A7A94" w:rsidR="00AB4D70" w:rsidRPr="00AB4D70" w:rsidRDefault="00AB4D70" w:rsidP="00AB4D70">
            <w:pPr>
              <w:numPr>
                <w:ilvl w:val="0"/>
                <w:numId w:val="15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Centrum Kultury, ul. Zielona 6, 64-120 Krzemieniewo</w:t>
            </w:r>
          </w:p>
          <w:p w14:paraId="60A4CA12" w14:textId="24D4A605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Łanięta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775-24-06-116, adres Urząd Gminy w Łaniętach, Łanięta 16, 99-306 Łanięta, działającej w imieniu własnym i jednostek organizacyjnych Gminy,</w:t>
            </w:r>
          </w:p>
          <w:p w14:paraId="006101A7" w14:textId="517EC0E0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Zespołu Szkół Centrum Kształcenia Rolniczego w Marszewie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617-17-96-776, adres Marszew 22, 63-300 Pleszew</w:t>
            </w:r>
          </w:p>
          <w:p w14:paraId="24892322" w14:textId="77777777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Ogrodzieniec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649-22-75-822, adres Urząd Gminy Ogrodzieniec, Pl. Wolności 25, 42-440 Ogrodzieniec, działającej w imieniu własnym i jednostek organizacyjnych Gminy oraz (na podstawie udzielonego Pełnomocnictwa) w imieniu i na rzecz</w:t>
            </w:r>
          </w:p>
          <w:p w14:paraId="3C15A36C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Miejsko - Gminnego Ośrodka Kultury i Sportu w Ogrodzieńcu, Pl. Wolności 24, 42-440 Ogrodzieniec</w:t>
            </w:r>
          </w:p>
          <w:p w14:paraId="252B46D2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w Gieble, ul. Częstochowska 51, 42-440 Giebło</w:t>
            </w:r>
          </w:p>
          <w:p w14:paraId="08489EF0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w Gulzowie, ul. Wesoła 1, 42-440 Gulzów</w:t>
            </w:r>
          </w:p>
          <w:p w14:paraId="65061CF3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w Kiełkowicach, ul. Turystyczna 156, 42-440 Kiełkowice</w:t>
            </w:r>
          </w:p>
          <w:p w14:paraId="36918639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Ochotniczej Straży Pożarnej w Mokrusie, ul. Dębowa 14, 42-440 Mokrus</w:t>
            </w:r>
          </w:p>
          <w:p w14:paraId="07D6FA6C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Ogrodzieńcu, ul. Sienkiewicza 2, 42-440 Ogrodzieniec</w:t>
            </w:r>
          </w:p>
          <w:p w14:paraId="5D51C02C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w Podzamczu, ul. Krakowska 1a, 42-440 Podzamcze</w:t>
            </w:r>
          </w:p>
          <w:p w14:paraId="24464801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w Ryczkowie – Kolonii, ul. Wolności 5, 42-440 Ryczów - Kolonia</w:t>
            </w:r>
          </w:p>
          <w:p w14:paraId="3745170B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 w Ryczowie, ul. Armii Krajowej 17, 42-440 Ryczów</w:t>
            </w:r>
          </w:p>
          <w:p w14:paraId="279EC8BE" w14:textId="5291A071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Samodzielnego Publicznego Zakładu Opieki Zdrowotnej w Ogrodzieńcu, Plac Wolności 23, 42-440 Ogrodzieniec</w:t>
            </w:r>
          </w:p>
          <w:p w14:paraId="259665A7" w14:textId="3E124AD6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Ostrzeszowskiego Centrum Zdrowia Sp. z o.o., 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 881-14-91-898, adres ul. Aleja Wolności 4, 63-500 Ostrzeszów</w:t>
            </w:r>
          </w:p>
          <w:p w14:paraId="15C68393" w14:textId="77777777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Miasta i Gminy Pleszew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608-00-74-221, adres Urząd Miasta i Gminy Pleszew, ul. Rynek 1, 63-300 Pleszew, działającej w imieniu własnym i jednostek organizacyjnych Gminy oraz (na podstawie udzielonego Pełnomocnictwa) w imieniu i na rzecz</w:t>
            </w:r>
          </w:p>
          <w:p w14:paraId="7BB251F3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Muzeum Regionalnego w Pleszewie, ul. Poznańska 34, 63-300 Pleszew</w:t>
            </w:r>
          </w:p>
          <w:p w14:paraId="02FED649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Biblioteki Publicznej Miasta i Gminy Pleszew, ul. Kolejowa 1, 63-300 Pleszew</w:t>
            </w:r>
          </w:p>
          <w:p w14:paraId="056F5D81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Stowarzyszenia "DOLINA GISZKI", Sowina Błotna 30, 63-300 Pleszew</w:t>
            </w:r>
          </w:p>
          <w:p w14:paraId="1C62CD13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Stowarzyszenia „PIONIER”, Kuczków ul. Parkowa 11, 63-300 Pleszew</w:t>
            </w:r>
          </w:p>
          <w:p w14:paraId="156206A5" w14:textId="77777777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Domu Kultury w Pleszewie, ul. Kolejowa 3, 63-300 Pleszew</w:t>
            </w:r>
          </w:p>
          <w:p w14:paraId="2B06F9ED" w14:textId="4D46D744" w:rsidR="00AB4D70" w:rsidRPr="00AB4D70" w:rsidRDefault="00AB4D70" w:rsidP="00AB4D70">
            <w:pPr>
              <w:numPr>
                <w:ilvl w:val="0"/>
                <w:numId w:val="14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Sport Pleszew Sp. z o.o. , ul. Sportowa 4, 63-300 Pleszew</w:t>
            </w:r>
          </w:p>
          <w:p w14:paraId="5A6CC612" w14:textId="1211BDD9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Pniewy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787-20-83-727, adres Urząd Miejski Pniewy, ul. Dworcowa 37, 62-045 Pniewy, działającej w imieniu własnym i jednostek organizacyjnych Gminy</w:t>
            </w:r>
          </w:p>
          <w:p w14:paraId="4926C9FE" w14:textId="1F500D92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 Rzepin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598-00-05-597, adres Urząd Miejski w Rzepinie, Plac Ratuszowy 1, 69-110 Rzepin, działającej w imieniu własnym i jednostek organizacyjnych Gminy oraz (na podstawie udzielonego Pełnomocnictwa) w imieniu i na rzecz</w:t>
            </w:r>
          </w:p>
          <w:p w14:paraId="701FEE83" w14:textId="77777777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Sośnie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622-25-64-456, adres Urząd Gminy Sośnie, ul. Wielkopolska 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47, 63-435 Sośnie, działającej w imieniu własnym i jednostek organizacyjnych Gminy oraz (na podstawie udzielonego Pełnomocnictwa) w imieniu i na rzecz</w:t>
            </w:r>
          </w:p>
          <w:p w14:paraId="140DFE3F" w14:textId="77777777" w:rsidR="00AB4D70" w:rsidRPr="00AB4D70" w:rsidRDefault="00AB4D70" w:rsidP="00AB4D70">
            <w:pPr>
              <w:numPr>
                <w:ilvl w:val="0"/>
                <w:numId w:val="18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Ośrodka Kultury i Gminnej Biblioteki Publicznej w Sośniach, ul. Wielkopolska 29, 63-435 Sośnie</w:t>
            </w:r>
          </w:p>
          <w:p w14:paraId="5025CD49" w14:textId="5A11A2AD" w:rsidR="00AB4D70" w:rsidRPr="00AB4D70" w:rsidRDefault="00AB4D70" w:rsidP="00AB4D70">
            <w:pPr>
              <w:numPr>
                <w:ilvl w:val="0"/>
                <w:numId w:val="18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Samodzielnego Publicznego Zakładu Opieki Zdrowotnej w Sośniach, ul. Korczaka 7, 63-435 Sośnie</w:t>
            </w:r>
          </w:p>
          <w:p w14:paraId="44A7E7BF" w14:textId="09920EFF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Władysławów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668-18-57-643, adres Urząd Gminy Władysławów, Rynek 43, 62-710 Władysławów</w:t>
            </w:r>
          </w:p>
          <w:p w14:paraId="7872735C" w14:textId="77777777" w:rsidR="00AB4D70" w:rsidRPr="00AB4D70" w:rsidRDefault="00AB4D70" w:rsidP="00AB4D70">
            <w:pPr>
              <w:numPr>
                <w:ilvl w:val="0"/>
                <w:numId w:val="17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Żychlin</w:t>
            </w: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775-24-06-961, adres Urząd Gminy Żychlin, ul. Barlickiego 15, 99-320 Żychlin, działającej w imieniu własnym i jednostek organizacyjnych Gminy</w:t>
            </w:r>
          </w:p>
          <w:p w14:paraId="59C07C9E" w14:textId="77777777" w:rsidR="00AB4D70" w:rsidRPr="00AB4D70" w:rsidRDefault="00AB4D70" w:rsidP="00AB4D70">
            <w:pPr>
              <w:numPr>
                <w:ilvl w:val="0"/>
                <w:numId w:val="18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4D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Przedsiębiorstwa Wodociągów i Kanalizacji z Ograniczoną Odpowiedzialnością, ul. Waleriana Łukasińskiego 60, 99-320 Żychlin</w:t>
            </w:r>
          </w:p>
          <w:p w14:paraId="5F876014" w14:textId="29AA881A" w:rsidR="00E5206D" w:rsidRPr="00693DC7" w:rsidRDefault="0043600B" w:rsidP="00F5572E">
            <w:pPr>
              <w:spacing w:before="0" w:after="0" w:line="300" w:lineRule="atLeast"/>
              <w:ind w:left="34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F5572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58A3D15E" w:rsidR="00E5206D" w:rsidRPr="001F79E3" w:rsidRDefault="009D0DC3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DC3">
              <w:rPr>
                <w:rFonts w:ascii="Arial" w:hAnsi="Arial" w:cs="Arial"/>
                <w:bCs/>
                <w:sz w:val="20"/>
                <w:szCs w:val="20"/>
              </w:rPr>
              <w:t>Kępińska Grupa Zakupowa. Dostawa energii elektrycznej w okresie od 01.01.2023r. do 31.12.2024r.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16654F15" w:rsidR="00E5206D" w:rsidRPr="00682DD7" w:rsidRDefault="0065790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5790F">
              <w:rPr>
                <w:rFonts w:ascii="Arial" w:hAnsi="Arial" w:cs="Arial"/>
                <w:b/>
                <w:sz w:val="20"/>
                <w:szCs w:val="20"/>
              </w:rPr>
              <w:t>AB.272.10.2022</w:t>
            </w:r>
            <w:r w:rsidR="00824B04" w:rsidRPr="00657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959EC" w14:textId="66F239C4" w:rsidR="00032275" w:rsidRPr="008E2083" w:rsidRDefault="00E5206D" w:rsidP="008E208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759F0C3C" w14:textId="77777777" w:rsidR="008E2083" w:rsidRDefault="008E2083" w:rsidP="00EC3B3D"/>
    <w:p w14:paraId="71A5598C" w14:textId="77777777" w:rsidR="008E2083" w:rsidRDefault="008E2083" w:rsidP="00EC3B3D"/>
    <w:p w14:paraId="6F694485" w14:textId="77777777" w:rsidR="008E2083" w:rsidRDefault="008E2083" w:rsidP="00EC3B3D"/>
    <w:p w14:paraId="34769B7A" w14:textId="77777777" w:rsidR="008E2083" w:rsidRDefault="008E2083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CCA6ACA" w14:textId="24E5ABA3" w:rsidR="00E5206D" w:rsidRDefault="00E5206D" w:rsidP="0065790F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9065E">
        <w:rPr>
          <w:rFonts w:ascii="Arial" w:hAnsi="Arial" w:cs="Arial"/>
          <w:b/>
          <w:i/>
          <w:sz w:val="20"/>
          <w:szCs w:val="20"/>
        </w:rPr>
        <w:t>[</w:t>
      </w:r>
      <w:r w:rsidR="005907C3" w:rsidRPr="005907C3">
        <w:rPr>
          <w:rFonts w:ascii="Arial" w:hAnsi="Arial" w:cs="Arial"/>
          <w:b/>
          <w:bCs/>
          <w:i/>
          <w:sz w:val="20"/>
          <w:szCs w:val="20"/>
        </w:rPr>
        <w:t xml:space="preserve">Powiat </w:t>
      </w:r>
      <w:r w:rsidR="009D0DC3">
        <w:rPr>
          <w:rFonts w:ascii="Arial" w:hAnsi="Arial" w:cs="Arial"/>
          <w:b/>
          <w:bCs/>
          <w:i/>
          <w:sz w:val="20"/>
          <w:szCs w:val="20"/>
        </w:rPr>
        <w:t>Kępińsk</w:t>
      </w:r>
      <w:r w:rsidR="005907C3" w:rsidRPr="005907C3">
        <w:rPr>
          <w:rFonts w:ascii="Arial" w:hAnsi="Arial" w:cs="Arial"/>
          <w:b/>
          <w:bCs/>
          <w:i/>
          <w:sz w:val="20"/>
          <w:szCs w:val="20"/>
        </w:rPr>
        <w:t>i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9D0DC3" w:rsidRPr="009D0DC3">
        <w:rPr>
          <w:rFonts w:ascii="Arial" w:hAnsi="Arial" w:cs="Arial"/>
          <w:b/>
          <w:bCs/>
          <w:sz w:val="20"/>
          <w:szCs w:val="20"/>
        </w:rPr>
        <w:t>Kępińska Grupa Zakupowa. Dostawa energii elektrycznej w okresie od 01.01.2023r. do 31.12.2024r.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244557" w:rsidRPr="00244557">
        <w:rPr>
          <w:rFonts w:ascii="Arial" w:hAnsi="Arial" w:cs="Arial"/>
          <w:sz w:val="20"/>
          <w:szCs w:val="20"/>
          <w:highlight w:val="yellow"/>
        </w:rPr>
        <w:t>________________</w:t>
      </w:r>
      <w:r w:rsidRPr="00244557">
        <w:rPr>
          <w:rFonts w:ascii="Arial" w:hAnsi="Arial" w:cs="Arial"/>
          <w:sz w:val="20"/>
          <w:szCs w:val="20"/>
          <w:highlight w:val="yellow"/>
        </w:rPr>
        <w:t>)].</w:t>
      </w:r>
    </w:p>
    <w:p w14:paraId="19F643F7" w14:textId="77777777" w:rsidR="0065790F" w:rsidRPr="0065790F" w:rsidRDefault="0065790F" w:rsidP="0065790F">
      <w:pPr>
        <w:rPr>
          <w:rFonts w:ascii="Arial" w:hAnsi="Arial" w:cs="Arial"/>
          <w:b/>
          <w:bCs/>
          <w:sz w:val="20"/>
          <w:szCs w:val="20"/>
        </w:rPr>
      </w:pPr>
      <w:bookmarkStart w:id="12" w:name="_GoBack"/>
      <w:bookmarkEnd w:id="12"/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49FC" w14:textId="77777777" w:rsidR="00061F9E" w:rsidRDefault="00061F9E" w:rsidP="00E5206D">
      <w:pPr>
        <w:spacing w:before="0" w:after="0"/>
      </w:pPr>
      <w:r>
        <w:separator/>
      </w:r>
    </w:p>
  </w:endnote>
  <w:endnote w:type="continuationSeparator" w:id="0">
    <w:p w14:paraId="134DADAB" w14:textId="77777777" w:rsidR="00061F9E" w:rsidRDefault="00061F9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F3A62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88CB" w14:textId="77777777" w:rsidR="00061F9E" w:rsidRDefault="00061F9E" w:rsidP="00E5206D">
      <w:pPr>
        <w:spacing w:before="0" w:after="0"/>
      </w:pPr>
      <w:r>
        <w:separator/>
      </w:r>
    </w:p>
  </w:footnote>
  <w:footnote w:type="continuationSeparator" w:id="0">
    <w:p w14:paraId="75B09300" w14:textId="77777777" w:rsidR="00061F9E" w:rsidRDefault="00061F9E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AD5C" w14:textId="77777777" w:rsidR="009D0DC3" w:rsidRPr="009D0DC3" w:rsidRDefault="009D0DC3" w:rsidP="009D0DC3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bCs/>
        <w:color w:val="1F497D"/>
        <w:sz w:val="18"/>
        <w:szCs w:val="18"/>
        <w:lang w:eastAsia="en-US"/>
      </w:rPr>
    </w:pPr>
    <w:r w:rsidRPr="009D0DC3">
      <w:rPr>
        <w:rFonts w:ascii="Calibri" w:hAnsi="Calibri"/>
        <w:color w:val="001F5F"/>
        <w:sz w:val="18"/>
        <w:szCs w:val="18"/>
        <w:lang w:eastAsia="en-US"/>
      </w:rPr>
      <w:t xml:space="preserve">Kępińska </w:t>
    </w:r>
    <w:r w:rsidRPr="009D0DC3">
      <w:rPr>
        <w:rFonts w:ascii="Calibri" w:hAnsi="Calibri" w:cs="Calibri"/>
        <w:bCs/>
        <w:color w:val="1F497D"/>
        <w:sz w:val="18"/>
        <w:szCs w:val="18"/>
        <w:lang w:eastAsia="en-US"/>
      </w:rPr>
      <w:t>Grupa Zakupowa. Dostawa energii elektrycznej w okresie od 01.01.2023r. do 31.12.2024r.</w:t>
    </w:r>
  </w:p>
  <w:p w14:paraId="645409FD" w14:textId="4A1D1A9D" w:rsidR="0043600B" w:rsidRPr="002553AC" w:rsidRDefault="0043600B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38A721F"/>
    <w:multiLevelType w:val="hybridMultilevel"/>
    <w:tmpl w:val="B1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AA31FF"/>
    <w:multiLevelType w:val="hybridMultilevel"/>
    <w:tmpl w:val="E3D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6C234E"/>
    <w:multiLevelType w:val="hybridMultilevel"/>
    <w:tmpl w:val="A146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CF31081"/>
    <w:multiLevelType w:val="hybridMultilevel"/>
    <w:tmpl w:val="680ABEB6"/>
    <w:lvl w:ilvl="0" w:tplc="085C15C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542C5"/>
    <w:multiLevelType w:val="hybridMultilevel"/>
    <w:tmpl w:val="85E089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2B4441B"/>
    <w:multiLevelType w:val="hybridMultilevel"/>
    <w:tmpl w:val="14A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062E0"/>
    <w:multiLevelType w:val="hybridMultilevel"/>
    <w:tmpl w:val="5A6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639E6"/>
    <w:multiLevelType w:val="hybridMultilevel"/>
    <w:tmpl w:val="0B6E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D7231"/>
    <w:multiLevelType w:val="hybridMultilevel"/>
    <w:tmpl w:val="5D5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514A7"/>
    <w:multiLevelType w:val="hybridMultilevel"/>
    <w:tmpl w:val="353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2"/>
  </w:num>
  <w:num w:numId="4">
    <w:abstractNumId w:val="29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5"/>
  </w:num>
  <w:num w:numId="9">
    <w:abstractNumId w:val="36"/>
  </w:num>
  <w:num w:numId="10">
    <w:abstractNumId w:val="23"/>
  </w:num>
  <w:num w:numId="11">
    <w:abstractNumId w:val="31"/>
  </w:num>
  <w:num w:numId="12">
    <w:abstractNumId w:val="24"/>
  </w:num>
  <w:num w:numId="13">
    <w:abstractNumId w:val="30"/>
  </w:num>
  <w:num w:numId="14">
    <w:abstractNumId w:val="33"/>
  </w:num>
  <w:num w:numId="15">
    <w:abstractNumId w:val="34"/>
  </w:num>
  <w:num w:numId="16">
    <w:abstractNumId w:val="25"/>
  </w:num>
  <w:num w:numId="17">
    <w:abstractNumId w:val="27"/>
  </w:num>
  <w:num w:numId="1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1F9E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B04B0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9065E"/>
    <w:rsid w:val="002A2E30"/>
    <w:rsid w:val="002B110B"/>
    <w:rsid w:val="002E199F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907C3"/>
    <w:rsid w:val="005B24B0"/>
    <w:rsid w:val="005B3AC7"/>
    <w:rsid w:val="005C17E9"/>
    <w:rsid w:val="005C2CA5"/>
    <w:rsid w:val="005E1FB7"/>
    <w:rsid w:val="005E5220"/>
    <w:rsid w:val="006177D1"/>
    <w:rsid w:val="00617819"/>
    <w:rsid w:val="0065790F"/>
    <w:rsid w:val="00682981"/>
    <w:rsid w:val="00682DD7"/>
    <w:rsid w:val="00693DC7"/>
    <w:rsid w:val="006A3AFB"/>
    <w:rsid w:val="006D0FDA"/>
    <w:rsid w:val="006D2BFB"/>
    <w:rsid w:val="006F3A34"/>
    <w:rsid w:val="006F3B4F"/>
    <w:rsid w:val="00701717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E2083"/>
    <w:rsid w:val="008E34A1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0DC3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B4D70"/>
    <w:rsid w:val="00AD4EFC"/>
    <w:rsid w:val="00AE4108"/>
    <w:rsid w:val="00AF3A62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43157"/>
    <w:rsid w:val="00D60CD2"/>
    <w:rsid w:val="00D75CDA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45DFA"/>
    <w:rsid w:val="00F534D6"/>
    <w:rsid w:val="00F5572E"/>
    <w:rsid w:val="00F6446C"/>
    <w:rsid w:val="00F719BF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19C7-70B2-4B5F-90BC-4395B8B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5177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Gabriela Miszkinis</cp:lastModifiedBy>
  <cp:revision>37</cp:revision>
  <cp:lastPrinted>2022-07-01T11:54:00Z</cp:lastPrinted>
  <dcterms:created xsi:type="dcterms:W3CDTF">2022-05-30T05:52:00Z</dcterms:created>
  <dcterms:modified xsi:type="dcterms:W3CDTF">2022-08-24T13:19:00Z</dcterms:modified>
</cp:coreProperties>
</file>