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B5596" w14:textId="77777777" w:rsidR="008A0AAA" w:rsidRDefault="008A0AAA" w:rsidP="00E92DA0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4EAF4BF5" w14:textId="1F610ACD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5 do SWZ</w:t>
      </w:r>
      <w:r w:rsidR="00AA4E33">
        <w:rPr>
          <w:rFonts w:ascii="Arial" w:eastAsia="Times New Roman" w:hAnsi="Arial" w:cs="Arial"/>
          <w:b/>
        </w:rPr>
        <w:t xml:space="preserve"> </w:t>
      </w:r>
    </w:p>
    <w:p w14:paraId="3601E87F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02411899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16594B80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14:paraId="7AB21D87" w14:textId="4B27CADE"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14:paraId="1E23C572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14:paraId="5D5A7490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14:paraId="3529B5F7" w14:textId="78F64957" w:rsidR="008A0AAA" w:rsidRDefault="008A0AAA" w:rsidP="00CF0D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WYKONAWCY O AKTUALNOŚCI INFORMACJI ZAWARTYCH W OŚWIADCZENIU, O KTÓRYM MOWA  W ART. 125 UST. 1 USTAWY PZP</w:t>
      </w:r>
    </w:p>
    <w:p w14:paraId="1C36A551" w14:textId="77777777" w:rsidR="008A0AAA" w:rsidRDefault="008A0AAA" w:rsidP="008A0AAA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>
        <w:rPr>
          <w:rFonts w:ascii="Arial" w:eastAsia="Times New Roman" w:hAnsi="Arial" w:cs="Arial"/>
          <w:sz w:val="24"/>
          <w:szCs w:val="24"/>
        </w:rPr>
        <w:br/>
      </w:r>
    </w:p>
    <w:p w14:paraId="0A4B1BA6" w14:textId="77777777" w:rsidR="00E92DA0" w:rsidRDefault="00E92DA0" w:rsidP="00E92DA0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bookmarkStart w:id="0" w:name="_Hlk167804593"/>
      <w:r w:rsidRPr="00825547">
        <w:rPr>
          <w:rFonts w:ascii="Arial" w:hAnsi="Arial" w:cs="Arial"/>
          <w:b/>
          <w:iCs/>
          <w:sz w:val="24"/>
          <w:szCs w:val="24"/>
          <w:u w:val="single"/>
        </w:rPr>
        <w:t>Świadczenie usług terap</w:t>
      </w:r>
      <w:r>
        <w:rPr>
          <w:rFonts w:ascii="Arial" w:hAnsi="Arial" w:cs="Arial"/>
          <w:b/>
          <w:iCs/>
          <w:sz w:val="24"/>
          <w:szCs w:val="24"/>
          <w:u w:val="single"/>
        </w:rPr>
        <w:t>euty uzależnień</w:t>
      </w:r>
      <w:r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ramach terapii rodziny</w:t>
      </w:r>
    </w:p>
    <w:p w14:paraId="7E7072D0" w14:textId="77777777" w:rsidR="00E92DA0" w:rsidRDefault="00E92DA0" w:rsidP="00E92DA0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825547">
        <w:rPr>
          <w:rFonts w:ascii="Arial" w:hAnsi="Arial" w:cs="Arial"/>
          <w:b/>
          <w:iCs/>
          <w:sz w:val="24"/>
          <w:szCs w:val="24"/>
          <w:u w:val="single"/>
        </w:rPr>
        <w:t xml:space="preserve"> w podziale na części</w:t>
      </w:r>
    </w:p>
    <w:bookmarkEnd w:id="0"/>
    <w:p w14:paraId="3AF188A7" w14:textId="77777777" w:rsidR="00E92DA0" w:rsidRPr="009A5450" w:rsidRDefault="00E92DA0" w:rsidP="00E92DA0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35407134" w14:textId="4A786DA2" w:rsidR="00E92DA0" w:rsidRPr="00EA087B" w:rsidRDefault="00AA4E33" w:rsidP="00E92DA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składany do Części ………………… </w:t>
      </w:r>
      <w:r>
        <w:rPr>
          <w:rFonts w:ascii="Arial" w:hAnsi="Arial" w:cs="Arial"/>
          <w:bCs/>
          <w:iCs/>
          <w:sz w:val="24"/>
          <w:szCs w:val="24"/>
        </w:rPr>
        <w:t xml:space="preserve">( wskazać numer części, której dotyczy ) </w:t>
      </w:r>
      <w:r w:rsidR="00CF0DAA" w:rsidRPr="00771B09">
        <w:rPr>
          <w:rFonts w:ascii="Arial" w:hAnsi="Arial" w:cs="Arial"/>
          <w:bCs/>
          <w:sz w:val="24"/>
          <w:szCs w:val="24"/>
        </w:rPr>
        <w:t>znak sprawy</w:t>
      </w:r>
      <w:r w:rsidR="00CF0DAA" w:rsidRPr="00771B09">
        <w:rPr>
          <w:rFonts w:ascii="Arial" w:hAnsi="Arial" w:cs="Arial"/>
          <w:sz w:val="24"/>
          <w:szCs w:val="24"/>
        </w:rPr>
        <w:t xml:space="preserve"> </w:t>
      </w:r>
      <w:r w:rsidR="00E92DA0">
        <w:rPr>
          <w:rFonts w:ascii="Arial" w:hAnsi="Arial" w:cs="Arial"/>
          <w:sz w:val="24"/>
          <w:szCs w:val="24"/>
        </w:rPr>
        <w:t xml:space="preserve">: </w:t>
      </w:r>
      <w:bookmarkStart w:id="1" w:name="_Hlk160794643"/>
      <w:bookmarkStart w:id="2" w:name="_Hlk163737359"/>
      <w:bookmarkStart w:id="3" w:name="_Hlk167804579"/>
      <w:bookmarkEnd w:id="1"/>
      <w:bookmarkEnd w:id="2"/>
      <w:r w:rsidR="00D65023">
        <w:rPr>
          <w:rFonts w:ascii="Arial" w:hAnsi="Arial" w:cs="Arial"/>
          <w:b/>
          <w:bCs/>
          <w:sz w:val="24"/>
          <w:szCs w:val="24"/>
        </w:rPr>
        <w:t>ROPS.</w:t>
      </w:r>
      <w:r w:rsidR="00E92DA0" w:rsidRPr="00EA087B">
        <w:rPr>
          <w:rFonts w:ascii="Arial" w:hAnsi="Arial" w:cs="Arial"/>
          <w:b/>
          <w:bCs/>
          <w:sz w:val="24"/>
          <w:szCs w:val="24"/>
        </w:rPr>
        <w:t>II.5.1.</w:t>
      </w:r>
      <w:r w:rsidR="008415BD">
        <w:rPr>
          <w:rFonts w:ascii="Arial" w:hAnsi="Arial" w:cs="Arial"/>
          <w:b/>
          <w:bCs/>
          <w:sz w:val="24"/>
          <w:szCs w:val="24"/>
        </w:rPr>
        <w:t>42</w:t>
      </w:r>
      <w:r w:rsidR="00E92DA0" w:rsidRPr="00EA087B">
        <w:rPr>
          <w:rFonts w:ascii="Arial" w:hAnsi="Arial" w:cs="Arial"/>
          <w:b/>
          <w:bCs/>
          <w:sz w:val="24"/>
          <w:szCs w:val="24"/>
        </w:rPr>
        <w:t>.2024</w:t>
      </w:r>
    </w:p>
    <w:bookmarkEnd w:id="3"/>
    <w:p w14:paraId="424A96C7" w14:textId="0443B40E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14:paraId="428718F9" w14:textId="2F2CE19F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53D5E9A3" w14:textId="3A6AD2FC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5071029B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A7DDFD5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A08BB63" w14:textId="77777777" w:rsidR="008415BD" w:rsidRDefault="008415BD" w:rsidP="008415B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14:paraId="6C09C012" w14:textId="77777777" w:rsidR="008415BD" w:rsidRDefault="008415BD" w:rsidP="008415B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4D1A5D16" w14:textId="77777777" w:rsidR="008415BD" w:rsidRDefault="008415BD" w:rsidP="008415B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0771FA39" w14:textId="77777777" w:rsidR="008415BD" w:rsidRDefault="008415BD" w:rsidP="008415B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A991F65" w14:textId="77777777" w:rsidR="008415BD" w:rsidRDefault="008415BD" w:rsidP="008415B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1F56327F" w14:textId="77777777" w:rsidR="008415BD" w:rsidRPr="004A3DBC" w:rsidRDefault="008415BD" w:rsidP="008415BD">
      <w:pPr>
        <w:shd w:val="clear" w:color="auto" w:fill="BFBF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3DBC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8DBEC95" w14:textId="77777777" w:rsidR="008415BD" w:rsidRDefault="008415BD" w:rsidP="008415B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380FDDAE" w14:textId="77777777" w:rsidR="008415BD" w:rsidRDefault="008415BD" w:rsidP="008415B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były i są nadal aktualne, a Wykonawca nie podlegał i nie podlega wykluczeniu z postępowania w zakresie podstaw wskazanych w:</w:t>
      </w:r>
    </w:p>
    <w:p w14:paraId="53B835F9" w14:textId="77777777" w:rsidR="008415BD" w:rsidRDefault="008415BD" w:rsidP="008415BD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3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</w:t>
      </w:r>
    </w:p>
    <w:p w14:paraId="5CFB8286" w14:textId="77777777" w:rsidR="008415BD" w:rsidRDefault="008415BD" w:rsidP="008415BD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4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dotyczących orzeczenia zakazu ubiegania się o zamówienie publiczne tytułem środka zapobiegawczego,</w:t>
      </w:r>
    </w:p>
    <w:p w14:paraId="37CB2C31" w14:textId="77777777" w:rsidR="008415BD" w:rsidRDefault="008415BD" w:rsidP="008415BD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5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dotyczących zawarcia z innymi wykonawcami porozumienia mającego na celu zakłócenie konkurencji,</w:t>
      </w:r>
    </w:p>
    <w:p w14:paraId="086B21A8" w14:textId="77777777" w:rsidR="008415BD" w:rsidRDefault="008415BD" w:rsidP="008415BD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108 ust. 1 pkt 6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</w:t>
      </w:r>
    </w:p>
    <w:p w14:paraId="10F6D2F2" w14:textId="77777777" w:rsidR="008415BD" w:rsidRDefault="008415BD" w:rsidP="008415BD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109 ust. 1 pkt 4, 8-10 ustawy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8074822" w14:textId="77777777" w:rsidR="008415BD" w:rsidRDefault="008415BD" w:rsidP="008415BD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</w:t>
      </w:r>
      <w:r>
        <w:rPr>
          <w:rStyle w:val="Odwoanieprzypisudolnego"/>
          <w:rFonts w:ascii="Arial" w:eastAsia="Times New Roman" w:hAnsi="Arial" w:cs="Arial"/>
          <w:bCs/>
          <w:sz w:val="24"/>
          <w:szCs w:val="24"/>
          <w:lang w:eastAsia="ar-SA"/>
        </w:rPr>
        <w:footnoteReference w:id="1"/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7A671F5B" w14:textId="77777777" w:rsidR="008415BD" w:rsidRDefault="008415BD" w:rsidP="008415B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612AF28C" w14:textId="77777777" w:rsidR="008415BD" w:rsidRPr="00BA3A7A" w:rsidRDefault="008415BD" w:rsidP="008415BD">
      <w:pPr>
        <w:shd w:val="clear" w:color="auto" w:fill="BFBF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BA3A7A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47A7D4E1" w14:textId="77777777" w:rsidR="008415BD" w:rsidRPr="005A3514" w:rsidRDefault="008415BD" w:rsidP="008415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Oświadczam, że Zamawiający może uzyskać podmiotowe środki dowodowe za pomocą bezpłatnych i ogólnodostępnych baz danych:</w:t>
      </w:r>
    </w:p>
    <w:p w14:paraId="0C9E846C" w14:textId="77777777" w:rsidR="008415BD" w:rsidRPr="005A3514" w:rsidRDefault="008415BD" w:rsidP="008415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ekrs.ms.gov.pl – odpis z właściwego rejestru.</w:t>
      </w:r>
    </w:p>
    <w:p w14:paraId="384ADE0E" w14:textId="77777777" w:rsidR="008415BD" w:rsidRPr="005A3514" w:rsidRDefault="008415BD" w:rsidP="008415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prod.ceidg.gov.pl – informacja z centralnej ewidencji i informacji o działalności</w:t>
      </w:r>
    </w:p>
    <w:p w14:paraId="2B35891E" w14:textId="77777777" w:rsidR="008415BD" w:rsidRPr="005A3514" w:rsidRDefault="008415BD" w:rsidP="008415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gospodarczej.</w:t>
      </w:r>
    </w:p>
    <w:p w14:paraId="3FDA090F" w14:textId="77777777" w:rsidR="008415BD" w:rsidRDefault="008415BD" w:rsidP="008415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………………………… – inny rejestr</w:t>
      </w:r>
    </w:p>
    <w:p w14:paraId="2A9A5107" w14:textId="77777777" w:rsidR="008415BD" w:rsidRPr="007341FD" w:rsidRDefault="008415BD" w:rsidP="008415BD">
      <w:pPr>
        <w:shd w:val="clear" w:color="auto" w:fill="BFBFBF"/>
        <w:spacing w:after="120" w:line="360" w:lineRule="auto"/>
        <w:rPr>
          <w:rFonts w:ascii="Arial" w:hAnsi="Arial" w:cs="Arial"/>
          <w:b/>
          <w:sz w:val="24"/>
          <w:szCs w:val="24"/>
        </w:rPr>
      </w:pPr>
      <w:bookmarkStart w:id="4" w:name="_Hlk99009560"/>
      <w:r w:rsidRPr="007341FD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4"/>
    <w:p w14:paraId="7D234571" w14:textId="77777777" w:rsidR="008415BD" w:rsidRPr="00244F98" w:rsidRDefault="008415BD" w:rsidP="008415B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44F9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2C0054" w14:textId="77777777" w:rsidR="008415BD" w:rsidRPr="005A3514" w:rsidRDefault="008415BD" w:rsidP="008415BD">
      <w:pPr>
        <w:spacing w:after="0" w:line="360" w:lineRule="auto"/>
        <w:rPr>
          <w:rFonts w:cs="Calibri"/>
          <w:sz w:val="24"/>
          <w:szCs w:val="24"/>
        </w:rPr>
      </w:pPr>
    </w:p>
    <w:p w14:paraId="2C156F28" w14:textId="77777777" w:rsidR="008415BD" w:rsidRPr="00BA3A7A" w:rsidRDefault="008415BD" w:rsidP="008415BD">
      <w:p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D5626CD" w14:textId="77777777" w:rsidR="008415BD" w:rsidRPr="00BA3A7A" w:rsidRDefault="008415BD" w:rsidP="008415BD">
      <w:pPr>
        <w:spacing w:line="360" w:lineRule="auto"/>
        <w:ind w:left="360"/>
        <w:rPr>
          <w:rFonts w:ascii="Arial" w:hAnsi="Arial" w:cs="Arial"/>
          <w:i/>
          <w:sz w:val="16"/>
          <w:szCs w:val="16"/>
        </w:rPr>
      </w:pP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i/>
          <w:sz w:val="21"/>
          <w:szCs w:val="21"/>
        </w:rPr>
        <w:tab/>
      </w:r>
      <w:r w:rsidRPr="00BA3A7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D1B5512" w14:textId="77777777" w:rsidR="008415BD" w:rsidRPr="00BA3A7A" w:rsidRDefault="008415BD" w:rsidP="008415BD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BA3A7A">
        <w:rPr>
          <w:rFonts w:cs="Calibri"/>
          <w:i/>
          <w:color w:val="FF0000"/>
          <w:sz w:val="20"/>
          <w:szCs w:val="20"/>
        </w:rPr>
        <w:t>UWAGA</w:t>
      </w:r>
    </w:p>
    <w:p w14:paraId="1C9B8223" w14:textId="77777777" w:rsidR="008415BD" w:rsidRDefault="008415BD" w:rsidP="008415BD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BA3A7A">
        <w:rPr>
          <w:rFonts w:cs="Calibr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14DC3017" w14:textId="77777777" w:rsidR="008415BD" w:rsidRPr="00BA3A7A" w:rsidRDefault="008415BD" w:rsidP="008415BD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427CF2">
        <w:rPr>
          <w:rFonts w:cs="Calibr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5E2D9EBF" w14:textId="77777777" w:rsidR="008415BD" w:rsidRPr="004A08CF" w:rsidRDefault="008415BD" w:rsidP="008415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*właściwe zakreślić</w:t>
      </w:r>
    </w:p>
    <w:p w14:paraId="172FEEAA" w14:textId="77777777" w:rsidR="008415BD" w:rsidRPr="008A0AAA" w:rsidRDefault="008415BD" w:rsidP="008415BD"/>
    <w:p w14:paraId="42EF2B23" w14:textId="2E65321C" w:rsidR="004C3C32" w:rsidRPr="0007587C" w:rsidRDefault="004C3C32" w:rsidP="008415B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sectPr w:rsidR="004C3C32" w:rsidRPr="0007587C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055BF" w14:textId="77777777" w:rsidR="00CA1831" w:rsidRDefault="00CA1831" w:rsidP="006A1852">
      <w:pPr>
        <w:spacing w:after="0" w:line="240" w:lineRule="auto"/>
      </w:pPr>
      <w:r>
        <w:separator/>
      </w:r>
    </w:p>
  </w:endnote>
  <w:endnote w:type="continuationSeparator" w:id="0">
    <w:p w14:paraId="6BD013A2" w14:textId="77777777" w:rsidR="00CA1831" w:rsidRDefault="00CA1831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Cambria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7F344" w14:textId="77777777" w:rsidR="00CA1831" w:rsidRDefault="00CA1831" w:rsidP="006A1852">
      <w:pPr>
        <w:spacing w:after="0" w:line="240" w:lineRule="auto"/>
      </w:pPr>
      <w:r>
        <w:separator/>
      </w:r>
    </w:p>
  </w:footnote>
  <w:footnote w:type="continuationSeparator" w:id="0">
    <w:p w14:paraId="3829A23A" w14:textId="77777777" w:rsidR="00CA1831" w:rsidRDefault="00CA1831" w:rsidP="006A1852">
      <w:pPr>
        <w:spacing w:after="0" w:line="240" w:lineRule="auto"/>
      </w:pPr>
      <w:r>
        <w:continuationSeparator/>
      </w:r>
    </w:p>
  </w:footnote>
  <w:footnote w:id="1">
    <w:p w14:paraId="24E3AB1A" w14:textId="77777777" w:rsidR="008415BD" w:rsidRPr="00A82964" w:rsidRDefault="008415BD" w:rsidP="008415B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27D8E4" w14:textId="77777777" w:rsidR="008415BD" w:rsidRPr="00A82964" w:rsidRDefault="008415BD" w:rsidP="008415B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B87182" w14:textId="77777777" w:rsidR="008415BD" w:rsidRPr="00A82964" w:rsidRDefault="008415BD" w:rsidP="008415B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E73111" w14:textId="77777777" w:rsidR="008415BD" w:rsidRPr="00761CEB" w:rsidRDefault="008415BD" w:rsidP="008415B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520C6E" w14:textId="77777777" w:rsidR="008415BD" w:rsidRDefault="008415BD" w:rsidP="008415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99C95" w14:textId="792D28F4" w:rsidR="006A1852" w:rsidRDefault="00CF0DAA">
    <w:pPr>
      <w:pStyle w:val="Nagwek"/>
    </w:pPr>
    <w:r>
      <w:rPr>
        <w:noProof/>
        <w:lang w:eastAsia="pl-PL"/>
      </w:rPr>
      <w:drawing>
        <wp:inline distT="0" distB="0" distL="0" distR="0" wp14:anchorId="54890343" wp14:editId="274F0D77">
          <wp:extent cx="5751830" cy="457200"/>
          <wp:effectExtent l="0" t="0" r="1270" b="0"/>
          <wp:docPr id="4677672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767268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86225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01F90"/>
    <w:rsid w:val="000233F0"/>
    <w:rsid w:val="0003166C"/>
    <w:rsid w:val="00042716"/>
    <w:rsid w:val="00046417"/>
    <w:rsid w:val="00071FA5"/>
    <w:rsid w:val="00072615"/>
    <w:rsid w:val="0007587C"/>
    <w:rsid w:val="000C78DE"/>
    <w:rsid w:val="000D48BE"/>
    <w:rsid w:val="000F5676"/>
    <w:rsid w:val="00112455"/>
    <w:rsid w:val="00116C6F"/>
    <w:rsid w:val="00125F40"/>
    <w:rsid w:val="001330A9"/>
    <w:rsid w:val="00140936"/>
    <w:rsid w:val="00142D39"/>
    <w:rsid w:val="00175DEB"/>
    <w:rsid w:val="001B4508"/>
    <w:rsid w:val="001C08EC"/>
    <w:rsid w:val="001D4EBE"/>
    <w:rsid w:val="001E0EB2"/>
    <w:rsid w:val="001F4481"/>
    <w:rsid w:val="00206DB3"/>
    <w:rsid w:val="00245A7B"/>
    <w:rsid w:val="00260EB3"/>
    <w:rsid w:val="002726FC"/>
    <w:rsid w:val="002934DB"/>
    <w:rsid w:val="002B5D3E"/>
    <w:rsid w:val="002D0874"/>
    <w:rsid w:val="002E5A1E"/>
    <w:rsid w:val="00343D23"/>
    <w:rsid w:val="003A3F6B"/>
    <w:rsid w:val="003B6F39"/>
    <w:rsid w:val="003C16D4"/>
    <w:rsid w:val="003E10F2"/>
    <w:rsid w:val="003E5159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D612E"/>
    <w:rsid w:val="007E5974"/>
    <w:rsid w:val="007F3EF5"/>
    <w:rsid w:val="0082563B"/>
    <w:rsid w:val="00837C3F"/>
    <w:rsid w:val="008415BD"/>
    <w:rsid w:val="008A0AAA"/>
    <w:rsid w:val="008D67FA"/>
    <w:rsid w:val="00937DFA"/>
    <w:rsid w:val="009740E7"/>
    <w:rsid w:val="00977A31"/>
    <w:rsid w:val="00981E83"/>
    <w:rsid w:val="00987EE8"/>
    <w:rsid w:val="009A46B9"/>
    <w:rsid w:val="009B3EEF"/>
    <w:rsid w:val="009C26A1"/>
    <w:rsid w:val="009C5A75"/>
    <w:rsid w:val="00A72C1F"/>
    <w:rsid w:val="00AA4E33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1831"/>
    <w:rsid w:val="00CA3D34"/>
    <w:rsid w:val="00CB2710"/>
    <w:rsid w:val="00CB4958"/>
    <w:rsid w:val="00CC386C"/>
    <w:rsid w:val="00CF0DAA"/>
    <w:rsid w:val="00D65023"/>
    <w:rsid w:val="00DD31D7"/>
    <w:rsid w:val="00DE7DC6"/>
    <w:rsid w:val="00E638A4"/>
    <w:rsid w:val="00E92DA0"/>
    <w:rsid w:val="00EA2C15"/>
    <w:rsid w:val="00EB3052"/>
    <w:rsid w:val="00ED4486"/>
    <w:rsid w:val="00EF1B24"/>
    <w:rsid w:val="00F16559"/>
    <w:rsid w:val="00F3154F"/>
    <w:rsid w:val="00F70D42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91FAC"/>
  <w15:docId w15:val="{9946F7B4-B559-4C13-BFF9-20A1AC69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Juztyna Karpowicz</cp:lastModifiedBy>
  <cp:revision>2</cp:revision>
  <cp:lastPrinted>2023-10-23T08:18:00Z</cp:lastPrinted>
  <dcterms:created xsi:type="dcterms:W3CDTF">2024-07-24T19:48:00Z</dcterms:created>
  <dcterms:modified xsi:type="dcterms:W3CDTF">2024-07-24T19:48:00Z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