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88FA8" w14:textId="08544205" w:rsidR="00215F39" w:rsidRPr="00A769BC" w:rsidRDefault="00215F39" w:rsidP="00422F9B">
      <w:pPr>
        <w:tabs>
          <w:tab w:val="left" w:pos="567"/>
          <w:tab w:val="left" w:pos="5760"/>
        </w:tabs>
        <w:spacing w:after="0" w:line="240" w:lineRule="auto"/>
        <w:ind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A769BC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4FDBDFA5" w14:textId="77777777" w:rsidR="00EA5CDF" w:rsidRPr="00A769BC" w:rsidRDefault="00EA5CDF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1F9EF3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769BC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5219A3B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2526ADFD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57ED93C2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04A52F1" w14:textId="77777777" w:rsidR="00F751B2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E5CBCBE" w14:textId="77777777" w:rsidR="00037741" w:rsidRPr="00A769BC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C1B304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5FFD932B" w14:textId="77777777" w:rsidR="00F751B2" w:rsidRPr="00A769BC" w:rsidRDefault="00D81EA5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1E03B5FC" w14:textId="77777777" w:rsidR="00037741" w:rsidRPr="00A769BC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694477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4743A62" w14:textId="77777777" w:rsidR="00F751B2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09F0A170" w14:textId="77777777" w:rsidR="002A3B36" w:rsidRPr="00A769BC" w:rsidRDefault="002A3B36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E0560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6AD11CD9" w14:textId="77777777" w:rsidR="00037741" w:rsidRPr="00A769BC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734C9D1A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5D33DA6A" w14:textId="77777777" w:rsidR="00037741" w:rsidRPr="00A769BC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4F0AF9" w14:textId="77777777" w:rsidR="00D9683D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5864AC9A" w14:textId="77777777" w:rsidR="00037741" w:rsidRPr="00A769BC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3E67FD" w14:textId="77777777" w:rsidR="004027BC" w:rsidRPr="00A769BC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5A2818CB" w14:textId="77777777" w:rsidR="00AC5546" w:rsidRPr="00A769BC" w:rsidRDefault="00AC5546" w:rsidP="008D7F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4F8C6D88" w14:textId="7F700ED9" w:rsidR="00193762" w:rsidRPr="00A769BC" w:rsidRDefault="00193762" w:rsidP="00193762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ogłoszenia o zamówieniu w trybie podstawowym </w:t>
      </w:r>
      <w:bookmarkStart w:id="0" w:name="_Hlk73440072"/>
      <w:bookmarkStart w:id="1" w:name="_Hlk169168567"/>
      <w:r w:rsidR="00DE1FED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na wyłonienie Wykonawcy w zakresie sukcesywnej dostawy jednorazowych materiałów laboratoryjnych (szalki)  dla jednostek organizacyjnych UJ CM w Krakowie, nr postępowania</w:t>
      </w:r>
      <w:r w:rsidR="001401BE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,</w:t>
      </w:r>
      <w:bookmarkEnd w:id="0"/>
      <w:r w:rsidR="001401BE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 </w:t>
      </w:r>
      <w:r w:rsidRPr="00A769BC">
        <w:rPr>
          <w:rFonts w:asciiTheme="minorHAnsi" w:hAnsiTheme="minorHAnsi" w:cstheme="minorHAnsi"/>
          <w:sz w:val="20"/>
          <w:szCs w:val="20"/>
        </w:rPr>
        <w:t>postępowanie nr 141.272.</w:t>
      </w:r>
      <w:r w:rsidR="00DE1FED" w:rsidRPr="00A769BC">
        <w:rPr>
          <w:rFonts w:asciiTheme="minorHAnsi" w:hAnsiTheme="minorHAnsi" w:cstheme="minorHAnsi"/>
          <w:sz w:val="20"/>
          <w:szCs w:val="20"/>
        </w:rPr>
        <w:t>34</w:t>
      </w:r>
      <w:r w:rsidRPr="00A769BC">
        <w:rPr>
          <w:rFonts w:asciiTheme="minorHAnsi" w:hAnsiTheme="minorHAnsi" w:cstheme="minorHAnsi"/>
          <w:sz w:val="20"/>
          <w:szCs w:val="20"/>
        </w:rPr>
        <w:t>.2024</w:t>
      </w:r>
    </w:p>
    <w:bookmarkEnd w:id="1"/>
    <w:p w14:paraId="5952E63B" w14:textId="77777777" w:rsidR="00193762" w:rsidRPr="00A769BC" w:rsidRDefault="00193762" w:rsidP="00193762">
      <w:pPr>
        <w:tabs>
          <w:tab w:val="left" w:pos="567"/>
          <w:tab w:val="num" w:pos="1222"/>
        </w:tabs>
        <w:spacing w:before="120"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69BC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5C573E86" w14:textId="77777777" w:rsidR="00193762" w:rsidRPr="00A769BC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067366" w14:textId="77777777" w:rsidR="00193762" w:rsidRPr="00A769BC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485C5EF" w14:textId="77777777" w:rsidR="00193762" w:rsidRPr="00A769BC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1B0705F1" w14:textId="77777777" w:rsidR="00193762" w:rsidRPr="00A769BC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777BB727" w14:textId="77777777" w:rsidR="00193762" w:rsidRPr="00A769BC" w:rsidRDefault="00193762" w:rsidP="00193762">
      <w:pPr>
        <w:tabs>
          <w:tab w:val="left" w:pos="567"/>
        </w:tabs>
        <w:spacing w:before="120"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02E53BE" w14:textId="77777777" w:rsidR="00193762" w:rsidRPr="00A769BC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4F9489" w14:textId="77777777" w:rsidR="00193762" w:rsidRPr="00A769BC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40236EB" w14:textId="77777777" w:rsidR="00193762" w:rsidRPr="00A769BC" w:rsidRDefault="00193762" w:rsidP="00193762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769BC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4B3C6309" w14:textId="77777777" w:rsidR="00CB5454" w:rsidRPr="00A769BC" w:rsidRDefault="00CB5454" w:rsidP="00193762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CBAE00E" w14:textId="03D1EE41" w:rsidR="00CB5454" w:rsidRPr="00A769BC" w:rsidRDefault="00CB5454" w:rsidP="00F44EF0">
      <w:pPr>
        <w:pStyle w:val="Akapitzlist"/>
        <w:widowControl w:val="0"/>
        <w:numPr>
          <w:ilvl w:val="0"/>
          <w:numId w:val="128"/>
        </w:numPr>
        <w:tabs>
          <w:tab w:val="left" w:pos="567"/>
        </w:tabs>
        <w:suppressAutoHyphens/>
        <w:spacing w:after="12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58900926"/>
      <w:r w:rsidRPr="00A769BC">
        <w:rPr>
          <w:rFonts w:asciiTheme="minorHAnsi" w:hAnsiTheme="minorHAnsi" w:cstheme="minorHAnsi"/>
          <w:sz w:val="20"/>
          <w:szCs w:val="20"/>
        </w:rPr>
        <w:t>Oferujemy dostawę przedmiotu zamówienia na warunkach określonych w specyfikacji istotnych warunków zamówienia, zgodnie z treścią SWZ, wyjaśnień do SWZ oraz jej zmian:</w:t>
      </w:r>
    </w:p>
    <w:p w14:paraId="1895D9D5" w14:textId="6E625A45" w:rsidR="00CB5454" w:rsidRPr="00A769BC" w:rsidRDefault="00CB5454" w:rsidP="00F44EF0">
      <w:pPr>
        <w:pStyle w:val="Akapitzlist"/>
        <w:numPr>
          <w:ilvl w:val="0"/>
          <w:numId w:val="124"/>
        </w:numPr>
        <w:tabs>
          <w:tab w:val="left" w:pos="567"/>
          <w:tab w:val="left" w:pos="1701"/>
          <w:tab w:val="left" w:pos="1843"/>
        </w:tabs>
        <w:spacing w:after="0" w:line="360" w:lineRule="auto"/>
        <w:ind w:left="284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73438844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łączną kwotę netto: ……….……… zł plus należny podatek VAT w wysokości „ ....” %, tj. …… zł, co daje kwotę 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brutto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DE1FED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………………………………..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zł</w:t>
      </w:r>
      <w:r w:rsidR="00497919" w:rsidRPr="00A7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="00497919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słownie</w:t>
      </w:r>
      <w:r w:rsidR="00DE1FED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złotych brutto</w:t>
      </w:r>
      <w:r w:rsidR="00497919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: ……………………………………………..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97919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 ),</w:t>
      </w:r>
    </w:p>
    <w:p w14:paraId="6FADAA7D" w14:textId="5CEBCE1E" w:rsidR="00CB5454" w:rsidRPr="00A769BC" w:rsidRDefault="00CB5454" w:rsidP="00F44EF0">
      <w:pPr>
        <w:widowControl w:val="0"/>
        <w:tabs>
          <w:tab w:val="left" w:pos="567"/>
        </w:tabs>
        <w:suppressAutoHyphens/>
        <w:spacing w:after="60" w:line="276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Kalkulacja ceny oferty według wzoru z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Załącznika A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do Formularza ofert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stanowi integralną część niniejszej oferty.</w:t>
      </w:r>
    </w:p>
    <w:bookmarkEnd w:id="2"/>
    <w:bookmarkEnd w:id="3"/>
    <w:p w14:paraId="7B565BC4" w14:textId="5A13D6C4" w:rsidR="001776B8" w:rsidRPr="00A769BC" w:rsidRDefault="001776B8" w:rsidP="00F44EF0">
      <w:pPr>
        <w:pStyle w:val="Default"/>
        <w:numPr>
          <w:ilvl w:val="0"/>
          <w:numId w:val="128"/>
        </w:numPr>
        <w:tabs>
          <w:tab w:val="left" w:pos="567"/>
        </w:tabs>
        <w:ind w:left="284" w:firstLine="0"/>
        <w:rPr>
          <w:rFonts w:asciiTheme="minorHAnsi" w:eastAsia="Calibr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b/>
          <w:sz w:val="20"/>
          <w:szCs w:val="20"/>
        </w:rPr>
        <w:t xml:space="preserve">Oferujemy ....... dni roboczych </w:t>
      </w:r>
      <w:bookmarkStart w:id="4" w:name="_Hlk169516282"/>
      <w:r w:rsidRPr="00A769BC">
        <w:rPr>
          <w:rFonts w:asciiTheme="minorHAnsi" w:hAnsiTheme="minorHAnsi" w:cstheme="minorHAnsi"/>
          <w:b/>
          <w:sz w:val="20"/>
          <w:szCs w:val="20"/>
        </w:rPr>
        <w:t xml:space="preserve">(min. 10 dni robocze – max. 14 dni robocze) </w:t>
      </w:r>
      <w:bookmarkEnd w:id="4"/>
      <w:r w:rsidRPr="00A769BC">
        <w:rPr>
          <w:rFonts w:asciiTheme="minorHAnsi" w:hAnsiTheme="minorHAnsi" w:cstheme="minorHAnsi"/>
          <w:bCs/>
          <w:sz w:val="20"/>
          <w:szCs w:val="20"/>
        </w:rPr>
        <w:t>od otrzymania zamówienia</w:t>
      </w:r>
      <w:r w:rsidRPr="00A769B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769BC">
        <w:rPr>
          <w:rFonts w:asciiTheme="minorHAnsi" w:hAnsiTheme="minorHAnsi" w:cstheme="minorHAnsi"/>
          <w:bCs/>
          <w:sz w:val="20"/>
          <w:szCs w:val="20"/>
        </w:rPr>
        <w:t xml:space="preserve">jako </w:t>
      </w:r>
      <w:r w:rsidRPr="00A769BC">
        <w:rPr>
          <w:rFonts w:asciiTheme="minorHAnsi" w:hAnsiTheme="minorHAnsi" w:cstheme="minorHAnsi"/>
          <w:b/>
          <w:sz w:val="20"/>
          <w:szCs w:val="20"/>
        </w:rPr>
        <w:t xml:space="preserve">termin dostawy </w:t>
      </w:r>
      <w:r w:rsidRPr="00A769B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** </w:t>
      </w:r>
      <w:r w:rsidRPr="00A769BC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- wypełnić z uwzględnieniem informacji zawartych pkt.5) SWZ oraz pkt. 17) SWZ </w:t>
      </w:r>
    </w:p>
    <w:p w14:paraId="20BE3D73" w14:textId="77777777" w:rsidR="00363E4D" w:rsidRPr="00A769BC" w:rsidRDefault="00363E4D" w:rsidP="00F44EF0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5D125483" w14:textId="432309EB" w:rsidR="001776B8" w:rsidRPr="00A769BC" w:rsidRDefault="00DE1FED" w:rsidP="00F44EF0">
      <w:pPr>
        <w:pStyle w:val="Akapitzlist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Deklarujemy wykonanie zamówienia sukcesywnie w okresie 12 miesięcy od </w:t>
      </w:r>
      <w:r w:rsidR="007D5781" w:rsidRPr="00A769BC">
        <w:rPr>
          <w:rFonts w:asciiTheme="minorHAnsi" w:hAnsiTheme="minorHAnsi" w:cstheme="minorHAnsi"/>
          <w:sz w:val="20"/>
          <w:szCs w:val="20"/>
        </w:rPr>
        <w:t xml:space="preserve">dnia </w:t>
      </w:r>
      <w:bookmarkStart w:id="5" w:name="_Hlk169174748"/>
      <w:r w:rsidRPr="00A769BC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14.09.2024r</w:t>
      </w:r>
      <w:r w:rsidR="007D5781" w:rsidRPr="00A769BC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.</w:t>
      </w:r>
      <w:r w:rsidRPr="00A769BC">
        <w:rPr>
          <w:rFonts w:asciiTheme="minorHAnsi" w:hAnsiTheme="minorHAnsi" w:cstheme="minorHAnsi"/>
          <w:sz w:val="20"/>
          <w:szCs w:val="20"/>
        </w:rPr>
        <w:t xml:space="preserve"> </w:t>
      </w:r>
      <w:bookmarkEnd w:id="5"/>
      <w:r w:rsidR="001776B8" w:rsidRPr="00A769BC">
        <w:rPr>
          <w:rFonts w:asciiTheme="minorHAnsi" w:hAnsiTheme="minorHAnsi" w:cstheme="minorHAnsi"/>
          <w:sz w:val="20"/>
          <w:szCs w:val="20"/>
        </w:rPr>
        <w:t xml:space="preserve">lub do wyczerpania wartości umowy. </w:t>
      </w:r>
    </w:p>
    <w:p w14:paraId="59681F23" w14:textId="234110F7" w:rsidR="00DE1FED" w:rsidRPr="00A769BC" w:rsidRDefault="00DE1FED" w:rsidP="00F44EF0">
      <w:pPr>
        <w:pStyle w:val="Akapitzlist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Deklarujemy, że termin ważności na dostarczane jednorazowe  materiały laboratoryjne (szalki) w dacie dostawy nie  będzie krótszy niż 12 miesięcy.</w:t>
      </w:r>
    </w:p>
    <w:p w14:paraId="0A7F69A5" w14:textId="77777777" w:rsidR="00DE1FED" w:rsidRPr="00A769BC" w:rsidRDefault="00DE1FED" w:rsidP="00F44EF0">
      <w:pPr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Oświadczamy, iż oferowany przedmiot zamówienia odpowiada wymaganiom określonym przez Zamawiającego w treści SWZ.</w:t>
      </w:r>
    </w:p>
    <w:p w14:paraId="2B1308D0" w14:textId="77777777" w:rsidR="00DE1FED" w:rsidRPr="00A769BC" w:rsidRDefault="00DE1FED" w:rsidP="00F44EF0">
      <w:pPr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uppressAutoHyphens/>
        <w:spacing w:after="0"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, że zapoznaliśmy się z projektowanymi postanowieniami umowy, stanowiącymi </w:t>
      </w: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integralną część SWZ</w:t>
      </w: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 i akceptujemy je bez zastrzeżeń oraz zobowiązujemy się, w razie wyboru naszej oferty, do zawarcia umowy na warunkach w nich określonych w miejscu i terminie wskazanym przez Zamawiającego.</w:t>
      </w:r>
    </w:p>
    <w:p w14:paraId="1445DB7F" w14:textId="1666D671" w:rsidR="00DE1FED" w:rsidRPr="00A769BC" w:rsidRDefault="00DE1FED" w:rsidP="00F44EF0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Oświadczamy, że akceptujemy 30 dniowy termin płatności.</w:t>
      </w:r>
    </w:p>
    <w:p w14:paraId="570258FF" w14:textId="77777777" w:rsidR="00DE1FED" w:rsidRPr="00A769BC" w:rsidRDefault="00DE1FED" w:rsidP="00F44EF0">
      <w:pPr>
        <w:numPr>
          <w:ilvl w:val="0"/>
          <w:numId w:val="128"/>
        </w:numPr>
        <w:tabs>
          <w:tab w:val="left" w:pos="284"/>
          <w:tab w:val="left" w:pos="567"/>
        </w:tabs>
        <w:spacing w:after="0" w:line="36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A769BC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A769BC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A769BC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A769BC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A769BC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39D9D808" w14:textId="77777777" w:rsidR="009D72A5" w:rsidRPr="00A769BC" w:rsidRDefault="00DE1FED" w:rsidP="00F44EF0">
      <w:pPr>
        <w:tabs>
          <w:tab w:val="left" w:pos="284"/>
          <w:tab w:val="left" w:pos="567"/>
        </w:tabs>
        <w:spacing w:after="0" w:line="36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91E4D34" w14:textId="373B8838" w:rsidR="009D72A5" w:rsidRPr="00A769BC" w:rsidRDefault="00594673" w:rsidP="00F44EF0">
      <w:pPr>
        <w:tabs>
          <w:tab w:val="left" w:pos="567"/>
        </w:tabs>
        <w:spacing w:after="0" w:line="360" w:lineRule="auto"/>
        <w:ind w:left="284" w:right="-51"/>
        <w:jc w:val="both"/>
        <w:rPr>
          <w:rFonts w:asciiTheme="minorHAnsi" w:hAnsiTheme="minorHAnsi" w:cstheme="minorHAnsi"/>
          <w:iCs/>
          <w:color w:val="FF0000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pl-PL"/>
        </w:rPr>
        <w:t xml:space="preserve">9)  </w:t>
      </w:r>
      <w:r w:rsidR="00DE1FED" w:rsidRPr="00A769BC">
        <w:rPr>
          <w:rFonts w:asciiTheme="minorHAnsi" w:hAnsiTheme="minorHAnsi" w:cstheme="minorHAnsi"/>
          <w:bCs/>
          <w:iCs/>
          <w:sz w:val="20"/>
          <w:szCs w:val="20"/>
        </w:rPr>
        <w:t>Oświadczamy, iż w cenie oferty uwzględniliśmy koszty i zakres całości przedmiotu zamówienia oraz, że oferujemy wykonanie przedmiotu zamówienia zgodnie z wymaganiami i warunkami opisanymi oraz określonymi przez Zamawiającego w SWZ</w:t>
      </w:r>
      <w:r w:rsidR="009D72A5" w:rsidRPr="00A769B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E1FED" w:rsidRPr="00A769B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9D72A5" w:rsidRPr="00A769BC">
        <w:rPr>
          <w:rFonts w:asciiTheme="minorHAnsi" w:hAnsiTheme="minorHAnsi" w:cstheme="minorHAnsi"/>
          <w:bCs/>
          <w:iCs/>
          <w:sz w:val="20"/>
          <w:szCs w:val="20"/>
        </w:rPr>
        <w:t xml:space="preserve">na potwierdzenie czego załączamy kalkulację cenową stanowiącą </w:t>
      </w:r>
      <w:r w:rsidR="009D72A5" w:rsidRPr="00A769B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A </w:t>
      </w:r>
      <w:r w:rsidR="009D72A5" w:rsidRPr="00A769BC">
        <w:rPr>
          <w:rFonts w:asciiTheme="minorHAnsi" w:hAnsiTheme="minorHAnsi" w:cstheme="minorHAnsi"/>
          <w:b/>
          <w:iCs/>
          <w:sz w:val="20"/>
          <w:szCs w:val="20"/>
        </w:rPr>
        <w:t>do Formularza oferty</w:t>
      </w:r>
      <w:r w:rsidR="009D72A5" w:rsidRPr="00A769BC">
        <w:rPr>
          <w:rFonts w:asciiTheme="minorHAnsi" w:hAnsiTheme="minorHAnsi" w:cstheme="minorHAnsi"/>
          <w:bCs/>
          <w:iCs/>
          <w:sz w:val="20"/>
          <w:szCs w:val="20"/>
        </w:rPr>
        <w:t xml:space="preserve"> zawierający szczegółowy opis przedmiotu zamówienia określający parametry i wymagania, bądź ich maksymalne lub minimalne zakresy lub inne niezbędne cechy.</w:t>
      </w:r>
    </w:p>
    <w:p w14:paraId="11B30A85" w14:textId="77777777" w:rsidR="00594673" w:rsidRPr="00A769BC" w:rsidRDefault="00594673" w:rsidP="00A769BC">
      <w:pPr>
        <w:tabs>
          <w:tab w:val="left" w:pos="567"/>
        </w:tabs>
        <w:spacing w:after="0" w:line="360" w:lineRule="auto"/>
        <w:ind w:left="284" w:right="-51"/>
        <w:jc w:val="both"/>
        <w:rPr>
          <w:rFonts w:asciiTheme="minorHAnsi" w:hAnsiTheme="minorHAnsi" w:cstheme="minorHAnsi"/>
          <w:iCs/>
          <w:color w:val="FF0000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pl-PL"/>
        </w:rPr>
        <w:t xml:space="preserve">10) </w:t>
      </w:r>
      <w:r w:rsidR="009D72A5" w:rsidRPr="00A769BC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pl-PL"/>
        </w:rPr>
        <w:t xml:space="preserve"> </w:t>
      </w:r>
      <w:r w:rsidR="00F863B0"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Oświadczamy, że akceptujemy warunki rozliczeń i płatności określone przez Zamawiającego we wzorze umowy stanowiącym integralną część SWZ</w:t>
      </w:r>
      <w:bookmarkStart w:id="6" w:name="_Hlk158899532"/>
      <w:r w:rsidR="00DE1FED"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.</w:t>
      </w:r>
      <w:bookmarkEnd w:id="6"/>
    </w:p>
    <w:p w14:paraId="3B9F298E" w14:textId="7EDDA63B" w:rsidR="00F863B0" w:rsidRPr="00A769BC" w:rsidRDefault="00594673" w:rsidP="00A769BC">
      <w:pPr>
        <w:tabs>
          <w:tab w:val="left" w:pos="567"/>
        </w:tabs>
        <w:spacing w:after="0" w:line="360" w:lineRule="auto"/>
        <w:ind w:left="284" w:right="-51"/>
        <w:jc w:val="both"/>
        <w:rPr>
          <w:rFonts w:asciiTheme="minorHAnsi" w:hAnsiTheme="minorHAnsi" w:cstheme="minorHAnsi"/>
          <w:iCs/>
          <w:color w:val="FF0000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11) </w:t>
      </w:r>
      <w:r w:rsidR="009D72A5" w:rsidRPr="00A769BC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</w:t>
      </w:r>
      <w:r w:rsidR="00F863B0" w:rsidRPr="00A769B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Oświadczamy</w:t>
      </w:r>
      <w:r w:rsidR="00F863B0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="00F863B0" w:rsidRPr="00A769BC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**</w:t>
      </w:r>
      <w:r w:rsidR="00F863B0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/ z udziałem Podwykonawców .....................................................................................</w:t>
      </w:r>
      <w:r w:rsidR="00F863B0" w:rsidRPr="00A769BC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** </w:t>
      </w:r>
    </w:p>
    <w:p w14:paraId="640A0659" w14:textId="77777777" w:rsidR="00F863B0" w:rsidRPr="00A769BC" w:rsidRDefault="00F863B0" w:rsidP="00A769BC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(zakres prac powierzony Podwykonawcom oraz nazwy Firm jeżeli są znane na etapie składania ofert)</w:t>
      </w:r>
    </w:p>
    <w:p w14:paraId="3D4B2FC4" w14:textId="6D057C46" w:rsidR="00FA501C" w:rsidRPr="00A769BC" w:rsidRDefault="00F863B0" w:rsidP="00A769BC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  <w:t>*</w:t>
      </w:r>
      <w:r w:rsidRPr="00A769BC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Pr="00A769BC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  <w:t xml:space="preserve"> - niepotrzebne skreślić</w:t>
      </w:r>
    </w:p>
    <w:p w14:paraId="5C7EC933" w14:textId="1AB6AC87" w:rsidR="00F863B0" w:rsidRPr="00A769BC" w:rsidRDefault="00F863B0" w:rsidP="00A769BC">
      <w:pPr>
        <w:pStyle w:val="Akapitzlist"/>
        <w:widowControl w:val="0"/>
        <w:numPr>
          <w:ilvl w:val="0"/>
          <w:numId w:val="126"/>
        </w:numPr>
        <w:tabs>
          <w:tab w:val="left" w:pos="567"/>
        </w:tabs>
        <w:suppressAutoHyphens/>
        <w:spacing w:after="0" w:line="276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ofert.</w:t>
      </w:r>
      <w:r w:rsidRPr="00A769BC">
        <w:rPr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4B0B44F7" w14:textId="7B4F3D53" w:rsidR="00686976" w:rsidRPr="00A769BC" w:rsidRDefault="00686976" w:rsidP="00A769BC">
      <w:pPr>
        <w:pStyle w:val="Akapitzlist"/>
        <w:numPr>
          <w:ilvl w:val="0"/>
          <w:numId w:val="125"/>
        </w:numPr>
        <w:tabs>
          <w:tab w:val="left" w:pos="284"/>
          <w:tab w:val="left" w:pos="567"/>
        </w:tabs>
        <w:spacing w:after="0" w:line="276" w:lineRule="auto"/>
        <w:ind w:left="284" w:firstLine="0"/>
        <w:jc w:val="both"/>
        <w:rPr>
          <w:rFonts w:asciiTheme="minorHAnsi" w:eastAsia="Ubuntu Light" w:hAnsiTheme="minorHAnsi" w:cstheme="minorHAnsi"/>
          <w:bCs/>
          <w:iCs/>
          <w:sz w:val="20"/>
          <w:szCs w:val="20"/>
          <w:u w:val="single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ar-SA"/>
        </w:rPr>
        <w:t>Oświadczamy, że deklarujemy doręczenie faktury:</w:t>
      </w:r>
    </w:p>
    <w:p w14:paraId="0A619758" w14:textId="77777777" w:rsidR="00686976" w:rsidRPr="00A769BC" w:rsidRDefault="00686976" w:rsidP="00A769BC">
      <w:pPr>
        <w:widowControl w:val="0"/>
        <w:numPr>
          <w:ilvl w:val="3"/>
          <w:numId w:val="60"/>
        </w:numPr>
        <w:tabs>
          <w:tab w:val="clear" w:pos="1070"/>
          <w:tab w:val="num" w:pos="142"/>
          <w:tab w:val="left" w:pos="426"/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 formie papierowej wraz z wymaganymi załącznikami pod warunkiem doręczenia na adres: </w:t>
      </w: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Dział Zaopatrzenia UJ CM Sekcji Zakupów, ul. Skawińska 8, 31-066 Kraków</w:t>
      </w:r>
    </w:p>
    <w:p w14:paraId="5CF7B5C0" w14:textId="77777777" w:rsidR="00686976" w:rsidRPr="00A769BC" w:rsidRDefault="00686976" w:rsidP="00A769BC">
      <w:pPr>
        <w:widowControl w:val="0"/>
        <w:numPr>
          <w:ilvl w:val="3"/>
          <w:numId w:val="60"/>
        </w:numPr>
        <w:tabs>
          <w:tab w:val="clear" w:pos="1070"/>
          <w:tab w:val="num" w:pos="284"/>
          <w:tab w:val="left" w:pos="426"/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 formie elektronicznej wraz z wymaganymi załącznikami pod warunkiem przesłania na adres: </w:t>
      </w:r>
      <w:hyperlink r:id="rId8" w:history="1">
        <w:r w:rsidRPr="00A769BC">
          <w:rPr>
            <w:rFonts w:asciiTheme="minorHAnsi" w:eastAsia="Times New Roman" w:hAnsiTheme="minorHAnsi" w:cstheme="minorHAnsi"/>
            <w:bCs/>
            <w:color w:val="006CD1"/>
            <w:sz w:val="20"/>
            <w:szCs w:val="20"/>
            <w:u w:val="single"/>
            <w:lang w:eastAsia="ar-SA"/>
          </w:rPr>
          <w:t>faktura.dz@cm-uj.krakow.pl</w:t>
        </w:r>
      </w:hyperlink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(wskazany przez Zamawiającego), </w:t>
      </w:r>
      <w:r w:rsidRPr="00A769BC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26047C17" w14:textId="77777777" w:rsidR="00686976" w:rsidRPr="00A769BC" w:rsidRDefault="00686976" w:rsidP="00A769BC">
      <w:pPr>
        <w:widowControl w:val="0"/>
        <w:numPr>
          <w:ilvl w:val="3"/>
          <w:numId w:val="60"/>
        </w:numPr>
        <w:tabs>
          <w:tab w:val="clear" w:pos="1070"/>
          <w:tab w:val="num" w:pos="284"/>
          <w:tab w:val="left" w:pos="426"/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 formie ustrukturyzowanej faktury elektronicznej wraz z wymaganymi załącznikami pod warunkiem przesłania na adres PEF: 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DUNS 422178194.</w:t>
      </w:r>
      <w:r w:rsidRPr="00A769B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Pr="00A769BC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 xml:space="preserve">* </w:t>
      </w:r>
    </w:p>
    <w:p w14:paraId="15194311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052EAC4F" w14:textId="01726BEA" w:rsidR="00686976" w:rsidRPr="00A769BC" w:rsidRDefault="00686976" w:rsidP="00A769BC">
      <w:pPr>
        <w:pStyle w:val="Akapitzlist"/>
        <w:numPr>
          <w:ilvl w:val="0"/>
          <w:numId w:val="125"/>
        </w:numPr>
        <w:tabs>
          <w:tab w:val="left" w:pos="567"/>
        </w:tabs>
        <w:spacing w:after="0" w:line="276" w:lineRule="auto"/>
        <w:ind w:left="284" w:right="1" w:firstLine="0"/>
        <w:jc w:val="both"/>
        <w:rPr>
          <w:rFonts w:asciiTheme="minorHAnsi" w:eastAsia="Ubuntu Light" w:hAnsiTheme="minorHAnsi" w:cstheme="minorHAnsi"/>
          <w:sz w:val="20"/>
          <w:szCs w:val="20"/>
        </w:rPr>
      </w:pPr>
      <w:r w:rsidRPr="00A769BC">
        <w:rPr>
          <w:rFonts w:asciiTheme="minorHAnsi" w:eastAsia="Ubuntu Light" w:hAnsiTheme="minorHAnsi" w:cstheme="minorHAnsi"/>
          <w:iCs/>
          <w:sz w:val="20"/>
          <w:szCs w:val="20"/>
        </w:rPr>
        <w:t>Oświadczamy, iż wyrażamy zgodę na przetwarzanie naszych danych osobowych w zakresie wynikającym</w:t>
      </w:r>
      <w:r w:rsidRPr="00A769BC">
        <w:rPr>
          <w:rFonts w:asciiTheme="minorHAnsi" w:eastAsia="Ubuntu Light" w:hAnsiTheme="minorHAnsi" w:cstheme="minorHAnsi"/>
          <w:iCs/>
          <w:sz w:val="20"/>
          <w:szCs w:val="20"/>
        </w:rPr>
        <w:br/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 2019r. poz. 1781) oraz z klauzulą informacyjną dołączoną do dokumentacji postępowania, 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6A9510F6" w14:textId="77777777" w:rsidR="00686976" w:rsidRPr="00A769BC" w:rsidRDefault="00686976" w:rsidP="00A769BC">
      <w:pPr>
        <w:numPr>
          <w:ilvl w:val="0"/>
          <w:numId w:val="125"/>
        </w:numPr>
        <w:tabs>
          <w:tab w:val="left" w:pos="567"/>
        </w:tabs>
        <w:spacing w:after="0" w:line="276" w:lineRule="auto"/>
        <w:ind w:left="284" w:right="1" w:firstLine="0"/>
        <w:contextualSpacing/>
        <w:jc w:val="both"/>
        <w:rPr>
          <w:rFonts w:asciiTheme="minorHAnsi" w:eastAsia="Ubuntu Light" w:hAnsiTheme="minorHAnsi" w:cstheme="minorHAnsi"/>
          <w:sz w:val="20"/>
          <w:szCs w:val="20"/>
        </w:rPr>
      </w:pPr>
      <w:r w:rsidRPr="00A769BC">
        <w:rPr>
          <w:rFonts w:asciiTheme="minorHAnsi" w:eastAsia="Ubuntu Light" w:hAnsiTheme="minorHAnsi" w:cstheme="minorHAnsi"/>
          <w:bCs/>
          <w:sz w:val="20"/>
          <w:szCs w:val="20"/>
          <w:lang w:eastAsia="pl-PL"/>
        </w:rPr>
        <w:t>Oświadczamy</w:t>
      </w: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>, iż wpłata wynagrodzenia powinna być dokonana na rachunek bankowy Wykonawcy o numerze konta:</w:t>
      </w:r>
    </w:p>
    <w:p w14:paraId="73B8AB65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A769BC">
        <w:rPr>
          <w:rFonts w:asciiTheme="minorHAnsi" w:eastAsia="Ubuntu Light" w:hAnsiTheme="minorHAnsi" w:cstheme="minorHAnsi"/>
          <w:color w:val="FF0000"/>
          <w:sz w:val="20"/>
          <w:szCs w:val="20"/>
          <w:lang w:eastAsia="pl-PL"/>
        </w:rPr>
        <w:t>*</w:t>
      </w:r>
    </w:p>
    <w:p w14:paraId="0E942F77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65ED9FC0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i/>
          <w:color w:val="FF0000"/>
          <w:sz w:val="20"/>
          <w:szCs w:val="20"/>
          <w:lang w:eastAsia="pl-PL"/>
        </w:rPr>
      </w:pPr>
    </w:p>
    <w:p w14:paraId="68167971" w14:textId="77777777" w:rsidR="00686976" w:rsidRPr="00A769BC" w:rsidRDefault="00686976" w:rsidP="00A769BC">
      <w:pPr>
        <w:numPr>
          <w:ilvl w:val="0"/>
          <w:numId w:val="12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Ubuntu Light" w:hAnsiTheme="minorHAnsi" w:cstheme="minorHAnsi"/>
          <w:sz w:val="20"/>
          <w:szCs w:val="20"/>
        </w:rPr>
      </w:pPr>
      <w:r w:rsidRPr="00A769BC">
        <w:rPr>
          <w:rFonts w:asciiTheme="minorHAnsi" w:eastAsia="Ubuntu Light" w:hAnsiTheme="minorHAnsi" w:cstheme="minorHAnsi"/>
          <w:bCs/>
          <w:sz w:val="20"/>
          <w:szCs w:val="20"/>
        </w:rPr>
        <w:t>Oświadczamy</w:t>
      </w:r>
      <w:r w:rsidRPr="00A769BC">
        <w:rPr>
          <w:rFonts w:asciiTheme="minorHAnsi" w:eastAsia="Ubuntu Light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413DC515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  <w:r w:rsidRPr="00A769BC"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79BE9915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</w:p>
    <w:p w14:paraId="2003AE65" w14:textId="77777777" w:rsidR="00686976" w:rsidRPr="00A769BC" w:rsidRDefault="00686976" w:rsidP="00A769BC">
      <w:pPr>
        <w:numPr>
          <w:ilvl w:val="0"/>
          <w:numId w:val="125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48462498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</w:p>
    <w:p w14:paraId="45F6B522" w14:textId="24BBCC30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……………………………………………………</w:t>
      </w:r>
      <w:r w:rsidR="00327665"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…………….</w:t>
      </w: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e-mail:…………………………….…………….tel.: </w:t>
      </w:r>
      <w:r w:rsidR="00327665"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>…………………………………….</w:t>
      </w:r>
    </w:p>
    <w:p w14:paraId="248FB1FE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center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37AC328B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</w:p>
    <w:p w14:paraId="641BCD18" w14:textId="77777777" w:rsidR="00686976" w:rsidRPr="00A769BC" w:rsidRDefault="00686976" w:rsidP="00A769BC">
      <w:pPr>
        <w:numPr>
          <w:ilvl w:val="0"/>
          <w:numId w:val="125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Ubuntu Light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u w:val="single"/>
          <w:lang w:eastAsia="pl-PL"/>
        </w:rPr>
        <w:t>Oświadczamy, że wybór oferty:</w:t>
      </w:r>
    </w:p>
    <w:p w14:paraId="19980051" w14:textId="77777777" w:rsidR="00686976" w:rsidRPr="00A769BC" w:rsidRDefault="00686976" w:rsidP="00A769BC">
      <w:pPr>
        <w:numPr>
          <w:ilvl w:val="3"/>
          <w:numId w:val="78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</w:t>
      </w: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br/>
        <w:t>o podatku od towarów i usług.*</w:t>
      </w:r>
    </w:p>
    <w:p w14:paraId="7750DACB" w14:textId="77777777" w:rsidR="00686976" w:rsidRPr="00A769BC" w:rsidRDefault="00686976" w:rsidP="00A769BC">
      <w:pPr>
        <w:numPr>
          <w:ilvl w:val="3"/>
          <w:numId w:val="78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>będzie prowadził do powstania u Zamawiającego obowiązku podatkowego zgodnie z przepisami ustawy</w:t>
      </w: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br/>
        <w:t xml:space="preserve">o podatku od towarów i usług. </w:t>
      </w:r>
    </w:p>
    <w:p w14:paraId="73E6A6DD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729C55B5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7290F078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Ubuntu Light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A769BC">
        <w:rPr>
          <w:rFonts w:asciiTheme="minorHAnsi" w:eastAsia="Ubuntu Light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3D662534" w14:textId="77777777" w:rsidR="00686976" w:rsidRPr="00A769BC" w:rsidRDefault="00686976" w:rsidP="00A769BC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Ubuntu Light" w:hAnsiTheme="minorHAnsi" w:cstheme="minorHAnsi"/>
          <w:sz w:val="20"/>
          <w:szCs w:val="20"/>
          <w:lang w:eastAsia="pl-PL"/>
        </w:rPr>
      </w:pPr>
    </w:p>
    <w:p w14:paraId="3A65058A" w14:textId="77777777" w:rsidR="00686976" w:rsidRPr="00A769BC" w:rsidRDefault="00686976" w:rsidP="00A769BC">
      <w:pPr>
        <w:numPr>
          <w:ilvl w:val="0"/>
          <w:numId w:val="125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Ubuntu Light" w:hAnsiTheme="minorHAnsi" w:cstheme="minorHAnsi"/>
          <w:b/>
          <w:bCs/>
          <w:sz w:val="20"/>
          <w:szCs w:val="20"/>
          <w:u w:val="single"/>
          <w:lang w:eastAsia="pl-PL"/>
        </w:rPr>
      </w:pPr>
      <w:r w:rsidRPr="00A769BC">
        <w:rPr>
          <w:rFonts w:asciiTheme="minorHAnsi" w:eastAsia="Ubuntu Light" w:hAnsiTheme="minorHAnsi" w:cstheme="minorHAnsi"/>
          <w:b/>
          <w:bCs/>
          <w:sz w:val="20"/>
          <w:szCs w:val="20"/>
          <w:u w:val="single"/>
        </w:rPr>
        <w:t xml:space="preserve">Załączniki: </w:t>
      </w:r>
    </w:p>
    <w:p w14:paraId="12481FA9" w14:textId="77777777" w:rsidR="001E541C" w:rsidRPr="00A769BC" w:rsidRDefault="001E541C" w:rsidP="00A769BC">
      <w:pPr>
        <w:numPr>
          <w:ilvl w:val="2"/>
          <w:numId w:val="117"/>
        </w:numPr>
        <w:tabs>
          <w:tab w:val="left" w:pos="567"/>
          <w:tab w:val="left" w:leader="dot" w:pos="2410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oświadczenia Wykonawcy stanowiące </w:t>
      </w:r>
      <w:r w:rsidRPr="00A769BC">
        <w:rPr>
          <w:rFonts w:asciiTheme="minorHAnsi" w:hAnsiTheme="minorHAnsi" w:cstheme="minorHAnsi"/>
          <w:b/>
          <w:bCs/>
          <w:sz w:val="20"/>
          <w:szCs w:val="20"/>
        </w:rPr>
        <w:t>Załącznik nr 2 do SWZ,</w:t>
      </w:r>
    </w:p>
    <w:p w14:paraId="432AA59C" w14:textId="4C92B112" w:rsidR="001E541C" w:rsidRPr="00A769BC" w:rsidRDefault="001E541C" w:rsidP="00A769BC">
      <w:pPr>
        <w:pStyle w:val="Akapitzlist"/>
        <w:numPr>
          <w:ilvl w:val="2"/>
          <w:numId w:val="117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b/>
          <w:bCs/>
          <w:sz w:val="20"/>
          <w:szCs w:val="20"/>
        </w:rPr>
        <w:t>Załącznik A do Formularza oferty</w:t>
      </w:r>
      <w:r w:rsidRPr="00A769BC">
        <w:rPr>
          <w:rFonts w:asciiTheme="minorHAnsi" w:hAnsiTheme="minorHAnsi" w:cstheme="minorHAnsi"/>
          <w:sz w:val="20"/>
          <w:szCs w:val="20"/>
        </w:rPr>
        <w:t xml:space="preserve"> - kalkulacja cenowa zawierająca szczegółowy opis przedmiotu zamówienia (składany wraz z ofertą),</w:t>
      </w:r>
    </w:p>
    <w:p w14:paraId="73F3613F" w14:textId="77777777" w:rsidR="001E541C" w:rsidRPr="00A769BC" w:rsidRDefault="001E541C" w:rsidP="00A769BC">
      <w:pPr>
        <w:numPr>
          <w:ilvl w:val="2"/>
          <w:numId w:val="117"/>
        </w:numPr>
        <w:tabs>
          <w:tab w:val="left" w:pos="567"/>
          <w:tab w:val="left" w:leader="dot" w:pos="2410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karty charakterystyki i/lub karty katalogowe i/lub prospekty i/lub foldery i/lub wydruki ze stron internetowych lub inne dokumenty, oświadczenia producenta albo jego autoryzowanego przedstawiciela, , w języku polskim lub w języku angielskim, w przypadku złożenia ww. dokumentów w innym języku niż polski i angielski Zamawiający wymaga złożenia wraz z ofertą tłumaczenia na język polski,  </w:t>
      </w:r>
      <w:r w:rsidRPr="00A769BC">
        <w:rPr>
          <w:rFonts w:asciiTheme="minorHAnsi" w:hAnsiTheme="minorHAnsi" w:cstheme="minorHAnsi"/>
          <w:iCs/>
          <w:sz w:val="20"/>
          <w:szCs w:val="20"/>
        </w:rPr>
        <w:t>z których w sposób nie budzący wątpliwości będzie wynikać, iż oferowany przedmiot zamówienia spełnia minimalną jakość produktu według specyfikacji jaka została zawarta w szczegółowym opisie przedmiotu zamówienia</w:t>
      </w:r>
      <w:r w:rsidRPr="00A769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BC">
        <w:rPr>
          <w:rFonts w:asciiTheme="minorHAnsi" w:hAnsiTheme="minorHAnsi" w:cstheme="minorHAnsi"/>
          <w:bCs/>
          <w:iCs/>
          <w:sz w:val="20"/>
          <w:szCs w:val="20"/>
        </w:rPr>
        <w:t>wraz z kalkulacją ceny oferty (Załącznik A do Formularza Oferty),</w:t>
      </w:r>
    </w:p>
    <w:p w14:paraId="5B607B56" w14:textId="154E1EE6" w:rsidR="0070624B" w:rsidRPr="00A769BC" w:rsidRDefault="0070624B" w:rsidP="00A769BC">
      <w:pPr>
        <w:tabs>
          <w:tab w:val="left" w:pos="567"/>
          <w:tab w:val="num" w:pos="993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4)…………..</w:t>
      </w:r>
    </w:p>
    <w:p w14:paraId="713E2877" w14:textId="4515DE0F" w:rsidR="00686976" w:rsidRPr="00A769BC" w:rsidRDefault="00686976" w:rsidP="0070624B">
      <w:pPr>
        <w:tabs>
          <w:tab w:val="left" w:pos="567"/>
          <w:tab w:val="left" w:leader="dot" w:pos="2410"/>
        </w:tabs>
        <w:spacing w:after="0" w:line="240" w:lineRule="auto"/>
        <w:ind w:left="284"/>
        <w:jc w:val="both"/>
        <w:rPr>
          <w:rFonts w:asciiTheme="minorHAnsi" w:eastAsia="Ubuntu Light" w:hAnsiTheme="minorHAnsi" w:cstheme="minorHAnsi"/>
          <w:sz w:val="20"/>
          <w:szCs w:val="20"/>
        </w:rPr>
      </w:pPr>
    </w:p>
    <w:p w14:paraId="2A870837" w14:textId="77777777" w:rsidR="00686976" w:rsidRPr="00A769BC" w:rsidRDefault="00686976" w:rsidP="00686976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Ubuntu Light" w:hAnsiTheme="minorHAnsi" w:cstheme="minorHAnsi"/>
          <w:i/>
          <w:iCs/>
          <w:sz w:val="20"/>
          <w:szCs w:val="20"/>
        </w:rPr>
      </w:pPr>
    </w:p>
    <w:p w14:paraId="1952DE41" w14:textId="77777777" w:rsidR="00686976" w:rsidRPr="00A769BC" w:rsidRDefault="00686976" w:rsidP="00686976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</w:pPr>
      <w:r w:rsidRPr="00A769BC">
        <w:rPr>
          <w:rFonts w:asciiTheme="minorHAnsi" w:eastAsia="Ubuntu Light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6384D6E5" w14:textId="68A891D1" w:rsidR="00B155A0" w:rsidRPr="00A769BC" w:rsidRDefault="00686976" w:rsidP="003F2145">
      <w:pPr>
        <w:tabs>
          <w:tab w:val="left" w:pos="567"/>
          <w:tab w:val="left" w:pos="6237"/>
        </w:tabs>
        <w:spacing w:after="0" w:line="240" w:lineRule="auto"/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769BC">
        <w:rPr>
          <w:rFonts w:asciiTheme="minorHAnsi" w:eastAsia="Ubuntu Light" w:hAnsiTheme="minorHAnsi" w:cstheme="minorHAnsi"/>
          <w:b/>
          <w:i/>
          <w:sz w:val="20"/>
          <w:szCs w:val="20"/>
          <w:u w:val="single"/>
        </w:rPr>
        <w:br w:type="page"/>
      </w:r>
    </w:p>
    <w:p w14:paraId="224B477C" w14:textId="77777777" w:rsidR="00527064" w:rsidRPr="00A769BC" w:rsidRDefault="005270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839708" w14:textId="1B6EB8ED" w:rsidR="00D929CA" w:rsidRPr="00A769BC" w:rsidRDefault="00D929CA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227E7D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2345D9E3" w14:textId="53332CE1" w:rsidR="00D929CA" w:rsidRPr="00A769BC" w:rsidRDefault="00D929CA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49C493FC" w14:textId="77777777" w:rsidR="00D7174D" w:rsidRPr="00A769BC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6DFF12" w14:textId="77777777" w:rsidR="00D7174D" w:rsidRPr="00A769BC" w:rsidRDefault="00117541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37DF04D2" w14:textId="77777777" w:rsidR="00D7174D" w:rsidRPr="00A769BC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C8B75F" w14:textId="77777777" w:rsidR="00D7174D" w:rsidRPr="00A769BC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0C2F6B24" w14:textId="77777777" w:rsidR="00D7174D" w:rsidRPr="00A769BC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2DFD54" w14:textId="3114BD1D" w:rsidR="00D7174D" w:rsidRPr="00A769BC" w:rsidRDefault="00D7174D" w:rsidP="001E541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</w:t>
      </w:r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na wyłonienie Wykonawcy w zakresie sukcesywnej dostawy jednorazowych materiałów laboratoryjnych (szalki)  dla jednostek organizacyjnych UJ CM w Krakowie, nr postępowania, </w:t>
      </w:r>
      <w:r w:rsidR="001E541C" w:rsidRPr="00A769BC">
        <w:rPr>
          <w:rFonts w:asciiTheme="minorHAnsi" w:hAnsiTheme="minorHAnsi" w:cstheme="minorHAnsi"/>
          <w:sz w:val="20"/>
          <w:szCs w:val="20"/>
        </w:rPr>
        <w:t>postępowanie nr 141.272.34.2024</w:t>
      </w:r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,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co następuje:</w:t>
      </w:r>
    </w:p>
    <w:p w14:paraId="3341B745" w14:textId="77777777" w:rsidR="004D025C" w:rsidRPr="00A769BC" w:rsidRDefault="004D025C" w:rsidP="007E328E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20AC2A" w14:textId="77777777" w:rsidR="003E46AF" w:rsidRPr="00A769BC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DOTYCZĄCA WYKONAWCY:</w:t>
      </w:r>
    </w:p>
    <w:p w14:paraId="2F79C48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 określone przez Zamawiającego w SWZ.</w:t>
      </w:r>
    </w:p>
    <w:p w14:paraId="6D7440A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E25FC7" w14:textId="77777777" w:rsidR="003E46AF" w:rsidRPr="00A769BC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4A8125D7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 </w:t>
      </w:r>
    </w:p>
    <w:p w14:paraId="57958D0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515E2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0F94DE2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1A25B3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F252715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592F69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7B7CC6BA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CE0C9D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AD7D66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8B0A8F7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0C4EEFB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4DF240" w14:textId="77777777" w:rsidR="003E46AF" w:rsidRPr="00A769BC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PODMIOTU, NA KTÓREGO ZASOBY POWOŁUJE SIĘ WYKONAWCA:</w:t>
      </w:r>
    </w:p>
    <w:p w14:paraId="08536DC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stosunku do następującego/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powołujemy się w niniejszym postępowaniu, tj.: </w:t>
      </w:r>
    </w:p>
    <w:p w14:paraId="03A612D4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52D0BB6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26FD89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ED9685A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7585410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1B8408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69811386" w14:textId="77777777" w:rsidR="003E46AF" w:rsidRPr="00A769BC" w:rsidRDefault="003E46AF" w:rsidP="001B19AF">
      <w:pPr>
        <w:tabs>
          <w:tab w:val="left" w:pos="567"/>
        </w:tabs>
        <w:spacing w:after="24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D6F61E" w14:textId="77777777" w:rsidR="00D7174D" w:rsidRPr="00A769BC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OŚWIADCZENIA DOTYCZĄCE WYKONAWCY:</w:t>
      </w:r>
    </w:p>
    <w:p w14:paraId="2CAC88BC" w14:textId="3CC9D156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opisane w SWZ, a w szczególności:</w:t>
      </w:r>
    </w:p>
    <w:p w14:paraId="720651BC" w14:textId="77777777" w:rsidR="003E46AF" w:rsidRPr="00A769BC" w:rsidRDefault="003E46AF" w:rsidP="00CF388A">
      <w:pPr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realizację zamówienia, </w:t>
      </w:r>
    </w:p>
    <w:p w14:paraId="09EEBF30" w14:textId="4F3D5EDD" w:rsidR="00E9532E" w:rsidRPr="00A769BC" w:rsidRDefault="003E46AF" w:rsidP="00CF388A">
      <w:pPr>
        <w:widowControl w:val="0"/>
        <w:numPr>
          <w:ilvl w:val="6"/>
          <w:numId w:val="79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zdolność techniczną lub zawodową pozwal</w:t>
      </w:r>
      <w:r w:rsidR="00E4695F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ającą na realizację zamówienia.</w:t>
      </w:r>
    </w:p>
    <w:p w14:paraId="27294BF6" w14:textId="32E8376B" w:rsidR="003E46AF" w:rsidRPr="00A769BC" w:rsidRDefault="003E46AF" w:rsidP="00CF388A">
      <w:pPr>
        <w:pStyle w:val="Akapitzlist"/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653E6B1" w14:textId="77777777" w:rsidR="003E46AF" w:rsidRPr="00A769BC" w:rsidRDefault="003E46AF" w:rsidP="00CF388A">
      <w:pPr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</w:t>
      </w:r>
      <w:r w:rsidRPr="00A769BC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bookmarkStart w:id="7" w:name="_Hlk103061369"/>
    </w:p>
    <w:p w14:paraId="0BC61BB3" w14:textId="427EC928" w:rsidR="003E46AF" w:rsidRPr="00A769BC" w:rsidRDefault="003E46AF" w:rsidP="00CF388A">
      <w:pPr>
        <w:numPr>
          <w:ilvl w:val="6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A769BC">
        <w:rPr>
          <w:rFonts w:asciiTheme="minorHAnsi" w:hAnsiTheme="minorHAnsi" w:cstheme="minorHAnsi"/>
          <w:sz w:val="20"/>
          <w:szCs w:val="20"/>
        </w:rPr>
        <w:t>(tekst jednolity: Dziennik Ustaw z 202</w:t>
      </w:r>
      <w:r w:rsidR="00A769BC" w:rsidRPr="00A769BC">
        <w:rPr>
          <w:rFonts w:asciiTheme="minorHAnsi" w:hAnsiTheme="minorHAnsi" w:cstheme="minorHAnsi"/>
          <w:sz w:val="20"/>
          <w:szCs w:val="20"/>
        </w:rPr>
        <w:t>4</w:t>
      </w:r>
      <w:r w:rsidRPr="00A769BC">
        <w:rPr>
          <w:rFonts w:asciiTheme="minorHAnsi" w:hAnsiTheme="minorHAnsi" w:cstheme="minorHAnsi"/>
          <w:sz w:val="20"/>
          <w:szCs w:val="20"/>
        </w:rPr>
        <w:t xml:space="preserve">r. poz. </w:t>
      </w:r>
      <w:r w:rsidR="00A769BC" w:rsidRPr="00A769BC">
        <w:rPr>
          <w:rFonts w:asciiTheme="minorHAnsi" w:hAnsiTheme="minorHAnsi" w:cstheme="minorHAnsi"/>
          <w:sz w:val="20"/>
          <w:szCs w:val="20"/>
        </w:rPr>
        <w:t>507</w:t>
      </w:r>
      <w:r w:rsidRPr="00A769BC">
        <w:rPr>
          <w:rFonts w:asciiTheme="minorHAnsi" w:hAnsiTheme="minorHAnsi" w:cstheme="minorHAnsi"/>
          <w:sz w:val="20"/>
          <w:szCs w:val="20"/>
        </w:rPr>
        <w:t>)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4A215E32" w14:textId="2570A237" w:rsidR="003E46AF" w:rsidRPr="00A769BC" w:rsidRDefault="003E46AF" w:rsidP="00CF388A">
      <w:pPr>
        <w:numPr>
          <w:ilvl w:val="1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nie jesteśmy Wykonawcą wymienionym w wykazach określonych w rozporządzeniu 765/2006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7D277888" w14:textId="65A37461" w:rsidR="003E46AF" w:rsidRPr="00A769BC" w:rsidRDefault="003E46AF" w:rsidP="00CF388A">
      <w:pPr>
        <w:numPr>
          <w:ilvl w:val="1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</w:t>
      </w:r>
      <w:r w:rsidR="00677BFC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6E47E779" w14:textId="77777777" w:rsidR="003E46AF" w:rsidRPr="00A769BC" w:rsidRDefault="003E46AF" w:rsidP="00CF388A">
      <w:pPr>
        <w:numPr>
          <w:ilvl w:val="1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End w:id="7"/>
    </w:p>
    <w:p w14:paraId="578806B7" w14:textId="77777777" w:rsidR="003E46AF" w:rsidRPr="00A769BC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767AC4" w14:textId="77777777" w:rsidR="003E46AF" w:rsidRPr="00A769BC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507458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6D8BFDDA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9682A4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</w:t>
      </w:r>
    </w:p>
    <w:p w14:paraId="5F1E9D86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48E169D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6655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69BDEC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5DA7FD58" w14:textId="77777777" w:rsidR="003E46AF" w:rsidRPr="00A769BC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WYKAZ PODWYKONAWCÓW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10AF077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25BF1D2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2FCF2E3A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3A2D299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20489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6F94E4D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3E1B193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0A427F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9E9476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B24942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)*</w:t>
      </w:r>
    </w:p>
    <w:p w14:paraId="3CB1536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86103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7D0EB9C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8FB0EA5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6D9EB2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26DC279" w14:textId="77777777" w:rsidR="003E46AF" w:rsidRPr="00A769BC" w:rsidRDefault="003E46AF" w:rsidP="008D7FAF">
      <w:pPr>
        <w:tabs>
          <w:tab w:val="left" w:pos="567"/>
        </w:tabs>
        <w:spacing w:after="12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CA4B17" w14:textId="77777777" w:rsidR="003E46AF" w:rsidRPr="00A769BC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14:paraId="46AF6E7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następujący/e podmiot/y, będący/e podwykonawcą/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32EE05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14:paraId="48625502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6405EA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B43DA32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</w:t>
      </w:r>
    </w:p>
    <w:p w14:paraId="3516712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38FEC4F9" w14:textId="77777777" w:rsidR="003E46AF" w:rsidRPr="00A769BC" w:rsidRDefault="003E46AF" w:rsidP="008D7FAF">
      <w:pPr>
        <w:tabs>
          <w:tab w:val="left" w:pos="567"/>
        </w:tabs>
        <w:spacing w:before="240"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PODANYCH INFORMACJI:</w:t>
      </w:r>
    </w:p>
    <w:p w14:paraId="20D750F6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49B24C" w14:textId="36043024" w:rsidR="00371644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="00371644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371644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94A1202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A769BC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39A1AF1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AC5FEF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68D1F5E8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D3B26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296EF8B3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2147AD1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C9135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1DF6E5D7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3DC33A9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B6A9F8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67A3652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D837A9" w14:textId="77777777" w:rsidR="001E541C" w:rsidRPr="00A769BC" w:rsidRDefault="003E46AF" w:rsidP="001E541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A769BC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7C0CF0"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zakresie</w:t>
      </w:r>
      <w:r w:rsidR="001B19AF" w:rsidRPr="00A769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na wyłonienie Wykonawcy w zakresie sukcesywnej dostawy jednorazowych materiałów laboratoryjnych (szalki)  dla jednostek organizacyjnych UJ CM w Krakowie, nr postępowania, </w:t>
      </w:r>
      <w:r w:rsidR="001E541C" w:rsidRPr="00A769BC">
        <w:rPr>
          <w:rFonts w:asciiTheme="minorHAnsi" w:hAnsiTheme="minorHAnsi" w:cstheme="minorHAnsi"/>
          <w:sz w:val="20"/>
          <w:szCs w:val="20"/>
        </w:rPr>
        <w:t>postępowanie nr 141.272.34.2024</w:t>
      </w:r>
    </w:p>
    <w:p w14:paraId="026DB0F7" w14:textId="2BDC2FBA" w:rsidR="003E46AF" w:rsidRPr="00A769BC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452AB4F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26E5623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DEB296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319F053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98EC4C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1ADF21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2DCF2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0D6FC5E3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4073EFA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507C86C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6A0BBA3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4B4557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25AFEE6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958B58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B3A233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5066B167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B098E2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27E5CF20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647BADE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8D8B1FC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2C30FA7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06ADF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14D59D7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F7C570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4024BF01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CC05A0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A4BE357" w14:textId="77777777" w:rsidR="003E46AF" w:rsidRPr="00A769BC" w:rsidRDefault="003E46AF" w:rsidP="00CF388A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oświadczamy, że nie podlegamy wykluczeniu z postępowania na podstawie art. 108 ust. 1 ustawy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C5D5E0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D92E2" w14:textId="77777777" w:rsidR="003E46AF" w:rsidRPr="00A769BC" w:rsidRDefault="003E46AF" w:rsidP="00CF388A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79289521" w14:textId="08EB6E68" w:rsidR="003E46AF" w:rsidRPr="00A769BC" w:rsidRDefault="003E46AF" w:rsidP="00CF388A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A769BC">
        <w:rPr>
          <w:rFonts w:asciiTheme="minorHAnsi" w:hAnsiTheme="minorHAnsi" w:cstheme="minorHAnsi"/>
          <w:sz w:val="20"/>
          <w:szCs w:val="20"/>
        </w:rPr>
        <w:t>(tekst jednolity: Dziennik Ustaw z 202</w:t>
      </w:r>
      <w:r w:rsidR="00A769BC" w:rsidRPr="00A769BC">
        <w:rPr>
          <w:rFonts w:asciiTheme="minorHAnsi" w:hAnsiTheme="minorHAnsi" w:cstheme="minorHAnsi"/>
          <w:sz w:val="20"/>
          <w:szCs w:val="20"/>
        </w:rPr>
        <w:t>4</w:t>
      </w:r>
      <w:r w:rsidRPr="00A769BC">
        <w:rPr>
          <w:rFonts w:asciiTheme="minorHAnsi" w:hAnsiTheme="minorHAnsi" w:cstheme="minorHAnsi"/>
          <w:sz w:val="20"/>
          <w:szCs w:val="20"/>
        </w:rPr>
        <w:t xml:space="preserve">r. poz. </w:t>
      </w:r>
      <w:r w:rsidR="00A769BC" w:rsidRPr="00A769BC">
        <w:rPr>
          <w:rFonts w:asciiTheme="minorHAnsi" w:hAnsiTheme="minorHAnsi" w:cstheme="minorHAnsi"/>
          <w:sz w:val="20"/>
          <w:szCs w:val="20"/>
        </w:rPr>
        <w:t>507</w:t>
      </w:r>
      <w:r w:rsidRPr="00A769BC">
        <w:rPr>
          <w:rFonts w:asciiTheme="minorHAnsi" w:hAnsiTheme="minorHAnsi" w:cstheme="minorHAnsi"/>
          <w:sz w:val="20"/>
          <w:szCs w:val="20"/>
        </w:rPr>
        <w:t>)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24EE1990" w14:textId="5E8126A3" w:rsidR="003E46AF" w:rsidRPr="00A769BC" w:rsidRDefault="003E46AF" w:rsidP="00CF388A">
      <w:pPr>
        <w:numPr>
          <w:ilvl w:val="1"/>
          <w:numId w:val="8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5D57657A" w14:textId="7061E0EC" w:rsidR="003E46AF" w:rsidRPr="00A769BC" w:rsidRDefault="003E46AF" w:rsidP="00CF388A">
      <w:pPr>
        <w:numPr>
          <w:ilvl w:val="1"/>
          <w:numId w:val="8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z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7CDCF40D" w14:textId="77777777" w:rsidR="003E46AF" w:rsidRPr="00A769BC" w:rsidRDefault="003E46AF" w:rsidP="00CF388A">
      <w:pPr>
        <w:numPr>
          <w:ilvl w:val="1"/>
          <w:numId w:val="8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38B84C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723324" w14:textId="75822445" w:rsidR="00865EEA" w:rsidRPr="00A769BC" w:rsidRDefault="00656FFC" w:rsidP="008D7FAF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865EEA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A20CC49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A769BC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0749EF0E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3A649A18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4078526D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 którym mowa w art. 117 ust. 4 ustawy </w:t>
      </w:r>
      <w:proofErr w:type="spellStart"/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62FEF2EB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69B9FA9C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E46F7FB" w14:textId="4ED84717" w:rsidR="001E541C" w:rsidRPr="00A769BC" w:rsidRDefault="003E46AF" w:rsidP="001E541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A769BC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B06376"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zakresie</w:t>
      </w:r>
      <w:r w:rsidR="001B19AF"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dostawy </w:t>
      </w:r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na wyłonienie Wykonawcy w zakresie sukcesywnej dostawy jednorazowych materiałów laboratoryjnych (szalki)  dla jednostek organizacyjnych UJ CM w Krakowie, nr </w:t>
      </w:r>
      <w:r w:rsidR="001E541C" w:rsidRPr="00A769B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postępowania: </w:t>
      </w:r>
      <w:r w:rsidR="001E541C" w:rsidRPr="00A769BC">
        <w:rPr>
          <w:rFonts w:asciiTheme="minorHAnsi" w:hAnsiTheme="minorHAnsi" w:cstheme="minorHAnsi"/>
          <w:sz w:val="20"/>
          <w:szCs w:val="20"/>
        </w:rPr>
        <w:t>141.272.34.2024</w:t>
      </w:r>
    </w:p>
    <w:p w14:paraId="30685926" w14:textId="73A425A8" w:rsidR="003E46AF" w:rsidRPr="00A769BC" w:rsidRDefault="003E46AF" w:rsidP="003F2145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E30D209" w14:textId="77777777" w:rsidR="003E46AF" w:rsidRPr="00A769BC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21F664D5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048716C0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D806F48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3A0B73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74D62300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9AA3D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4BD4CE16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2F95C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D551052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FE1B9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00633813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796AD76A" w14:textId="48C6D7AE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A769BC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dostawy wykonają poszczególni Wykonawcy wspólnie ubiegający się </w:t>
      </w:r>
      <w:r w:rsidR="002F53F7" w:rsidRPr="00A769BC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o </w:t>
      </w:r>
      <w:r w:rsidRPr="00A769BC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12D6E54A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926F969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473B0D75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F8012F4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2F63DF20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573A937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612F6D9B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38CD036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C1C9FF3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13122B0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50CAC0F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52316123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B686391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7EC08212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A4AE8EC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66D66D4A" w14:textId="77777777" w:rsidR="003E46AF" w:rsidRPr="00A769BC" w:rsidRDefault="003E46AF" w:rsidP="008D7FAF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A769BC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4B2B9BA1" w14:textId="77777777" w:rsidR="00D7174D" w:rsidRPr="00A769BC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FE50F8" w14:textId="77777777" w:rsidR="00A8695E" w:rsidRPr="00A769BC" w:rsidRDefault="0037164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A769BC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51751FFF" w14:textId="1AC2C479" w:rsidR="00B06C64" w:rsidRPr="00A769BC" w:rsidRDefault="00B06C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155954AD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bookmarkStart w:id="8" w:name="_Hlk89082028"/>
      <w:r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1F123EED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A04C7EB" w14:textId="77777777" w:rsidR="003E46AF" w:rsidRPr="00A769BC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769BC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4476303A" w14:textId="77777777" w:rsidR="003E46AF" w:rsidRPr="00A769BC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05250135" w14:textId="7B797F82" w:rsidR="003E46AF" w:rsidRPr="00A769BC" w:rsidRDefault="003E46AF" w:rsidP="001E541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B06376"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</w:t>
      </w:r>
      <w:r w:rsidR="001B19AF" w:rsidRPr="00A769B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dostawy </w:t>
      </w:r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na wyłonienie Wykonawcy w zakresie sukcesywnej dostawy jednorazowych materiałów laboratoryjnych (szalki)  dla jednostek organizacyjnych UJ CM w Krakowie, </w:t>
      </w:r>
      <w:r w:rsidR="001E541C" w:rsidRPr="00A769B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postępowanie nr 141.272.34.2024</w:t>
      </w:r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, </w:t>
      </w: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oświadczamy, że :</w:t>
      </w:r>
    </w:p>
    <w:p w14:paraId="77AC0373" w14:textId="77777777" w:rsidR="003E46AF" w:rsidRPr="00A769BC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D0D51A2" w14:textId="77777777" w:rsidR="003E46AF" w:rsidRPr="00A769BC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A769BC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23017B43" w14:textId="77777777" w:rsidR="003E46AF" w:rsidRPr="00A769BC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AE270CA" w14:textId="77777777" w:rsidR="003E46AF" w:rsidRPr="00A769BC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2C0DB8BF" w14:textId="77777777" w:rsidR="003E46AF" w:rsidRPr="00A769BC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76484FC7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należymy do tej samej grupy kapitałowej z następującymi Wykonawcami, którzy złożyli ofertę w niniejszym postępowaniu *)</w:t>
      </w:r>
    </w:p>
    <w:p w14:paraId="4F298A11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7A282EC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w rozumieniu art. 4 pkt 14) ustawy z dnia 16 lutego 2007r. o ochronie konkurencji </w:t>
      </w:r>
    </w:p>
    <w:p w14:paraId="00855BEC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i konsumentów (tekst jednolity: Dziennik Ustaw z 2024r. poz. 594).</w:t>
      </w:r>
    </w:p>
    <w:p w14:paraId="17242B74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61A3B5E4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Lista Wykonawców składających ofertę w niniejszy postępowaniu, należących do tej samej grupy kapitałowej , o ile dotyczy*)</w:t>
      </w:r>
    </w:p>
    <w:p w14:paraId="6085CC5F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7FE4742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1007449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4979EF08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</w:t>
      </w:r>
    </w:p>
    <w:p w14:paraId="65D3EFEE" w14:textId="77777777" w:rsidR="00A769BC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09C6299" w14:textId="0EA85821" w:rsidR="003E46AF" w:rsidRPr="00A769BC" w:rsidRDefault="00A769BC" w:rsidP="00A769BC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>ami</w:t>
      </w:r>
      <w:proofErr w:type="spellEnd"/>
      <w:r w:rsidRPr="00A769BC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nie prowadzą do zakłócenia konkurencji w postępowaniu o udzielenie zamówienia</w:t>
      </w:r>
      <w:r w:rsidR="003E46AF" w:rsidRPr="00A769BC">
        <w:rPr>
          <w:rFonts w:asciiTheme="minorHAnsi" w:hAnsiTheme="minorHAnsi" w:cstheme="minorHAnsi"/>
          <w:color w:val="0D0D0D"/>
          <w:sz w:val="20"/>
          <w:szCs w:val="20"/>
        </w:rPr>
        <w:t>.</w:t>
      </w:r>
    </w:p>
    <w:p w14:paraId="0A7F415B" w14:textId="77777777" w:rsidR="003E46AF" w:rsidRPr="00A769BC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FAF542" w14:textId="77777777" w:rsidR="003E46AF" w:rsidRPr="00A769BC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A769BC">
        <w:rPr>
          <w:rFonts w:asciiTheme="minorHAnsi" w:hAnsiTheme="minorHAnsi" w:cstheme="minorHAnsi"/>
          <w:i/>
          <w:sz w:val="20"/>
          <w:szCs w:val="20"/>
          <w:u w:val="single"/>
        </w:rPr>
        <w:t>* niepotrzebne skreślić</w:t>
      </w:r>
    </w:p>
    <w:p w14:paraId="0C9FC8F9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EDA81C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572819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9E61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ED54ED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DFFC62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E23835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9325C9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1D9CBD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12B6EF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00B21C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BDBA5B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A31B43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9A9E4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D74D6C" w14:textId="77777777" w:rsidR="003E46AF" w:rsidRPr="00A769BC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8"/>
    <w:p w14:paraId="0F5C5A1D" w14:textId="0829156E" w:rsidR="001310F3" w:rsidRPr="00A769BC" w:rsidRDefault="001310F3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7B805672" w14:textId="77777777" w:rsidR="001B19AF" w:rsidRPr="00A769BC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4ED8F5E7" w14:textId="77777777" w:rsidR="001B19AF" w:rsidRPr="00A769BC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6A847708" w14:textId="77777777" w:rsidR="001B19AF" w:rsidRPr="00A769BC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3CD3F174" w14:textId="77777777" w:rsidR="001B19AF" w:rsidRPr="00A769BC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0B7D14FE" w14:textId="77777777" w:rsidR="003F2145" w:rsidRPr="00A769BC" w:rsidRDefault="003F2145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4CB9371D" w14:textId="77777777" w:rsidR="003F2145" w:rsidRPr="00A769BC" w:rsidRDefault="003F2145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2C84E89B" w14:textId="77777777" w:rsidR="001E541C" w:rsidRPr="00A769BC" w:rsidRDefault="001E541C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7BC286C0" w14:textId="77777777" w:rsidR="001E541C" w:rsidRPr="00A769BC" w:rsidRDefault="001E541C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71226AD8" w14:textId="77777777" w:rsidR="001E541C" w:rsidRPr="00A769BC" w:rsidRDefault="001E541C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64F9D40A" w14:textId="77777777" w:rsidR="001310F3" w:rsidRPr="00A769BC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F4864BD" w14:textId="1315D2EC" w:rsidR="00B81686" w:rsidRPr="00A769BC" w:rsidRDefault="00B81686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769BC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227E7D" w:rsidRPr="00A769BC">
        <w:rPr>
          <w:rFonts w:asciiTheme="minorHAnsi" w:hAnsiTheme="minorHAnsi" w:cstheme="minorHAnsi"/>
          <w:bCs/>
          <w:sz w:val="20"/>
          <w:szCs w:val="20"/>
        </w:rPr>
        <w:t>6</w:t>
      </w:r>
      <w:r w:rsidRPr="00A769BC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74D9015" w14:textId="77777777" w:rsidR="003E46AF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ZAPROSZENIE DO NEGOCJACJI</w:t>
      </w:r>
    </w:p>
    <w:p w14:paraId="759D6545" w14:textId="77777777" w:rsidR="003E46AF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242FAC8" w14:textId="77777777" w:rsidR="003E46AF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4E9BA817" w14:textId="77777777" w:rsidR="003E46AF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1.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448C679A" w14:textId="77777777" w:rsidR="003E46AF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78628920" w14:textId="6DD9ED19" w:rsidR="001E541C" w:rsidRPr="00A769BC" w:rsidRDefault="003E46AF" w:rsidP="001E541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306E0E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yczy: postępowania nr </w:t>
      </w:r>
      <w:bookmarkStart w:id="9" w:name="_Hlk158900745"/>
      <w:r w:rsidR="001E541C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141.272.34.2024 </w:t>
      </w:r>
      <w:bookmarkStart w:id="10" w:name="_Hlk169168755"/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na wyłonienie Wykonawcy w zakresie sukcesywn</w:t>
      </w:r>
      <w:r w:rsidR="00A20E44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ych</w:t>
      </w:r>
      <w:r w:rsidR="001E541C" w:rsidRPr="00A769B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 dostaw jednorazowych materiałów laboratoryjnych (szalki)  dla jednostek organizacyjnych UJ CM w Krakowie. </w:t>
      </w:r>
      <w:bookmarkEnd w:id="10"/>
    </w:p>
    <w:p w14:paraId="1CC2D494" w14:textId="77338656" w:rsidR="00306E0E" w:rsidRPr="00A769BC" w:rsidRDefault="00306E0E" w:rsidP="002055A9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bookmarkEnd w:id="9"/>
    <w:p w14:paraId="1E234E66" w14:textId="77777777" w:rsidR="003F2145" w:rsidRPr="00A769BC" w:rsidRDefault="003F2145" w:rsidP="002055A9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C689B1A" w14:textId="54D59185" w:rsidR="003F2145" w:rsidRPr="00A769BC" w:rsidRDefault="003F2145" w:rsidP="00A769BC">
      <w:pPr>
        <w:pStyle w:val="Akapitzlist"/>
        <w:widowControl w:val="0"/>
        <w:numPr>
          <w:ilvl w:val="3"/>
          <w:numId w:val="125"/>
        </w:numPr>
        <w:tabs>
          <w:tab w:val="left" w:pos="567"/>
        </w:tabs>
        <w:suppressAutoHyphens/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 w zakresie części ..... przedmiotu zamówienia:</w:t>
      </w:r>
    </w:p>
    <w:p w14:paraId="14131794" w14:textId="77777777" w:rsidR="003F2145" w:rsidRPr="00A769BC" w:rsidRDefault="003F2145" w:rsidP="00A769BC">
      <w:pPr>
        <w:pStyle w:val="Akapitzlist"/>
        <w:numPr>
          <w:ilvl w:val="1"/>
          <w:numId w:val="55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 – </w:t>
      </w:r>
    </w:p>
    <w:p w14:paraId="3B7C4828" w14:textId="77777777" w:rsidR="003F2145" w:rsidRPr="00A769BC" w:rsidRDefault="003F2145" w:rsidP="00A769BC">
      <w:pPr>
        <w:pStyle w:val="Akapitzlist"/>
        <w:numPr>
          <w:ilvl w:val="2"/>
          <w:numId w:val="55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Oferta nr 1: Firma … : „Cena brutto za całość zamówienia”: …………… pkt., termin dostawy .......pkt,</w:t>
      </w:r>
      <w:r w:rsidRPr="00A769BC">
        <w:rPr>
          <w:rFonts w:asciiTheme="minorHAnsi" w:hAnsiTheme="minorHAnsi" w:cstheme="minorHAnsi"/>
          <w:sz w:val="20"/>
          <w:szCs w:val="20"/>
        </w:rPr>
        <w:t xml:space="preserve"> </w:t>
      </w: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co daje łączny wynik wynoszący: … pkt;</w:t>
      </w:r>
    </w:p>
    <w:p w14:paraId="29E8F3A2" w14:textId="77777777" w:rsidR="003F2145" w:rsidRPr="00A769BC" w:rsidRDefault="003F2145" w:rsidP="00A769BC">
      <w:pPr>
        <w:numPr>
          <w:ilvl w:val="2"/>
          <w:numId w:val="55"/>
        </w:numPr>
        <w:tabs>
          <w:tab w:val="left" w:pos="567"/>
        </w:tabs>
        <w:spacing w:after="0"/>
        <w:ind w:left="284" w:firstLine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Oferta nr 2: Firma … : „Cena brutto za całość zamówienia”: …………… pkt., termin dostawy .......pkt, co daje łączny wynik wynoszący: … pkt;</w:t>
      </w:r>
    </w:p>
    <w:p w14:paraId="68D7642B" w14:textId="77777777" w:rsidR="003F2145" w:rsidRPr="00A769BC" w:rsidRDefault="003F2145" w:rsidP="00A769BC">
      <w:pPr>
        <w:pStyle w:val="Akapitzlist"/>
        <w:numPr>
          <w:ilvl w:val="1"/>
          <w:numId w:val="55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Odrzucił/nie odrzucił z postępowania oferty następujących Wykonawców podając uzasadnienie faktyczne i prawne, odpowiednio o ile dotyczy.</w:t>
      </w:r>
    </w:p>
    <w:p w14:paraId="2A2AA90D" w14:textId="417D094A" w:rsidR="003F2145" w:rsidRPr="00A769BC" w:rsidRDefault="003F2145" w:rsidP="00A769BC">
      <w:pPr>
        <w:pStyle w:val="Akapitzlist"/>
        <w:numPr>
          <w:ilvl w:val="3"/>
          <w:numId w:val="125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41A432FC" w14:textId="77777777" w:rsidR="003F2145" w:rsidRPr="00A769BC" w:rsidRDefault="003F2145" w:rsidP="00A769BC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2.1 miejsce, termin i sposób prowadzenia negocjacji oraz  kryteria oceny ofert, w ramach których będą prowadzone negocjacje w celu ulepszenia treści ofert.</w:t>
      </w:r>
    </w:p>
    <w:p w14:paraId="5344D087" w14:textId="77777777" w:rsidR="003F2145" w:rsidRPr="00A769BC" w:rsidRDefault="003F2145" w:rsidP="003F214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392F8A5E" w14:textId="77777777" w:rsidR="003F2145" w:rsidRPr="00A769BC" w:rsidRDefault="003F2145" w:rsidP="008D7FAF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65C03C8" w14:textId="66828B86" w:rsidR="000E1CD1" w:rsidRPr="00A769BC" w:rsidRDefault="000E1CD1" w:rsidP="008D7FAF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br w:type="page"/>
      </w:r>
    </w:p>
    <w:p w14:paraId="0B76663A" w14:textId="63E3DC4C" w:rsidR="003E46AF" w:rsidRPr="00A769BC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</w:t>
      </w:r>
      <w:r w:rsidR="00656FFC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nr </w:t>
      </w:r>
      <w:r w:rsidR="00227E7D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7</w:t>
      </w:r>
      <w:r w:rsidR="003E46AF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583C72FF" w14:textId="77777777" w:rsidR="003E46AF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221475C2" w14:textId="77777777" w:rsidR="003E46AF" w:rsidRPr="00A769BC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5F65425" w14:textId="77777777" w:rsidR="003E46AF" w:rsidRPr="00A769BC" w:rsidRDefault="003E46AF" w:rsidP="00CF388A">
      <w:pPr>
        <w:pStyle w:val="Akapitzlist"/>
        <w:numPr>
          <w:ilvl w:val="0"/>
          <w:numId w:val="5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5606B98D" w14:textId="77777777" w:rsidR="003E46AF" w:rsidRPr="00A769BC" w:rsidRDefault="003E46AF" w:rsidP="00CF388A">
      <w:pPr>
        <w:pStyle w:val="Akapitzlist"/>
        <w:numPr>
          <w:ilvl w:val="0"/>
          <w:numId w:val="8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5B093335" w14:textId="77777777" w:rsidR="003E46AF" w:rsidRPr="00A769BC" w:rsidRDefault="003E46AF" w:rsidP="00CF388A">
      <w:pPr>
        <w:pStyle w:val="Akapitzlist"/>
        <w:numPr>
          <w:ilvl w:val="1"/>
          <w:numId w:val="56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NIP: PL 6750002236; </w:t>
      </w:r>
      <w:r w:rsidRPr="00A769BC">
        <w:rPr>
          <w:rFonts w:asciiTheme="minorHAnsi" w:hAnsiTheme="minorHAnsi" w:cstheme="minorHAnsi"/>
          <w:sz w:val="20"/>
          <w:szCs w:val="20"/>
          <w:lang w:eastAsia="pl-PL"/>
        </w:rPr>
        <w:t>Regon: 000001270-00040.</w:t>
      </w:r>
    </w:p>
    <w:p w14:paraId="0AFE620E" w14:textId="77777777" w:rsidR="003E46AF" w:rsidRPr="00A769BC" w:rsidRDefault="003E46AF" w:rsidP="00CF388A">
      <w:pPr>
        <w:pStyle w:val="Akapitzlist"/>
        <w:numPr>
          <w:ilvl w:val="1"/>
          <w:numId w:val="56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5C0478D8" w14:textId="77777777" w:rsidR="003E46AF" w:rsidRPr="00A769BC" w:rsidRDefault="003E46AF" w:rsidP="00CF388A">
      <w:pPr>
        <w:pStyle w:val="Akapitzlist"/>
        <w:numPr>
          <w:ilvl w:val="0"/>
          <w:numId w:val="8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ar-SA"/>
        </w:rPr>
        <w:t>Jednostka UJ CM prowadząca postępowanie:</w:t>
      </w:r>
    </w:p>
    <w:p w14:paraId="329CD46E" w14:textId="77777777" w:rsidR="003E46AF" w:rsidRPr="00A769BC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458E5142" w14:textId="77777777" w:rsidR="003E46AF" w:rsidRPr="00A769BC" w:rsidRDefault="003E46AF" w:rsidP="00CF388A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Telefon – 12 433 27 30,</w:t>
      </w:r>
    </w:p>
    <w:p w14:paraId="7FD02DE2" w14:textId="77777777" w:rsidR="003E46AF" w:rsidRPr="00A769BC" w:rsidRDefault="003E46AF" w:rsidP="00CF388A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r w:rsidR="00275B71" w:rsidRPr="00A769BC">
        <w:fldChar w:fldCharType="begin"/>
      </w:r>
      <w:r w:rsidR="00275B71" w:rsidRPr="00A769BC">
        <w:rPr>
          <w:rFonts w:asciiTheme="minorHAnsi" w:hAnsiTheme="minorHAnsi" w:cstheme="minorHAnsi"/>
          <w:sz w:val="20"/>
          <w:szCs w:val="20"/>
        </w:rPr>
        <w:instrText>HYPERLINK "mailto:dzp@cm-uj.krakow.pl"</w:instrText>
      </w:r>
      <w:r w:rsidR="00275B71" w:rsidRPr="00A769BC">
        <w:fldChar w:fldCharType="separate"/>
      </w:r>
      <w:r w:rsidRPr="00A769BC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t>dzp@cm-uj.krakow.pl</w:t>
      </w:r>
      <w:r w:rsidR="00275B71" w:rsidRPr="00A769BC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fldChar w:fldCharType="end"/>
      </w:r>
    </w:p>
    <w:p w14:paraId="707D404B" w14:textId="37A09EC3" w:rsidR="003E46AF" w:rsidRPr="00A769BC" w:rsidRDefault="003E46AF" w:rsidP="00CF388A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9" w:history="1">
        <w:r w:rsidR="00E946F6" w:rsidRPr="00A769BC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A769BC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0186D91" w14:textId="77777777" w:rsidR="003E46AF" w:rsidRPr="00A769BC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143011F2" w14:textId="77777777" w:rsidR="003E46AF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132D2238" w14:textId="77777777" w:rsidR="003E46AF" w:rsidRPr="00A769BC" w:rsidRDefault="00F8233A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1.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4F1EFA5A" w14:textId="77777777" w:rsidR="007907F1" w:rsidRPr="00A769BC" w:rsidRDefault="007907F1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506EBF2F" w14:textId="3B927CE7" w:rsidR="007907F1" w:rsidRPr="00A769BC" w:rsidRDefault="003E46AF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F8233A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yczy: postę</w:t>
      </w:r>
      <w:r w:rsidR="00306E0E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powania nr 141.272</w:t>
      </w:r>
      <w:r w:rsidR="00F8233A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="001E541C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34</w:t>
      </w:r>
      <w:r w:rsidR="00306E0E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.2024</w:t>
      </w: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na </w:t>
      </w:r>
      <w:r w:rsidR="001E541C" w:rsidRPr="00A769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</w:t>
      </w:r>
      <w:r w:rsidR="00F42880" w:rsidRPr="00A769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sukcesywnych</w:t>
      </w:r>
      <w:r w:rsidR="001E541C" w:rsidRPr="00A769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dostaw jednorazowych materiałów laboratoryjnych (szalki)  dla jednostek organizacyjnych UJ CM w Krakowie.</w:t>
      </w:r>
    </w:p>
    <w:p w14:paraId="384432A4" w14:textId="77777777" w:rsidR="002055A9" w:rsidRPr="00A769BC" w:rsidRDefault="002055A9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54C5F48F" w14:textId="77777777" w:rsidR="003E46AF" w:rsidRPr="00A769BC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4943FBAC" w14:textId="77777777" w:rsidR="003E46AF" w:rsidRPr="00A769BC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A769BC">
        <w:rPr>
          <w:rFonts w:asciiTheme="minorHAnsi" w:hAnsiTheme="minorHAnsi" w:cstheme="minorHAnsi"/>
          <w:b/>
          <w:bCs/>
          <w:iCs/>
        </w:rPr>
        <w:t>Sposób oraz termin składania ofert</w:t>
      </w:r>
      <w:r w:rsidRPr="00A769BC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5C713EA6" w14:textId="5CAF7FC6" w:rsidR="002830B8" w:rsidRPr="00A769BC" w:rsidRDefault="003E46AF" w:rsidP="00CF388A">
      <w:pPr>
        <w:pStyle w:val="Akapitzlist"/>
        <w:numPr>
          <w:ilvl w:val="0"/>
          <w:numId w:val="83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769BC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</w:t>
      </w:r>
      <w:r w:rsidR="002830B8" w:rsidRPr="00A769BC">
        <w:rPr>
          <w:rFonts w:asciiTheme="minorHAnsi" w:hAnsiTheme="minorHAnsi" w:cstheme="minorHAnsi"/>
          <w:iCs/>
          <w:sz w:val="20"/>
          <w:szCs w:val="20"/>
        </w:rPr>
        <w:t xml:space="preserve">za pośrednictwem </w:t>
      </w:r>
      <w:hyperlink r:id="rId10" w:history="1">
        <w:r w:rsidR="00E946F6" w:rsidRPr="00A769BC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A769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830B8" w:rsidRPr="00A769BC">
        <w:rPr>
          <w:rFonts w:asciiTheme="minorHAnsi" w:hAnsiTheme="minorHAnsi" w:cstheme="minorHAnsi"/>
          <w:iCs/>
          <w:sz w:val="20"/>
          <w:szCs w:val="20"/>
        </w:rPr>
        <w:t>, nie później niż do dnia .....2024r. do godziny 10:00:00.</w:t>
      </w:r>
      <w:r w:rsidR="002055A9" w:rsidRPr="00A769BC">
        <w:rPr>
          <w:rFonts w:asciiTheme="minorHAnsi" w:hAnsiTheme="minorHAnsi" w:cstheme="minorHAnsi"/>
          <w:iCs/>
          <w:sz w:val="20"/>
          <w:szCs w:val="20"/>
        </w:rPr>
        <w:t xml:space="preserve"> – konto Zamawiającego </w:t>
      </w:r>
      <w:hyperlink r:id="rId11" w:history="1">
        <w:r w:rsidR="002055A9" w:rsidRPr="00A76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</w:p>
    <w:p w14:paraId="4E171787" w14:textId="77777777" w:rsidR="00E946F6" w:rsidRPr="00A769BC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iCs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2EB6834" w14:textId="77777777" w:rsidR="00E946F6" w:rsidRPr="00A769BC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platformazakupowa.pl, </w:t>
      </w:r>
      <w:r w:rsidR="00E946F6" w:rsidRPr="00A769BC">
        <w:rPr>
          <w:rFonts w:asciiTheme="minorHAnsi" w:hAnsiTheme="minorHAnsi" w:cstheme="minorHAnsi"/>
          <w:sz w:val="20"/>
          <w:szCs w:val="20"/>
        </w:rPr>
        <w:t>W</w:t>
      </w:r>
      <w:r w:rsidRPr="00A769BC">
        <w:rPr>
          <w:rFonts w:asciiTheme="minorHAnsi" w:hAnsiTheme="minorHAnsi" w:cstheme="minorHAnsi"/>
          <w:sz w:val="20"/>
          <w:szCs w:val="20"/>
        </w:rPr>
        <w:t xml:space="preserve">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A769B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69BC">
        <w:rPr>
          <w:rFonts w:asciiTheme="minorHAnsi" w:hAnsiTheme="minorHAnsi" w:cstheme="min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66C8217" w14:textId="77777777" w:rsidR="00E946F6" w:rsidRPr="00A769BC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="00E946F6" w:rsidRPr="00A769BC">
        <w:rPr>
          <w:rFonts w:asciiTheme="minorHAnsi" w:hAnsiTheme="minorHAnsi" w:cstheme="minorHAnsi"/>
          <w:sz w:val="20"/>
          <w:szCs w:val="20"/>
        </w:rPr>
        <w:t>„</w:t>
      </w:r>
      <w:r w:rsidRPr="00A769BC">
        <w:rPr>
          <w:rFonts w:asciiTheme="minorHAnsi" w:hAnsiTheme="minorHAnsi" w:cstheme="minorHAnsi"/>
          <w:sz w:val="20"/>
          <w:szCs w:val="20"/>
        </w:rPr>
        <w:t>Złóż ofertę</w:t>
      </w:r>
      <w:r w:rsidR="00E946F6" w:rsidRPr="00A769BC">
        <w:rPr>
          <w:rFonts w:asciiTheme="minorHAnsi" w:hAnsiTheme="minorHAnsi" w:cstheme="minorHAnsi"/>
          <w:sz w:val="20"/>
          <w:szCs w:val="20"/>
        </w:rPr>
        <w:t>”</w:t>
      </w:r>
      <w:r w:rsidRPr="00A769BC">
        <w:rPr>
          <w:rFonts w:asciiTheme="minorHAnsi" w:hAnsiTheme="minorHAnsi" w:cstheme="minorHAnsi"/>
          <w:sz w:val="20"/>
          <w:szCs w:val="20"/>
        </w:rPr>
        <w:t xml:space="preserve"> i wyświetlenie się komunikatu, że oferta została zaszyfrowana i złożona.</w:t>
      </w:r>
    </w:p>
    <w:p w14:paraId="2C3756BF" w14:textId="43D6ECB1" w:rsidR="002830B8" w:rsidRPr="00A769BC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 w:history="1">
        <w:r w:rsidR="00E946F6" w:rsidRPr="00A76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="00E946F6" w:rsidRPr="00A769BC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738CB503" w14:textId="77777777" w:rsidR="00E946F6" w:rsidRPr="00A769BC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W przypadku otrzymania przez Zamawiającego oferty po terminie podanym w pkt 1 powyżej, oferta zostanie odrzucona.</w:t>
      </w:r>
    </w:p>
    <w:p w14:paraId="5AAC912A" w14:textId="6ED185F1" w:rsidR="00E946F6" w:rsidRPr="00A769BC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Oferta powinna przedstawiać cen</w:t>
      </w:r>
      <w:r w:rsidR="00813935" w:rsidRPr="00A769BC">
        <w:rPr>
          <w:rFonts w:asciiTheme="minorHAnsi" w:hAnsiTheme="minorHAnsi" w:cstheme="minorHAnsi"/>
          <w:sz w:val="20"/>
          <w:szCs w:val="20"/>
        </w:rPr>
        <w:t xml:space="preserve">ę oraz parametry dodatkowo punktowane, </w:t>
      </w:r>
      <w:r w:rsidRPr="00A769BC">
        <w:rPr>
          <w:rFonts w:asciiTheme="minorHAnsi" w:hAnsiTheme="minorHAnsi" w:cstheme="minorHAnsi"/>
          <w:sz w:val="20"/>
          <w:szCs w:val="20"/>
        </w:rPr>
        <w:t>czyli kryteri</w:t>
      </w:r>
      <w:r w:rsidR="00813935" w:rsidRPr="00A769BC">
        <w:rPr>
          <w:rFonts w:asciiTheme="minorHAnsi" w:hAnsiTheme="minorHAnsi" w:cstheme="minorHAnsi"/>
          <w:sz w:val="20"/>
          <w:szCs w:val="20"/>
        </w:rPr>
        <w:t>a</w:t>
      </w:r>
      <w:r w:rsidRPr="00A769BC">
        <w:rPr>
          <w:rFonts w:asciiTheme="minorHAnsi" w:hAnsiTheme="minorHAnsi" w:cstheme="minorHAnsi"/>
          <w:sz w:val="20"/>
          <w:szCs w:val="20"/>
        </w:rPr>
        <w:t xml:space="preserve"> oceny i porównania ofert, którego dotyczyły negocjacje i </w:t>
      </w:r>
      <w:r w:rsidR="00813935" w:rsidRPr="00A769BC">
        <w:rPr>
          <w:rFonts w:asciiTheme="minorHAnsi" w:hAnsiTheme="minorHAnsi" w:cstheme="minorHAnsi"/>
          <w:sz w:val="20"/>
          <w:szCs w:val="20"/>
        </w:rPr>
        <w:t>które są</w:t>
      </w:r>
      <w:r w:rsidRPr="00A769BC">
        <w:rPr>
          <w:rFonts w:asciiTheme="minorHAnsi" w:hAnsiTheme="minorHAnsi" w:cstheme="minorHAnsi"/>
          <w:sz w:val="20"/>
          <w:szCs w:val="20"/>
        </w:rPr>
        <w:t xml:space="preserve"> objęte ofertą dodatkową.</w:t>
      </w:r>
    </w:p>
    <w:p w14:paraId="2826A864" w14:textId="3E6C4555" w:rsidR="002830B8" w:rsidRPr="00A769BC" w:rsidRDefault="002830B8" w:rsidP="00CF388A">
      <w:pPr>
        <w:pStyle w:val="Akapitzlist"/>
        <w:widowControl w:val="0"/>
        <w:numPr>
          <w:ilvl w:val="0"/>
          <w:numId w:val="83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Oferta powinna być złożona według wzoru formularza oferty zamieszczonego w zaproszeniu.</w:t>
      </w:r>
    </w:p>
    <w:p w14:paraId="682A4FB7" w14:textId="77777777" w:rsidR="003E46AF" w:rsidRPr="00A769BC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A769BC">
        <w:rPr>
          <w:rFonts w:asciiTheme="minorHAnsi" w:hAnsiTheme="minorHAnsi" w:cstheme="minorHAnsi"/>
          <w:b/>
          <w:bCs/>
          <w:iCs/>
          <w:lang w:val="pl-PL"/>
        </w:rPr>
        <w:t>Oferty dodatkowe muszą być złożone w języku polskim.</w:t>
      </w:r>
    </w:p>
    <w:p w14:paraId="3A410EAD" w14:textId="77777777" w:rsidR="003E46AF" w:rsidRPr="00A769BC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A769BC">
        <w:rPr>
          <w:rFonts w:asciiTheme="minorHAnsi" w:hAnsiTheme="minorHAnsi" w:cstheme="minorHAnsi"/>
          <w:b/>
          <w:bCs/>
          <w:iCs/>
          <w:lang w:val="pl-PL"/>
        </w:rPr>
        <w:t>Zapisy SWZ dotyczące formy i sposobu składania ofert oraz ich podpisu mają odpowiednie zastosowania do składania ofert dodatkowych.</w:t>
      </w:r>
    </w:p>
    <w:p w14:paraId="6CDCCB9A" w14:textId="77777777" w:rsidR="003E46AF" w:rsidRPr="00A769BC" w:rsidRDefault="003E46AF" w:rsidP="00CF388A">
      <w:pPr>
        <w:pStyle w:val="Tekstpodstawowy"/>
        <w:numPr>
          <w:ilvl w:val="0"/>
          <w:numId w:val="59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A769BC">
        <w:rPr>
          <w:rFonts w:asciiTheme="minorHAnsi" w:hAnsiTheme="minorHAnsi" w:cstheme="minorHAnsi"/>
          <w:b/>
          <w:bCs/>
          <w:iCs/>
        </w:rPr>
        <w:t>Termin otwarcia ofert</w:t>
      </w:r>
      <w:r w:rsidRPr="00A769BC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6D7BBB18" w14:textId="6E73367E" w:rsidR="003E46AF" w:rsidRPr="00A769BC" w:rsidRDefault="003E46AF" w:rsidP="00CF388A">
      <w:pPr>
        <w:numPr>
          <w:ilvl w:val="6"/>
          <w:numId w:val="8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A769BC">
        <w:rPr>
          <w:rFonts w:asciiTheme="minorHAnsi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A769BC">
        <w:rPr>
          <w:rFonts w:asciiTheme="minorHAnsi" w:hAnsiTheme="minorHAnsi" w:cstheme="minorHAnsi"/>
          <w:iCs/>
          <w:sz w:val="20"/>
          <w:szCs w:val="20"/>
          <w:lang w:eastAsia="pl-PL"/>
        </w:rPr>
        <w:t>ofert rozpocznie się  w dniu .......... o godzinie 10:30:00  na komputerze Zamawiającego.</w:t>
      </w:r>
    </w:p>
    <w:p w14:paraId="51EA9D2E" w14:textId="73272BFB" w:rsidR="002830B8" w:rsidRPr="00A769BC" w:rsidRDefault="002830B8" w:rsidP="00CF388A">
      <w:pPr>
        <w:numPr>
          <w:ilvl w:val="6"/>
          <w:numId w:val="8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Niezwłocznie po otwarciu ofert Zamawiający udostępni na stronie internetowej prowadzonego postępowania </w:t>
      </w:r>
      <w:r w:rsidRPr="00A769BC">
        <w:rPr>
          <w:rFonts w:asciiTheme="minorHAnsi" w:hAnsiTheme="minorHAnsi" w:cstheme="minorHAnsi"/>
          <w:iCs/>
          <w:sz w:val="20"/>
          <w:szCs w:val="20"/>
        </w:rPr>
        <w:t>in</w:t>
      </w:r>
      <w:r w:rsidRPr="00A769BC">
        <w:rPr>
          <w:rFonts w:asciiTheme="minorHAnsi" w:hAnsiTheme="minorHAnsi" w:cstheme="minorHAnsi"/>
          <w:sz w:val="20"/>
          <w:szCs w:val="20"/>
        </w:rPr>
        <w:t>formacje o:</w:t>
      </w:r>
    </w:p>
    <w:p w14:paraId="7E09EAA0" w14:textId="77777777" w:rsidR="00E946F6" w:rsidRPr="00A769BC" w:rsidRDefault="002830B8" w:rsidP="00CF388A">
      <w:pPr>
        <w:pStyle w:val="Akapitzlist"/>
        <w:widowControl w:val="0"/>
        <w:numPr>
          <w:ilvl w:val="1"/>
          <w:numId w:val="97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0C4C761F" w14:textId="33F2A0A7" w:rsidR="002830B8" w:rsidRPr="00A769BC" w:rsidRDefault="002830B8" w:rsidP="00CF388A">
      <w:pPr>
        <w:pStyle w:val="Akapitzlist"/>
        <w:widowControl w:val="0"/>
        <w:numPr>
          <w:ilvl w:val="1"/>
          <w:numId w:val="97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cenach zawartych w ofertach.</w:t>
      </w:r>
    </w:p>
    <w:p w14:paraId="7A72341E" w14:textId="57D7115C" w:rsidR="00E946F6" w:rsidRPr="00A769BC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Informacja zostanie opublikowana na stronie postępowania na platformazakupowa.p</w:t>
      </w:r>
      <w:r w:rsidR="006C0336" w:rsidRPr="00A769BC">
        <w:rPr>
          <w:rFonts w:asciiTheme="minorHAnsi" w:hAnsiTheme="minorHAnsi" w:cstheme="minorHAnsi"/>
          <w:sz w:val="20"/>
          <w:szCs w:val="20"/>
        </w:rPr>
        <w:t>l</w:t>
      </w:r>
      <w:r w:rsidRPr="00A769BC">
        <w:rPr>
          <w:rFonts w:asciiTheme="minorHAnsi" w:hAnsiTheme="minorHAnsi" w:cstheme="minorHAnsi"/>
          <w:sz w:val="20"/>
          <w:szCs w:val="20"/>
        </w:rPr>
        <w:t xml:space="preserve"> w sekcji ,,Komunikaty”.</w:t>
      </w:r>
    </w:p>
    <w:p w14:paraId="6A6E42BE" w14:textId="77777777" w:rsidR="00E946F6" w:rsidRPr="00A769BC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 xml:space="preserve">Zamawiający nie przewiduje przeprowadzania jawnej sesji otwarcia ofert z udziałem Wykonawców, jak też </w:t>
      </w:r>
      <w:r w:rsidRPr="00A769BC">
        <w:rPr>
          <w:rFonts w:asciiTheme="minorHAnsi" w:hAnsiTheme="minorHAnsi" w:cstheme="minorHAnsi"/>
          <w:sz w:val="20"/>
          <w:szCs w:val="20"/>
        </w:rPr>
        <w:lastRenderedPageBreak/>
        <w:t>transmitowania sesji otwarcia za pośrednictwem elektronicznych narzędzi do przekazu wideo on-line.</w:t>
      </w:r>
    </w:p>
    <w:p w14:paraId="400C3EE9" w14:textId="77777777" w:rsidR="00E946F6" w:rsidRPr="00A769BC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W przypadku awarii systemu teleinformatycznego, która powoduje brak możliwości otwarcia ofert w terminie określonym przez Zamawiającego, otwarcie ofert następuje niezwłocznie po usunięciu awarii.</w:t>
      </w:r>
    </w:p>
    <w:p w14:paraId="31D9986D" w14:textId="57FA7FF8" w:rsidR="002830B8" w:rsidRPr="00A769BC" w:rsidRDefault="002830B8" w:rsidP="00CF388A">
      <w:pPr>
        <w:pStyle w:val="Akapitzlist"/>
        <w:widowControl w:val="0"/>
        <w:numPr>
          <w:ilvl w:val="6"/>
          <w:numId w:val="85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 prowadzonego postępowania.</w:t>
      </w:r>
    </w:p>
    <w:p w14:paraId="60796EEA" w14:textId="77777777" w:rsidR="002830B8" w:rsidRPr="00A769BC" w:rsidRDefault="002830B8" w:rsidP="00E946F6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42933EC" w14:textId="59227D5E" w:rsidR="001310F3" w:rsidRPr="00A769BC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769BC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="001310F3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227E7D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>8</w:t>
      </w:r>
      <w:r w:rsidR="001310F3" w:rsidRPr="00A769B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4BB9D055" w14:textId="77777777" w:rsidR="001310F3" w:rsidRPr="00A769BC" w:rsidRDefault="001310F3" w:rsidP="008D7FAF">
      <w:pPr>
        <w:tabs>
          <w:tab w:val="left" w:pos="567"/>
        </w:tabs>
        <w:ind w:left="284"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27A206D" w14:textId="77777777" w:rsidR="003E46AF" w:rsidRPr="00A769BC" w:rsidRDefault="003E46AF" w:rsidP="008D7FAF">
      <w:pPr>
        <w:tabs>
          <w:tab w:val="left" w:pos="567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769BC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123ABD62" w14:textId="77777777" w:rsidR="003E46AF" w:rsidRPr="00A769BC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72800C86" w14:textId="77777777" w:rsidR="003E46AF" w:rsidRPr="00A769BC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356D6C2A" w14:textId="77777777" w:rsidR="003E46AF" w:rsidRPr="00A769BC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41DB47EC" w14:textId="77777777" w:rsidR="003E46AF" w:rsidRPr="00A769BC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1462F936" w14:textId="77777777" w:rsidR="003E46AF" w:rsidRPr="00A769BC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33FF433E" w14:textId="77777777" w:rsidR="003E46AF" w:rsidRPr="00A769BC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62C364F5" w14:textId="77777777" w:rsidR="003E46AF" w:rsidRPr="00A769BC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7D04F71F" w14:textId="77777777" w:rsidR="003E46AF" w:rsidRPr="00A769BC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42896496" w14:textId="77777777" w:rsidR="003E46AF" w:rsidRPr="00A769BC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</w:t>
      </w:r>
      <w:r w:rsidR="0004032E" w:rsidRPr="00A769BC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...............................</w:t>
      </w:r>
    </w:p>
    <w:p w14:paraId="2BE49FF1" w14:textId="77777777" w:rsidR="003E46AF" w:rsidRPr="00A769BC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>Tel. - ....................</w:t>
      </w:r>
      <w:r w:rsidR="0004032E" w:rsidRPr="00A769BC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.............................; </w:t>
      </w:r>
    </w:p>
    <w:p w14:paraId="7CD8A508" w14:textId="77777777" w:rsidR="003E46AF" w:rsidRPr="00A769BC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</w:t>
      </w:r>
      <w:r w:rsidR="0004032E" w:rsidRPr="00A769BC">
        <w:rPr>
          <w:rFonts w:asciiTheme="minorHAnsi" w:hAnsiTheme="minorHAnsi" w:cstheme="minorHAnsi"/>
          <w:sz w:val="20"/>
          <w:szCs w:val="20"/>
          <w:lang w:val="en-US" w:eastAsia="pl-PL"/>
        </w:rPr>
        <w:t>........;</w:t>
      </w:r>
    </w:p>
    <w:p w14:paraId="1E4024DC" w14:textId="77777777" w:rsidR="003E46AF" w:rsidRPr="00A769BC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</w:t>
      </w:r>
      <w:r w:rsidR="0004032E" w:rsidRPr="00A769BC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..............................;</w:t>
      </w:r>
    </w:p>
    <w:p w14:paraId="1DD2D6A1" w14:textId="4667ACA8" w:rsidR="003E46AF" w:rsidRPr="00A769BC" w:rsidRDefault="003E46AF" w:rsidP="001E541C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zaproszenia do złożenia oferty dodatkowej </w:t>
      </w:r>
      <w:r w:rsidRPr="00A769BC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</w:t>
      </w:r>
      <w:r w:rsidRPr="00A769BC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="001E541C" w:rsidRPr="00A769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sukcesywn</w:t>
      </w:r>
      <w:r w:rsidR="006B07B6" w:rsidRPr="00A769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ych</w:t>
      </w:r>
      <w:r w:rsidR="001E541C" w:rsidRPr="00A769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dostaw jednorazowych materiałów laboratoryjnych (szalki) dla jednostek organizacyjnych UJ CM </w:t>
      </w:r>
      <w:r w:rsidR="001E541C" w:rsidRPr="00A769B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br/>
        <w:t xml:space="preserve">w Krakowie. </w:t>
      </w:r>
      <w:r w:rsidR="00306E0E" w:rsidRPr="00A769BC">
        <w:rPr>
          <w:rFonts w:asciiTheme="minorHAnsi" w:hAnsiTheme="minorHAnsi" w:cstheme="minorHAnsi"/>
          <w:b/>
          <w:i/>
          <w:iCs/>
          <w:sz w:val="20"/>
          <w:szCs w:val="20"/>
        </w:rPr>
        <w:t>Nr postępowania 141.272</w:t>
      </w:r>
      <w:r w:rsidR="00F8233A" w:rsidRPr="00A769BC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  <w:r w:rsidR="001E541C" w:rsidRPr="00A769BC">
        <w:rPr>
          <w:rFonts w:asciiTheme="minorHAnsi" w:hAnsiTheme="minorHAnsi" w:cstheme="minorHAnsi"/>
          <w:b/>
          <w:i/>
          <w:iCs/>
          <w:sz w:val="20"/>
          <w:szCs w:val="20"/>
        </w:rPr>
        <w:t>34</w:t>
      </w:r>
      <w:r w:rsidR="00306E0E" w:rsidRPr="00A769BC">
        <w:rPr>
          <w:rFonts w:asciiTheme="minorHAnsi" w:hAnsiTheme="minorHAnsi" w:cstheme="minorHAnsi"/>
          <w:b/>
          <w:i/>
          <w:iCs/>
          <w:sz w:val="20"/>
          <w:szCs w:val="20"/>
        </w:rPr>
        <w:t>.2024</w:t>
      </w:r>
      <w:r w:rsidRPr="00A769BC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="0004032E" w:rsidRPr="00A769BC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</w:t>
      </w:r>
      <w:r w:rsidRPr="00A769BC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3C8095A3" w14:textId="77777777" w:rsidR="003E46AF" w:rsidRPr="00A769BC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F95C11" w14:textId="77777777" w:rsidR="003E46AF" w:rsidRPr="00A769BC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184DC774" w14:textId="77777777" w:rsidR="003E46AF" w:rsidRPr="00A769BC" w:rsidRDefault="0004032E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7AE9675B" w14:textId="77777777" w:rsidR="003E46AF" w:rsidRPr="00A769BC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04032E" w:rsidRPr="00A769BC">
        <w:rPr>
          <w:rFonts w:asciiTheme="minorHAnsi" w:hAnsiTheme="minorHAnsi" w:cstheme="minorHAnsi"/>
          <w:sz w:val="20"/>
          <w:szCs w:val="20"/>
          <w:lang w:eastAsia="pl-PL"/>
        </w:rPr>
        <w:t>...............................</w:t>
      </w:r>
    </w:p>
    <w:p w14:paraId="672F136E" w14:textId="77777777" w:rsidR="003E46AF" w:rsidRPr="00A769BC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ACE21EA" w14:textId="6358A9E6" w:rsidR="00C1029C" w:rsidRPr="00A769BC" w:rsidRDefault="003E46AF" w:rsidP="00303124">
      <w:pPr>
        <w:tabs>
          <w:tab w:val="left" w:pos="567"/>
          <w:tab w:val="left" w:pos="709"/>
          <w:tab w:val="left" w:pos="1276"/>
          <w:tab w:val="left" w:pos="623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769BC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0319EE8B" w14:textId="77777777" w:rsidR="00497919" w:rsidRPr="00A769BC" w:rsidRDefault="003E46AF" w:rsidP="00A769BC">
      <w:pPr>
        <w:pStyle w:val="Akapitzlist"/>
        <w:numPr>
          <w:ilvl w:val="6"/>
          <w:numId w:val="100"/>
        </w:numPr>
        <w:tabs>
          <w:tab w:val="left" w:pos="567"/>
        </w:tabs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hAnsiTheme="minorHAnsi" w:cstheme="minorHAnsi"/>
          <w:sz w:val="20"/>
          <w:szCs w:val="20"/>
        </w:rPr>
        <w:t>Oświadczamy, że oferujemy ostatecznie</w:t>
      </w:r>
      <w:r w:rsidR="00303124" w:rsidRPr="00A769BC">
        <w:rPr>
          <w:rFonts w:asciiTheme="minorHAnsi" w:hAnsiTheme="minorHAnsi" w:cstheme="minorHAnsi"/>
          <w:sz w:val="20"/>
          <w:szCs w:val="20"/>
        </w:rPr>
        <w:t xml:space="preserve"> realizację przedmiotu zamówienia</w:t>
      </w:r>
      <w:r w:rsidRPr="00A769BC">
        <w:rPr>
          <w:rFonts w:asciiTheme="minorHAnsi" w:hAnsiTheme="minorHAnsi" w:cstheme="minorHAnsi"/>
          <w:sz w:val="20"/>
          <w:szCs w:val="20"/>
        </w:rPr>
        <w:t>:</w:t>
      </w:r>
    </w:p>
    <w:p w14:paraId="33860603" w14:textId="62D79271" w:rsidR="009A6496" w:rsidRPr="00A769BC" w:rsidRDefault="009A6496" w:rsidP="00A769BC">
      <w:pPr>
        <w:pStyle w:val="Akapitzlist"/>
        <w:numPr>
          <w:ilvl w:val="0"/>
          <w:numId w:val="124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łączną kwotę netto: ……….……… zł plus należny podatek VAT w wysokości „ ....” %, tj. …… zł, co daje kwotę 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brutto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...................... zł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(słownie złotych brutto: .......................................................................................... ),  </w:t>
      </w:r>
    </w:p>
    <w:p w14:paraId="37A16AD2" w14:textId="13634591" w:rsidR="009A6496" w:rsidRPr="00A769BC" w:rsidRDefault="009A6496" w:rsidP="00A769BC">
      <w:pPr>
        <w:widowControl w:val="0"/>
        <w:suppressAutoHyphens/>
        <w:spacing w:after="60" w:line="276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Kalkulacja ceny oferty według wzoru z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Załącznika A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do Formularza ofert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A769BC">
        <w:rPr>
          <w:rFonts w:asciiTheme="minorHAnsi" w:eastAsia="Times New Roman" w:hAnsiTheme="minorHAnsi" w:cstheme="minorHAnsi"/>
          <w:sz w:val="20"/>
          <w:szCs w:val="20"/>
          <w:lang w:eastAsia="ar-SA"/>
        </w:rPr>
        <w:t>stanowi integralną część niniejszej oferty.</w:t>
      </w:r>
    </w:p>
    <w:p w14:paraId="7BCED93F" w14:textId="218B8CB0" w:rsidR="009A6496" w:rsidRPr="00A769BC" w:rsidRDefault="009A6496" w:rsidP="00A769BC">
      <w:pPr>
        <w:pStyle w:val="Akapitzlist"/>
        <w:numPr>
          <w:ilvl w:val="6"/>
          <w:numId w:val="100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A769BC">
        <w:rPr>
          <w:rFonts w:asciiTheme="minorHAnsi" w:eastAsia="Times New Roman" w:hAnsiTheme="minorHAnsi" w:cstheme="minorHAnsi"/>
          <w:b/>
          <w:sz w:val="20"/>
          <w:szCs w:val="20"/>
        </w:rPr>
        <w:t xml:space="preserve">Oferujemy </w:t>
      </w:r>
      <w:r w:rsidRPr="00A769B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……………. *</w:t>
      </w:r>
      <w:r w:rsidRPr="00A769BC">
        <w:rPr>
          <w:rFonts w:asciiTheme="minorHAnsi" w:eastAsia="Times New Roman" w:hAnsiTheme="minorHAnsi" w:cstheme="minorHAnsi"/>
          <w:b/>
          <w:sz w:val="20"/>
          <w:szCs w:val="20"/>
        </w:rPr>
        <w:t xml:space="preserve">dniowy termin dostawy* </w:t>
      </w:r>
      <w:r w:rsidR="00983F3D" w:rsidRPr="00A769BC">
        <w:rPr>
          <w:rFonts w:asciiTheme="minorHAnsi" w:eastAsia="Times New Roman" w:hAnsiTheme="minorHAnsi" w:cstheme="minorHAnsi"/>
          <w:b/>
          <w:sz w:val="20"/>
          <w:szCs w:val="20"/>
        </w:rPr>
        <w:t xml:space="preserve">(min. 10 dni robocze – max. 14 dni robocze) </w:t>
      </w:r>
      <w:r w:rsidRPr="00A769BC">
        <w:rPr>
          <w:rFonts w:asciiTheme="minorHAnsi" w:eastAsia="Times New Roman" w:hAnsiTheme="minorHAnsi" w:cstheme="minorHAnsi"/>
          <w:b/>
          <w:bCs/>
          <w:sz w:val="20"/>
          <w:szCs w:val="20"/>
        </w:rPr>
        <w:t>od dnia złożenia zamówienia</w:t>
      </w:r>
      <w:r w:rsidR="00497919" w:rsidRPr="00A769B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.</w:t>
      </w:r>
      <w:r w:rsidRPr="00A769BC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</w:rPr>
        <w:t>*- wypełnić z uwzględnieniem informacji zawartych w pkt 5) SWZ oraz pkt 17) SWZ</w:t>
      </w:r>
    </w:p>
    <w:p w14:paraId="22063A54" w14:textId="77777777" w:rsidR="009A6496" w:rsidRPr="00A769BC" w:rsidRDefault="009A6496" w:rsidP="00A769BC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6C1AFF7" w14:textId="77777777" w:rsidR="00497919" w:rsidRPr="00A769BC" w:rsidRDefault="00497919" w:rsidP="00A769BC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A769BC">
        <w:rPr>
          <w:rFonts w:asciiTheme="minorHAnsi" w:hAnsiTheme="minorHAnsi" w:cstheme="minorHAnsi"/>
          <w:sz w:val="20"/>
          <w:szCs w:val="20"/>
          <w:u w:val="single"/>
          <w:lang w:eastAsia="pl-PL"/>
        </w:rPr>
        <w:t>Załączniki:</w:t>
      </w:r>
    </w:p>
    <w:p w14:paraId="3F886E9F" w14:textId="77777777" w:rsidR="00497919" w:rsidRPr="00A769BC" w:rsidRDefault="00497919" w:rsidP="00A769BC">
      <w:pPr>
        <w:widowControl w:val="0"/>
        <w:numPr>
          <w:ilvl w:val="3"/>
          <w:numId w:val="127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769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Załącznik A do Formularza oferty</w:t>
      </w:r>
      <w:r w:rsidRPr="00A769BC">
        <w:rPr>
          <w:rFonts w:asciiTheme="minorHAnsi" w:hAnsiTheme="minorHAnsi" w:cstheme="minorHAnsi"/>
          <w:sz w:val="20"/>
          <w:szCs w:val="20"/>
          <w:lang w:eastAsia="pl-PL"/>
        </w:rPr>
        <w:t xml:space="preserve"> - kalkulacja cenowa zawierająca szczegółowy opis przedmiotu zamówienia (składany wraz z ofertą).</w:t>
      </w:r>
    </w:p>
    <w:p w14:paraId="2A0034B0" w14:textId="77777777" w:rsidR="009C7ADC" w:rsidRPr="002055A9" w:rsidRDefault="009C7ADC" w:rsidP="008D7FAF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9C7ADC" w:rsidRPr="002055A9" w:rsidSect="00594673">
      <w:headerReference w:type="default" r:id="rId13"/>
      <w:footerReference w:type="default" r:id="rId14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AC68C" w14:textId="77777777" w:rsidR="0050339C" w:rsidRDefault="0050339C" w:rsidP="001F7E52">
      <w:pPr>
        <w:spacing w:after="0" w:line="240" w:lineRule="auto"/>
      </w:pPr>
      <w:r>
        <w:separator/>
      </w:r>
    </w:p>
  </w:endnote>
  <w:endnote w:type="continuationSeparator" w:id="0">
    <w:p w14:paraId="2CA598F4" w14:textId="77777777" w:rsidR="0050339C" w:rsidRDefault="0050339C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C5ACC" w14:textId="77777777" w:rsidR="0050339C" w:rsidRDefault="0050339C" w:rsidP="001F7E52">
      <w:pPr>
        <w:spacing w:after="0" w:line="240" w:lineRule="auto"/>
      </w:pPr>
      <w:r>
        <w:separator/>
      </w:r>
    </w:p>
  </w:footnote>
  <w:footnote w:type="continuationSeparator" w:id="0">
    <w:p w14:paraId="78CF5B31" w14:textId="77777777" w:rsidR="0050339C" w:rsidRDefault="0050339C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6E603" w14:textId="77777777" w:rsidR="00672655" w:rsidRDefault="00672655" w:rsidP="00FF48CC">
    <w:pPr>
      <w:tabs>
        <w:tab w:val="left" w:pos="567"/>
      </w:tabs>
      <w:spacing w:after="0" w:line="240" w:lineRule="auto"/>
      <w:ind w:right="1"/>
      <w:rPr>
        <w:rFonts w:cs="Tahoma"/>
        <w:b/>
        <w:i/>
        <w:sz w:val="16"/>
        <w:szCs w:val="16"/>
      </w:rPr>
    </w:pPr>
  </w:p>
  <w:p w14:paraId="5A43042C" w14:textId="196774EC" w:rsidR="00672655" w:rsidRDefault="00672655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t xml:space="preserve">              </w:t>
    </w:r>
  </w:p>
  <w:p w14:paraId="58040152" w14:textId="67D15B26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141.272.</w:t>
    </w:r>
    <w:r w:rsidR="009B5091">
      <w:rPr>
        <w:b/>
        <w:sz w:val="20"/>
        <w:szCs w:val="20"/>
      </w:rPr>
      <w:t>34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7" w15:restartNumberingAfterBreak="0">
    <w:nsid w:val="00000027"/>
    <w:multiLevelType w:val="multilevel"/>
    <w:tmpl w:val="00000027"/>
    <w:name w:val="WW8Num40"/>
    <w:styleLink w:val="WW8Num3312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24" w15:restartNumberingAfterBreak="0">
    <w:nsid w:val="001D00B1"/>
    <w:multiLevelType w:val="multilevel"/>
    <w:tmpl w:val="C7AA7632"/>
    <w:styleLink w:val="Styl5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5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2523145"/>
    <w:multiLevelType w:val="hybridMultilevel"/>
    <w:tmpl w:val="A0E6FE34"/>
    <w:lvl w:ilvl="0" w:tplc="C9DCB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9" w15:restartNumberingAfterBreak="0">
    <w:nsid w:val="03A876A6"/>
    <w:multiLevelType w:val="hybridMultilevel"/>
    <w:tmpl w:val="F4423834"/>
    <w:lvl w:ilvl="0" w:tplc="A0A465BE">
      <w:start w:val="13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3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0EF92232"/>
    <w:multiLevelType w:val="multilevel"/>
    <w:tmpl w:val="22EC27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1440"/>
      </w:pPr>
      <w:rPr>
        <w:rFonts w:hint="default"/>
      </w:rPr>
    </w:lvl>
  </w:abstractNum>
  <w:abstractNum w:abstractNumId="42" w15:restartNumberingAfterBreak="0">
    <w:nsid w:val="0F695DC6"/>
    <w:multiLevelType w:val="hybridMultilevel"/>
    <w:tmpl w:val="CFE2BE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22C2F502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08D1E7D"/>
    <w:multiLevelType w:val="hybridMultilevel"/>
    <w:tmpl w:val="6FC8BBC6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01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4F41C0"/>
    <w:multiLevelType w:val="hybridMultilevel"/>
    <w:tmpl w:val="32C8764C"/>
    <w:lvl w:ilvl="0" w:tplc="1E3E7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b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BBE9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136D663B"/>
    <w:multiLevelType w:val="multilevel"/>
    <w:tmpl w:val="61D4948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7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9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15546C73"/>
    <w:multiLevelType w:val="multilevel"/>
    <w:tmpl w:val="C3460E6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1" w15:restartNumberingAfterBreak="0">
    <w:nsid w:val="16612B6B"/>
    <w:multiLevelType w:val="multilevel"/>
    <w:tmpl w:val="6192A3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2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18633383"/>
    <w:multiLevelType w:val="hybridMultilevel"/>
    <w:tmpl w:val="E6B670D0"/>
    <w:lvl w:ilvl="0" w:tplc="184C98D6">
      <w:start w:val="1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1A5C00B7"/>
    <w:multiLevelType w:val="multilevel"/>
    <w:tmpl w:val="0A5CB0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5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1D3D5F18"/>
    <w:multiLevelType w:val="hybridMultilevel"/>
    <w:tmpl w:val="4D14904A"/>
    <w:lvl w:ilvl="0" w:tplc="91025DA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7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8" w15:restartNumberingAfterBreak="0">
    <w:nsid w:val="22696031"/>
    <w:multiLevelType w:val="hybridMultilevel"/>
    <w:tmpl w:val="3B2C6050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97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24A206AB"/>
    <w:multiLevelType w:val="multilevel"/>
    <w:tmpl w:val="101EB5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1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4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5" w15:restartNumberingAfterBreak="0">
    <w:nsid w:val="2F2846F7"/>
    <w:multiLevelType w:val="multilevel"/>
    <w:tmpl w:val="51EC4E32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FDF2DB8"/>
    <w:multiLevelType w:val="hybridMultilevel"/>
    <w:tmpl w:val="84588DB8"/>
    <w:lvl w:ilvl="0" w:tplc="C9DCB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1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2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DE3509"/>
    <w:multiLevelType w:val="multilevel"/>
    <w:tmpl w:val="7B24B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ascii="Calibri" w:eastAsia="Calibri" w:hAnsi="Calibri" w:cs="Calibri" w:hint="default"/>
        <w:b w:val="0"/>
        <w:bCs/>
        <w:i w:val="0"/>
        <w:i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5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AF212D0"/>
    <w:multiLevelType w:val="multilevel"/>
    <w:tmpl w:val="36AA9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="Ubuntu Light" w:hAnsiTheme="minorHAnsi" w:cstheme="minorHAns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3ED060AD"/>
    <w:multiLevelType w:val="hybridMultilevel"/>
    <w:tmpl w:val="9F38B13A"/>
    <w:styleLink w:val="WW8Num3312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721361"/>
    <w:multiLevelType w:val="hybridMultilevel"/>
    <w:tmpl w:val="5AE2ECF2"/>
    <w:lvl w:ilvl="0" w:tplc="CBCA9152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3A024F9"/>
    <w:multiLevelType w:val="hybridMultilevel"/>
    <w:tmpl w:val="96FE0558"/>
    <w:lvl w:ilvl="0" w:tplc="D1C2B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95" w15:restartNumberingAfterBreak="0">
    <w:nsid w:val="43C94B8F"/>
    <w:multiLevelType w:val="multilevel"/>
    <w:tmpl w:val="3BE2CB1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6" w15:restartNumberingAfterBreak="0">
    <w:nsid w:val="449C60BB"/>
    <w:multiLevelType w:val="hybridMultilevel"/>
    <w:tmpl w:val="019E7A1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8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0" w15:restartNumberingAfterBreak="0">
    <w:nsid w:val="464623E6"/>
    <w:multiLevelType w:val="multilevel"/>
    <w:tmpl w:val="CECAB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1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2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3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4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5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06" w15:restartNumberingAfterBreak="0">
    <w:nsid w:val="4F0B2B65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7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8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9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A04C91"/>
    <w:multiLevelType w:val="multilevel"/>
    <w:tmpl w:val="3F9817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6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7" w15:restartNumberingAfterBreak="0">
    <w:nsid w:val="5A000684"/>
    <w:multiLevelType w:val="multilevel"/>
    <w:tmpl w:val="33F0C71A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25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2E5E2D"/>
    <w:multiLevelType w:val="multilevel"/>
    <w:tmpl w:val="E53C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621B6086"/>
    <w:multiLevelType w:val="hybridMultilevel"/>
    <w:tmpl w:val="4EFCA598"/>
    <w:lvl w:ilvl="0" w:tplc="474C86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3167FA3"/>
    <w:multiLevelType w:val="multilevel"/>
    <w:tmpl w:val="E0907E1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1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6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6AC43B99"/>
    <w:multiLevelType w:val="hybridMultilevel"/>
    <w:tmpl w:val="721062B0"/>
    <w:lvl w:ilvl="0" w:tplc="39329A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C7F0AC4"/>
    <w:multiLevelType w:val="hybridMultilevel"/>
    <w:tmpl w:val="FCDE5AAA"/>
    <w:lvl w:ilvl="0" w:tplc="CD76E0C0">
      <w:start w:val="7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3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71842164"/>
    <w:multiLevelType w:val="multilevel"/>
    <w:tmpl w:val="35A2F8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14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46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4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796D2846"/>
    <w:multiLevelType w:val="hybridMultilevel"/>
    <w:tmpl w:val="91BC5D44"/>
    <w:lvl w:ilvl="0" w:tplc="8DFC899C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2" w15:restartNumberingAfterBreak="0">
    <w:nsid w:val="7B6808C4"/>
    <w:multiLevelType w:val="hybridMultilevel"/>
    <w:tmpl w:val="416647A8"/>
    <w:lvl w:ilvl="0" w:tplc="26DE763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52669C">
      <w:start w:val="1"/>
      <w:numFmt w:val="decimal"/>
      <w:lvlText w:val="%4."/>
      <w:lvlJc w:val="left"/>
      <w:pPr>
        <w:ind w:left="2880" w:hanging="360"/>
      </w:pPr>
      <w:rPr>
        <w:rFonts w:ascii="Calibri" w:eastAsia="Ubuntu Light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5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48705605">
    <w:abstractNumId w:val="87"/>
  </w:num>
  <w:num w:numId="2" w16cid:durableId="1660957009">
    <w:abstractNumId w:val="119"/>
  </w:num>
  <w:num w:numId="3" w16cid:durableId="1213007455">
    <w:abstractNumId w:val="24"/>
  </w:num>
  <w:num w:numId="4" w16cid:durableId="24449129">
    <w:abstractNumId w:val="17"/>
  </w:num>
  <w:num w:numId="5" w16cid:durableId="1474907491">
    <w:abstractNumId w:val="18"/>
  </w:num>
  <w:num w:numId="6" w16cid:durableId="1448893477">
    <w:abstractNumId w:val="19"/>
  </w:num>
  <w:num w:numId="7" w16cid:durableId="1974945499">
    <w:abstractNumId w:val="110"/>
  </w:num>
  <w:num w:numId="8" w16cid:durableId="107235839">
    <w:abstractNumId w:val="145"/>
  </w:num>
  <w:num w:numId="9" w16cid:durableId="1232616573">
    <w:abstractNumId w:val="85"/>
  </w:num>
  <w:num w:numId="10" w16cid:durableId="2125925026">
    <w:abstractNumId w:val="135"/>
  </w:num>
  <w:num w:numId="11" w16cid:durableId="938754617">
    <w:abstractNumId w:val="65"/>
  </w:num>
  <w:num w:numId="12" w16cid:durableId="1154174977">
    <w:abstractNumId w:val="11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  <w:b w:val="0"/>
          <w:bCs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 w16cid:durableId="1586917615">
    <w:abstractNumId w:val="33"/>
  </w:num>
  <w:num w:numId="14" w16cid:durableId="1687554209">
    <w:abstractNumId w:val="130"/>
  </w:num>
  <w:num w:numId="15" w16cid:durableId="1637098611">
    <w:abstractNumId w:val="69"/>
  </w:num>
  <w:num w:numId="16" w16cid:durableId="1338583420">
    <w:abstractNumId w:val="62"/>
  </w:num>
  <w:num w:numId="17" w16cid:durableId="1031495474">
    <w:abstractNumId w:val="6"/>
  </w:num>
  <w:num w:numId="18" w16cid:durableId="159085187">
    <w:abstractNumId w:val="73"/>
  </w:num>
  <w:num w:numId="19" w16cid:durableId="35660156">
    <w:abstractNumId w:val="55"/>
  </w:num>
  <w:num w:numId="20" w16cid:durableId="1697995760">
    <w:abstractNumId w:val="120"/>
    <w:lvlOverride w:ilvl="0">
      <w:startOverride w:val="1"/>
    </w:lvlOverride>
  </w:num>
  <w:num w:numId="21" w16cid:durableId="213851000">
    <w:abstractNumId w:val="92"/>
    <w:lvlOverride w:ilvl="0">
      <w:startOverride w:val="1"/>
    </w:lvlOverride>
  </w:num>
  <w:num w:numId="22" w16cid:durableId="104159450">
    <w:abstractNumId w:val="59"/>
  </w:num>
  <w:num w:numId="23" w16cid:durableId="897669647">
    <w:abstractNumId w:val="142"/>
  </w:num>
  <w:num w:numId="24" w16cid:durableId="730272086">
    <w:abstractNumId w:val="89"/>
  </w:num>
  <w:num w:numId="25" w16cid:durableId="788747341">
    <w:abstractNumId w:val="84"/>
  </w:num>
  <w:num w:numId="26" w16cid:durableId="338508765">
    <w:abstractNumId w:val="101"/>
  </w:num>
  <w:num w:numId="27" w16cid:durableId="721447488">
    <w:abstractNumId w:val="37"/>
  </w:num>
  <w:num w:numId="28" w16cid:durableId="2075227968">
    <w:abstractNumId w:val="116"/>
  </w:num>
  <w:num w:numId="29" w16cid:durableId="1860389429">
    <w:abstractNumId w:val="48"/>
  </w:num>
  <w:num w:numId="30" w16cid:durableId="402027381">
    <w:abstractNumId w:val="105"/>
  </w:num>
  <w:num w:numId="31" w16cid:durableId="1465543145">
    <w:abstractNumId w:val="104"/>
  </w:num>
  <w:num w:numId="32" w16cid:durableId="325400874">
    <w:abstractNumId w:val="57"/>
  </w:num>
  <w:num w:numId="33" w16cid:durableId="722100023">
    <w:abstractNumId w:val="49"/>
  </w:num>
  <w:num w:numId="34" w16cid:durableId="1585723514">
    <w:abstractNumId w:val="141"/>
  </w:num>
  <w:num w:numId="35" w16cid:durableId="914243352">
    <w:abstractNumId w:val="81"/>
  </w:num>
  <w:num w:numId="36" w16cid:durableId="1402755038">
    <w:abstractNumId w:val="27"/>
  </w:num>
  <w:num w:numId="37" w16cid:durableId="1154645646">
    <w:abstractNumId w:val="127"/>
  </w:num>
  <w:num w:numId="38" w16cid:durableId="1692992635">
    <w:abstractNumId w:val="148"/>
  </w:num>
  <w:num w:numId="39" w16cid:durableId="268004359">
    <w:abstractNumId w:val="32"/>
  </w:num>
  <w:num w:numId="40" w16cid:durableId="1427964316">
    <w:abstractNumId w:val="34"/>
  </w:num>
  <w:num w:numId="41" w16cid:durableId="442917837">
    <w:abstractNumId w:val="63"/>
  </w:num>
  <w:num w:numId="42" w16cid:durableId="1258322145">
    <w:abstractNumId w:val="153"/>
  </w:num>
  <w:num w:numId="43" w16cid:durableId="147791298">
    <w:abstractNumId w:val="139"/>
  </w:num>
  <w:num w:numId="44" w16cid:durableId="1081293404">
    <w:abstractNumId w:val="111"/>
  </w:num>
  <w:num w:numId="45" w16cid:durableId="656343306">
    <w:abstractNumId w:val="75"/>
  </w:num>
  <w:num w:numId="46" w16cid:durableId="168447980">
    <w:abstractNumId w:val="149"/>
  </w:num>
  <w:num w:numId="47" w16cid:durableId="839734578">
    <w:abstractNumId w:val="35"/>
  </w:num>
  <w:num w:numId="48" w16cid:durableId="1377703162">
    <w:abstractNumId w:val="113"/>
  </w:num>
  <w:num w:numId="49" w16cid:durableId="1308630960">
    <w:abstractNumId w:val="143"/>
  </w:num>
  <w:num w:numId="50" w16cid:durableId="735978458">
    <w:abstractNumId w:val="147"/>
  </w:num>
  <w:num w:numId="51" w16cid:durableId="812797276">
    <w:abstractNumId w:val="131"/>
  </w:num>
  <w:num w:numId="52" w16cid:durableId="1509977638">
    <w:abstractNumId w:val="77"/>
  </w:num>
  <w:num w:numId="53" w16cid:durableId="141041132">
    <w:abstractNumId w:val="103"/>
  </w:num>
  <w:num w:numId="54" w16cid:durableId="1549217898">
    <w:abstractNumId w:val="72"/>
  </w:num>
  <w:num w:numId="55" w16cid:durableId="1091050911">
    <w:abstractNumId w:val="121"/>
  </w:num>
  <w:num w:numId="56" w16cid:durableId="1002317116">
    <w:abstractNumId w:val="94"/>
  </w:num>
  <w:num w:numId="57" w16cid:durableId="597257852">
    <w:abstractNumId w:val="123"/>
  </w:num>
  <w:num w:numId="58" w16cid:durableId="1305545545">
    <w:abstractNumId w:val="134"/>
  </w:num>
  <w:num w:numId="59" w16cid:durableId="1932228869">
    <w:abstractNumId w:val="154"/>
  </w:num>
  <w:num w:numId="60" w16cid:durableId="1629895935">
    <w:abstractNumId w:val="30"/>
  </w:num>
  <w:num w:numId="61" w16cid:durableId="1678848778">
    <w:abstractNumId w:val="40"/>
  </w:num>
  <w:num w:numId="62" w16cid:durableId="1221284714">
    <w:abstractNumId w:val="155"/>
  </w:num>
  <w:num w:numId="63" w16cid:durableId="2061467433">
    <w:abstractNumId w:val="66"/>
  </w:num>
  <w:num w:numId="64" w16cid:durableId="539980473">
    <w:abstractNumId w:val="109"/>
  </w:num>
  <w:num w:numId="65" w16cid:durableId="19867033">
    <w:abstractNumId w:val="28"/>
  </w:num>
  <w:num w:numId="66" w16cid:durableId="1737051423">
    <w:abstractNumId w:val="151"/>
  </w:num>
  <w:num w:numId="67" w16cid:durableId="517693253">
    <w:abstractNumId w:val="124"/>
  </w:num>
  <w:num w:numId="68" w16cid:durableId="2075426186">
    <w:abstractNumId w:val="108"/>
  </w:num>
  <w:num w:numId="69" w16cid:durableId="837501265">
    <w:abstractNumId w:val="117"/>
  </w:num>
  <w:num w:numId="70" w16cid:durableId="423108150">
    <w:abstractNumId w:val="107"/>
  </w:num>
  <w:num w:numId="71" w16cid:durableId="342632868">
    <w:abstractNumId w:val="98"/>
  </w:num>
  <w:num w:numId="72" w16cid:durableId="177935695">
    <w:abstractNumId w:val="76"/>
  </w:num>
  <w:num w:numId="73" w16cid:durableId="1632203118">
    <w:abstractNumId w:val="38"/>
  </w:num>
  <w:num w:numId="74" w16cid:durableId="57747014">
    <w:abstractNumId w:val="90"/>
  </w:num>
  <w:num w:numId="75" w16cid:durableId="1280062993">
    <w:abstractNumId w:val="47"/>
  </w:num>
  <w:num w:numId="76" w16cid:durableId="1415512640">
    <w:abstractNumId w:val="25"/>
  </w:num>
  <w:num w:numId="77" w16cid:durableId="973829831">
    <w:abstractNumId w:val="118"/>
  </w:num>
  <w:num w:numId="78" w16cid:durableId="1306163529">
    <w:abstractNumId w:val="125"/>
  </w:num>
  <w:num w:numId="79" w16cid:durableId="1685785361">
    <w:abstractNumId w:val="43"/>
  </w:num>
  <w:num w:numId="80" w16cid:durableId="844515718">
    <w:abstractNumId w:val="46"/>
  </w:num>
  <w:num w:numId="81" w16cid:durableId="1706323458">
    <w:abstractNumId w:val="112"/>
  </w:num>
  <w:num w:numId="82" w16cid:durableId="1426345118">
    <w:abstractNumId w:val="114"/>
  </w:num>
  <w:num w:numId="83" w16cid:durableId="1175263869">
    <w:abstractNumId w:val="146"/>
  </w:num>
  <w:num w:numId="84" w16cid:durableId="1973247209">
    <w:abstractNumId w:val="91"/>
  </w:num>
  <w:num w:numId="85" w16cid:durableId="1110856060">
    <w:abstractNumId w:val="82"/>
  </w:num>
  <w:num w:numId="86" w16cid:durableId="2113741224">
    <w:abstractNumId w:val="74"/>
  </w:num>
  <w:num w:numId="87" w16cid:durableId="2054499318">
    <w:abstractNumId w:val="67"/>
  </w:num>
  <w:num w:numId="88" w16cid:durableId="1373722933">
    <w:abstractNumId w:val="68"/>
  </w:num>
  <w:num w:numId="89" w16cid:durableId="1027175831">
    <w:abstractNumId w:val="36"/>
  </w:num>
  <w:num w:numId="90" w16cid:durableId="675114450">
    <w:abstractNumId w:val="133"/>
  </w:num>
  <w:num w:numId="91" w16cid:durableId="186867652">
    <w:abstractNumId w:val="52"/>
  </w:num>
  <w:num w:numId="92" w16cid:durableId="1031611282">
    <w:abstractNumId w:val="136"/>
  </w:num>
  <w:num w:numId="93" w16cid:durableId="1241525530">
    <w:abstractNumId w:val="45"/>
  </w:num>
  <w:num w:numId="94" w16cid:durableId="1206604091">
    <w:abstractNumId w:val="137"/>
  </w:num>
  <w:num w:numId="95" w16cid:durableId="1188520820">
    <w:abstractNumId w:val="102"/>
  </w:num>
  <w:num w:numId="96" w16cid:durableId="1947886106">
    <w:abstractNumId w:val="86"/>
  </w:num>
  <w:num w:numId="97" w16cid:durableId="1743870675">
    <w:abstractNumId w:val="132"/>
  </w:num>
  <w:num w:numId="98" w16cid:durableId="1821455051">
    <w:abstractNumId w:val="122"/>
  </w:num>
  <w:num w:numId="99" w16cid:durableId="1450514640">
    <w:abstractNumId w:val="39"/>
  </w:num>
  <w:num w:numId="100" w16cid:durableId="1275986820">
    <w:abstractNumId w:val="129"/>
  </w:num>
  <w:num w:numId="101" w16cid:durableId="1994750972">
    <w:abstractNumId w:val="144"/>
  </w:num>
  <w:num w:numId="102" w16cid:durableId="49422342">
    <w:abstractNumId w:val="41"/>
  </w:num>
  <w:num w:numId="103" w16cid:durableId="909316658">
    <w:abstractNumId w:val="115"/>
  </w:num>
  <w:num w:numId="104" w16cid:durableId="961884825">
    <w:abstractNumId w:val="83"/>
  </w:num>
  <w:num w:numId="105" w16cid:durableId="47805111">
    <w:abstractNumId w:val="95"/>
  </w:num>
  <w:num w:numId="106" w16cid:durableId="17934000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12257676">
    <w:abstractNumId w:val="56"/>
  </w:num>
  <w:num w:numId="108" w16cid:durableId="115491835">
    <w:abstractNumId w:val="50"/>
  </w:num>
  <w:num w:numId="109" w16cid:durableId="1229655656">
    <w:abstractNumId w:val="140"/>
  </w:num>
  <w:num w:numId="110" w16cid:durableId="1307393229">
    <w:abstractNumId w:val="88"/>
  </w:num>
  <w:num w:numId="111" w16cid:durableId="886843251">
    <w:abstractNumId w:val="54"/>
  </w:num>
  <w:num w:numId="112" w16cid:durableId="542524713">
    <w:abstractNumId w:val="60"/>
  </w:num>
  <w:num w:numId="113" w16cid:durableId="1358585579">
    <w:abstractNumId w:val="78"/>
  </w:num>
  <w:num w:numId="114" w16cid:durableId="517743964">
    <w:abstractNumId w:val="93"/>
  </w:num>
  <w:num w:numId="115" w16cid:durableId="1778862773">
    <w:abstractNumId w:val="44"/>
  </w:num>
  <w:num w:numId="116" w16cid:durableId="2105344983">
    <w:abstractNumId w:val="100"/>
  </w:num>
  <w:num w:numId="117" w16cid:durableId="669917867">
    <w:abstractNumId w:val="42"/>
  </w:num>
  <w:num w:numId="118" w16cid:durableId="882134670">
    <w:abstractNumId w:val="128"/>
  </w:num>
  <w:num w:numId="119" w16cid:durableId="1711341740">
    <w:abstractNumId w:val="150"/>
  </w:num>
  <w:num w:numId="120" w16cid:durableId="2017346734">
    <w:abstractNumId w:val="61"/>
  </w:num>
  <w:num w:numId="121" w16cid:durableId="1265844415">
    <w:abstractNumId w:val="26"/>
  </w:num>
  <w:num w:numId="122" w16cid:durableId="112678792">
    <w:abstractNumId w:val="126"/>
  </w:num>
  <w:num w:numId="123" w16cid:durableId="646666165">
    <w:abstractNumId w:val="53"/>
  </w:num>
  <w:num w:numId="124" w16cid:durableId="335957384">
    <w:abstractNumId w:val="58"/>
  </w:num>
  <w:num w:numId="125" w16cid:durableId="37320832">
    <w:abstractNumId w:val="29"/>
  </w:num>
  <w:num w:numId="126" w16cid:durableId="1729720177">
    <w:abstractNumId w:val="96"/>
  </w:num>
  <w:num w:numId="127" w16cid:durableId="1529175200">
    <w:abstractNumId w:val="152"/>
  </w:num>
  <w:num w:numId="128" w16cid:durableId="1265574223">
    <w:abstractNumId w:val="138"/>
  </w:num>
  <w:num w:numId="129" w16cid:durableId="158883686">
    <w:abstractNumId w:val="10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2056"/>
    <w:rsid w:val="00002209"/>
    <w:rsid w:val="000031DB"/>
    <w:rsid w:val="00003364"/>
    <w:rsid w:val="000034BB"/>
    <w:rsid w:val="0000360E"/>
    <w:rsid w:val="0000370E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A3F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07E9"/>
    <w:rsid w:val="000216B3"/>
    <w:rsid w:val="0002250A"/>
    <w:rsid w:val="0002250E"/>
    <w:rsid w:val="00022775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27546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742"/>
    <w:rsid w:val="000348AF"/>
    <w:rsid w:val="00034B5E"/>
    <w:rsid w:val="00034B78"/>
    <w:rsid w:val="000354A3"/>
    <w:rsid w:val="00035D5E"/>
    <w:rsid w:val="000361BF"/>
    <w:rsid w:val="0003621E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601"/>
    <w:rsid w:val="00083B9D"/>
    <w:rsid w:val="00085A37"/>
    <w:rsid w:val="000863EB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409"/>
    <w:rsid w:val="00093B51"/>
    <w:rsid w:val="00094C2F"/>
    <w:rsid w:val="00094DC5"/>
    <w:rsid w:val="00094F40"/>
    <w:rsid w:val="0009567B"/>
    <w:rsid w:val="000956BD"/>
    <w:rsid w:val="000958B3"/>
    <w:rsid w:val="00095DF7"/>
    <w:rsid w:val="00096A73"/>
    <w:rsid w:val="000971E7"/>
    <w:rsid w:val="000973DA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296"/>
    <w:rsid w:val="000A535D"/>
    <w:rsid w:val="000A581B"/>
    <w:rsid w:val="000A5A91"/>
    <w:rsid w:val="000A62DF"/>
    <w:rsid w:val="000A6520"/>
    <w:rsid w:val="000A6FD7"/>
    <w:rsid w:val="000A776D"/>
    <w:rsid w:val="000A7992"/>
    <w:rsid w:val="000B0C33"/>
    <w:rsid w:val="000B25B3"/>
    <w:rsid w:val="000B2635"/>
    <w:rsid w:val="000B2830"/>
    <w:rsid w:val="000B3D65"/>
    <w:rsid w:val="000B5109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279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0DA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7BC"/>
    <w:rsid w:val="000D293B"/>
    <w:rsid w:val="000D4816"/>
    <w:rsid w:val="000D4F8B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AA8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D3"/>
    <w:rsid w:val="000F28A3"/>
    <w:rsid w:val="000F2E30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F3"/>
    <w:rsid w:val="00131BD6"/>
    <w:rsid w:val="00131E30"/>
    <w:rsid w:val="001320AA"/>
    <w:rsid w:val="00132111"/>
    <w:rsid w:val="0013229B"/>
    <w:rsid w:val="00132E82"/>
    <w:rsid w:val="001332BA"/>
    <w:rsid w:val="00133829"/>
    <w:rsid w:val="0013395F"/>
    <w:rsid w:val="001348B0"/>
    <w:rsid w:val="00134A12"/>
    <w:rsid w:val="00134ACA"/>
    <w:rsid w:val="0013581B"/>
    <w:rsid w:val="00135DCD"/>
    <w:rsid w:val="001372C3"/>
    <w:rsid w:val="00140048"/>
    <w:rsid w:val="001401BE"/>
    <w:rsid w:val="00140309"/>
    <w:rsid w:val="001408AE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592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9B6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785"/>
    <w:rsid w:val="00174AB7"/>
    <w:rsid w:val="001751AB"/>
    <w:rsid w:val="001753DD"/>
    <w:rsid w:val="00175EA4"/>
    <w:rsid w:val="0017604F"/>
    <w:rsid w:val="00176390"/>
    <w:rsid w:val="0017735C"/>
    <w:rsid w:val="001776B8"/>
    <w:rsid w:val="0018030D"/>
    <w:rsid w:val="001807D3"/>
    <w:rsid w:val="00180B85"/>
    <w:rsid w:val="00181383"/>
    <w:rsid w:val="00181576"/>
    <w:rsid w:val="001827AE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7FF"/>
    <w:rsid w:val="001918F6"/>
    <w:rsid w:val="00192030"/>
    <w:rsid w:val="0019249C"/>
    <w:rsid w:val="001925A1"/>
    <w:rsid w:val="00193345"/>
    <w:rsid w:val="00193762"/>
    <w:rsid w:val="00193B9E"/>
    <w:rsid w:val="00194F8A"/>
    <w:rsid w:val="00195696"/>
    <w:rsid w:val="00195EEF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3C3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9AF"/>
    <w:rsid w:val="001B1E1D"/>
    <w:rsid w:val="001B1FD8"/>
    <w:rsid w:val="001B21F1"/>
    <w:rsid w:val="001B2358"/>
    <w:rsid w:val="001B2499"/>
    <w:rsid w:val="001B2960"/>
    <w:rsid w:val="001B2E6D"/>
    <w:rsid w:val="001B2F49"/>
    <w:rsid w:val="001B3A2B"/>
    <w:rsid w:val="001B44DC"/>
    <w:rsid w:val="001B45E2"/>
    <w:rsid w:val="001B4779"/>
    <w:rsid w:val="001B4FAE"/>
    <w:rsid w:val="001B5B3E"/>
    <w:rsid w:val="001B6EFD"/>
    <w:rsid w:val="001C0117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2437"/>
    <w:rsid w:val="001C2CC9"/>
    <w:rsid w:val="001C33B8"/>
    <w:rsid w:val="001C396D"/>
    <w:rsid w:val="001C4153"/>
    <w:rsid w:val="001C4250"/>
    <w:rsid w:val="001C4FA8"/>
    <w:rsid w:val="001C5C7E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E2"/>
    <w:rsid w:val="001E1D1E"/>
    <w:rsid w:val="001E1D97"/>
    <w:rsid w:val="001E2990"/>
    <w:rsid w:val="001E3242"/>
    <w:rsid w:val="001E34F3"/>
    <w:rsid w:val="001E463A"/>
    <w:rsid w:val="001E47F9"/>
    <w:rsid w:val="001E541C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A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27E7D"/>
    <w:rsid w:val="0023164A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665"/>
    <w:rsid w:val="00244AC1"/>
    <w:rsid w:val="00245D52"/>
    <w:rsid w:val="0024633D"/>
    <w:rsid w:val="00246A27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22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1ABC"/>
    <w:rsid w:val="00261EDB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5B71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9C7"/>
    <w:rsid w:val="00280CFB"/>
    <w:rsid w:val="002816E7"/>
    <w:rsid w:val="002822D4"/>
    <w:rsid w:val="00282922"/>
    <w:rsid w:val="002830B8"/>
    <w:rsid w:val="00283138"/>
    <w:rsid w:val="00283328"/>
    <w:rsid w:val="00283587"/>
    <w:rsid w:val="00283D89"/>
    <w:rsid w:val="00283FE3"/>
    <w:rsid w:val="00284135"/>
    <w:rsid w:val="00285E3B"/>
    <w:rsid w:val="00285F24"/>
    <w:rsid w:val="00287173"/>
    <w:rsid w:val="00287325"/>
    <w:rsid w:val="0028745F"/>
    <w:rsid w:val="00287CA6"/>
    <w:rsid w:val="00290A4F"/>
    <w:rsid w:val="00290C9A"/>
    <w:rsid w:val="002918BA"/>
    <w:rsid w:val="002919FC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591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11CE"/>
    <w:rsid w:val="002B2DDB"/>
    <w:rsid w:val="002B42F8"/>
    <w:rsid w:val="002B51B7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2C0B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7301"/>
    <w:rsid w:val="002D754B"/>
    <w:rsid w:val="002D75B5"/>
    <w:rsid w:val="002D7CEB"/>
    <w:rsid w:val="002E00CE"/>
    <w:rsid w:val="002E037E"/>
    <w:rsid w:val="002E0D3A"/>
    <w:rsid w:val="002E1116"/>
    <w:rsid w:val="002E12C7"/>
    <w:rsid w:val="002E140B"/>
    <w:rsid w:val="002E1EBE"/>
    <w:rsid w:val="002E2203"/>
    <w:rsid w:val="002E2648"/>
    <w:rsid w:val="002E2B33"/>
    <w:rsid w:val="002E2F5A"/>
    <w:rsid w:val="002E4361"/>
    <w:rsid w:val="002E47F6"/>
    <w:rsid w:val="002E4D03"/>
    <w:rsid w:val="002E4F63"/>
    <w:rsid w:val="002E4FD3"/>
    <w:rsid w:val="002E59F7"/>
    <w:rsid w:val="002E5AA2"/>
    <w:rsid w:val="002E61E4"/>
    <w:rsid w:val="002E63B0"/>
    <w:rsid w:val="002E6411"/>
    <w:rsid w:val="002E66CF"/>
    <w:rsid w:val="002E6845"/>
    <w:rsid w:val="002E6F26"/>
    <w:rsid w:val="002E76E9"/>
    <w:rsid w:val="002F0632"/>
    <w:rsid w:val="002F0999"/>
    <w:rsid w:val="002F15A8"/>
    <w:rsid w:val="002F1698"/>
    <w:rsid w:val="002F19D1"/>
    <w:rsid w:val="002F2972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124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445"/>
    <w:rsid w:val="003232E0"/>
    <w:rsid w:val="00323405"/>
    <w:rsid w:val="003241FC"/>
    <w:rsid w:val="0032490F"/>
    <w:rsid w:val="00324E39"/>
    <w:rsid w:val="0032540B"/>
    <w:rsid w:val="00325820"/>
    <w:rsid w:val="00325B3F"/>
    <w:rsid w:val="00326202"/>
    <w:rsid w:val="00326411"/>
    <w:rsid w:val="00326A05"/>
    <w:rsid w:val="00327285"/>
    <w:rsid w:val="0032766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5DC8"/>
    <w:rsid w:val="00337062"/>
    <w:rsid w:val="00337853"/>
    <w:rsid w:val="00340B8A"/>
    <w:rsid w:val="00341024"/>
    <w:rsid w:val="00341381"/>
    <w:rsid w:val="00341BB2"/>
    <w:rsid w:val="00342028"/>
    <w:rsid w:val="00343764"/>
    <w:rsid w:val="00343D9D"/>
    <w:rsid w:val="003445A3"/>
    <w:rsid w:val="00344D8C"/>
    <w:rsid w:val="00346481"/>
    <w:rsid w:val="0034725E"/>
    <w:rsid w:val="003474A7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977"/>
    <w:rsid w:val="0035497A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192"/>
    <w:rsid w:val="003619BB"/>
    <w:rsid w:val="00362578"/>
    <w:rsid w:val="003632AC"/>
    <w:rsid w:val="00363791"/>
    <w:rsid w:val="00363DB7"/>
    <w:rsid w:val="00363E4D"/>
    <w:rsid w:val="00364F5B"/>
    <w:rsid w:val="00365F72"/>
    <w:rsid w:val="0036616A"/>
    <w:rsid w:val="003663E9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6091"/>
    <w:rsid w:val="0037642C"/>
    <w:rsid w:val="00377067"/>
    <w:rsid w:val="00377246"/>
    <w:rsid w:val="00380E87"/>
    <w:rsid w:val="003811A6"/>
    <w:rsid w:val="003819E4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9D6"/>
    <w:rsid w:val="003A4BD9"/>
    <w:rsid w:val="003A58DC"/>
    <w:rsid w:val="003A5BB3"/>
    <w:rsid w:val="003A5D52"/>
    <w:rsid w:val="003A5FB5"/>
    <w:rsid w:val="003A70C8"/>
    <w:rsid w:val="003B0825"/>
    <w:rsid w:val="003B1B29"/>
    <w:rsid w:val="003B21F6"/>
    <w:rsid w:val="003B3850"/>
    <w:rsid w:val="003B391D"/>
    <w:rsid w:val="003B3C3D"/>
    <w:rsid w:val="003B42D2"/>
    <w:rsid w:val="003B5B8C"/>
    <w:rsid w:val="003B63BB"/>
    <w:rsid w:val="003B64EE"/>
    <w:rsid w:val="003B7C28"/>
    <w:rsid w:val="003C047C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B72"/>
    <w:rsid w:val="003D1672"/>
    <w:rsid w:val="003D19AD"/>
    <w:rsid w:val="003D2703"/>
    <w:rsid w:val="003D2A6F"/>
    <w:rsid w:val="003D2BEA"/>
    <w:rsid w:val="003D2D27"/>
    <w:rsid w:val="003D3278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39BD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145"/>
    <w:rsid w:val="003F2CA1"/>
    <w:rsid w:val="003F2DF4"/>
    <w:rsid w:val="003F3431"/>
    <w:rsid w:val="003F657B"/>
    <w:rsid w:val="003F6ABA"/>
    <w:rsid w:val="003F6FBB"/>
    <w:rsid w:val="003F794E"/>
    <w:rsid w:val="003F7C98"/>
    <w:rsid w:val="00400033"/>
    <w:rsid w:val="00400E27"/>
    <w:rsid w:val="0040138B"/>
    <w:rsid w:val="00401D9A"/>
    <w:rsid w:val="004022AD"/>
    <w:rsid w:val="00402304"/>
    <w:rsid w:val="004023C3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305"/>
    <w:rsid w:val="00406BC5"/>
    <w:rsid w:val="00406DC7"/>
    <w:rsid w:val="00406E08"/>
    <w:rsid w:val="00407DCE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2F9B"/>
    <w:rsid w:val="004234AA"/>
    <w:rsid w:val="00424C3E"/>
    <w:rsid w:val="00425607"/>
    <w:rsid w:val="00425AC4"/>
    <w:rsid w:val="00425D8C"/>
    <w:rsid w:val="00426BE1"/>
    <w:rsid w:val="00427F6E"/>
    <w:rsid w:val="00430783"/>
    <w:rsid w:val="00430887"/>
    <w:rsid w:val="00430BDD"/>
    <w:rsid w:val="00431150"/>
    <w:rsid w:val="00432024"/>
    <w:rsid w:val="004327D0"/>
    <w:rsid w:val="004331E7"/>
    <w:rsid w:val="0043340A"/>
    <w:rsid w:val="00434C0F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6A47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7B7"/>
    <w:rsid w:val="00454DA0"/>
    <w:rsid w:val="0045606A"/>
    <w:rsid w:val="0045671D"/>
    <w:rsid w:val="00456EE4"/>
    <w:rsid w:val="00460CCD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E05"/>
    <w:rsid w:val="0048227A"/>
    <w:rsid w:val="00482485"/>
    <w:rsid w:val="00482834"/>
    <w:rsid w:val="00482EB3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1DFA"/>
    <w:rsid w:val="0049313E"/>
    <w:rsid w:val="00493C61"/>
    <w:rsid w:val="00493F9B"/>
    <w:rsid w:val="00494555"/>
    <w:rsid w:val="004961D4"/>
    <w:rsid w:val="004964F3"/>
    <w:rsid w:val="00497919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6B33"/>
    <w:rsid w:val="004A6C3A"/>
    <w:rsid w:val="004A70F2"/>
    <w:rsid w:val="004B1E51"/>
    <w:rsid w:val="004B2470"/>
    <w:rsid w:val="004B24F9"/>
    <w:rsid w:val="004B2597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8B7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291"/>
    <w:rsid w:val="004D64B8"/>
    <w:rsid w:val="004D6735"/>
    <w:rsid w:val="004D7658"/>
    <w:rsid w:val="004E0490"/>
    <w:rsid w:val="004E097E"/>
    <w:rsid w:val="004E0DEA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29A"/>
    <w:rsid w:val="004E6373"/>
    <w:rsid w:val="004E63F5"/>
    <w:rsid w:val="004E6544"/>
    <w:rsid w:val="004E66FF"/>
    <w:rsid w:val="004E6722"/>
    <w:rsid w:val="004E6991"/>
    <w:rsid w:val="004E743C"/>
    <w:rsid w:val="004F0925"/>
    <w:rsid w:val="004F14DC"/>
    <w:rsid w:val="004F1B12"/>
    <w:rsid w:val="004F21D3"/>
    <w:rsid w:val="004F2367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39C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3593"/>
    <w:rsid w:val="0052396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E17"/>
    <w:rsid w:val="00531FB8"/>
    <w:rsid w:val="00532F6F"/>
    <w:rsid w:val="0053331D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4B7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2B67"/>
    <w:rsid w:val="005540FC"/>
    <w:rsid w:val="0055414B"/>
    <w:rsid w:val="0055473B"/>
    <w:rsid w:val="00554C44"/>
    <w:rsid w:val="00554DF1"/>
    <w:rsid w:val="00554F25"/>
    <w:rsid w:val="0055556B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1CF"/>
    <w:rsid w:val="00561B15"/>
    <w:rsid w:val="00561DA6"/>
    <w:rsid w:val="00561DDA"/>
    <w:rsid w:val="0056202C"/>
    <w:rsid w:val="0056234F"/>
    <w:rsid w:val="00562A64"/>
    <w:rsid w:val="005630F9"/>
    <w:rsid w:val="00564B7B"/>
    <w:rsid w:val="00564BF0"/>
    <w:rsid w:val="005652C0"/>
    <w:rsid w:val="005653E7"/>
    <w:rsid w:val="005656CE"/>
    <w:rsid w:val="005660BA"/>
    <w:rsid w:val="005666D7"/>
    <w:rsid w:val="005673A7"/>
    <w:rsid w:val="005675AB"/>
    <w:rsid w:val="005679CF"/>
    <w:rsid w:val="005711D6"/>
    <w:rsid w:val="00571317"/>
    <w:rsid w:val="00573571"/>
    <w:rsid w:val="0057455C"/>
    <w:rsid w:val="00575441"/>
    <w:rsid w:val="00575495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EAA"/>
    <w:rsid w:val="00590F0D"/>
    <w:rsid w:val="005917EE"/>
    <w:rsid w:val="005922A0"/>
    <w:rsid w:val="00592741"/>
    <w:rsid w:val="00592893"/>
    <w:rsid w:val="005929A9"/>
    <w:rsid w:val="00592CCB"/>
    <w:rsid w:val="005930E1"/>
    <w:rsid w:val="00593121"/>
    <w:rsid w:val="005933D5"/>
    <w:rsid w:val="00594673"/>
    <w:rsid w:val="0059488E"/>
    <w:rsid w:val="00594BE8"/>
    <w:rsid w:val="00594C91"/>
    <w:rsid w:val="00594E4E"/>
    <w:rsid w:val="0059515E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0B"/>
    <w:rsid w:val="005A51B3"/>
    <w:rsid w:val="005A56FF"/>
    <w:rsid w:val="005A5AE6"/>
    <w:rsid w:val="005A6248"/>
    <w:rsid w:val="005A6965"/>
    <w:rsid w:val="005A6F88"/>
    <w:rsid w:val="005A74F4"/>
    <w:rsid w:val="005A7BA3"/>
    <w:rsid w:val="005A7DAF"/>
    <w:rsid w:val="005B051A"/>
    <w:rsid w:val="005B0965"/>
    <w:rsid w:val="005B0A5D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C027F"/>
    <w:rsid w:val="005C02A3"/>
    <w:rsid w:val="005C045E"/>
    <w:rsid w:val="005C056D"/>
    <w:rsid w:val="005C0A6F"/>
    <w:rsid w:val="005C0E68"/>
    <w:rsid w:val="005C16E9"/>
    <w:rsid w:val="005C200A"/>
    <w:rsid w:val="005C2414"/>
    <w:rsid w:val="005C244A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72B3"/>
    <w:rsid w:val="005C7FDC"/>
    <w:rsid w:val="005D0188"/>
    <w:rsid w:val="005D0A50"/>
    <w:rsid w:val="005D0C10"/>
    <w:rsid w:val="005D0C5E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5F8F"/>
    <w:rsid w:val="005D6C97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1AE7"/>
    <w:rsid w:val="00601BA5"/>
    <w:rsid w:val="00602082"/>
    <w:rsid w:val="006021DB"/>
    <w:rsid w:val="00602398"/>
    <w:rsid w:val="006024E8"/>
    <w:rsid w:val="006025C8"/>
    <w:rsid w:val="00602AF5"/>
    <w:rsid w:val="00602CED"/>
    <w:rsid w:val="00602D05"/>
    <w:rsid w:val="00602F02"/>
    <w:rsid w:val="00604088"/>
    <w:rsid w:val="006048D3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3D4"/>
    <w:rsid w:val="00613436"/>
    <w:rsid w:val="00613EF4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1CA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8C7"/>
    <w:rsid w:val="00640F37"/>
    <w:rsid w:val="00640FCE"/>
    <w:rsid w:val="0064101F"/>
    <w:rsid w:val="006413CC"/>
    <w:rsid w:val="0064147D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020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1C9"/>
    <w:rsid w:val="00655557"/>
    <w:rsid w:val="00655D18"/>
    <w:rsid w:val="00656031"/>
    <w:rsid w:val="0065647A"/>
    <w:rsid w:val="00656B1D"/>
    <w:rsid w:val="00656FFC"/>
    <w:rsid w:val="00657365"/>
    <w:rsid w:val="00657708"/>
    <w:rsid w:val="00661242"/>
    <w:rsid w:val="006615A1"/>
    <w:rsid w:val="0066202F"/>
    <w:rsid w:val="0066299E"/>
    <w:rsid w:val="00662BCB"/>
    <w:rsid w:val="00662FDF"/>
    <w:rsid w:val="006635A7"/>
    <w:rsid w:val="0066361A"/>
    <w:rsid w:val="00664184"/>
    <w:rsid w:val="00664547"/>
    <w:rsid w:val="00664F9D"/>
    <w:rsid w:val="006650C6"/>
    <w:rsid w:val="00666011"/>
    <w:rsid w:val="00666E69"/>
    <w:rsid w:val="0066714C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21CA"/>
    <w:rsid w:val="006825EC"/>
    <w:rsid w:val="00682ADD"/>
    <w:rsid w:val="00683871"/>
    <w:rsid w:val="006838AF"/>
    <w:rsid w:val="00684358"/>
    <w:rsid w:val="00685814"/>
    <w:rsid w:val="006859C8"/>
    <w:rsid w:val="006867AF"/>
    <w:rsid w:val="00686976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3876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07B6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598"/>
    <w:rsid w:val="006C2602"/>
    <w:rsid w:val="006C2673"/>
    <w:rsid w:val="006C293C"/>
    <w:rsid w:val="006C2BA8"/>
    <w:rsid w:val="006C2C6D"/>
    <w:rsid w:val="006C360B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97F"/>
    <w:rsid w:val="006D4126"/>
    <w:rsid w:val="006D4E1D"/>
    <w:rsid w:val="006D5266"/>
    <w:rsid w:val="006D560F"/>
    <w:rsid w:val="006D5729"/>
    <w:rsid w:val="006D57B6"/>
    <w:rsid w:val="006D5B00"/>
    <w:rsid w:val="006D67C4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1FE3"/>
    <w:rsid w:val="006E2194"/>
    <w:rsid w:val="006E236B"/>
    <w:rsid w:val="006E243B"/>
    <w:rsid w:val="006E25AA"/>
    <w:rsid w:val="006E26F2"/>
    <w:rsid w:val="006E2B94"/>
    <w:rsid w:val="006E3163"/>
    <w:rsid w:val="006E3BB3"/>
    <w:rsid w:val="006E3FF3"/>
    <w:rsid w:val="006E40CE"/>
    <w:rsid w:val="006E4334"/>
    <w:rsid w:val="006E5CB2"/>
    <w:rsid w:val="006E60FB"/>
    <w:rsid w:val="006E684D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2F5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4E2E"/>
    <w:rsid w:val="00705CC4"/>
    <w:rsid w:val="00705DB0"/>
    <w:rsid w:val="0070624B"/>
    <w:rsid w:val="00706742"/>
    <w:rsid w:val="0070716C"/>
    <w:rsid w:val="0070749F"/>
    <w:rsid w:val="007079C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110"/>
    <w:rsid w:val="007154C0"/>
    <w:rsid w:val="00715A84"/>
    <w:rsid w:val="00715AE5"/>
    <w:rsid w:val="00715B4E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1BC3"/>
    <w:rsid w:val="007420C7"/>
    <w:rsid w:val="007422C3"/>
    <w:rsid w:val="007448E2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5"/>
    <w:rsid w:val="00753699"/>
    <w:rsid w:val="007543CA"/>
    <w:rsid w:val="007551DB"/>
    <w:rsid w:val="007552E4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B71"/>
    <w:rsid w:val="00762232"/>
    <w:rsid w:val="007624C1"/>
    <w:rsid w:val="00762D1B"/>
    <w:rsid w:val="00762F54"/>
    <w:rsid w:val="00763BE6"/>
    <w:rsid w:val="00764492"/>
    <w:rsid w:val="007654D4"/>
    <w:rsid w:val="00765DA8"/>
    <w:rsid w:val="0076621E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3D0"/>
    <w:rsid w:val="00782BCE"/>
    <w:rsid w:val="00783158"/>
    <w:rsid w:val="00783369"/>
    <w:rsid w:val="007834CF"/>
    <w:rsid w:val="007839BA"/>
    <w:rsid w:val="007843CD"/>
    <w:rsid w:val="00784AA6"/>
    <w:rsid w:val="007856F9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4ACF"/>
    <w:rsid w:val="00794C00"/>
    <w:rsid w:val="00794D09"/>
    <w:rsid w:val="007954B9"/>
    <w:rsid w:val="007955AB"/>
    <w:rsid w:val="007959CC"/>
    <w:rsid w:val="00796FDF"/>
    <w:rsid w:val="0079736F"/>
    <w:rsid w:val="007A0461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6CB0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3D4"/>
    <w:rsid w:val="007D3BA1"/>
    <w:rsid w:val="007D40BA"/>
    <w:rsid w:val="007D41DF"/>
    <w:rsid w:val="007D4E2D"/>
    <w:rsid w:val="007D550C"/>
    <w:rsid w:val="007D55B4"/>
    <w:rsid w:val="007D56CD"/>
    <w:rsid w:val="007D5781"/>
    <w:rsid w:val="007D5C3A"/>
    <w:rsid w:val="007D5EE9"/>
    <w:rsid w:val="007D628A"/>
    <w:rsid w:val="007D79C1"/>
    <w:rsid w:val="007D7D2E"/>
    <w:rsid w:val="007E05B5"/>
    <w:rsid w:val="007E088B"/>
    <w:rsid w:val="007E098F"/>
    <w:rsid w:val="007E21E9"/>
    <w:rsid w:val="007E2216"/>
    <w:rsid w:val="007E2B33"/>
    <w:rsid w:val="007E328E"/>
    <w:rsid w:val="007E4706"/>
    <w:rsid w:val="007E4977"/>
    <w:rsid w:val="007E5542"/>
    <w:rsid w:val="007E5AE3"/>
    <w:rsid w:val="007E656A"/>
    <w:rsid w:val="007E68CB"/>
    <w:rsid w:val="007E6AAC"/>
    <w:rsid w:val="007E6E01"/>
    <w:rsid w:val="007E6ECB"/>
    <w:rsid w:val="007E715A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935"/>
    <w:rsid w:val="00813EB0"/>
    <w:rsid w:val="00813F7C"/>
    <w:rsid w:val="008147E8"/>
    <w:rsid w:val="00814812"/>
    <w:rsid w:val="00814ABF"/>
    <w:rsid w:val="008150ED"/>
    <w:rsid w:val="0081538C"/>
    <w:rsid w:val="00815DAD"/>
    <w:rsid w:val="00815FBB"/>
    <w:rsid w:val="00816E25"/>
    <w:rsid w:val="00816EE5"/>
    <w:rsid w:val="008176B6"/>
    <w:rsid w:val="00817DC8"/>
    <w:rsid w:val="0082246D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0D60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D0"/>
    <w:rsid w:val="0085264C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83E"/>
    <w:rsid w:val="008675A5"/>
    <w:rsid w:val="00867BCB"/>
    <w:rsid w:val="008703E0"/>
    <w:rsid w:val="00870CA8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87F76"/>
    <w:rsid w:val="00890F0B"/>
    <w:rsid w:val="00891109"/>
    <w:rsid w:val="00891325"/>
    <w:rsid w:val="008915ED"/>
    <w:rsid w:val="00891D5E"/>
    <w:rsid w:val="00892C89"/>
    <w:rsid w:val="00893884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07F1"/>
    <w:rsid w:val="008A1661"/>
    <w:rsid w:val="008A1BA5"/>
    <w:rsid w:val="008A1C6E"/>
    <w:rsid w:val="008A226C"/>
    <w:rsid w:val="008A23B1"/>
    <w:rsid w:val="008A2646"/>
    <w:rsid w:val="008A2996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DE9"/>
    <w:rsid w:val="008A7E36"/>
    <w:rsid w:val="008A7E8C"/>
    <w:rsid w:val="008A7EB8"/>
    <w:rsid w:val="008B0397"/>
    <w:rsid w:val="008B0414"/>
    <w:rsid w:val="008B0854"/>
    <w:rsid w:val="008B0ED6"/>
    <w:rsid w:val="008B11C6"/>
    <w:rsid w:val="008B1659"/>
    <w:rsid w:val="008B1A56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38D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5C7"/>
    <w:rsid w:val="008F5670"/>
    <w:rsid w:val="008F5F77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2D2D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777"/>
    <w:rsid w:val="00907A38"/>
    <w:rsid w:val="00907A45"/>
    <w:rsid w:val="00910B5D"/>
    <w:rsid w:val="00911486"/>
    <w:rsid w:val="00912747"/>
    <w:rsid w:val="00913539"/>
    <w:rsid w:val="00913963"/>
    <w:rsid w:val="00913DE7"/>
    <w:rsid w:val="00914066"/>
    <w:rsid w:val="00914085"/>
    <w:rsid w:val="009140EB"/>
    <w:rsid w:val="00914196"/>
    <w:rsid w:val="00915015"/>
    <w:rsid w:val="0091585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769E"/>
    <w:rsid w:val="009302A7"/>
    <w:rsid w:val="009308F8"/>
    <w:rsid w:val="0093142D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4666"/>
    <w:rsid w:val="009446C1"/>
    <w:rsid w:val="00944777"/>
    <w:rsid w:val="0094502A"/>
    <w:rsid w:val="00945604"/>
    <w:rsid w:val="00945E20"/>
    <w:rsid w:val="00945FAB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2E1C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C6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07"/>
    <w:rsid w:val="009833A8"/>
    <w:rsid w:val="00983F3D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496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48"/>
    <w:rsid w:val="009B5091"/>
    <w:rsid w:val="009B59E3"/>
    <w:rsid w:val="009B5EA3"/>
    <w:rsid w:val="009B623B"/>
    <w:rsid w:val="009B6586"/>
    <w:rsid w:val="009B67AE"/>
    <w:rsid w:val="009B7643"/>
    <w:rsid w:val="009B76CB"/>
    <w:rsid w:val="009B775F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C02"/>
    <w:rsid w:val="009D2F65"/>
    <w:rsid w:val="009D4159"/>
    <w:rsid w:val="009D4610"/>
    <w:rsid w:val="009D4DEF"/>
    <w:rsid w:val="009D53BE"/>
    <w:rsid w:val="009D60F5"/>
    <w:rsid w:val="009D64C3"/>
    <w:rsid w:val="009D666B"/>
    <w:rsid w:val="009D6B83"/>
    <w:rsid w:val="009D72A5"/>
    <w:rsid w:val="009D7812"/>
    <w:rsid w:val="009D7D9E"/>
    <w:rsid w:val="009E04CF"/>
    <w:rsid w:val="009E10B5"/>
    <w:rsid w:val="009E1260"/>
    <w:rsid w:val="009E1635"/>
    <w:rsid w:val="009E1DA7"/>
    <w:rsid w:val="009E1DB8"/>
    <w:rsid w:val="009E1FEA"/>
    <w:rsid w:val="009E2AA8"/>
    <w:rsid w:val="009E2E14"/>
    <w:rsid w:val="009E2E58"/>
    <w:rsid w:val="009E3A91"/>
    <w:rsid w:val="009E4718"/>
    <w:rsid w:val="009E50C7"/>
    <w:rsid w:val="009E5B61"/>
    <w:rsid w:val="009E5C18"/>
    <w:rsid w:val="009E6E29"/>
    <w:rsid w:val="009E6E67"/>
    <w:rsid w:val="009E7D77"/>
    <w:rsid w:val="009F09BF"/>
    <w:rsid w:val="009F159E"/>
    <w:rsid w:val="009F2631"/>
    <w:rsid w:val="009F2720"/>
    <w:rsid w:val="009F290C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864"/>
    <w:rsid w:val="009F7B7D"/>
    <w:rsid w:val="00A00496"/>
    <w:rsid w:val="00A00AF6"/>
    <w:rsid w:val="00A01083"/>
    <w:rsid w:val="00A0191A"/>
    <w:rsid w:val="00A01E8A"/>
    <w:rsid w:val="00A020D5"/>
    <w:rsid w:val="00A02650"/>
    <w:rsid w:val="00A0285F"/>
    <w:rsid w:val="00A029B2"/>
    <w:rsid w:val="00A03E99"/>
    <w:rsid w:val="00A040A0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91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0E44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E37"/>
    <w:rsid w:val="00A26F4C"/>
    <w:rsid w:val="00A278C6"/>
    <w:rsid w:val="00A316B8"/>
    <w:rsid w:val="00A316F2"/>
    <w:rsid w:val="00A31BDE"/>
    <w:rsid w:val="00A31F0F"/>
    <w:rsid w:val="00A31FD2"/>
    <w:rsid w:val="00A32719"/>
    <w:rsid w:val="00A33064"/>
    <w:rsid w:val="00A33178"/>
    <w:rsid w:val="00A3414B"/>
    <w:rsid w:val="00A34BF0"/>
    <w:rsid w:val="00A34C39"/>
    <w:rsid w:val="00A3530F"/>
    <w:rsid w:val="00A35819"/>
    <w:rsid w:val="00A3688D"/>
    <w:rsid w:val="00A36E00"/>
    <w:rsid w:val="00A371B9"/>
    <w:rsid w:val="00A379D7"/>
    <w:rsid w:val="00A4004F"/>
    <w:rsid w:val="00A40A25"/>
    <w:rsid w:val="00A40C1E"/>
    <w:rsid w:val="00A411D8"/>
    <w:rsid w:val="00A4173D"/>
    <w:rsid w:val="00A41F7B"/>
    <w:rsid w:val="00A42677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9BC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8B8"/>
    <w:rsid w:val="00A87E08"/>
    <w:rsid w:val="00A87F84"/>
    <w:rsid w:val="00A90197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E75"/>
    <w:rsid w:val="00A9701B"/>
    <w:rsid w:val="00A97624"/>
    <w:rsid w:val="00A97A3B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8BA"/>
    <w:rsid w:val="00AB7EDC"/>
    <w:rsid w:val="00AC016E"/>
    <w:rsid w:val="00AC044B"/>
    <w:rsid w:val="00AC1274"/>
    <w:rsid w:val="00AC14B9"/>
    <w:rsid w:val="00AC14D2"/>
    <w:rsid w:val="00AC17AE"/>
    <w:rsid w:val="00AC2AB0"/>
    <w:rsid w:val="00AC3209"/>
    <w:rsid w:val="00AC3D70"/>
    <w:rsid w:val="00AC4AE7"/>
    <w:rsid w:val="00AC537C"/>
    <w:rsid w:val="00AC5546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5926"/>
    <w:rsid w:val="00AD71B2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46D4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0CF"/>
    <w:rsid w:val="00AF3B84"/>
    <w:rsid w:val="00AF4963"/>
    <w:rsid w:val="00AF5220"/>
    <w:rsid w:val="00AF59F8"/>
    <w:rsid w:val="00AF5C8E"/>
    <w:rsid w:val="00AF670E"/>
    <w:rsid w:val="00AF71BF"/>
    <w:rsid w:val="00AF7422"/>
    <w:rsid w:val="00AF7F02"/>
    <w:rsid w:val="00B00758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592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5A0"/>
    <w:rsid w:val="00B1572F"/>
    <w:rsid w:val="00B15EB1"/>
    <w:rsid w:val="00B1604D"/>
    <w:rsid w:val="00B16778"/>
    <w:rsid w:val="00B17839"/>
    <w:rsid w:val="00B17C35"/>
    <w:rsid w:val="00B17E6E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223"/>
    <w:rsid w:val="00B31530"/>
    <w:rsid w:val="00B3207B"/>
    <w:rsid w:val="00B3288E"/>
    <w:rsid w:val="00B33D8E"/>
    <w:rsid w:val="00B34180"/>
    <w:rsid w:val="00B3425F"/>
    <w:rsid w:val="00B3428A"/>
    <w:rsid w:val="00B34650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C02"/>
    <w:rsid w:val="00B55C91"/>
    <w:rsid w:val="00B5630D"/>
    <w:rsid w:val="00B57024"/>
    <w:rsid w:val="00B57C6D"/>
    <w:rsid w:val="00B57CC8"/>
    <w:rsid w:val="00B600E0"/>
    <w:rsid w:val="00B60695"/>
    <w:rsid w:val="00B6168A"/>
    <w:rsid w:val="00B61AFB"/>
    <w:rsid w:val="00B626AF"/>
    <w:rsid w:val="00B628AA"/>
    <w:rsid w:val="00B62AAA"/>
    <w:rsid w:val="00B62FD8"/>
    <w:rsid w:val="00B6348C"/>
    <w:rsid w:val="00B643DC"/>
    <w:rsid w:val="00B644F0"/>
    <w:rsid w:val="00B64830"/>
    <w:rsid w:val="00B648B2"/>
    <w:rsid w:val="00B652DD"/>
    <w:rsid w:val="00B65309"/>
    <w:rsid w:val="00B65A14"/>
    <w:rsid w:val="00B65AE6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47"/>
    <w:rsid w:val="00B72460"/>
    <w:rsid w:val="00B72A5C"/>
    <w:rsid w:val="00B72D33"/>
    <w:rsid w:val="00B73028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70A"/>
    <w:rsid w:val="00B87811"/>
    <w:rsid w:val="00B879BF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D65"/>
    <w:rsid w:val="00BB3EE5"/>
    <w:rsid w:val="00BB4535"/>
    <w:rsid w:val="00BB4BCD"/>
    <w:rsid w:val="00BB5456"/>
    <w:rsid w:val="00BB595F"/>
    <w:rsid w:val="00BB5AFF"/>
    <w:rsid w:val="00BB5E2D"/>
    <w:rsid w:val="00BB7133"/>
    <w:rsid w:val="00BB74A2"/>
    <w:rsid w:val="00BB76E6"/>
    <w:rsid w:val="00BB7702"/>
    <w:rsid w:val="00BC0E84"/>
    <w:rsid w:val="00BC0EF5"/>
    <w:rsid w:val="00BC22B1"/>
    <w:rsid w:val="00BC3384"/>
    <w:rsid w:val="00BC358C"/>
    <w:rsid w:val="00BC3926"/>
    <w:rsid w:val="00BC5243"/>
    <w:rsid w:val="00BC56D7"/>
    <w:rsid w:val="00BC5982"/>
    <w:rsid w:val="00BC5E09"/>
    <w:rsid w:val="00BC5FA7"/>
    <w:rsid w:val="00BC69C1"/>
    <w:rsid w:val="00BC6AA9"/>
    <w:rsid w:val="00BD05B7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D7B"/>
    <w:rsid w:val="00BD5445"/>
    <w:rsid w:val="00BD5B4F"/>
    <w:rsid w:val="00BD5DC3"/>
    <w:rsid w:val="00BD63D3"/>
    <w:rsid w:val="00BD7122"/>
    <w:rsid w:val="00BD7ABA"/>
    <w:rsid w:val="00BE05E0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A09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B02"/>
    <w:rsid w:val="00C05BCC"/>
    <w:rsid w:val="00C0613E"/>
    <w:rsid w:val="00C066C5"/>
    <w:rsid w:val="00C07AB9"/>
    <w:rsid w:val="00C1003C"/>
    <w:rsid w:val="00C10233"/>
    <w:rsid w:val="00C1029C"/>
    <w:rsid w:val="00C1047D"/>
    <w:rsid w:val="00C1095E"/>
    <w:rsid w:val="00C11157"/>
    <w:rsid w:val="00C111CA"/>
    <w:rsid w:val="00C11403"/>
    <w:rsid w:val="00C114B7"/>
    <w:rsid w:val="00C114CB"/>
    <w:rsid w:val="00C11884"/>
    <w:rsid w:val="00C11F9B"/>
    <w:rsid w:val="00C11FCF"/>
    <w:rsid w:val="00C127BD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A56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977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5F4"/>
    <w:rsid w:val="00C76271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581C"/>
    <w:rsid w:val="00C86CC3"/>
    <w:rsid w:val="00C87053"/>
    <w:rsid w:val="00C87703"/>
    <w:rsid w:val="00C87BF4"/>
    <w:rsid w:val="00C902B6"/>
    <w:rsid w:val="00C90625"/>
    <w:rsid w:val="00C91A6F"/>
    <w:rsid w:val="00C92C9A"/>
    <w:rsid w:val="00C92DDC"/>
    <w:rsid w:val="00C9301D"/>
    <w:rsid w:val="00C94009"/>
    <w:rsid w:val="00C955AB"/>
    <w:rsid w:val="00C963CE"/>
    <w:rsid w:val="00C97154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73D"/>
    <w:rsid w:val="00CA7C3E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54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769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6C1B"/>
    <w:rsid w:val="00CC7906"/>
    <w:rsid w:val="00CC7989"/>
    <w:rsid w:val="00CC7AFA"/>
    <w:rsid w:val="00CC7C77"/>
    <w:rsid w:val="00CC7DC2"/>
    <w:rsid w:val="00CD12A9"/>
    <w:rsid w:val="00CD14FA"/>
    <w:rsid w:val="00CD174F"/>
    <w:rsid w:val="00CD27C9"/>
    <w:rsid w:val="00CD392B"/>
    <w:rsid w:val="00CD398C"/>
    <w:rsid w:val="00CD3C14"/>
    <w:rsid w:val="00CD3CFF"/>
    <w:rsid w:val="00CD3D62"/>
    <w:rsid w:val="00CD3E71"/>
    <w:rsid w:val="00CD441E"/>
    <w:rsid w:val="00CD4BF8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733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388A"/>
    <w:rsid w:val="00CF4382"/>
    <w:rsid w:val="00CF441C"/>
    <w:rsid w:val="00CF49A7"/>
    <w:rsid w:val="00CF4D5E"/>
    <w:rsid w:val="00CF4E80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55A"/>
    <w:rsid w:val="00D0380E"/>
    <w:rsid w:val="00D03824"/>
    <w:rsid w:val="00D0462B"/>
    <w:rsid w:val="00D04AC0"/>
    <w:rsid w:val="00D04CB5"/>
    <w:rsid w:val="00D054D1"/>
    <w:rsid w:val="00D057B0"/>
    <w:rsid w:val="00D05D56"/>
    <w:rsid w:val="00D06306"/>
    <w:rsid w:val="00D065D6"/>
    <w:rsid w:val="00D06B3D"/>
    <w:rsid w:val="00D075DF"/>
    <w:rsid w:val="00D102E6"/>
    <w:rsid w:val="00D11887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5651"/>
    <w:rsid w:val="00D364FC"/>
    <w:rsid w:val="00D373AF"/>
    <w:rsid w:val="00D37402"/>
    <w:rsid w:val="00D40EEE"/>
    <w:rsid w:val="00D410B3"/>
    <w:rsid w:val="00D41680"/>
    <w:rsid w:val="00D41F2A"/>
    <w:rsid w:val="00D4292A"/>
    <w:rsid w:val="00D42C07"/>
    <w:rsid w:val="00D42E8A"/>
    <w:rsid w:val="00D43358"/>
    <w:rsid w:val="00D433DE"/>
    <w:rsid w:val="00D440BD"/>
    <w:rsid w:val="00D44884"/>
    <w:rsid w:val="00D44BE4"/>
    <w:rsid w:val="00D44E7B"/>
    <w:rsid w:val="00D45206"/>
    <w:rsid w:val="00D453E6"/>
    <w:rsid w:val="00D45583"/>
    <w:rsid w:val="00D45B80"/>
    <w:rsid w:val="00D461EA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4FC"/>
    <w:rsid w:val="00D555DB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37B5"/>
    <w:rsid w:val="00D6403A"/>
    <w:rsid w:val="00D6487E"/>
    <w:rsid w:val="00D66646"/>
    <w:rsid w:val="00D66EDC"/>
    <w:rsid w:val="00D671A4"/>
    <w:rsid w:val="00D679C9"/>
    <w:rsid w:val="00D7049C"/>
    <w:rsid w:val="00D70A3E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DAC"/>
    <w:rsid w:val="00D777C0"/>
    <w:rsid w:val="00D7798C"/>
    <w:rsid w:val="00D80588"/>
    <w:rsid w:val="00D80981"/>
    <w:rsid w:val="00D80CF5"/>
    <w:rsid w:val="00D80D6C"/>
    <w:rsid w:val="00D81509"/>
    <w:rsid w:val="00D81919"/>
    <w:rsid w:val="00D81EA5"/>
    <w:rsid w:val="00D821C4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4F6"/>
    <w:rsid w:val="00D946BD"/>
    <w:rsid w:val="00D94908"/>
    <w:rsid w:val="00D94A4A"/>
    <w:rsid w:val="00D94A79"/>
    <w:rsid w:val="00D94D6F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DF3"/>
    <w:rsid w:val="00DA36C1"/>
    <w:rsid w:val="00DA43D6"/>
    <w:rsid w:val="00DA4476"/>
    <w:rsid w:val="00DA4981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2F1A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5290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43D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1FED"/>
    <w:rsid w:val="00DE39E1"/>
    <w:rsid w:val="00DE3A73"/>
    <w:rsid w:val="00DE475D"/>
    <w:rsid w:val="00DE5A44"/>
    <w:rsid w:val="00DF04DD"/>
    <w:rsid w:val="00DF117E"/>
    <w:rsid w:val="00DF13FB"/>
    <w:rsid w:val="00DF1846"/>
    <w:rsid w:val="00DF195D"/>
    <w:rsid w:val="00DF219F"/>
    <w:rsid w:val="00DF2882"/>
    <w:rsid w:val="00DF2B9C"/>
    <w:rsid w:val="00DF2E59"/>
    <w:rsid w:val="00DF31A4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ACC"/>
    <w:rsid w:val="00E07C2A"/>
    <w:rsid w:val="00E116DD"/>
    <w:rsid w:val="00E11A8E"/>
    <w:rsid w:val="00E11B52"/>
    <w:rsid w:val="00E12134"/>
    <w:rsid w:val="00E12210"/>
    <w:rsid w:val="00E148D1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293"/>
    <w:rsid w:val="00E27A22"/>
    <w:rsid w:val="00E27A3C"/>
    <w:rsid w:val="00E3032C"/>
    <w:rsid w:val="00E309A9"/>
    <w:rsid w:val="00E30C05"/>
    <w:rsid w:val="00E30DF0"/>
    <w:rsid w:val="00E3107B"/>
    <w:rsid w:val="00E3135A"/>
    <w:rsid w:val="00E31388"/>
    <w:rsid w:val="00E316A5"/>
    <w:rsid w:val="00E318AE"/>
    <w:rsid w:val="00E31AC8"/>
    <w:rsid w:val="00E32643"/>
    <w:rsid w:val="00E33312"/>
    <w:rsid w:val="00E34787"/>
    <w:rsid w:val="00E35AF3"/>
    <w:rsid w:val="00E36DC1"/>
    <w:rsid w:val="00E36ED9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9AD"/>
    <w:rsid w:val="00E74A35"/>
    <w:rsid w:val="00E74ABE"/>
    <w:rsid w:val="00E75B0C"/>
    <w:rsid w:val="00E7659C"/>
    <w:rsid w:val="00E76921"/>
    <w:rsid w:val="00E76E4C"/>
    <w:rsid w:val="00E76EC8"/>
    <w:rsid w:val="00E77850"/>
    <w:rsid w:val="00E77DF6"/>
    <w:rsid w:val="00E805DC"/>
    <w:rsid w:val="00E805E6"/>
    <w:rsid w:val="00E8064B"/>
    <w:rsid w:val="00E80DC5"/>
    <w:rsid w:val="00E81340"/>
    <w:rsid w:val="00E8156F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80D"/>
    <w:rsid w:val="00EA78AC"/>
    <w:rsid w:val="00EA78FD"/>
    <w:rsid w:val="00EA7AED"/>
    <w:rsid w:val="00EA7CE3"/>
    <w:rsid w:val="00EA7F74"/>
    <w:rsid w:val="00EB0285"/>
    <w:rsid w:val="00EB0F88"/>
    <w:rsid w:val="00EB1F9A"/>
    <w:rsid w:val="00EB2EB9"/>
    <w:rsid w:val="00EB427C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D51"/>
    <w:rsid w:val="00EC240B"/>
    <w:rsid w:val="00EC29C0"/>
    <w:rsid w:val="00EC35D9"/>
    <w:rsid w:val="00EC35EF"/>
    <w:rsid w:val="00EC3814"/>
    <w:rsid w:val="00EC3F0E"/>
    <w:rsid w:val="00EC45B3"/>
    <w:rsid w:val="00EC47E9"/>
    <w:rsid w:val="00EC5D3E"/>
    <w:rsid w:val="00EC6586"/>
    <w:rsid w:val="00EC6E08"/>
    <w:rsid w:val="00EC7167"/>
    <w:rsid w:val="00EC753A"/>
    <w:rsid w:val="00EC7727"/>
    <w:rsid w:val="00ED0063"/>
    <w:rsid w:val="00ED0276"/>
    <w:rsid w:val="00ED0888"/>
    <w:rsid w:val="00ED1AA4"/>
    <w:rsid w:val="00ED1CA1"/>
    <w:rsid w:val="00ED21F0"/>
    <w:rsid w:val="00ED237C"/>
    <w:rsid w:val="00ED3223"/>
    <w:rsid w:val="00ED3A19"/>
    <w:rsid w:val="00ED3ABA"/>
    <w:rsid w:val="00ED3F24"/>
    <w:rsid w:val="00ED566C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B1B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1022B"/>
    <w:rsid w:val="00F10308"/>
    <w:rsid w:val="00F10B0D"/>
    <w:rsid w:val="00F11BDF"/>
    <w:rsid w:val="00F1269C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880"/>
    <w:rsid w:val="00F42FCD"/>
    <w:rsid w:val="00F430AB"/>
    <w:rsid w:val="00F433B5"/>
    <w:rsid w:val="00F439F1"/>
    <w:rsid w:val="00F447DC"/>
    <w:rsid w:val="00F44956"/>
    <w:rsid w:val="00F44EF0"/>
    <w:rsid w:val="00F4583F"/>
    <w:rsid w:val="00F459FB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8F8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83D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B88"/>
    <w:rsid w:val="00F71CA0"/>
    <w:rsid w:val="00F721A1"/>
    <w:rsid w:val="00F73217"/>
    <w:rsid w:val="00F745A8"/>
    <w:rsid w:val="00F74BA7"/>
    <w:rsid w:val="00F751B2"/>
    <w:rsid w:val="00F75FF6"/>
    <w:rsid w:val="00F7664C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1E76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3B0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01C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44C"/>
    <w:rsid w:val="00FB54A7"/>
    <w:rsid w:val="00FB61DC"/>
    <w:rsid w:val="00FB6F87"/>
    <w:rsid w:val="00FB700F"/>
    <w:rsid w:val="00FB711D"/>
    <w:rsid w:val="00FB715C"/>
    <w:rsid w:val="00FB7DBE"/>
    <w:rsid w:val="00FC06B9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970"/>
    <w:rsid w:val="00FC6C2D"/>
    <w:rsid w:val="00FC7263"/>
    <w:rsid w:val="00FC78B4"/>
    <w:rsid w:val="00FD020A"/>
    <w:rsid w:val="00FD04E9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F011E"/>
    <w:rsid w:val="00FF0764"/>
    <w:rsid w:val="00FF0D94"/>
    <w:rsid w:val="00FF0F9D"/>
    <w:rsid w:val="00FF2DFD"/>
    <w:rsid w:val="00FF3FE7"/>
    <w:rsid w:val="00FF45B6"/>
    <w:rsid w:val="00FF48CC"/>
    <w:rsid w:val="00FF5A9A"/>
    <w:rsid w:val="00FF6004"/>
    <w:rsid w:val="00FF630A"/>
    <w:rsid w:val="00FF65D7"/>
    <w:rsid w:val="00FF6946"/>
    <w:rsid w:val="00FF6D21"/>
    <w:rsid w:val="00FF6DB3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1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8"/>
      </w:numPr>
    </w:pPr>
  </w:style>
  <w:style w:type="numbering" w:customStyle="1" w:styleId="WW8Num3312">
    <w:name w:val="WW8Num3312"/>
    <w:rsid w:val="00D9683D"/>
    <w:pPr>
      <w:numPr>
        <w:numId w:val="9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0"/>
      </w:numPr>
    </w:pPr>
  </w:style>
  <w:style w:type="numbering" w:styleId="111111">
    <w:name w:val="Outline List 2"/>
    <w:basedOn w:val="Bezlisty"/>
    <w:unhideWhenUsed/>
    <w:rsid w:val="00F85C15"/>
    <w:pPr>
      <w:numPr>
        <w:numId w:val="18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5"/>
      </w:numPr>
    </w:pPr>
  </w:style>
  <w:style w:type="numbering" w:customStyle="1" w:styleId="Styl2">
    <w:name w:val="Styl2"/>
    <w:uiPriority w:val="99"/>
    <w:rsid w:val="00A870F5"/>
    <w:pPr>
      <w:numPr>
        <w:numId w:val="16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19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3"/>
      </w:numPr>
    </w:pPr>
  </w:style>
  <w:style w:type="numbering" w:customStyle="1" w:styleId="Styl4">
    <w:name w:val="Styl4"/>
    <w:uiPriority w:val="99"/>
    <w:rsid w:val="002624E2"/>
    <w:pPr>
      <w:numPr>
        <w:numId w:val="24"/>
      </w:numPr>
    </w:pPr>
  </w:style>
  <w:style w:type="numbering" w:customStyle="1" w:styleId="Styl6">
    <w:name w:val="Styl6"/>
    <w:uiPriority w:val="99"/>
    <w:rsid w:val="003322DA"/>
    <w:pPr>
      <w:numPr>
        <w:numId w:val="25"/>
      </w:numPr>
    </w:pPr>
  </w:style>
  <w:style w:type="numbering" w:customStyle="1" w:styleId="Styl7">
    <w:name w:val="Styl7"/>
    <w:uiPriority w:val="99"/>
    <w:rsid w:val="00FC6C2D"/>
    <w:pPr>
      <w:numPr>
        <w:numId w:val="26"/>
      </w:numPr>
    </w:pPr>
  </w:style>
  <w:style w:type="numbering" w:customStyle="1" w:styleId="Styl8">
    <w:name w:val="Styl8"/>
    <w:uiPriority w:val="99"/>
    <w:rsid w:val="003D2703"/>
    <w:pPr>
      <w:numPr>
        <w:numId w:val="27"/>
      </w:numPr>
    </w:pPr>
  </w:style>
  <w:style w:type="numbering" w:customStyle="1" w:styleId="Styl9">
    <w:name w:val="Styl9"/>
    <w:uiPriority w:val="99"/>
    <w:rsid w:val="009D01C1"/>
    <w:pPr>
      <w:numPr>
        <w:numId w:val="28"/>
      </w:numPr>
    </w:pPr>
  </w:style>
  <w:style w:type="numbering" w:customStyle="1" w:styleId="Styl10">
    <w:name w:val="Styl10"/>
    <w:uiPriority w:val="99"/>
    <w:rsid w:val="00F4250F"/>
    <w:pPr>
      <w:numPr>
        <w:numId w:val="29"/>
      </w:numPr>
    </w:pPr>
  </w:style>
  <w:style w:type="numbering" w:customStyle="1" w:styleId="Styl12">
    <w:name w:val="Styl12"/>
    <w:uiPriority w:val="99"/>
    <w:rsid w:val="007504A5"/>
    <w:pPr>
      <w:numPr>
        <w:numId w:val="30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rsid w:val="008A46FE"/>
  </w:style>
  <w:style w:type="character" w:customStyle="1" w:styleId="ZnakZnak0">
    <w:name w:val="Znak Znak"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</w:style>
  <w:style w:type="numbering" w:customStyle="1" w:styleId="11111113">
    <w:name w:val="1 / 1.1 / 1.1.113"/>
    <w:basedOn w:val="Bezlisty"/>
    <w:next w:val="111111"/>
    <w:rsid w:val="008A46FE"/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1"/>
      </w:numPr>
    </w:pPr>
  </w:style>
  <w:style w:type="numbering" w:customStyle="1" w:styleId="Styl112">
    <w:name w:val="Styl112"/>
    <w:rsid w:val="00576804"/>
    <w:pPr>
      <w:numPr>
        <w:numId w:val="86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69"/>
      </w:numPr>
    </w:pPr>
  </w:style>
  <w:style w:type="numbering" w:customStyle="1" w:styleId="Biecalista1">
    <w:name w:val="Bieżąca lista1"/>
    <w:uiPriority w:val="99"/>
    <w:rsid w:val="00A908E1"/>
    <w:pPr>
      <w:numPr>
        <w:numId w:val="62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4F6"/>
    <w:rPr>
      <w:color w:val="605E5C"/>
      <w:shd w:val="clear" w:color="auto" w:fill="E1DFDD"/>
    </w:rPr>
  </w:style>
  <w:style w:type="table" w:customStyle="1" w:styleId="Tabela-EleganckiAW1">
    <w:name w:val="Tabela - Elegancki AW1"/>
    <w:basedOn w:val="Tabela-Elegancki"/>
    <w:uiPriority w:val="99"/>
    <w:rsid w:val="00343D9D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43D9D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ny"/>
    <w:rsid w:val="003031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EleganckiAW11">
    <w:name w:val="Tabela - Elegancki AW11"/>
    <w:basedOn w:val="Tabela-Elegancki"/>
    <w:uiPriority w:val="99"/>
    <w:rsid w:val="00D554FC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numbering" w:customStyle="1" w:styleId="WW8Num331212">
    <w:name w:val="WW8Num331212"/>
    <w:rsid w:val="009E04CF"/>
  </w:style>
  <w:style w:type="numbering" w:customStyle="1" w:styleId="111111121">
    <w:name w:val="1 / 1.1 / 1.1.1121"/>
    <w:basedOn w:val="Bezlisty"/>
    <w:next w:val="111111"/>
    <w:rsid w:val="009E04CF"/>
  </w:style>
  <w:style w:type="numbering" w:customStyle="1" w:styleId="Styl511">
    <w:name w:val="Styl511"/>
    <w:uiPriority w:val="99"/>
    <w:rsid w:val="009E04CF"/>
    <w:pPr>
      <w:numPr>
        <w:numId w:val="3"/>
      </w:numPr>
    </w:pPr>
  </w:style>
  <w:style w:type="numbering" w:customStyle="1" w:styleId="WW8Num331221">
    <w:name w:val="WW8Num331221"/>
    <w:rsid w:val="009E04CF"/>
    <w:pPr>
      <w:numPr>
        <w:numId w:val="4"/>
      </w:numPr>
    </w:pPr>
  </w:style>
  <w:style w:type="numbering" w:customStyle="1" w:styleId="WW8Num3312111">
    <w:name w:val="WW8Num3312111"/>
    <w:rsid w:val="009E04CF"/>
    <w:pPr>
      <w:numPr>
        <w:numId w:val="1"/>
      </w:numPr>
    </w:pPr>
  </w:style>
  <w:style w:type="character" w:customStyle="1" w:styleId="ZnakZnak21">
    <w:name w:val="Znak Znak2"/>
    <w:rsid w:val="009E04CF"/>
  </w:style>
  <w:style w:type="character" w:customStyle="1" w:styleId="ZnakZnak11">
    <w:name w:val="Znak Znak1"/>
    <w:semiHidden/>
    <w:rsid w:val="009E04CF"/>
  </w:style>
  <w:style w:type="character" w:customStyle="1" w:styleId="ZnakZnak3">
    <w:name w:val="Znak Znak"/>
    <w:semiHidden/>
    <w:rsid w:val="009E04CF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9E04CF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dz@cm-uj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m-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3EB-F771-44DC-85EA-2FC04D0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4383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30624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Agnieszka Bajda-Seruga</cp:lastModifiedBy>
  <cp:revision>3</cp:revision>
  <cp:lastPrinted>2024-03-08T11:28:00Z</cp:lastPrinted>
  <dcterms:created xsi:type="dcterms:W3CDTF">2024-07-08T09:34:00Z</dcterms:created>
  <dcterms:modified xsi:type="dcterms:W3CDTF">2024-07-08T09:45:00Z</dcterms:modified>
</cp:coreProperties>
</file>