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32C18799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501C55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6EAF564D" w:rsidR="00327CC5" w:rsidRPr="00BB0F16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B0F16" w:rsidRPr="00BB0F16">
        <w:rPr>
          <w:rFonts w:ascii="Arial" w:hAnsi="Arial" w:cs="Arial"/>
          <w:b/>
          <w:bCs/>
        </w:rPr>
        <w:t>„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 xml:space="preserve">Kompleksowe ubezpieczenie </w:t>
      </w:r>
      <w:r w:rsidR="007F12B7">
        <w:rPr>
          <w:rFonts w:ascii="Arial" w:hAnsi="Arial" w:cs="Arial"/>
          <w:b/>
          <w:bCs/>
          <w:sz w:val="22"/>
          <w:szCs w:val="22"/>
        </w:rPr>
        <w:t xml:space="preserve">dla 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>Głównego Inspektoratu Rybołówstwa Morskiego (Zadnie nr 1-4)”</w:t>
      </w:r>
      <w:r w:rsidR="00BB0F16" w:rsidRPr="00BB0F1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>_</w:t>
      </w:r>
      <w:proofErr w:type="gramStart"/>
      <w:r w:rsidR="00CD1DB6">
        <w:rPr>
          <w:rFonts w:ascii="Arial" w:hAnsi="Arial" w:cs="Arial"/>
          <w:color w:val="00B050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</w:t>
      </w:r>
      <w:proofErr w:type="gramStart"/>
      <w:r w:rsidR="00CD1DB6">
        <w:rPr>
          <w:rFonts w:ascii="Arial" w:hAnsi="Arial" w:cs="Arial"/>
          <w:color w:val="00B050"/>
          <w:sz w:val="22"/>
          <w:szCs w:val="22"/>
        </w:rPr>
        <w:t>_ .</w:t>
      </w:r>
      <w:proofErr w:type="gramEnd"/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>(</w:t>
      </w:r>
      <w:proofErr w:type="gramStart"/>
      <w:r w:rsidRPr="00CD1DB6">
        <w:rPr>
          <w:rFonts w:ascii="Arial" w:hAnsi="Arial" w:cs="Arial"/>
          <w:color w:val="00B050"/>
          <w:sz w:val="22"/>
          <w:szCs w:val="22"/>
        </w:rPr>
        <w:t>uzupełnić</w:t>
      </w:r>
      <w:proofErr w:type="gramEnd"/>
      <w:r w:rsidRPr="00CD1DB6">
        <w:rPr>
          <w:rFonts w:ascii="Arial" w:hAnsi="Arial" w:cs="Arial"/>
          <w:color w:val="00B050"/>
          <w:sz w:val="22"/>
          <w:szCs w:val="22"/>
        </w:rPr>
        <w:t xml:space="preserve">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037353" w:rsidRDefault="00813BF6" w:rsidP="00037353">
      <w:pPr>
        <w:spacing w:before="2520" w:after="12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37353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037353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5E62789B" w:rsidR="00813BF6" w:rsidRPr="00682DFA" w:rsidRDefault="00813BF6" w:rsidP="00813BF6">
      <w:pPr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682DFA">
        <w:rPr>
          <w:rFonts w:ascii="Arial" w:hAnsi="Arial" w:cs="Arial"/>
          <w:bCs/>
          <w:color w:val="0070C0"/>
          <w:sz w:val="22"/>
          <w:szCs w:val="22"/>
        </w:rPr>
        <w:t xml:space="preserve">Załącznik </w:t>
      </w:r>
      <w:r w:rsidR="00170D45" w:rsidRPr="00682DFA">
        <w:rPr>
          <w:rFonts w:ascii="Arial" w:hAnsi="Arial" w:cs="Arial"/>
          <w:bCs/>
          <w:color w:val="0070C0"/>
          <w:sz w:val="22"/>
          <w:szCs w:val="22"/>
        </w:rPr>
        <w:t>w</w:t>
      </w:r>
      <w:r w:rsidRPr="00682DFA">
        <w:rPr>
          <w:rFonts w:ascii="Arial" w:hAnsi="Arial" w:cs="Arial"/>
          <w:bCs/>
          <w:color w:val="0070C0"/>
          <w:sz w:val="22"/>
          <w:szCs w:val="22"/>
        </w:rPr>
        <w:t>ypełnia i podpisuje podmiot udostępniający Wykonawcy swoje zasoby</w:t>
      </w:r>
      <w:r w:rsidR="007F12B7" w:rsidRPr="00682DFA">
        <w:rPr>
          <w:rFonts w:ascii="Arial" w:hAnsi="Arial" w:cs="Arial"/>
          <w:bCs/>
          <w:color w:val="0070C0"/>
          <w:sz w:val="22"/>
          <w:szCs w:val="22"/>
        </w:rPr>
        <w:t xml:space="preserve"> na podstawie art. 118 ustawy </w:t>
      </w:r>
      <w:proofErr w:type="spellStart"/>
      <w:r w:rsidR="007F12B7" w:rsidRPr="00682DFA">
        <w:rPr>
          <w:rFonts w:ascii="Arial" w:hAnsi="Arial" w:cs="Arial"/>
          <w:bCs/>
          <w:color w:val="0070C0"/>
          <w:sz w:val="22"/>
          <w:szCs w:val="22"/>
        </w:rPr>
        <w:t>Pzp</w:t>
      </w:r>
      <w:proofErr w:type="spellEnd"/>
      <w:r w:rsidRPr="00682DFA">
        <w:rPr>
          <w:rFonts w:ascii="Arial" w:hAnsi="Arial" w:cs="Arial"/>
          <w:bCs/>
          <w:color w:val="0070C0"/>
          <w:sz w:val="22"/>
          <w:szCs w:val="22"/>
        </w:rPr>
        <w:t>.</w:t>
      </w:r>
    </w:p>
    <w:p w14:paraId="3478EB6D" w14:textId="77777777" w:rsidR="00682DFA" w:rsidRPr="00682DFA" w:rsidRDefault="00682DFA" w:rsidP="00682DFA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682DFA">
        <w:rPr>
          <w:rFonts w:ascii="Arial" w:eastAsia="Calibri" w:hAnsi="Arial" w:cs="Arial"/>
          <w:bCs/>
          <w:color w:val="0070C0"/>
          <w:sz w:val="22"/>
          <w:szCs w:val="22"/>
          <w:lang w:eastAsia="en-US"/>
        </w:rPr>
        <w:t>Formularz należy podpisać kwalifikowanym podpisem elektronicznym albo podpisem zaufanym albo podpisem osobistym.</w:t>
      </w:r>
    </w:p>
    <w:p w14:paraId="0B259163" w14:textId="11920900" w:rsidR="002B557B" w:rsidRPr="00682DFA" w:rsidRDefault="002B557B" w:rsidP="007D5871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682DFA">
        <w:rPr>
          <w:rFonts w:ascii="Arial" w:hAnsi="Arial" w:cs="Arial"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682DFA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94A8" w14:textId="77777777" w:rsidR="00CF5CEE" w:rsidRDefault="00CF5CEE">
      <w:r>
        <w:separator/>
      </w:r>
    </w:p>
  </w:endnote>
  <w:endnote w:type="continuationSeparator" w:id="0">
    <w:p w14:paraId="0BC0E42D" w14:textId="77777777" w:rsidR="00CF5CEE" w:rsidRDefault="00CF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7ECD" w14:textId="77777777" w:rsidR="00CF5CEE" w:rsidRDefault="00CF5CEE">
      <w:r>
        <w:separator/>
      </w:r>
    </w:p>
  </w:footnote>
  <w:footnote w:type="continuationSeparator" w:id="0">
    <w:p w14:paraId="58D3FBCD" w14:textId="77777777" w:rsidR="00CF5CEE" w:rsidRDefault="00CF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7D1EF979" w:rsidR="000A25DF" w:rsidRPr="00BB0F16" w:rsidRDefault="000A25DF" w:rsidP="00BB0F16">
    <w:pPr>
      <w:pStyle w:val="Nagwek"/>
      <w:spacing w:before="120" w:after="120"/>
      <w:rPr>
        <w:rFonts w:ascii="Arial" w:eastAsia="Calibri" w:hAnsi="Arial" w:cs="Arial"/>
        <w:sz w:val="22"/>
        <w:szCs w:val="22"/>
        <w:lang w:eastAsia="en-US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 xml:space="preserve">: </w:t>
    </w:r>
    <w:proofErr w:type="spellStart"/>
    <w:r w:rsidR="00BB0F16" w:rsidRPr="00BB0F16">
      <w:rPr>
        <w:rFonts w:ascii="Arial" w:eastAsia="Calibri" w:hAnsi="Arial" w:cs="Arial"/>
        <w:sz w:val="22"/>
        <w:szCs w:val="22"/>
        <w:lang w:eastAsia="en-US"/>
      </w:rPr>
      <w:t>GIRM.26.</w:t>
    </w:r>
    <w:r w:rsidR="00AE442F">
      <w:rPr>
        <w:rFonts w:ascii="Arial" w:eastAsia="Calibri" w:hAnsi="Arial" w:cs="Arial"/>
        <w:sz w:val="22"/>
        <w:szCs w:val="22"/>
        <w:lang w:eastAsia="en-US"/>
      </w:rPr>
      <w:t>2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.202</w:t>
    </w:r>
    <w:r w:rsidR="00AE442F">
      <w:rPr>
        <w:rFonts w:ascii="Arial" w:eastAsia="Calibri" w:hAnsi="Arial" w:cs="Arial"/>
        <w:sz w:val="22"/>
        <w:szCs w:val="22"/>
        <w:lang w:eastAsia="en-US"/>
      </w:rPr>
      <w:t>3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4214">
    <w:abstractNumId w:val="3"/>
  </w:num>
  <w:num w:numId="2" w16cid:durableId="1484928394">
    <w:abstractNumId w:val="5"/>
  </w:num>
  <w:num w:numId="3" w16cid:durableId="1359038863">
    <w:abstractNumId w:val="7"/>
  </w:num>
  <w:num w:numId="4" w16cid:durableId="2068212995">
    <w:abstractNumId w:val="1"/>
  </w:num>
  <w:num w:numId="5" w16cid:durableId="124469033">
    <w:abstractNumId w:val="2"/>
  </w:num>
  <w:num w:numId="6" w16cid:durableId="1279139106">
    <w:abstractNumId w:val="10"/>
  </w:num>
  <w:num w:numId="7" w16cid:durableId="1169521880">
    <w:abstractNumId w:val="14"/>
  </w:num>
  <w:num w:numId="8" w16cid:durableId="385448018">
    <w:abstractNumId w:val="13"/>
  </w:num>
  <w:num w:numId="9" w16cid:durableId="779684018">
    <w:abstractNumId w:val="8"/>
  </w:num>
  <w:num w:numId="10" w16cid:durableId="1427071699">
    <w:abstractNumId w:val="9"/>
  </w:num>
  <w:num w:numId="11" w16cid:durableId="501551438">
    <w:abstractNumId w:val="12"/>
  </w:num>
  <w:num w:numId="12" w16cid:durableId="1646737279">
    <w:abstractNumId w:val="0"/>
  </w:num>
  <w:num w:numId="13" w16cid:durableId="858474123">
    <w:abstractNumId w:val="15"/>
  </w:num>
  <w:num w:numId="14" w16cid:durableId="2135053390">
    <w:abstractNumId w:val="6"/>
  </w:num>
  <w:num w:numId="15" w16cid:durableId="5032770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353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82DFA"/>
    <w:rsid w:val="0069188F"/>
    <w:rsid w:val="0069621B"/>
    <w:rsid w:val="0069654D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12B7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42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0F16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C79F7"/>
    <w:rsid w:val="00BD5803"/>
    <w:rsid w:val="00BF164D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5CEE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77432"/>
    <w:rsid w:val="00F82E8B"/>
    <w:rsid w:val="00FB5706"/>
    <w:rsid w:val="00FC0449"/>
    <w:rsid w:val="00FD5667"/>
    <w:rsid w:val="00FE75E0"/>
    <w:rsid w:val="00FF42E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D208-CC64-4D22-97A0-85B52F2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11</cp:revision>
  <cp:lastPrinted>2022-08-10T12:27:00Z</cp:lastPrinted>
  <dcterms:created xsi:type="dcterms:W3CDTF">2022-01-25T07:24:00Z</dcterms:created>
  <dcterms:modified xsi:type="dcterms:W3CDTF">2023-07-07T09:41:00Z</dcterms:modified>
</cp:coreProperties>
</file>