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FE7521B" w14:textId="7EA250C4" w:rsidR="0099573A" w:rsidRPr="008853BF" w:rsidRDefault="006E318B" w:rsidP="008853B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90FB2AF" w14:textId="77777777" w:rsidR="00235C9B" w:rsidRPr="00235C9B" w:rsidRDefault="00C90FCC" w:rsidP="00235C9B">
      <w:pPr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235C9B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Dotyczy postępowania pn. </w:t>
      </w:r>
      <w:r w:rsidR="00796FDF" w:rsidRPr="00235C9B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bookmarkStart w:id="0" w:name="_Hlk103939932"/>
      <w:r w:rsidR="00235C9B" w:rsidRPr="00235C9B">
        <w:rPr>
          <w:rFonts w:ascii="Palatino Linotype" w:hAnsi="Palatino Linotype" w:cs="Arial"/>
          <w:color w:val="000000"/>
          <w:sz w:val="22"/>
          <w:szCs w:val="22"/>
        </w:rPr>
        <w:t>„</w:t>
      </w:r>
      <w:bookmarkStart w:id="1" w:name="_Hlk74822415"/>
      <w:r w:rsidR="00235C9B" w:rsidRPr="00235C9B">
        <w:rPr>
          <w:rFonts w:ascii="Palatino Linotype" w:hAnsi="Palatino Linotype" w:cs="Calibri"/>
          <w:b/>
          <w:color w:val="000000"/>
          <w:sz w:val="22"/>
          <w:szCs w:val="22"/>
        </w:rPr>
        <w:t>Sukcesywne dostawy odczynników, materiałów zużywalnych, podłoży gotowych na płytkach, sprzętu laboratoryjnego oraz dzierżawa aparatów medycznych do laboratorium</w:t>
      </w:r>
      <w:bookmarkEnd w:id="1"/>
      <w:r w:rsidR="00235C9B" w:rsidRPr="00235C9B">
        <w:rPr>
          <w:rFonts w:ascii="Palatino Linotype" w:hAnsi="Palatino Linotype"/>
          <w:b/>
          <w:color w:val="000000"/>
          <w:sz w:val="22"/>
          <w:szCs w:val="22"/>
        </w:rPr>
        <w:t>”</w:t>
      </w:r>
      <w:bookmarkEnd w:id="0"/>
    </w:p>
    <w:p w14:paraId="40173098" w14:textId="1A46C3EF" w:rsidR="00796FDF" w:rsidRPr="00796FDF" w:rsidRDefault="00796FDF" w:rsidP="00235C9B">
      <w:pPr>
        <w:jc w:val="center"/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2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582"/>
        <w:gridCol w:w="628"/>
        <w:gridCol w:w="1049"/>
        <w:gridCol w:w="3958"/>
      </w:tblGrid>
      <w:tr w:rsidR="0092776B" w:rsidRPr="00390164" w14:paraId="580742A4" w14:textId="77777777" w:rsidTr="00663997">
        <w:trPr>
          <w:trHeight w:val="1016"/>
        </w:trPr>
        <w:tc>
          <w:tcPr>
            <w:tcW w:w="3042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217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663997">
        <w:trPr>
          <w:trHeight w:val="706"/>
        </w:trPr>
        <w:tc>
          <w:tcPr>
            <w:tcW w:w="5252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663997">
        <w:trPr>
          <w:trHeight w:val="653"/>
        </w:trPr>
        <w:tc>
          <w:tcPr>
            <w:tcW w:w="3042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663997">
        <w:trPr>
          <w:trHeight w:val="612"/>
        </w:trPr>
        <w:tc>
          <w:tcPr>
            <w:tcW w:w="3042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663997">
        <w:trPr>
          <w:trHeight w:val="586"/>
        </w:trPr>
        <w:tc>
          <w:tcPr>
            <w:tcW w:w="3042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663997">
        <w:trPr>
          <w:trHeight w:val="465"/>
        </w:trPr>
        <w:tc>
          <w:tcPr>
            <w:tcW w:w="3042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663997">
        <w:trPr>
          <w:trHeight w:val="380"/>
        </w:trPr>
        <w:tc>
          <w:tcPr>
            <w:tcW w:w="3042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0A1DEDC9" w:rsidR="00877452" w:rsidRPr="00235C9B" w:rsidRDefault="00C90FCC" w:rsidP="00235C9B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235C9B">
        <w:rPr>
          <w:rFonts w:ascii="Palatino Linotype" w:hAnsi="Palatino Linotype" w:cs="Arial"/>
          <w:sz w:val="22"/>
          <w:szCs w:val="22"/>
        </w:rPr>
        <w:t xml:space="preserve">Ubiegając </w:t>
      </w:r>
      <w:r w:rsidR="00A32503" w:rsidRPr="00235C9B">
        <w:rPr>
          <w:rFonts w:ascii="Palatino Linotype" w:hAnsi="Palatino Linotype" w:cs="Arial"/>
          <w:sz w:val="22"/>
          <w:szCs w:val="22"/>
        </w:rPr>
        <w:t>się o udzielenie zamówienia publicznego na</w:t>
      </w:r>
      <w:r w:rsidR="00663997" w:rsidRPr="00235C9B">
        <w:rPr>
          <w:rFonts w:ascii="Palatino Linotype" w:hAnsi="Palatino Linotype" w:cs="Arial"/>
          <w:sz w:val="22"/>
          <w:szCs w:val="22"/>
        </w:rPr>
        <w:t xml:space="preserve"> </w:t>
      </w:r>
      <w:r w:rsidR="00235C9B" w:rsidRPr="00C1016C">
        <w:rPr>
          <w:rFonts w:ascii="Palatino Linotype" w:hAnsi="Palatino Linotype" w:cs="Arial"/>
          <w:b/>
          <w:bCs/>
          <w:color w:val="000000"/>
          <w:sz w:val="22"/>
          <w:szCs w:val="22"/>
        </w:rPr>
        <w:t>„</w:t>
      </w:r>
      <w:r w:rsidR="00235C9B" w:rsidRPr="00C1016C">
        <w:rPr>
          <w:rFonts w:ascii="Palatino Linotype" w:hAnsi="Palatino Linotype"/>
          <w:b/>
          <w:bCs/>
          <w:color w:val="000000"/>
          <w:sz w:val="22"/>
          <w:szCs w:val="22"/>
        </w:rPr>
        <w:t>Sukcesywne dostawy odczynników, materiałów zużywalnych, podłoży gotowych na płytkach, sprzętu laboratoryjnego oraz dzierżawa aparatów medycznych do laboratorium”</w:t>
      </w:r>
      <w:r w:rsidR="00235C9B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435B10" w:rsidRPr="00235C9B">
        <w:rPr>
          <w:rFonts w:ascii="Palatino Linotype" w:hAnsi="Palatino Linotype"/>
          <w:bCs/>
          <w:sz w:val="22"/>
          <w:szCs w:val="22"/>
        </w:rPr>
        <w:t>składam</w:t>
      </w:r>
      <w:r w:rsidR="00435B10" w:rsidRPr="00235C9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435B10" w:rsidRPr="00235C9B">
        <w:rPr>
          <w:rFonts w:ascii="Palatino Linotype" w:hAnsi="Palatino Linotype" w:cs="Arial"/>
          <w:sz w:val="22"/>
          <w:szCs w:val="22"/>
        </w:rPr>
        <w:t>ofertę</w:t>
      </w:r>
      <w:r w:rsidR="00877452" w:rsidRPr="00235C9B">
        <w:rPr>
          <w:rFonts w:ascii="Palatino Linotype" w:hAnsi="Palatino Linotype"/>
          <w:sz w:val="22"/>
          <w:szCs w:val="22"/>
        </w:rPr>
        <w:t xml:space="preserve"> zgodnie z </w:t>
      </w:r>
      <w:r w:rsidR="00877452" w:rsidRPr="00235C9B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235C9B">
        <w:rPr>
          <w:i/>
          <w:iCs/>
          <w:sz w:val="22"/>
          <w:szCs w:val="22"/>
        </w:rPr>
        <w:t xml:space="preserve"> </w:t>
      </w:r>
      <w:r w:rsidR="00877452" w:rsidRPr="00235C9B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235C9B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235C9B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36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846"/>
        <w:gridCol w:w="3202"/>
      </w:tblGrid>
      <w:tr w:rsidR="0092776B" w:rsidRPr="000A7AB6" w14:paraId="4BF87BBD" w14:textId="77777777" w:rsidTr="00663997">
        <w:trPr>
          <w:trHeight w:val="28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Pr="00303D69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303D69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Pr="00303D69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7A53878F" w:rsidR="008C50C7" w:rsidRPr="00303D69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3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A32503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303D69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663997">
        <w:trPr>
          <w:trHeight w:val="35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663997" w:rsidRDefault="0099573A" w:rsidP="0099573A">
            <w:pPr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</w:pPr>
            <w:r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  <w:t xml:space="preserve">             </w:t>
            </w:r>
            <w:r w:rsidR="0092776B"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  <w:t>(Kryterium nr 1)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663997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i/>
                <w:iCs/>
                <w:color w:val="000000" w:themeColor="text1"/>
              </w:rPr>
            </w:pPr>
            <w:r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 w:themeColor="text1"/>
              </w:rPr>
              <w:t>(Kryterium nr 2)</w:t>
            </w:r>
          </w:p>
        </w:tc>
      </w:tr>
      <w:tr w:rsidR="0092776B" w:rsidRPr="000A7AB6" w14:paraId="3361D2D4" w14:textId="77777777" w:rsidTr="00663997">
        <w:trPr>
          <w:trHeight w:val="1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3937E2CE" w:rsidR="0092776B" w:rsidRPr="009B34B9" w:rsidRDefault="0092776B" w:rsidP="0066399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96FDF" w:rsidRPr="000A7AB6" w14:paraId="12B94BA9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6E6BF7A4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</w:t>
            </w:r>
            <w:r w:rsidR="00184B70">
              <w:rPr>
                <w:rFonts w:ascii="Palatino Linotype" w:hAnsi="Palatino Linotype" w:cs="Arial CE"/>
              </w:rPr>
              <w:t xml:space="preserve"> 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3CD45706" w:rsidR="00796FDF" w:rsidRPr="00663997" w:rsidRDefault="00796FDF" w:rsidP="00663997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</w:tr>
      <w:tr w:rsidR="00663997" w:rsidRPr="000A7AB6" w14:paraId="6ECB6C3B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DDD3" w14:textId="52C0DDBF" w:rsidR="00663997" w:rsidRPr="009B34B9" w:rsidRDefault="00663997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</w:t>
            </w:r>
            <w:r w:rsidR="00184B70">
              <w:rPr>
                <w:rFonts w:ascii="Palatino Linotype" w:hAnsi="Palatino Linotype" w:cs="Arial CE"/>
              </w:rPr>
              <w:t xml:space="preserve"> 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2CE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9CB" w14:textId="77777777" w:rsidR="00663997" w:rsidRPr="00663997" w:rsidRDefault="00663997" w:rsidP="00663997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3F958AE5" w14:textId="77777777" w:rsidR="003158EE" w:rsidRPr="00877452" w:rsidRDefault="003158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569EAC39" w:rsidR="003B5C59" w:rsidRPr="00DE33E5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DE33E5">
        <w:rPr>
          <w:rFonts w:ascii="Palatino Linotype" w:hAnsi="Palatino Linotype"/>
        </w:rPr>
        <w:t>Oświadczam, że oferta sporządzona została z uwzględnieniem wysokości minimalnego wynagrodzenia za pracę oraz minimalnej stawki godzinowej w 202</w:t>
      </w:r>
      <w:r w:rsidR="003B4EF2" w:rsidRPr="00DE33E5">
        <w:rPr>
          <w:rFonts w:ascii="Palatino Linotype" w:hAnsi="Palatino Linotype"/>
        </w:rPr>
        <w:t>4</w:t>
      </w:r>
      <w:r w:rsidRPr="00DE33E5">
        <w:rPr>
          <w:rFonts w:ascii="Palatino Linotype" w:hAnsi="Palatino Linotype"/>
        </w:rPr>
        <w:t xml:space="preserve"> r., określonych rozporządzeniem Rady Ministrów </w:t>
      </w:r>
      <w:r w:rsidR="00F71576">
        <w:rPr>
          <w:rFonts w:ascii="Palatino Linotype" w:hAnsi="Palatino Linotype"/>
        </w:rPr>
        <w:t>z</w:t>
      </w:r>
      <w:r w:rsidRPr="00DE33E5">
        <w:rPr>
          <w:rFonts w:ascii="Palatino Linotype" w:hAnsi="Palatino Linotype"/>
        </w:rPr>
        <w:t xml:space="preserve"> dnia 1</w:t>
      </w:r>
      <w:r w:rsidR="003B4EF2" w:rsidRPr="00DE33E5">
        <w:rPr>
          <w:rFonts w:ascii="Palatino Linotype" w:hAnsi="Palatino Linotype"/>
        </w:rPr>
        <w:t>4</w:t>
      </w:r>
      <w:r w:rsidRPr="00DE33E5">
        <w:rPr>
          <w:rFonts w:ascii="Palatino Linotype" w:hAnsi="Palatino Linotype"/>
        </w:rPr>
        <w:t xml:space="preserve"> września 202</w:t>
      </w:r>
      <w:r w:rsidR="003B4EF2" w:rsidRPr="00DE33E5">
        <w:rPr>
          <w:rFonts w:ascii="Palatino Linotype" w:hAnsi="Palatino Linotype"/>
        </w:rPr>
        <w:t>3</w:t>
      </w:r>
      <w:r w:rsidRPr="00DE33E5">
        <w:rPr>
          <w:rFonts w:ascii="Palatino Linotype" w:hAnsi="Palatino Linotype"/>
        </w:rPr>
        <w:t xml:space="preserve"> r. w sprawie wysokości minimalnego wynagrodzenia za pracę oraz wysokości minimalnej stawki godzinowej w 202</w:t>
      </w:r>
      <w:r w:rsidR="0052054B" w:rsidRPr="00DE33E5">
        <w:rPr>
          <w:rFonts w:ascii="Palatino Linotype" w:hAnsi="Palatino Linotype"/>
        </w:rPr>
        <w:t xml:space="preserve">4 </w:t>
      </w:r>
      <w:r w:rsidRPr="00DE33E5">
        <w:rPr>
          <w:rFonts w:ascii="Palatino Linotype" w:hAnsi="Palatino Linotype"/>
        </w:rPr>
        <w:t>r. (Dz. U. 202</w:t>
      </w:r>
      <w:r w:rsidR="003B4EF2" w:rsidRPr="00DE33E5">
        <w:rPr>
          <w:rFonts w:ascii="Palatino Linotype" w:hAnsi="Palatino Linotype"/>
        </w:rPr>
        <w:t xml:space="preserve">3 </w:t>
      </w:r>
      <w:r w:rsidRPr="00DE33E5">
        <w:rPr>
          <w:rFonts w:ascii="Palatino Linotype" w:hAnsi="Palatino Linotype"/>
        </w:rPr>
        <w:t>poz. 1</w:t>
      </w:r>
      <w:r w:rsidR="003B4EF2" w:rsidRPr="00DE33E5">
        <w:rPr>
          <w:rFonts w:ascii="Palatino Linotype" w:hAnsi="Palatino Linotype"/>
        </w:rPr>
        <w:t>893</w:t>
      </w:r>
      <w:r w:rsidRPr="00DE33E5">
        <w:rPr>
          <w:rFonts w:ascii="Palatino Linotype" w:hAnsi="Palatino Linotype"/>
        </w:rPr>
        <w:t>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38B1006D" w14:textId="77777777" w:rsidR="00AC158D" w:rsidRDefault="003A5E25" w:rsidP="00AC158D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  <w:r w:rsidR="00AC158D">
        <w:rPr>
          <w:rFonts w:ascii="Palatino Linotype" w:hAnsi="Palatino Linotype"/>
          <w:sz w:val="21"/>
          <w:szCs w:val="21"/>
        </w:rPr>
        <w:t xml:space="preserve"> 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285A397F" w14:textId="096CA6E4" w:rsidR="0008186B" w:rsidRPr="00303D69" w:rsidRDefault="00A72E2F" w:rsidP="00303D69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52B01E94" w14:textId="77777777" w:rsidR="00670733" w:rsidRPr="00670733" w:rsidRDefault="00670733" w:rsidP="00303D69">
      <w:pPr>
        <w:rPr>
          <w:rStyle w:val="Uwydatnienie"/>
          <w:color w:val="0070C0"/>
        </w:rPr>
      </w:pPr>
    </w:p>
    <w:p w14:paraId="596616FE" w14:textId="3D371FB7" w:rsidR="00E33B15" w:rsidRPr="0016047A" w:rsidRDefault="00E2749F" w:rsidP="0016047A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kwalifikowanym podpisem elektronicznym</w:t>
      </w:r>
    </w:p>
    <w:sectPr w:rsidR="00E33B15" w:rsidRPr="0016047A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00290C50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35C9B">
      <w:rPr>
        <w:rFonts w:ascii="Calibri" w:hAnsi="Calibri" w:cs="Calibri"/>
        <w:sz w:val="20"/>
        <w:szCs w:val="20"/>
      </w:rPr>
      <w:t>23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</w:t>
    </w:r>
    <w:r w:rsidR="00663997">
      <w:rPr>
        <w:rFonts w:ascii="Calibri" w:hAnsi="Calibri" w:cs="Calibri"/>
        <w:sz w:val="20"/>
        <w:szCs w:val="20"/>
      </w:rPr>
      <w:t>PN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 w:numId="14" w16cid:durableId="619468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047A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4B70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5C9B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0EC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3D69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58EE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4EF2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709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054B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47484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55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3997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1BE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2CB2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80D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5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3E19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EB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58D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600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86CC4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16C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5F43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33FD"/>
    <w:rsid w:val="00D7421C"/>
    <w:rsid w:val="00D75F46"/>
    <w:rsid w:val="00D7660D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3E5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2749F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77A94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1576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1C4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3505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Wioleta Bujarska</cp:lastModifiedBy>
  <cp:revision>59</cp:revision>
  <cp:lastPrinted>2023-12-04T09:09:00Z</cp:lastPrinted>
  <dcterms:created xsi:type="dcterms:W3CDTF">2022-10-10T07:28:00Z</dcterms:created>
  <dcterms:modified xsi:type="dcterms:W3CDTF">2023-12-04T09:56:00Z</dcterms:modified>
</cp:coreProperties>
</file>