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848B" w14:textId="6D8FB64B" w:rsidR="007747F4" w:rsidRDefault="007747F4" w:rsidP="007747F4">
      <w:pPr>
        <w:pageBreakBefore/>
        <w:ind w:left="708" w:firstLine="708"/>
      </w:pPr>
      <w:r>
        <w:t xml:space="preserve">                                                                                        </w:t>
      </w:r>
      <w:r>
        <w:tab/>
        <w:t xml:space="preserve">             Załącznik nr </w:t>
      </w:r>
      <w:r w:rsidR="009F19DE">
        <w:t>4</w:t>
      </w:r>
      <w:r>
        <w:t xml:space="preserve"> do SWZ</w:t>
      </w:r>
    </w:p>
    <w:p w14:paraId="787F63B4" w14:textId="77777777" w:rsidR="007747F4" w:rsidRDefault="007747F4" w:rsidP="007747F4">
      <w:pPr>
        <w:rPr>
          <w:b/>
          <w:sz w:val="24"/>
          <w:szCs w:val="24"/>
        </w:rPr>
      </w:pPr>
    </w:p>
    <w:p w14:paraId="6BEEB212" w14:textId="77777777" w:rsidR="007747F4" w:rsidRDefault="007747F4" w:rsidP="007747F4">
      <w:pPr>
        <w:rPr>
          <w:b/>
          <w:sz w:val="24"/>
          <w:szCs w:val="24"/>
        </w:rPr>
      </w:pPr>
    </w:p>
    <w:p w14:paraId="07E67053" w14:textId="3E92B32C" w:rsidR="007747F4" w:rsidRDefault="007747F4" w:rsidP="0077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160A9726" w14:textId="77777777" w:rsidR="007747F4" w:rsidRDefault="007747F4" w:rsidP="007747F4">
      <w:pPr>
        <w:rPr>
          <w:b/>
          <w:sz w:val="24"/>
          <w:szCs w:val="24"/>
        </w:rPr>
      </w:pPr>
    </w:p>
    <w:p w14:paraId="6CF9B51D" w14:textId="2E6FE756" w:rsidR="007747F4" w:rsidRDefault="007747F4" w:rsidP="007747F4">
      <w:r>
        <w:rPr>
          <w:b/>
          <w:sz w:val="24"/>
          <w:szCs w:val="24"/>
        </w:rPr>
        <w:t>I. Nazwa i adres Zamawiającego:</w:t>
      </w:r>
    </w:p>
    <w:p w14:paraId="42A60BE0" w14:textId="379FC7AC" w:rsidR="007747F4" w:rsidRDefault="007747F4" w:rsidP="007747F4">
      <w:pPr>
        <w:jc w:val="both"/>
      </w:pPr>
      <w:r>
        <w:rPr>
          <w:sz w:val="24"/>
        </w:rPr>
        <w:t xml:space="preserve">Gdański Urząd Pracy, jednostka organizacyjna Gminy Miasta Gdańsk – na prawach Powiatu, 80-880 Gdańsk, ul. </w:t>
      </w:r>
      <w:proofErr w:type="spellStart"/>
      <w:r>
        <w:rPr>
          <w:sz w:val="24"/>
        </w:rPr>
        <w:t>Lastadia</w:t>
      </w:r>
      <w:proofErr w:type="spellEnd"/>
      <w:r>
        <w:rPr>
          <w:sz w:val="24"/>
        </w:rPr>
        <w:t xml:space="preserve"> 41.</w:t>
      </w:r>
    </w:p>
    <w:p w14:paraId="77227167" w14:textId="77777777" w:rsidR="007747F4" w:rsidRDefault="007747F4" w:rsidP="007747F4">
      <w:pPr>
        <w:tabs>
          <w:tab w:val="left" w:pos="360"/>
        </w:tabs>
        <w:ind w:left="360" w:hanging="360"/>
        <w:jc w:val="both"/>
        <w:rPr>
          <w:b/>
          <w:sz w:val="24"/>
          <w:u w:val="single"/>
        </w:rPr>
      </w:pPr>
    </w:p>
    <w:p w14:paraId="7F65853C" w14:textId="77777777" w:rsidR="007747F4" w:rsidRDefault="007747F4" w:rsidP="007747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Nazwa przedmiotu zamówienia:</w:t>
      </w:r>
    </w:p>
    <w:p w14:paraId="7C83459C" w14:textId="04389605" w:rsidR="00653617" w:rsidRPr="000C31EA" w:rsidRDefault="00653617" w:rsidP="007747F4">
      <w:pPr>
        <w:jc w:val="both"/>
        <w:rPr>
          <w:b/>
          <w:sz w:val="24"/>
          <w:szCs w:val="24"/>
        </w:rPr>
      </w:pPr>
      <w:r w:rsidRPr="000C31EA">
        <w:rPr>
          <w:bCs/>
          <w:sz w:val="24"/>
          <w:szCs w:val="24"/>
        </w:rPr>
        <w:t xml:space="preserve">Świadczenie usług pocztowych w obrocie krajowym i zagranicznym w zakresie przyjmowania, przemieszczania i doręczania przesyłek pocztowych, zwrot przesyłek pocztowych do Zamawiającego po wyczerpaniu możliwości ich doręczenia w rozumieniu ustawy z dnia 23 listopada 2012 r. Prawo pocztowe.   </w:t>
      </w:r>
    </w:p>
    <w:p w14:paraId="68CD19F4" w14:textId="77777777" w:rsidR="007747F4" w:rsidRDefault="007747F4" w:rsidP="007747F4">
      <w:pPr>
        <w:pStyle w:val="NormalnyWeb11"/>
        <w:jc w:val="both"/>
        <w:rPr>
          <w:b/>
          <w:color w:val="auto"/>
          <w:sz w:val="20"/>
          <w:szCs w:val="20"/>
        </w:rPr>
      </w:pPr>
    </w:p>
    <w:p w14:paraId="2B3DF612" w14:textId="15256762" w:rsidR="001E0DB7" w:rsidRPr="001E0DB7" w:rsidRDefault="007747F4" w:rsidP="001E0DB7">
      <w:pPr>
        <w:pStyle w:val="Tekstpodstawowy3"/>
        <w:jc w:val="both"/>
        <w:rPr>
          <w:sz w:val="24"/>
          <w:szCs w:val="24"/>
        </w:rPr>
      </w:pPr>
      <w:r>
        <w:rPr>
          <w:b/>
        </w:rPr>
        <w:t xml:space="preserve">III. </w:t>
      </w:r>
      <w:r>
        <w:rPr>
          <w:b/>
          <w:sz w:val="24"/>
          <w:szCs w:val="24"/>
        </w:rPr>
        <w:t>Tryb postępowania</w:t>
      </w:r>
      <w:r>
        <w:rPr>
          <w:sz w:val="24"/>
          <w:szCs w:val="24"/>
        </w:rPr>
        <w:t xml:space="preserve">: </w:t>
      </w:r>
      <w:r w:rsidRPr="001E0DB7">
        <w:rPr>
          <w:sz w:val="24"/>
          <w:szCs w:val="24"/>
        </w:rPr>
        <w:t>tryb podstawowy bez przeprowadzenia negocjacji art. 275 ust. 1</w:t>
      </w:r>
      <w:r w:rsidR="001E0DB7" w:rsidRPr="001E0DB7">
        <w:rPr>
          <w:sz w:val="24"/>
          <w:szCs w:val="24"/>
        </w:rPr>
        <w:t xml:space="preserve"> oraz z </w:t>
      </w:r>
      <w:r w:rsidR="001E0DB7" w:rsidRPr="001E0DB7">
        <w:rPr>
          <w:color w:val="000000"/>
          <w:sz w:val="24"/>
          <w:szCs w:val="24"/>
        </w:rPr>
        <w:t xml:space="preserve"> uwzględnieniem usług społecznych o których mowa w art. 359</w:t>
      </w:r>
      <w:r w:rsidR="006E438E" w:rsidRPr="001E0DB7">
        <w:rPr>
          <w:sz w:val="24"/>
          <w:szCs w:val="24"/>
        </w:rPr>
        <w:t xml:space="preserve"> </w:t>
      </w:r>
      <w:r w:rsidRPr="001E0DB7">
        <w:rPr>
          <w:sz w:val="24"/>
          <w:szCs w:val="24"/>
        </w:rPr>
        <w:t xml:space="preserve">ustawy </w:t>
      </w:r>
      <w:proofErr w:type="spellStart"/>
      <w:r w:rsidRPr="001E0DB7">
        <w:rPr>
          <w:sz w:val="24"/>
          <w:szCs w:val="24"/>
        </w:rPr>
        <w:t>Pzp</w:t>
      </w:r>
      <w:proofErr w:type="spellEnd"/>
      <w:r w:rsidRPr="001E0DB7">
        <w:rPr>
          <w:sz w:val="24"/>
          <w:szCs w:val="24"/>
        </w:rPr>
        <w:t xml:space="preserve"> (CPV:  </w:t>
      </w:r>
      <w:r w:rsidR="001E0DB7" w:rsidRPr="001E0DB7">
        <w:rPr>
          <w:sz w:val="24"/>
          <w:szCs w:val="24"/>
        </w:rPr>
        <w:t>64110000 – 0 – usługi pocztowe).</w:t>
      </w:r>
    </w:p>
    <w:p w14:paraId="1F699DC1" w14:textId="153A65A6" w:rsidR="007747F4" w:rsidRPr="001E0DB7" w:rsidRDefault="007747F4" w:rsidP="007747F4">
      <w:pPr>
        <w:autoSpaceDE w:val="0"/>
        <w:jc w:val="both"/>
        <w:rPr>
          <w:sz w:val="24"/>
          <w:szCs w:val="24"/>
        </w:rPr>
      </w:pPr>
      <w:r w:rsidRPr="001E0DB7">
        <w:rPr>
          <w:sz w:val="24"/>
          <w:szCs w:val="24"/>
        </w:rPr>
        <w:t xml:space="preserve">    </w:t>
      </w:r>
    </w:p>
    <w:p w14:paraId="6DAB8F46" w14:textId="4908033A" w:rsidR="007747F4" w:rsidRDefault="007747F4" w:rsidP="007747F4">
      <w:r>
        <w:rPr>
          <w:sz w:val="24"/>
          <w:szCs w:val="24"/>
        </w:rPr>
        <w:t xml:space="preserve"> </w:t>
      </w:r>
    </w:p>
    <w:p w14:paraId="69A462EB" w14:textId="77777777" w:rsidR="007747F4" w:rsidRDefault="007747F4" w:rsidP="007747F4">
      <w:r>
        <w:rPr>
          <w:b/>
          <w:sz w:val="24"/>
          <w:szCs w:val="24"/>
        </w:rPr>
        <w:t>IV. Nazwa i adres wykonawcy:</w:t>
      </w:r>
    </w:p>
    <w:p w14:paraId="34FAAFA9" w14:textId="77777777" w:rsidR="00894921" w:rsidRDefault="00894921" w:rsidP="007747F4">
      <w:pPr>
        <w:spacing w:line="360" w:lineRule="auto"/>
        <w:rPr>
          <w:sz w:val="24"/>
          <w:szCs w:val="24"/>
        </w:rPr>
      </w:pPr>
    </w:p>
    <w:p w14:paraId="5B67207B" w14:textId="285A0F44" w:rsidR="00894921" w:rsidRDefault="00894921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273C030" w14:textId="1031A3D7" w:rsidR="007747F4" w:rsidRDefault="007747F4" w:rsidP="007747F4">
      <w:p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A0E415" w14:textId="77777777" w:rsidR="007747F4" w:rsidRDefault="007747F4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AA7301" w14:textId="77C55D40" w:rsidR="00AE340A" w:rsidRDefault="00AE340A" w:rsidP="007747F4">
      <w:pPr>
        <w:spacing w:line="360" w:lineRule="auto"/>
      </w:pPr>
      <w:r>
        <w:rPr>
          <w:sz w:val="24"/>
          <w:szCs w:val="24"/>
        </w:rPr>
        <w:t>NIP ………………………………………….. Regon ………………………………………….</w:t>
      </w:r>
    </w:p>
    <w:p w14:paraId="11CBF8BF" w14:textId="77777777" w:rsid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  <w:rPr>
          <w:sz w:val="24"/>
          <w:szCs w:val="24"/>
        </w:rPr>
      </w:pPr>
    </w:p>
    <w:p w14:paraId="5C515F1A" w14:textId="731A6581" w:rsidR="007747F4" w:rsidRDefault="007747F4" w:rsidP="009A55B8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  <w:r w:rsidRPr="007747F4">
        <w:rPr>
          <w:b/>
          <w:sz w:val="24"/>
          <w:szCs w:val="24"/>
        </w:rPr>
        <w:t>Oferuję wykonanie przedmiotu zamówieni</w:t>
      </w:r>
      <w:r w:rsidR="009A55B8">
        <w:rPr>
          <w:b/>
          <w:sz w:val="24"/>
          <w:szCs w:val="24"/>
        </w:rPr>
        <w:t xml:space="preserve">a za cenę brutto: ………………………………, </w:t>
      </w:r>
    </w:p>
    <w:p w14:paraId="78CDC1DC" w14:textId="5AAAF0A4" w:rsidR="009A55B8" w:rsidRDefault="009A55B8" w:rsidP="009A55B8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zgodnie z formularzem cenowym, stanowiącym załącznik nr 1 do oferty.  </w:t>
      </w:r>
    </w:p>
    <w:p w14:paraId="31C69E20" w14:textId="77777777" w:rsidR="007747F4" w:rsidRPr="007747F4" w:rsidRDefault="007747F4" w:rsidP="007747F4">
      <w:pPr>
        <w:jc w:val="center"/>
        <w:rPr>
          <w:b/>
          <w:sz w:val="24"/>
          <w:szCs w:val="24"/>
        </w:rPr>
      </w:pPr>
    </w:p>
    <w:p w14:paraId="2BAD05C5" w14:textId="58708EE5" w:rsidR="007747F4" w:rsidRPr="007747F4" w:rsidRDefault="007747F4" w:rsidP="007747F4">
      <w:pPr>
        <w:jc w:val="both"/>
      </w:pPr>
      <w:r w:rsidRPr="007747F4">
        <w:rPr>
          <w:b/>
          <w:i/>
        </w:rPr>
        <w:t>(Wykonawca musi wypełnić wszystkie pozycje formularza</w:t>
      </w:r>
      <w:r w:rsidRPr="007747F4">
        <w:rPr>
          <w:b/>
          <w:i/>
          <w:strike/>
        </w:rPr>
        <w:t>.</w:t>
      </w:r>
      <w:r w:rsidRPr="007747F4">
        <w:rPr>
          <w:b/>
          <w:i/>
        </w:rPr>
        <w:t xml:space="preserve"> Pominięcie (niewypełnienie) nawet jednej pozycji spowoduje odrzucenie oferty  na podstawie art. </w:t>
      </w:r>
      <w:r>
        <w:rPr>
          <w:b/>
          <w:i/>
        </w:rPr>
        <w:t>226</w:t>
      </w:r>
      <w:r w:rsidRPr="007747F4">
        <w:rPr>
          <w:b/>
          <w:i/>
        </w:rPr>
        <w:t xml:space="preserve"> ust. 1 pkt </w:t>
      </w:r>
      <w:r>
        <w:rPr>
          <w:b/>
          <w:i/>
        </w:rPr>
        <w:t>5</w:t>
      </w:r>
      <w:r w:rsidRPr="007747F4">
        <w:rPr>
          <w:b/>
          <w:i/>
        </w:rPr>
        <w:t xml:space="preserve"> ustawy Prawo zamówień publicznych</w:t>
      </w:r>
      <w:r>
        <w:rPr>
          <w:b/>
          <w:i/>
        </w:rPr>
        <w:t>)</w:t>
      </w:r>
    </w:p>
    <w:p w14:paraId="24FDCB56" w14:textId="77777777" w:rsidR="00EF459B" w:rsidRDefault="007747F4" w:rsidP="007747F4">
      <w:pPr>
        <w:widowControl w:val="0"/>
        <w:spacing w:before="120" w:after="120"/>
        <w:jc w:val="both"/>
        <w:rPr>
          <w:b/>
          <w:sz w:val="22"/>
          <w:szCs w:val="22"/>
        </w:rPr>
      </w:pPr>
      <w:r w:rsidRPr="007747F4">
        <w:rPr>
          <w:b/>
          <w:sz w:val="22"/>
          <w:szCs w:val="22"/>
        </w:rPr>
        <w:t>Oświadczam, że do realizacji przedmiotu zamówienia będę</w:t>
      </w:r>
      <w:r w:rsidR="00EF459B">
        <w:rPr>
          <w:b/>
          <w:sz w:val="22"/>
          <w:szCs w:val="22"/>
        </w:rPr>
        <w:t>:</w:t>
      </w:r>
    </w:p>
    <w:p w14:paraId="4ED2E670" w14:textId="43794D3B" w:rsidR="00B2791B" w:rsidRPr="00B56403" w:rsidRDefault="00EF459B" w:rsidP="00B2791B">
      <w:pPr>
        <w:widowControl w:val="0"/>
        <w:spacing w:before="120" w:after="120"/>
        <w:jc w:val="both"/>
        <w:rPr>
          <w:bCs/>
          <w:sz w:val="24"/>
          <w:szCs w:val="24"/>
        </w:rPr>
      </w:pPr>
      <w:r w:rsidRPr="00B2791B">
        <w:rPr>
          <w:b/>
          <w:sz w:val="24"/>
          <w:szCs w:val="24"/>
        </w:rPr>
        <w:t xml:space="preserve">- </w:t>
      </w:r>
      <w:r w:rsidR="007747F4" w:rsidRPr="00B2791B">
        <w:rPr>
          <w:b/>
          <w:sz w:val="24"/>
          <w:szCs w:val="24"/>
        </w:rPr>
        <w:t xml:space="preserve"> zatrudniał osoby na podstawie </w:t>
      </w:r>
      <w:r w:rsidR="007747F4" w:rsidRPr="00B2791B">
        <w:rPr>
          <w:b/>
          <w:bCs/>
          <w:sz w:val="24"/>
          <w:szCs w:val="24"/>
        </w:rPr>
        <w:t>umowy o prac</w:t>
      </w:r>
      <w:r w:rsidRPr="00B2791B">
        <w:rPr>
          <w:b/>
          <w:bCs/>
          <w:sz w:val="24"/>
          <w:szCs w:val="24"/>
        </w:rPr>
        <w:t xml:space="preserve">ę </w:t>
      </w:r>
      <w:r w:rsidRPr="00B56403">
        <w:rPr>
          <w:sz w:val="24"/>
          <w:szCs w:val="24"/>
        </w:rPr>
        <w:t>(</w:t>
      </w:r>
      <w:r w:rsidR="005320FE" w:rsidRPr="00B56403">
        <w:rPr>
          <w:sz w:val="24"/>
          <w:szCs w:val="24"/>
        </w:rPr>
        <w:t xml:space="preserve">dot. </w:t>
      </w:r>
      <w:r w:rsidRPr="00B56403">
        <w:rPr>
          <w:sz w:val="24"/>
          <w:szCs w:val="24"/>
        </w:rPr>
        <w:t>os</w:t>
      </w:r>
      <w:r w:rsidR="005320FE" w:rsidRPr="00B56403">
        <w:rPr>
          <w:sz w:val="24"/>
          <w:szCs w:val="24"/>
        </w:rPr>
        <w:t>ó</w:t>
      </w:r>
      <w:r w:rsidRPr="00B56403">
        <w:rPr>
          <w:sz w:val="24"/>
          <w:szCs w:val="24"/>
        </w:rPr>
        <w:t>b wykonując</w:t>
      </w:r>
      <w:r w:rsidR="005320FE" w:rsidRPr="00B56403">
        <w:rPr>
          <w:sz w:val="24"/>
          <w:szCs w:val="24"/>
        </w:rPr>
        <w:t>ych</w:t>
      </w:r>
      <w:r w:rsidRPr="00B56403">
        <w:rPr>
          <w:sz w:val="24"/>
          <w:szCs w:val="24"/>
        </w:rPr>
        <w:t xml:space="preserve"> </w:t>
      </w:r>
      <w:r w:rsidR="00B2791B" w:rsidRPr="00B56403">
        <w:rPr>
          <w:bCs/>
          <w:sz w:val="24"/>
          <w:szCs w:val="24"/>
        </w:rPr>
        <w:t xml:space="preserve">bezpośrednio czynności w zakresie obsługi korespondencji Zamawiającego, tj. przyjmowania, weryfikacji oraz potwierdzania przyjęcia korespondencji do obrotu pocztowego w placówce nadawczej Wykonawcy obsługującej Zamawiającego oraz doręczających zwroty do siedziby Zamawiającego).          </w:t>
      </w:r>
    </w:p>
    <w:p w14:paraId="5836F683" w14:textId="47BF6B5E" w:rsidR="00B2791B" w:rsidRPr="00B56403" w:rsidRDefault="00B2791B" w:rsidP="00B2791B">
      <w:pPr>
        <w:jc w:val="both"/>
        <w:rPr>
          <w:sz w:val="24"/>
          <w:szCs w:val="24"/>
        </w:rPr>
      </w:pPr>
      <w:r w:rsidRPr="00B56403">
        <w:rPr>
          <w:sz w:val="24"/>
          <w:szCs w:val="24"/>
        </w:rPr>
        <w:t xml:space="preserve">Punkt wysyłki korespondencji dla Gdańskiego Urzędu Pracy  znajduje się  </w:t>
      </w:r>
      <w:r w:rsidR="00414A24" w:rsidRPr="00B56403">
        <w:rPr>
          <w:sz w:val="24"/>
          <w:szCs w:val="24"/>
        </w:rPr>
        <w:t>pod adresem …………………………………………………………………………………………</w:t>
      </w:r>
      <w:r w:rsidRPr="00B56403">
        <w:rPr>
          <w:sz w:val="24"/>
          <w:szCs w:val="24"/>
        </w:rPr>
        <w:t xml:space="preserve">. </w:t>
      </w:r>
    </w:p>
    <w:p w14:paraId="318DAD5D" w14:textId="026E36A5" w:rsidR="00DE386D" w:rsidRDefault="00DE386D" w:rsidP="007658B1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14:paraId="70A653B4" w14:textId="77777777" w:rsidR="007658B1" w:rsidRDefault="007658B1" w:rsidP="000B68A6">
      <w:pPr>
        <w:jc w:val="both"/>
        <w:rPr>
          <w:b/>
          <w:color w:val="FF0000"/>
          <w:sz w:val="22"/>
          <w:szCs w:val="22"/>
        </w:rPr>
      </w:pPr>
    </w:p>
    <w:p w14:paraId="14B76BA7" w14:textId="77777777" w:rsidR="00B56403" w:rsidRDefault="00B56403" w:rsidP="000B68A6">
      <w:pPr>
        <w:jc w:val="both"/>
        <w:rPr>
          <w:b/>
          <w:color w:val="FF0000"/>
          <w:sz w:val="22"/>
          <w:szCs w:val="22"/>
        </w:rPr>
      </w:pPr>
    </w:p>
    <w:p w14:paraId="17FFA89A" w14:textId="77777777" w:rsidR="00B56403" w:rsidRDefault="00B56403" w:rsidP="000B68A6">
      <w:pPr>
        <w:jc w:val="both"/>
        <w:rPr>
          <w:b/>
          <w:color w:val="FF0000"/>
          <w:sz w:val="22"/>
          <w:szCs w:val="22"/>
        </w:rPr>
      </w:pPr>
    </w:p>
    <w:p w14:paraId="3851B269" w14:textId="77777777" w:rsidR="00B56403" w:rsidRDefault="00B56403" w:rsidP="000B68A6">
      <w:pPr>
        <w:jc w:val="both"/>
        <w:rPr>
          <w:b/>
          <w:color w:val="FF0000"/>
          <w:sz w:val="22"/>
          <w:szCs w:val="22"/>
        </w:rPr>
      </w:pPr>
    </w:p>
    <w:p w14:paraId="5AA37EBA" w14:textId="73D294E0" w:rsidR="000B68A6" w:rsidRPr="00B56403" w:rsidRDefault="000B68A6" w:rsidP="000B68A6">
      <w:pPr>
        <w:jc w:val="both"/>
        <w:rPr>
          <w:b/>
          <w:sz w:val="22"/>
          <w:szCs w:val="22"/>
        </w:rPr>
      </w:pPr>
      <w:r w:rsidRPr="00B56403">
        <w:rPr>
          <w:b/>
          <w:sz w:val="22"/>
          <w:szCs w:val="22"/>
        </w:rPr>
        <w:lastRenderedPageBreak/>
        <w:t>Zamierzam / nie zamierzam * powierzyć wykonanie nw. części  zamówienia podwykonawcy/podwykonawcom*:</w:t>
      </w:r>
    </w:p>
    <w:p w14:paraId="4D418DDF" w14:textId="569F216C" w:rsidR="000B68A6" w:rsidRPr="00B56403" w:rsidRDefault="000B68A6" w:rsidP="000B68A6">
      <w:pPr>
        <w:spacing w:line="360" w:lineRule="auto"/>
        <w:jc w:val="both"/>
        <w:rPr>
          <w:b/>
          <w:sz w:val="24"/>
          <w:szCs w:val="24"/>
        </w:rPr>
      </w:pPr>
      <w:r w:rsidRPr="00B56403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C77DB" w14:textId="77777777" w:rsidR="000B68A6" w:rsidRPr="009E0AD7" w:rsidRDefault="000B68A6" w:rsidP="000B68A6">
      <w:pPr>
        <w:jc w:val="both"/>
        <w:rPr>
          <w:b/>
          <w:color w:val="FF0000"/>
          <w:sz w:val="24"/>
          <w:szCs w:val="24"/>
        </w:rPr>
      </w:pPr>
      <w:r w:rsidRPr="00B56403">
        <w:rPr>
          <w:b/>
          <w:sz w:val="24"/>
          <w:szCs w:val="24"/>
        </w:rPr>
        <w:t xml:space="preserve">* niepotrzebne skreślić   </w:t>
      </w:r>
    </w:p>
    <w:p w14:paraId="0A35CD3B" w14:textId="77777777" w:rsidR="00B56403" w:rsidRDefault="00B56403" w:rsidP="007747F4">
      <w:pPr>
        <w:jc w:val="both"/>
        <w:rPr>
          <w:b/>
          <w:sz w:val="24"/>
          <w:szCs w:val="24"/>
        </w:rPr>
      </w:pPr>
    </w:p>
    <w:p w14:paraId="2F9D0337" w14:textId="3136465B" w:rsidR="007747F4" w:rsidRPr="006E438E" w:rsidRDefault="007747F4" w:rsidP="007747F4">
      <w:pPr>
        <w:jc w:val="both"/>
        <w:rPr>
          <w:b/>
          <w:sz w:val="22"/>
          <w:szCs w:val="22"/>
        </w:rPr>
      </w:pPr>
      <w:r w:rsidRPr="006E438E">
        <w:rPr>
          <w:b/>
          <w:sz w:val="24"/>
          <w:szCs w:val="24"/>
        </w:rPr>
        <w:t xml:space="preserve">  </w:t>
      </w:r>
      <w:r w:rsidRPr="006E438E">
        <w:rPr>
          <w:b/>
          <w:sz w:val="22"/>
          <w:szCs w:val="22"/>
        </w:rPr>
        <w:t>Oświadczam, że:</w:t>
      </w:r>
    </w:p>
    <w:p w14:paraId="359129A7" w14:textId="2127C146" w:rsidR="007747F4" w:rsidRPr="006E438E" w:rsidRDefault="007747F4" w:rsidP="007747F4">
      <w:pPr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zapoznałem się ze specyfikacją warunków zamówienia i nie wnoszę do niej zastrzeżeń;</w:t>
      </w:r>
    </w:p>
    <w:p w14:paraId="1CF7A8E3" w14:textId="77777777" w:rsidR="007747F4" w:rsidRPr="006E438E" w:rsidRDefault="007747F4" w:rsidP="007747F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wypełniłem i załączyłem wszystkie żądane przez Zamawiającego załączniki i dokumenty;</w:t>
      </w:r>
    </w:p>
    <w:p w14:paraId="6416CF4D" w14:textId="0D2E5793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uważam się za związanego ofertą na czas wskazany w specyfikacji warunków zamówienia;</w:t>
      </w:r>
    </w:p>
    <w:p w14:paraId="5A1B97B6" w14:textId="77777777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 razie wybrania naszej oferty zobowiązujemy się do podpisania umowy na warunkach zawartych w specyfikacji, w miejscu i terminie określonym przez Zamawiającego.</w:t>
      </w:r>
    </w:p>
    <w:p w14:paraId="6F97F9AE" w14:textId="5ED7EA85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rFonts w:eastAsia="Arial"/>
          <w:sz w:val="22"/>
          <w:szCs w:val="22"/>
        </w:rPr>
        <w:t xml:space="preserve"> </w:t>
      </w:r>
      <w:r w:rsidRPr="006E438E">
        <w:rPr>
          <w:sz w:val="22"/>
          <w:szCs w:val="22"/>
        </w:rPr>
        <w:t>-  wypełniłem obowiązki informacyjne przewidziane w art. 13 lub art. 14 RODO</w:t>
      </w:r>
      <w:r w:rsidR="00F752CD">
        <w:rPr>
          <w:rStyle w:val="Odwoanieprzypisudolnego"/>
          <w:sz w:val="22"/>
          <w:szCs w:val="22"/>
        </w:rPr>
        <w:footnoteReference w:id="1"/>
      </w:r>
      <w:r w:rsidRPr="006E438E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postępowaniu.**</w:t>
      </w:r>
    </w:p>
    <w:p w14:paraId="34527CE0" w14:textId="77777777" w:rsidR="007747F4" w:rsidRPr="006E438E" w:rsidRDefault="007747F4" w:rsidP="007747F4">
      <w:pPr>
        <w:spacing w:line="360" w:lineRule="auto"/>
        <w:rPr>
          <w:b/>
          <w:sz w:val="24"/>
          <w:szCs w:val="24"/>
        </w:rPr>
      </w:pPr>
    </w:p>
    <w:p w14:paraId="5B8D702B" w14:textId="77777777" w:rsidR="007747F4" w:rsidRPr="006E438E" w:rsidRDefault="007747F4" w:rsidP="007747F4">
      <w:pPr>
        <w:spacing w:line="360" w:lineRule="auto"/>
      </w:pPr>
      <w:r w:rsidRPr="006E438E">
        <w:rPr>
          <w:b/>
        </w:rPr>
        <w:t>**</w:t>
      </w:r>
      <w:r w:rsidRPr="006E438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8FE804" w14:textId="77777777" w:rsidR="007D1DD9" w:rsidRDefault="007D1DD9" w:rsidP="007747F4">
      <w:pPr>
        <w:spacing w:line="360" w:lineRule="auto"/>
        <w:rPr>
          <w:sz w:val="24"/>
          <w:szCs w:val="24"/>
        </w:rPr>
      </w:pPr>
    </w:p>
    <w:p w14:paraId="344C4CB1" w14:textId="0526439E" w:rsidR="007D1DD9" w:rsidRPr="004A3FB0" w:rsidRDefault="007D1DD9" w:rsidP="007D1DD9">
      <w:pPr>
        <w:jc w:val="both"/>
        <w:rPr>
          <w:b/>
          <w:bCs/>
          <w:sz w:val="24"/>
          <w:szCs w:val="24"/>
          <w:u w:val="single"/>
        </w:rPr>
      </w:pPr>
      <w:r w:rsidRPr="004A3FB0">
        <w:rPr>
          <w:sz w:val="24"/>
          <w:szCs w:val="24"/>
        </w:rPr>
        <w:t>Oświadczam, że jestem:</w:t>
      </w:r>
    </w:p>
    <w:p w14:paraId="1E6444A9" w14:textId="301632A0" w:rsidR="007D1DD9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 xml:space="preserve">- </w:t>
      </w:r>
      <w:proofErr w:type="spellStart"/>
      <w:r w:rsidRPr="004A3FB0">
        <w:rPr>
          <w:sz w:val="24"/>
          <w:szCs w:val="24"/>
        </w:rPr>
        <w:t>mikroprzedsiębiorcą</w:t>
      </w:r>
      <w:proofErr w:type="spellEnd"/>
      <w:r w:rsidRPr="004A3FB0">
        <w:rPr>
          <w:sz w:val="24"/>
          <w:szCs w:val="24"/>
        </w:rPr>
        <w:t>,*</w:t>
      </w:r>
    </w:p>
    <w:p w14:paraId="28595944" w14:textId="5EA0E862" w:rsidR="007D1DD9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>- małym przedsiębiorcą,*</w:t>
      </w:r>
    </w:p>
    <w:p w14:paraId="71CBC99A" w14:textId="5DFFE3A6" w:rsidR="006E438E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 xml:space="preserve">- średnim przedsiębiorcą.*  </w:t>
      </w:r>
    </w:p>
    <w:p w14:paraId="3D986085" w14:textId="00F15160" w:rsidR="004A3FB0" w:rsidRDefault="00774E15" w:rsidP="007747F4">
      <w:pPr>
        <w:spacing w:line="360" w:lineRule="auto"/>
        <w:rPr>
          <w:sz w:val="24"/>
          <w:szCs w:val="24"/>
        </w:rPr>
      </w:pPr>
      <w:r w:rsidRPr="004A3FB0">
        <w:rPr>
          <w:sz w:val="24"/>
          <w:szCs w:val="24"/>
        </w:rPr>
        <w:t xml:space="preserve">- </w:t>
      </w:r>
      <w:r w:rsidR="004A3FB0">
        <w:rPr>
          <w:sz w:val="24"/>
          <w:szCs w:val="24"/>
        </w:rPr>
        <w:t>żadne z powyższych*</w:t>
      </w:r>
    </w:p>
    <w:p w14:paraId="26632C81" w14:textId="699322AF" w:rsidR="007D1DD9" w:rsidRDefault="004A3FB0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D1DD9" w:rsidRPr="004A3FB0">
        <w:rPr>
          <w:sz w:val="24"/>
          <w:szCs w:val="24"/>
        </w:rPr>
        <w:t xml:space="preserve"> niepotrzebne skreślić</w:t>
      </w:r>
      <w:r>
        <w:rPr>
          <w:sz w:val="24"/>
          <w:szCs w:val="24"/>
        </w:rPr>
        <w:t xml:space="preserve"> (informacje te są wymagane wyłącznie do celów statystycznych) </w:t>
      </w:r>
    </w:p>
    <w:p w14:paraId="10FC4BE7" w14:textId="77777777" w:rsidR="004A3FB0" w:rsidRPr="004A3FB0" w:rsidRDefault="004A3FB0" w:rsidP="007747F4">
      <w:pPr>
        <w:spacing w:line="360" w:lineRule="auto"/>
        <w:rPr>
          <w:sz w:val="24"/>
          <w:szCs w:val="24"/>
        </w:rPr>
      </w:pPr>
    </w:p>
    <w:p w14:paraId="4563149D" w14:textId="206A3AEC" w:rsidR="007747F4" w:rsidRDefault="007747F4" w:rsidP="007747F4">
      <w:pPr>
        <w:spacing w:line="360" w:lineRule="auto"/>
      </w:pPr>
      <w:r>
        <w:rPr>
          <w:sz w:val="24"/>
          <w:szCs w:val="24"/>
        </w:rPr>
        <w:t>Załącznikami do niniejszej oferty, stanowiącymi jej integralna część, są:</w:t>
      </w:r>
    </w:p>
    <w:p w14:paraId="051AAEEB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6BB525B7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1F74CE1A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5F136F38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………………………………………………………………………………………………………..</w:t>
      </w:r>
    </w:p>
    <w:p w14:paraId="126BA64A" w14:textId="07FE0AE3" w:rsidR="007D1DD9" w:rsidRDefault="007D1DD9" w:rsidP="006E438E">
      <w:pPr>
        <w:rPr>
          <w:sz w:val="24"/>
          <w:szCs w:val="24"/>
        </w:rPr>
      </w:pPr>
    </w:p>
    <w:p w14:paraId="16BA0B4D" w14:textId="77777777" w:rsidR="006E438E" w:rsidRDefault="006E438E" w:rsidP="006E438E">
      <w:pPr>
        <w:rPr>
          <w:sz w:val="24"/>
          <w:szCs w:val="24"/>
        </w:rPr>
      </w:pPr>
    </w:p>
    <w:p w14:paraId="36B7C6DE" w14:textId="77777777" w:rsidR="00166B3A" w:rsidRDefault="00166B3A" w:rsidP="006E438E">
      <w:pPr>
        <w:rPr>
          <w:b/>
          <w:bCs/>
          <w:sz w:val="24"/>
          <w:szCs w:val="24"/>
          <w:u w:val="single"/>
        </w:rPr>
      </w:pPr>
    </w:p>
    <w:p w14:paraId="2E856356" w14:textId="77777777" w:rsidR="00166B3A" w:rsidRDefault="00166B3A" w:rsidP="006E438E">
      <w:pPr>
        <w:rPr>
          <w:b/>
          <w:bCs/>
          <w:sz w:val="24"/>
          <w:szCs w:val="24"/>
          <w:u w:val="single"/>
        </w:rPr>
      </w:pPr>
    </w:p>
    <w:p w14:paraId="7AD331A8" w14:textId="4354FD47" w:rsidR="007747F4" w:rsidRPr="006E438E" w:rsidRDefault="006E438E" w:rsidP="006E438E">
      <w:pPr>
        <w:rPr>
          <w:b/>
          <w:bCs/>
          <w:sz w:val="22"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1324E4BB" w14:textId="77777777" w:rsidR="007747F4" w:rsidRDefault="007747F4" w:rsidP="007747F4">
      <w:pPr>
        <w:ind w:left="4248"/>
      </w:pPr>
    </w:p>
    <w:sectPr w:rsidR="0077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EB8A" w14:textId="77777777" w:rsidR="00F752CD" w:rsidRDefault="00F752CD" w:rsidP="00F752CD">
      <w:r>
        <w:separator/>
      </w:r>
    </w:p>
  </w:endnote>
  <w:endnote w:type="continuationSeparator" w:id="0">
    <w:p w14:paraId="4AAC1683" w14:textId="77777777" w:rsidR="00F752CD" w:rsidRDefault="00F752CD" w:rsidP="00F7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F5C4" w14:textId="77777777" w:rsidR="00F752CD" w:rsidRDefault="00F752CD" w:rsidP="00F752CD">
      <w:r>
        <w:separator/>
      </w:r>
    </w:p>
  </w:footnote>
  <w:footnote w:type="continuationSeparator" w:id="0">
    <w:p w14:paraId="06B75A51" w14:textId="77777777" w:rsidR="00F752CD" w:rsidRDefault="00F752CD" w:rsidP="00F752CD">
      <w:r>
        <w:continuationSeparator/>
      </w:r>
    </w:p>
  </w:footnote>
  <w:footnote w:id="1">
    <w:p w14:paraId="1C4CDEEA" w14:textId="0411CA57" w:rsidR="00F752CD" w:rsidRDefault="00F752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2C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num w:numId="1" w16cid:durableId="557322451">
    <w:abstractNumId w:val="0"/>
  </w:num>
  <w:num w:numId="2" w16cid:durableId="520627715">
    <w:abstractNumId w:val="1"/>
  </w:num>
  <w:num w:numId="3" w16cid:durableId="28817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EB"/>
    <w:rsid w:val="000B68A6"/>
    <w:rsid w:val="000C31EA"/>
    <w:rsid w:val="00166B3A"/>
    <w:rsid w:val="001E0DB7"/>
    <w:rsid w:val="00414A24"/>
    <w:rsid w:val="00434FDD"/>
    <w:rsid w:val="004A3FB0"/>
    <w:rsid w:val="004B7EBC"/>
    <w:rsid w:val="005320FE"/>
    <w:rsid w:val="005B49E6"/>
    <w:rsid w:val="005F3038"/>
    <w:rsid w:val="00653617"/>
    <w:rsid w:val="006E438E"/>
    <w:rsid w:val="007658B1"/>
    <w:rsid w:val="00772B86"/>
    <w:rsid w:val="007747F4"/>
    <w:rsid w:val="00774E15"/>
    <w:rsid w:val="007D1DD9"/>
    <w:rsid w:val="00894921"/>
    <w:rsid w:val="009A55B8"/>
    <w:rsid w:val="009E0AD7"/>
    <w:rsid w:val="009F19DE"/>
    <w:rsid w:val="00AD6C30"/>
    <w:rsid w:val="00AE340A"/>
    <w:rsid w:val="00B00981"/>
    <w:rsid w:val="00B14E22"/>
    <w:rsid w:val="00B2791B"/>
    <w:rsid w:val="00B477EB"/>
    <w:rsid w:val="00B56403"/>
    <w:rsid w:val="00B66DC0"/>
    <w:rsid w:val="00BF096A"/>
    <w:rsid w:val="00C85F72"/>
    <w:rsid w:val="00D147DE"/>
    <w:rsid w:val="00DE386D"/>
    <w:rsid w:val="00EF459B"/>
    <w:rsid w:val="00F0736A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8D1"/>
  <w15:chartTrackingRefBased/>
  <w15:docId w15:val="{8F067F37-E270-491F-BF11-544694E8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747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47F4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774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7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1">
    <w:name w:val="Normalny (Web)11"/>
    <w:basedOn w:val="Normalny"/>
    <w:rsid w:val="007747F4"/>
    <w:pPr>
      <w:spacing w:line="270" w:lineRule="atLeast"/>
    </w:pPr>
    <w:rPr>
      <w:color w:val="534E4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2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2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2C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0D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DB7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0DBA-BFD5-484F-81AC-CD82967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22</cp:revision>
  <cp:lastPrinted>2023-10-26T08:18:00Z</cp:lastPrinted>
  <dcterms:created xsi:type="dcterms:W3CDTF">2023-10-09T11:28:00Z</dcterms:created>
  <dcterms:modified xsi:type="dcterms:W3CDTF">2023-10-26T08:18:00Z</dcterms:modified>
</cp:coreProperties>
</file>