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4C5FACB7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3B6F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SPRZĘTU KOMPUTEROWEGO I OPROGRAMOWANIA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23A87B89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4D3152C3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840F148" w14:textId="70F54EB6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3B6F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1F2BD32" w14:textId="7777777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3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EEF6085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D138749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139D5CE" w14:textId="27F65334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728A375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299C279E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A5B0964" w14:textId="13D3B40E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4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63FBEA95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D7078C2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5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23F91335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3B6B035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6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3B9814" w14:textId="0DB7669B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47FC228" w14:textId="77777777" w:rsidR="003B6F13" w:rsidRDefault="003B6F13" w:rsidP="00C51290">
      <w:pPr>
        <w:ind w:left="426"/>
        <w:rPr>
          <w:b/>
          <w:bCs/>
          <w:sz w:val="22"/>
          <w:szCs w:val="22"/>
        </w:rPr>
      </w:pPr>
    </w:p>
    <w:p w14:paraId="2C26F4EA" w14:textId="7424D802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7</w:t>
      </w:r>
    </w:p>
    <w:p w14:paraId="6D8E7093" w14:textId="77777777" w:rsidR="00C51290" w:rsidRPr="00C01A47" w:rsidRDefault="00C51290" w:rsidP="00913866">
      <w:pPr>
        <w:pStyle w:val="Zwykytekst1"/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81A0C1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400CE93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E01BBAA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3892F90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F29A1A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0EBBC7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E467D2A" w14:textId="7DD3C471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6B9ACCC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713AC61C" w14:textId="69D0C716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F30908">
        <w:rPr>
          <w:b/>
          <w:bCs/>
          <w:sz w:val="22"/>
          <w:szCs w:val="22"/>
        </w:rPr>
        <w:t>8</w:t>
      </w:r>
    </w:p>
    <w:p w14:paraId="76CF1F52" w14:textId="77777777" w:rsidR="00C51290" w:rsidRPr="00C01A47" w:rsidRDefault="00C51290" w:rsidP="00913866">
      <w:pPr>
        <w:pStyle w:val="Zwykytekst1"/>
        <w:numPr>
          <w:ilvl w:val="0"/>
          <w:numId w:val="13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2F19670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924EDBB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8C0C466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B66FE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FEB090B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C6E4F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74B3FEF" w14:textId="452B004C" w:rsid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ACB9718" w14:textId="7F704D8E" w:rsidR="00F30908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25C38A0" w14:textId="77777777" w:rsidR="00F30908" w:rsidRPr="00C51290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0934F4E" w14:textId="0D37E24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9</w:t>
      </w:r>
    </w:p>
    <w:p w14:paraId="3E5634DC" w14:textId="77777777" w:rsidR="00F30908" w:rsidRPr="00C01A47" w:rsidRDefault="00F30908" w:rsidP="00913866">
      <w:pPr>
        <w:pStyle w:val="Zwykytekst1"/>
        <w:numPr>
          <w:ilvl w:val="0"/>
          <w:numId w:val="14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36A761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7BFE458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7A7CEFA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BBBF97A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55EA10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A55407F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3981AA2" w14:textId="37BA390A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E53AC19" w14:textId="77777777" w:rsidR="00F30908" w:rsidRDefault="00F30908" w:rsidP="00F30908">
      <w:pPr>
        <w:ind w:left="426"/>
        <w:rPr>
          <w:b/>
          <w:bCs/>
          <w:sz w:val="22"/>
          <w:szCs w:val="22"/>
        </w:rPr>
      </w:pPr>
    </w:p>
    <w:p w14:paraId="202293DE" w14:textId="7D0C828E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10</w:t>
      </w:r>
    </w:p>
    <w:p w14:paraId="698F72C1" w14:textId="77777777" w:rsidR="00F30908" w:rsidRPr="00C01A47" w:rsidRDefault="00F30908" w:rsidP="00913866">
      <w:pPr>
        <w:pStyle w:val="Zwykytekst1"/>
        <w:numPr>
          <w:ilvl w:val="0"/>
          <w:numId w:val="15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F323E6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5913C5B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C52C5A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A434280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415AFF1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AF9FAD6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318D4E2" w14:textId="60714903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701F5AE" w14:textId="63F96B3C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A73FF36" w14:textId="3B33398C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11</w:t>
      </w:r>
    </w:p>
    <w:p w14:paraId="0F128433" w14:textId="77777777" w:rsidR="00F30908" w:rsidRPr="00C01A47" w:rsidRDefault="00F30908" w:rsidP="00913866">
      <w:pPr>
        <w:pStyle w:val="Zwykytekst1"/>
        <w:numPr>
          <w:ilvl w:val="0"/>
          <w:numId w:val="16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4665A3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A0BB76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2448DE3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B040639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46F7A7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3BB200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CC931E5" w14:textId="2A8DD5A9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7052D4">
        <w:rPr>
          <w:rFonts w:ascii="Times New Roman" w:hAnsi="Times New Roman" w:cs="Times New Roman"/>
          <w:i/>
          <w:sz w:val="22"/>
          <w:szCs w:val="22"/>
        </w:rPr>
        <w:t xml:space="preserve"> 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0BE95E" w14:textId="72049E6D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DD76EBF" w14:textId="2EB1799A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12</w:t>
      </w:r>
    </w:p>
    <w:p w14:paraId="6CC04616" w14:textId="77777777" w:rsidR="00F30908" w:rsidRPr="00C01A47" w:rsidRDefault="00F30908" w:rsidP="00913866">
      <w:pPr>
        <w:pStyle w:val="Zwykytekst1"/>
        <w:numPr>
          <w:ilvl w:val="0"/>
          <w:numId w:val="17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74DBCBE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E9D83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EFD984A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1C7FF5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9C5A44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93FC77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ED4B64A" w14:textId="5041BD6D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1968DFDF" w14:textId="5E827CDB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13</w:t>
      </w:r>
    </w:p>
    <w:p w14:paraId="676124B5" w14:textId="77777777" w:rsidR="00F30908" w:rsidRPr="00C01A47" w:rsidRDefault="00F30908" w:rsidP="00913866">
      <w:pPr>
        <w:pStyle w:val="Zwykytekst1"/>
        <w:numPr>
          <w:ilvl w:val="0"/>
          <w:numId w:val="1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4CA2486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9E7EA52" w14:textId="77777777" w:rsidR="00F30908" w:rsidRPr="00C01A47" w:rsidRDefault="00F30908" w:rsidP="00913866">
      <w:pPr>
        <w:pStyle w:val="Zwykytekst1"/>
        <w:numPr>
          <w:ilvl w:val="0"/>
          <w:numId w:val="1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411503C3" w14:textId="77777777" w:rsidR="00F30908" w:rsidRPr="00C01A47" w:rsidRDefault="00F30908" w:rsidP="00913866">
      <w:pPr>
        <w:pStyle w:val="Zwykytekst1"/>
        <w:numPr>
          <w:ilvl w:val="0"/>
          <w:numId w:val="1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3E1D9D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002FEB5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DF22418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D5F8B5B" w14:textId="4B0158A0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1A143E1" w14:textId="32B5EEDF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Cs/>
          <w:sz w:val="22"/>
          <w:szCs w:val="22"/>
        </w:rPr>
      </w:pPr>
    </w:p>
    <w:p w14:paraId="0CE42BE5" w14:textId="67E3060B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14</w:t>
      </w:r>
    </w:p>
    <w:p w14:paraId="2874B786" w14:textId="77777777" w:rsidR="00F30908" w:rsidRPr="00C01A47" w:rsidRDefault="00F30908" w:rsidP="00913866">
      <w:pPr>
        <w:pStyle w:val="Zwykytekst1"/>
        <w:numPr>
          <w:ilvl w:val="0"/>
          <w:numId w:val="1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0B16686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B6EA29" w14:textId="77777777" w:rsidR="00F30908" w:rsidRPr="00C01A47" w:rsidRDefault="00F30908" w:rsidP="00913866">
      <w:pPr>
        <w:pStyle w:val="Zwykytekst1"/>
        <w:numPr>
          <w:ilvl w:val="0"/>
          <w:numId w:val="1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4420BAD" w14:textId="77777777" w:rsidR="00F30908" w:rsidRPr="00C01A47" w:rsidRDefault="00F30908" w:rsidP="00913866">
      <w:pPr>
        <w:pStyle w:val="Zwykytekst1"/>
        <w:numPr>
          <w:ilvl w:val="0"/>
          <w:numId w:val="1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4C6AB16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49E5086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883DCE1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5BD600F" w14:textId="043C9400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1D1644D" w14:textId="4901AEE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5E573632" w14:textId="6E152B2E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15</w:t>
      </w:r>
    </w:p>
    <w:p w14:paraId="52C70A88" w14:textId="77777777" w:rsidR="00F30908" w:rsidRPr="00C01A47" w:rsidRDefault="00F30908" w:rsidP="00913866">
      <w:pPr>
        <w:pStyle w:val="Zwykytekst1"/>
        <w:numPr>
          <w:ilvl w:val="0"/>
          <w:numId w:val="2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8EBF29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EC6C6B3" w14:textId="77777777" w:rsidR="00F30908" w:rsidRPr="00C01A47" w:rsidRDefault="00F30908" w:rsidP="00913866">
      <w:pPr>
        <w:pStyle w:val="Zwykytekst1"/>
        <w:numPr>
          <w:ilvl w:val="0"/>
          <w:numId w:val="20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AC1A92E" w14:textId="77777777" w:rsidR="00F30908" w:rsidRPr="00C01A47" w:rsidRDefault="00F30908" w:rsidP="00913866">
      <w:pPr>
        <w:pStyle w:val="Zwykytekst1"/>
        <w:numPr>
          <w:ilvl w:val="0"/>
          <w:numId w:val="20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2840F9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F580C4C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FDC88AA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0A73BF6C" w14:textId="2F9D8F32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DD80DEB" w14:textId="449ADB2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11AAA90" w14:textId="5D7563F0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16</w:t>
      </w:r>
    </w:p>
    <w:p w14:paraId="370E2C7B" w14:textId="77777777" w:rsidR="00F30908" w:rsidRPr="00C01A47" w:rsidRDefault="00F30908" w:rsidP="00913866">
      <w:pPr>
        <w:pStyle w:val="Zwykytekst1"/>
        <w:numPr>
          <w:ilvl w:val="0"/>
          <w:numId w:val="2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5CD402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E23E1DB" w14:textId="77777777" w:rsidR="00F30908" w:rsidRPr="00C01A47" w:rsidRDefault="00F30908" w:rsidP="00913866">
      <w:pPr>
        <w:pStyle w:val="Zwykytekst1"/>
        <w:numPr>
          <w:ilvl w:val="0"/>
          <w:numId w:val="21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19C4A6D" w14:textId="77777777" w:rsidR="00F30908" w:rsidRPr="00C01A47" w:rsidRDefault="00F30908" w:rsidP="00913866">
      <w:pPr>
        <w:pStyle w:val="Zwykytekst1"/>
        <w:numPr>
          <w:ilvl w:val="0"/>
          <w:numId w:val="21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3E01675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6CA5EB3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C9FA47D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761060" w14:textId="2F7645F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3D5EE11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Cs/>
          <w:sz w:val="22"/>
          <w:szCs w:val="22"/>
        </w:rPr>
      </w:pPr>
    </w:p>
    <w:p w14:paraId="6E5FBF46" w14:textId="312C78E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17</w:t>
      </w:r>
    </w:p>
    <w:p w14:paraId="6A39E4AD" w14:textId="77777777" w:rsidR="00F30908" w:rsidRPr="00C01A47" w:rsidRDefault="00F30908" w:rsidP="00913866">
      <w:pPr>
        <w:pStyle w:val="Zwykytekst1"/>
        <w:numPr>
          <w:ilvl w:val="0"/>
          <w:numId w:val="22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4A06B19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DD8BC08" w14:textId="77777777" w:rsidR="00F30908" w:rsidRPr="00C01A47" w:rsidRDefault="00F30908" w:rsidP="00913866">
      <w:pPr>
        <w:pStyle w:val="Zwykytekst1"/>
        <w:numPr>
          <w:ilvl w:val="0"/>
          <w:numId w:val="2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7EB2839A" w14:textId="77777777" w:rsidR="00F30908" w:rsidRPr="00C01A47" w:rsidRDefault="00F30908" w:rsidP="00913866">
      <w:pPr>
        <w:pStyle w:val="Zwykytekst1"/>
        <w:numPr>
          <w:ilvl w:val="0"/>
          <w:numId w:val="2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216F9F29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239B73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B37AD14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1F78CCA" w14:textId="5E9A1A41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2D480B2" w14:textId="2D59E084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21C4598" w14:textId="06B958A9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18</w:t>
      </w:r>
    </w:p>
    <w:p w14:paraId="71A6C5B0" w14:textId="77777777" w:rsidR="00F30908" w:rsidRPr="00C01A47" w:rsidRDefault="00F30908" w:rsidP="00913866">
      <w:pPr>
        <w:pStyle w:val="Zwykytekst1"/>
        <w:numPr>
          <w:ilvl w:val="0"/>
          <w:numId w:val="23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5FAD93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36CCD02" w14:textId="77777777" w:rsidR="00F30908" w:rsidRPr="00C01A47" w:rsidRDefault="00F30908" w:rsidP="00913866">
      <w:pPr>
        <w:pStyle w:val="Zwykytekst1"/>
        <w:numPr>
          <w:ilvl w:val="0"/>
          <w:numId w:val="2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0018305" w14:textId="77777777" w:rsidR="00F30908" w:rsidRPr="00C01A47" w:rsidRDefault="00F30908" w:rsidP="00913866">
      <w:pPr>
        <w:pStyle w:val="Zwykytekst1"/>
        <w:numPr>
          <w:ilvl w:val="0"/>
          <w:numId w:val="2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50C209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D4C4A60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2CE442E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E1A6390" w14:textId="1C479F33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7CC53235" w14:textId="34240BDF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A8B535A" w14:textId="34A1239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19</w:t>
      </w:r>
    </w:p>
    <w:p w14:paraId="6E096C99" w14:textId="77777777" w:rsidR="00F30908" w:rsidRPr="00C01A47" w:rsidRDefault="00F30908" w:rsidP="00913866">
      <w:pPr>
        <w:pStyle w:val="Zwykytekst1"/>
        <w:numPr>
          <w:ilvl w:val="0"/>
          <w:numId w:val="24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A981FA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903C727" w14:textId="77777777" w:rsidR="00F30908" w:rsidRPr="00C01A47" w:rsidRDefault="00F30908" w:rsidP="00913866">
      <w:pPr>
        <w:pStyle w:val="Zwykytekst1"/>
        <w:numPr>
          <w:ilvl w:val="0"/>
          <w:numId w:val="2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0FBE986" w14:textId="77777777" w:rsidR="00F30908" w:rsidRPr="00C01A47" w:rsidRDefault="00F30908" w:rsidP="00913866">
      <w:pPr>
        <w:pStyle w:val="Zwykytekst1"/>
        <w:numPr>
          <w:ilvl w:val="0"/>
          <w:numId w:val="2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B3AA906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47321D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FE747EB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6BEEF64" w14:textId="38047A03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13CC0288" w14:textId="1489E04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832CCF3" w14:textId="54123CD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20</w:t>
      </w:r>
    </w:p>
    <w:p w14:paraId="7FED850D" w14:textId="77777777" w:rsidR="00F30908" w:rsidRPr="00C01A47" w:rsidRDefault="00F30908" w:rsidP="00913866">
      <w:pPr>
        <w:pStyle w:val="Zwykytekst1"/>
        <w:numPr>
          <w:ilvl w:val="0"/>
          <w:numId w:val="25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61650D0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127169A" w14:textId="77777777" w:rsidR="00F30908" w:rsidRPr="00C01A47" w:rsidRDefault="00F30908" w:rsidP="00913866">
      <w:pPr>
        <w:pStyle w:val="Zwykytekst1"/>
        <w:numPr>
          <w:ilvl w:val="0"/>
          <w:numId w:val="2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439AE005" w14:textId="77777777" w:rsidR="00F30908" w:rsidRPr="00C01A47" w:rsidRDefault="00F30908" w:rsidP="00913866">
      <w:pPr>
        <w:pStyle w:val="Zwykytekst1"/>
        <w:numPr>
          <w:ilvl w:val="0"/>
          <w:numId w:val="2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279103F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15321DC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6D46AEB0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BA897DD" w14:textId="21351F52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lastRenderedPageBreak/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6791809" w14:textId="5E9BED21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5224FCE8" w14:textId="0DD725E4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21</w:t>
      </w:r>
    </w:p>
    <w:p w14:paraId="7007289E" w14:textId="77777777" w:rsidR="00F30908" w:rsidRPr="00C01A47" w:rsidRDefault="00F30908" w:rsidP="00913866">
      <w:pPr>
        <w:pStyle w:val="Zwykytekst1"/>
        <w:numPr>
          <w:ilvl w:val="0"/>
          <w:numId w:val="26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DAE3B85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02E3C8E" w14:textId="77777777" w:rsidR="00F30908" w:rsidRPr="00C01A47" w:rsidRDefault="00F30908" w:rsidP="00913866">
      <w:pPr>
        <w:pStyle w:val="Zwykytekst1"/>
        <w:numPr>
          <w:ilvl w:val="0"/>
          <w:numId w:val="2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8D5C1E5" w14:textId="77777777" w:rsidR="00F30908" w:rsidRPr="00C01A47" w:rsidRDefault="00F30908" w:rsidP="00913866">
      <w:pPr>
        <w:pStyle w:val="Zwykytekst1"/>
        <w:numPr>
          <w:ilvl w:val="0"/>
          <w:numId w:val="2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B7C2B6A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59A2C5C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76A48C1B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19FD415" w14:textId="61C3F7B1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1676B17" w14:textId="378430E4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71B3D0D2" w14:textId="14D91B07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22</w:t>
      </w:r>
    </w:p>
    <w:p w14:paraId="1A5EF2FD" w14:textId="77777777" w:rsidR="00F30908" w:rsidRPr="00C01A47" w:rsidRDefault="00F30908" w:rsidP="00913866">
      <w:pPr>
        <w:pStyle w:val="Zwykytekst1"/>
        <w:numPr>
          <w:ilvl w:val="0"/>
          <w:numId w:val="27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479CA090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EC8872E" w14:textId="77777777" w:rsidR="00F30908" w:rsidRPr="00C01A47" w:rsidRDefault="00F30908" w:rsidP="00913866">
      <w:pPr>
        <w:pStyle w:val="Zwykytekst1"/>
        <w:numPr>
          <w:ilvl w:val="0"/>
          <w:numId w:val="2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4DF6EBDE" w14:textId="77777777" w:rsidR="00F30908" w:rsidRPr="00C01A47" w:rsidRDefault="00F30908" w:rsidP="00913866">
      <w:pPr>
        <w:pStyle w:val="Zwykytekst1"/>
        <w:numPr>
          <w:ilvl w:val="0"/>
          <w:numId w:val="2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14C37CAB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A925782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4B33D039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DC7E4D0" w14:textId="7ECA98D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7691420E" w14:textId="77777777" w:rsidR="00080C02" w:rsidRDefault="00080C02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72CABF0A" w14:textId="36C14099" w:rsidR="00080C02" w:rsidRPr="00C01A47" w:rsidRDefault="00080C02" w:rsidP="00080C02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23</w:t>
      </w:r>
    </w:p>
    <w:p w14:paraId="670FDB1E" w14:textId="77777777" w:rsidR="00080C02" w:rsidRPr="00C01A47" w:rsidRDefault="00080C02" w:rsidP="007052D4">
      <w:pPr>
        <w:pStyle w:val="Zwykytekst1"/>
        <w:numPr>
          <w:ilvl w:val="0"/>
          <w:numId w:val="45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655EABC" w14:textId="77777777" w:rsidR="00080C02" w:rsidRPr="00C01A47" w:rsidRDefault="00080C02" w:rsidP="00080C02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91B0A2A" w14:textId="77777777" w:rsidR="00080C02" w:rsidRPr="00C01A47" w:rsidRDefault="00080C02" w:rsidP="00080C02">
      <w:pPr>
        <w:pStyle w:val="Zwykytekst1"/>
        <w:numPr>
          <w:ilvl w:val="0"/>
          <w:numId w:val="4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D6194E4" w14:textId="77777777" w:rsidR="00080C02" w:rsidRPr="00C01A47" w:rsidRDefault="00080C02" w:rsidP="00080C02">
      <w:pPr>
        <w:pStyle w:val="Zwykytekst1"/>
        <w:numPr>
          <w:ilvl w:val="0"/>
          <w:numId w:val="4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399F267" w14:textId="77777777" w:rsidR="00080C02" w:rsidRDefault="00080C02" w:rsidP="00080C02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3F531C2" w14:textId="77777777" w:rsidR="00080C02" w:rsidRDefault="00080C02" w:rsidP="00080C02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2BF3D" w14:textId="77777777" w:rsidR="00080C02" w:rsidRPr="002A43D9" w:rsidRDefault="00080C02" w:rsidP="00080C02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2EF3FE2" w14:textId="3E43DD0B" w:rsidR="00080C02" w:rsidRDefault="00080C02" w:rsidP="00080C02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52D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C83D3B3" w14:textId="785D58A9" w:rsidR="007052D4" w:rsidRDefault="007052D4" w:rsidP="00080C02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3842C555" w14:textId="2221F9A9" w:rsidR="007052D4" w:rsidRPr="00C01A47" w:rsidRDefault="007052D4" w:rsidP="007052D4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</w:t>
      </w:r>
      <w:r w:rsidR="00066BEC">
        <w:rPr>
          <w:b/>
          <w:bCs/>
          <w:sz w:val="22"/>
          <w:szCs w:val="22"/>
        </w:rPr>
        <w:t>4</w:t>
      </w:r>
    </w:p>
    <w:p w14:paraId="74991BA7" w14:textId="77777777" w:rsidR="007052D4" w:rsidRPr="00C01A47" w:rsidRDefault="007052D4" w:rsidP="007052D4">
      <w:pPr>
        <w:pStyle w:val="Zwykytekst1"/>
        <w:numPr>
          <w:ilvl w:val="0"/>
          <w:numId w:val="46"/>
        </w:numPr>
        <w:tabs>
          <w:tab w:val="clear" w:pos="360"/>
          <w:tab w:val="num" w:pos="567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C6C457" w14:textId="77777777" w:rsidR="007052D4" w:rsidRPr="00C01A47" w:rsidRDefault="007052D4" w:rsidP="007052D4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466FC05" w14:textId="77777777" w:rsidR="007052D4" w:rsidRPr="00C01A47" w:rsidRDefault="007052D4" w:rsidP="007052D4">
      <w:pPr>
        <w:pStyle w:val="Zwykytekst1"/>
        <w:numPr>
          <w:ilvl w:val="0"/>
          <w:numId w:val="4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DDF316C" w14:textId="77777777" w:rsidR="007052D4" w:rsidRPr="00C01A47" w:rsidRDefault="007052D4" w:rsidP="007052D4">
      <w:pPr>
        <w:pStyle w:val="Zwykytekst1"/>
        <w:numPr>
          <w:ilvl w:val="0"/>
          <w:numId w:val="4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77BB66" w14:textId="77777777" w:rsidR="007052D4" w:rsidRDefault="007052D4" w:rsidP="007052D4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A5D169C" w14:textId="77777777" w:rsidR="007052D4" w:rsidRDefault="007052D4" w:rsidP="007052D4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603967B7" w14:textId="77777777" w:rsidR="007052D4" w:rsidRPr="002A43D9" w:rsidRDefault="007052D4" w:rsidP="007052D4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54CB9DD" w14:textId="77777777" w:rsidR="007052D4" w:rsidRDefault="007052D4" w:rsidP="007052D4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17A9C4CD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9536BB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DA98" w14:textId="77777777" w:rsidR="006E1C77" w:rsidRDefault="006E1C77">
      <w:r>
        <w:separator/>
      </w:r>
    </w:p>
  </w:endnote>
  <w:endnote w:type="continuationSeparator" w:id="0">
    <w:p w14:paraId="3E9C1378" w14:textId="77777777" w:rsidR="006E1C77" w:rsidRDefault="006E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80C02" w:rsidRPr="00080C02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9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C5B4" w14:textId="77777777" w:rsidR="006E1C77" w:rsidRDefault="006E1C77">
      <w:r>
        <w:separator/>
      </w:r>
    </w:p>
  </w:footnote>
  <w:footnote w:type="continuationSeparator" w:id="0">
    <w:p w14:paraId="2C65F1BA" w14:textId="77777777" w:rsidR="006E1C77" w:rsidRDefault="006E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6DDCF4FC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7052D4">
      <w:rPr>
        <w:sz w:val="18"/>
        <w:szCs w:val="18"/>
        <w:lang w:val="pl-PL"/>
      </w:rPr>
      <w:t>45</w:t>
    </w:r>
    <w:r w:rsidRPr="00232BCA">
      <w:rPr>
        <w:sz w:val="18"/>
        <w:szCs w:val="18"/>
        <w:lang w:val="pl-PL"/>
      </w:rPr>
      <w:t>/202</w:t>
    </w:r>
    <w:r w:rsidR="009536BB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C6562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6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0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9"/>
  </w:num>
  <w:num w:numId="5">
    <w:abstractNumId w:val="33"/>
  </w:num>
  <w:num w:numId="6">
    <w:abstractNumId w:val="83"/>
  </w:num>
  <w:num w:numId="7">
    <w:abstractNumId w:val="68"/>
  </w:num>
  <w:num w:numId="8">
    <w:abstractNumId w:val="48"/>
  </w:num>
  <w:num w:numId="9">
    <w:abstractNumId w:val="44"/>
  </w:num>
  <w:num w:numId="10">
    <w:abstractNumId w:val="49"/>
  </w:num>
  <w:num w:numId="11">
    <w:abstractNumId w:val="58"/>
  </w:num>
  <w:num w:numId="12">
    <w:abstractNumId w:val="73"/>
  </w:num>
  <w:num w:numId="13">
    <w:abstractNumId w:val="80"/>
  </w:num>
  <w:num w:numId="14">
    <w:abstractNumId w:val="63"/>
  </w:num>
  <w:num w:numId="15">
    <w:abstractNumId w:val="47"/>
  </w:num>
  <w:num w:numId="16">
    <w:abstractNumId w:val="53"/>
  </w:num>
  <w:num w:numId="17">
    <w:abstractNumId w:val="38"/>
  </w:num>
  <w:num w:numId="18">
    <w:abstractNumId w:val="61"/>
  </w:num>
  <w:num w:numId="19">
    <w:abstractNumId w:val="46"/>
  </w:num>
  <w:num w:numId="20">
    <w:abstractNumId w:val="74"/>
  </w:num>
  <w:num w:numId="21">
    <w:abstractNumId w:val="72"/>
  </w:num>
  <w:num w:numId="22">
    <w:abstractNumId w:val="54"/>
  </w:num>
  <w:num w:numId="23">
    <w:abstractNumId w:val="65"/>
  </w:num>
  <w:num w:numId="24">
    <w:abstractNumId w:val="45"/>
  </w:num>
  <w:num w:numId="25">
    <w:abstractNumId w:val="37"/>
  </w:num>
  <w:num w:numId="26">
    <w:abstractNumId w:val="67"/>
  </w:num>
  <w:num w:numId="27">
    <w:abstractNumId w:val="34"/>
  </w:num>
  <w:num w:numId="28">
    <w:abstractNumId w:val="64"/>
  </w:num>
  <w:num w:numId="29">
    <w:abstractNumId w:val="66"/>
  </w:num>
  <w:num w:numId="30">
    <w:abstractNumId w:val="35"/>
  </w:num>
  <w:num w:numId="31">
    <w:abstractNumId w:val="81"/>
  </w:num>
  <w:num w:numId="32">
    <w:abstractNumId w:val="78"/>
  </w:num>
  <w:num w:numId="33">
    <w:abstractNumId w:val="76"/>
  </w:num>
  <w:num w:numId="34">
    <w:abstractNumId w:val="43"/>
  </w:num>
  <w:num w:numId="35">
    <w:abstractNumId w:val="51"/>
  </w:num>
  <w:num w:numId="36">
    <w:abstractNumId w:val="52"/>
  </w:num>
  <w:num w:numId="37">
    <w:abstractNumId w:val="69"/>
  </w:num>
  <w:num w:numId="38">
    <w:abstractNumId w:val="62"/>
  </w:num>
  <w:num w:numId="39">
    <w:abstractNumId w:val="60"/>
  </w:num>
  <w:num w:numId="40">
    <w:abstractNumId w:val="41"/>
  </w:num>
  <w:num w:numId="41">
    <w:abstractNumId w:val="57"/>
  </w:num>
  <w:num w:numId="42">
    <w:abstractNumId w:val="50"/>
  </w:num>
  <w:num w:numId="43">
    <w:abstractNumId w:val="59"/>
  </w:num>
  <w:num w:numId="44">
    <w:abstractNumId w:val="70"/>
  </w:num>
  <w:num w:numId="45">
    <w:abstractNumId w:val="40"/>
  </w:num>
  <w:num w:numId="46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BEC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7B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52D4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BAA-B399-47A0-AE00-BB07001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10</Pages>
  <Words>2973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m</cp:lastModifiedBy>
  <cp:revision>50</cp:revision>
  <cp:lastPrinted>2020-02-06T07:10:00Z</cp:lastPrinted>
  <dcterms:created xsi:type="dcterms:W3CDTF">2021-02-10T10:50:00Z</dcterms:created>
  <dcterms:modified xsi:type="dcterms:W3CDTF">2022-09-06T09:48:00Z</dcterms:modified>
</cp:coreProperties>
</file>